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w:t>
      </w:r>
      <w:r w:rsidR="00DE201C">
        <w:rPr>
          <w:rFonts w:ascii="Times New Roman" w:hAnsi="Times New Roman" w:cs="Times New Roman"/>
          <w:szCs w:val="24"/>
        </w:rPr>
        <w:t xml:space="preserve"> </w:t>
      </w:r>
      <w:r w:rsidR="00BB0513">
        <w:rPr>
          <w:rFonts w:ascii="Times New Roman" w:hAnsi="Times New Roman" w:cs="Times New Roman"/>
          <w:szCs w:val="24"/>
        </w:rPr>
        <w:t>11</w:t>
      </w:r>
      <w:r w:rsidR="00DE201C">
        <w:rPr>
          <w:rFonts w:ascii="Times New Roman" w:hAnsi="Times New Roman" w:cs="Times New Roman"/>
          <w:szCs w:val="24"/>
        </w:rPr>
        <w:t>.</w:t>
      </w:r>
      <w:r w:rsidR="00196E8E">
        <w:rPr>
          <w:rFonts w:ascii="Times New Roman" w:hAnsi="Times New Roman" w:cs="Times New Roman"/>
          <w:szCs w:val="24"/>
        </w:rPr>
        <w:t>0</w:t>
      </w:r>
      <w:r w:rsidR="00431A57">
        <w:rPr>
          <w:rFonts w:ascii="Times New Roman" w:hAnsi="Times New Roman" w:cs="Times New Roman"/>
          <w:szCs w:val="24"/>
        </w:rPr>
        <w:t>5</w:t>
      </w:r>
      <w:r w:rsidR="001B6E1E" w:rsidRPr="001B4AD7">
        <w:rPr>
          <w:rFonts w:ascii="Times New Roman" w:hAnsi="Times New Roman" w:cs="Times New Roman"/>
          <w:szCs w:val="24"/>
        </w:rPr>
        <w:t>.20</w:t>
      </w:r>
      <w:r w:rsidR="00196E8E">
        <w:rPr>
          <w:rFonts w:ascii="Times New Roman" w:hAnsi="Times New Roman" w:cs="Times New Roman"/>
          <w:szCs w:val="24"/>
        </w:rPr>
        <w:t>20</w:t>
      </w:r>
      <w:r w:rsidR="001B6E1E" w:rsidRPr="001B4AD7">
        <w:rPr>
          <w:rFonts w:ascii="Times New Roman" w:hAnsi="Times New Roman" w:cs="Times New Roman"/>
          <w:szCs w:val="24"/>
        </w:rPr>
        <w:t xml:space="preserve">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196E8E">
        <w:rPr>
          <w:rFonts w:ascii="Times New Roman" w:hAnsi="Times New Roman" w:cs="Times New Roman"/>
          <w:szCs w:val="24"/>
        </w:rPr>
        <w:t>1</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w:t>
      </w:r>
      <w:r w:rsidR="00196E8E">
        <w:rPr>
          <w:rFonts w:ascii="Times New Roman" w:hAnsi="Times New Roman" w:cs="Times New Roman"/>
          <w:szCs w:val="24"/>
        </w:rPr>
        <w:t>20</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D065D7">
        <w:rPr>
          <w:b/>
          <w:color w:val="333333"/>
        </w:rPr>
        <w:t xml:space="preserve"> mebli </w:t>
      </w:r>
      <w:r w:rsidR="005E7317">
        <w:rPr>
          <w:b/>
          <w:color w:val="333333"/>
        </w:rPr>
        <w:t>do Szkoły Podstawowej w Wilczkowie,</w:t>
      </w:r>
      <w:r w:rsidR="00DE201C">
        <w:rPr>
          <w:b/>
          <w:color w:val="333333"/>
        </w:rPr>
        <w:t xml:space="preserve"> </w:t>
      </w:r>
      <w:r w:rsidR="00431A57">
        <w:rPr>
          <w:b/>
          <w:color w:val="333333"/>
        </w:rPr>
        <w:t xml:space="preserve">w ramach oszczędności powstałych w związku z realizacją </w:t>
      </w:r>
    </w:p>
    <w:p w:rsidR="005858A7" w:rsidRPr="004E24CD" w:rsidRDefault="00E06ADC" w:rsidP="00DE201C">
      <w:pPr>
        <w:pStyle w:val="NormalnyWeb"/>
        <w:shd w:val="clear" w:color="auto" w:fill="FFFFFF"/>
        <w:spacing w:before="0" w:after="0" w:line="276" w:lineRule="auto"/>
        <w:jc w:val="both"/>
        <w:rPr>
          <w:color w:val="333333"/>
        </w:rPr>
      </w:pPr>
      <w:r w:rsidRPr="004E24CD">
        <w:rPr>
          <w:color w:val="333333"/>
        </w:rPr>
        <w:t xml:space="preserve">projektu </w:t>
      </w:r>
      <w:r w:rsidR="005858A7" w:rsidRPr="004E24CD">
        <w:rPr>
          <w:color w:val="333333"/>
        </w:rPr>
        <w:t>nr RPWM.02.02.01-28-008</w:t>
      </w:r>
      <w:r w:rsidR="00965E09" w:rsidRPr="004E24CD">
        <w:rPr>
          <w:color w:val="333333"/>
        </w:rPr>
        <w:t>6</w:t>
      </w:r>
      <w:r w:rsidR="005858A7" w:rsidRPr="004E24CD">
        <w:rPr>
          <w:color w:val="333333"/>
        </w:rPr>
        <w:t xml:space="preserve">/17 </w:t>
      </w:r>
      <w:r w:rsidRPr="004E24CD">
        <w:rPr>
          <w:color w:val="333333"/>
        </w:rPr>
        <w:t xml:space="preserve">pt. „Rozwój kompetencji kluczowych </w:t>
      </w:r>
      <w:r w:rsidR="00984706" w:rsidRPr="004E24CD">
        <w:rPr>
          <w:color w:val="333333"/>
        </w:rPr>
        <w:t>w Szkole Podstawowej w Wilczkowie</w:t>
      </w:r>
      <w:r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Oś priorytetowa: RPWM.02.00.00 Kadry dla Gospodarki</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DE201C">
      <w:pPr>
        <w:pStyle w:val="NormalnyWeb"/>
        <w:shd w:val="clear" w:color="auto" w:fill="FFFFFF"/>
        <w:spacing w:before="0" w:after="0" w:line="276"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43BB7">
        <w:rPr>
          <w:rFonts w:ascii="Arial" w:hAnsi="Arial" w:cs="Arial"/>
          <w:sz w:val="24"/>
          <w:szCs w:val="24"/>
        </w:rPr>
        <w:t>maj</w:t>
      </w:r>
      <w:r w:rsidR="0023525A">
        <w:rPr>
          <w:rFonts w:ascii="Arial" w:hAnsi="Arial" w:cs="Arial"/>
          <w:sz w:val="24"/>
          <w:szCs w:val="24"/>
        </w:rPr>
        <w:t xml:space="preserve"> </w:t>
      </w:r>
      <w:r w:rsidRPr="004E24CD">
        <w:rPr>
          <w:rFonts w:ascii="Arial" w:hAnsi="Arial" w:cs="Arial"/>
          <w:sz w:val="24"/>
          <w:szCs w:val="24"/>
        </w:rPr>
        <w:t>20</w:t>
      </w:r>
      <w:r w:rsidR="00243BB7">
        <w:rPr>
          <w:rFonts w:ascii="Arial" w:hAnsi="Arial" w:cs="Arial"/>
          <w:sz w:val="24"/>
          <w:szCs w:val="24"/>
        </w:rPr>
        <w:t>20</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Data i miejsce opublikowania zapytania ofertowego:</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BB0513" w:rsidRPr="00BB0513">
        <w:rPr>
          <w:rFonts w:ascii="Times New Roman" w:eastAsia="Times New Roman" w:hAnsi="Times New Roman" w:cs="Times New Roman"/>
          <w:lang w:eastAsia="pl-PL"/>
        </w:rPr>
        <w:t>11</w:t>
      </w:r>
      <w:r w:rsidRPr="00BB0513">
        <w:rPr>
          <w:rFonts w:ascii="Times New Roman" w:eastAsia="Times New Roman" w:hAnsi="Times New Roman" w:cs="Times New Roman"/>
          <w:lang w:eastAsia="pl-PL"/>
        </w:rPr>
        <w:t>.</w:t>
      </w:r>
      <w:r w:rsidR="00243BB7" w:rsidRPr="00BB0513">
        <w:rPr>
          <w:rFonts w:ascii="Times New Roman" w:eastAsia="Times New Roman" w:hAnsi="Times New Roman" w:cs="Times New Roman"/>
          <w:lang w:eastAsia="pl-PL"/>
        </w:rPr>
        <w:t>05</w:t>
      </w:r>
      <w:r w:rsidRPr="00BB0513">
        <w:rPr>
          <w:rFonts w:ascii="Times New Roman" w:eastAsia="Times New Roman" w:hAnsi="Times New Roman" w:cs="Times New Roman"/>
          <w:lang w:eastAsia="pl-PL"/>
        </w:rPr>
        <w:t>.20</w:t>
      </w:r>
      <w:r w:rsidR="00243BB7" w:rsidRPr="00BB0513">
        <w:rPr>
          <w:rFonts w:ascii="Times New Roman" w:eastAsia="Times New Roman" w:hAnsi="Times New Roman" w:cs="Times New Roman"/>
          <w:lang w:eastAsia="pl-PL"/>
        </w:rPr>
        <w:t xml:space="preserve">20 </w:t>
      </w:r>
      <w:r w:rsidRPr="00BB0513">
        <w:rPr>
          <w:rFonts w:ascii="Times New Roman" w:eastAsia="Times New Roman" w:hAnsi="Times New Roman" w:cs="Times New Roman"/>
          <w:lang w:eastAsia="pl-PL"/>
        </w:rPr>
        <w:t xml:space="preserve">r. </w:t>
      </w:r>
      <w:r w:rsidRPr="0032180D">
        <w:rPr>
          <w:rFonts w:ascii="Times New Roman" w:eastAsia="Times New Roman" w:hAnsi="Times New Roman" w:cs="Times New Roman"/>
          <w:color w:val="000000"/>
          <w:lang w:eastAsia="pl-PL"/>
        </w:rPr>
        <w:t xml:space="preserve">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31A57">
        <w:rPr>
          <w:rFonts w:ascii="Times New Roman" w:hAnsi="Times New Roman" w:cs="Times New Roman"/>
          <w:shd w:val="clear" w:color="auto" w:fill="FFFFFF"/>
        </w:rPr>
        <w:t xml:space="preserve"> </w:t>
      </w:r>
      <w:hyperlink r:id="rId7" w:history="1">
        <w:r w:rsidR="00BB5839" w:rsidRPr="006408FC">
          <w:rPr>
            <w:rStyle w:val="Hipercze"/>
            <w:rFonts w:ascii="Times New Roman" w:hAnsi="Times New Roman" w:cs="Times New Roman"/>
            <w:shd w:val="clear" w:color="auto" w:fill="FFFFFF"/>
          </w:rPr>
          <w:t>https://spwilczkowo.idsl.pl</w:t>
        </w:r>
      </w:hyperlink>
      <w:r w:rsidR="00BB5839">
        <w:rPr>
          <w:rFonts w:ascii="Times New Roman" w:hAnsi="Times New Roman" w:cs="Times New Roman"/>
          <w:shd w:val="clear" w:color="auto" w:fill="FFFFFF"/>
        </w:rPr>
        <w:t xml:space="preserve">  </w:t>
      </w:r>
      <w:r w:rsidR="004E24CD">
        <w:rPr>
          <w:rFonts w:ascii="Times New Roman" w:hAnsi="Times New Roman" w:cs="Times New Roman"/>
          <w:shd w:val="clear" w:color="auto" w:fill="FFFFFF"/>
        </w:rPr>
        <w:t>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BB5839" w:rsidRDefault="00BB5839" w:rsidP="00524449">
      <w:pPr>
        <w:tabs>
          <w:tab w:val="left" w:pos="204"/>
        </w:tabs>
        <w:rPr>
          <w:rFonts w:ascii="Times New Roman" w:hAnsi="Times New Roman" w:cs="Times New Roman"/>
          <w:b/>
          <w:bCs/>
        </w:rPr>
      </w:pPr>
    </w:p>
    <w:p w:rsidR="00BB5839" w:rsidRDefault="00BB5839" w:rsidP="00524449">
      <w:pPr>
        <w:tabs>
          <w:tab w:val="left" w:pos="204"/>
        </w:tabs>
        <w:rPr>
          <w:rFonts w:ascii="Times New Roman" w:hAnsi="Times New Roman" w:cs="Times New Roman"/>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274177">
      <w:pPr>
        <w:spacing w:after="0"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243BB7">
        <w:rPr>
          <w:rFonts w:ascii="Times New Roman" w:hAnsi="Times New Roman" w:cs="Times New Roman"/>
        </w:rPr>
        <w:t>Małgorzatę Połoniewicz</w:t>
      </w:r>
    </w:p>
    <w:p w:rsidR="00984706" w:rsidRPr="00524449" w:rsidRDefault="00984706" w:rsidP="00274177">
      <w:pPr>
        <w:spacing w:after="0"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274177">
      <w:pPr>
        <w:spacing w:after="0"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274177">
      <w:pPr>
        <w:spacing w:after="0" w:line="320" w:lineRule="exact"/>
        <w:rPr>
          <w:rFonts w:ascii="Times New Roman" w:hAnsi="Times New Roman" w:cs="Times New Roman"/>
        </w:rPr>
      </w:pPr>
      <w:r>
        <w:rPr>
          <w:rFonts w:ascii="Times New Roman" w:hAnsi="Times New Roman" w:cs="Times New Roman"/>
        </w:rPr>
        <w:t>tel. 89 6165524</w:t>
      </w:r>
    </w:p>
    <w:p w:rsidR="001B6E1E" w:rsidRDefault="00524449" w:rsidP="00274177">
      <w:pPr>
        <w:spacing w:after="0" w:line="320" w:lineRule="exact"/>
        <w:rPr>
          <w:rStyle w:val="Hipercze"/>
          <w:rFonts w:ascii="Times New Roman" w:hAnsi="Times New Roman" w:cs="Times New Roman"/>
        </w:rPr>
      </w:pPr>
      <w:r w:rsidRPr="0023525A">
        <w:rPr>
          <w:rFonts w:ascii="Times New Roman" w:hAnsi="Times New Roman" w:cs="Times New Roman"/>
        </w:rPr>
        <w:t xml:space="preserve">mail: </w:t>
      </w:r>
      <w:hyperlink r:id="rId8" w:history="1">
        <w:r w:rsidR="00274177" w:rsidRPr="00316EED">
          <w:rPr>
            <w:rStyle w:val="Hipercze"/>
            <w:rFonts w:ascii="Times New Roman" w:hAnsi="Times New Roman" w:cs="Times New Roman"/>
          </w:rPr>
          <w:t>sp.wilczkowo@wp.pl</w:t>
        </w:r>
      </w:hyperlink>
    </w:p>
    <w:p w:rsidR="00274177" w:rsidRPr="0023525A" w:rsidRDefault="00274177" w:rsidP="00274177">
      <w:pPr>
        <w:spacing w:after="0" w:line="320" w:lineRule="exact"/>
        <w:rPr>
          <w:rFonts w:ascii="Times New Roman" w:hAnsi="Times New Roman" w:cs="Times New Roman"/>
        </w:rPr>
      </w:pPr>
    </w:p>
    <w:p w:rsidR="00524449" w:rsidRPr="00274177" w:rsidRDefault="00524449" w:rsidP="00274177">
      <w:pPr>
        <w:spacing w:line="320" w:lineRule="exact"/>
        <w:rPr>
          <w:rFonts w:ascii="Times New Roman" w:hAnsi="Times New Roman" w:cs="Times New Roman"/>
          <w:b/>
        </w:rPr>
      </w:pPr>
      <w:r w:rsidRPr="00524449">
        <w:rPr>
          <w:rFonts w:ascii="Times New Roman" w:hAnsi="Times New Roman" w:cs="Times New Roman"/>
          <w:b/>
        </w:rPr>
        <w:t>II.</w:t>
      </w:r>
      <w:r w:rsidR="00BB5839">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rsidR="001B6E1E" w:rsidRDefault="00524449" w:rsidP="005E7317">
      <w:pPr>
        <w:pStyle w:val="NormalnyWeb"/>
        <w:shd w:val="clear" w:color="auto" w:fill="FFFFFF"/>
        <w:spacing w:before="0" w:after="0" w:line="276" w:lineRule="auto"/>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BB5839" w:rsidRPr="00BB5839" w:rsidRDefault="00E445EC" w:rsidP="005E7317">
      <w:pPr>
        <w:pStyle w:val="NormalnyWeb"/>
        <w:shd w:val="clear" w:color="auto" w:fill="FFFFFF"/>
        <w:spacing w:before="0" w:after="0" w:line="276" w:lineRule="auto"/>
        <w:ind w:firstLine="708"/>
        <w:jc w:val="center"/>
        <w:rPr>
          <w:b/>
        </w:rPr>
      </w:pPr>
      <w:r w:rsidRPr="00967B55">
        <w:rPr>
          <w:b/>
        </w:rPr>
        <w:t xml:space="preserve">dostawa </w:t>
      </w:r>
      <w:r w:rsidR="0096503F">
        <w:rPr>
          <w:b/>
        </w:rPr>
        <w:t xml:space="preserve"> mebli </w:t>
      </w:r>
      <w:r w:rsidR="00DE201C">
        <w:rPr>
          <w:b/>
          <w:color w:val="333333"/>
        </w:rPr>
        <w:t>do Szkoły Podstawowej w Wilczkowie</w:t>
      </w:r>
      <w:r w:rsidR="00DE201C">
        <w:rPr>
          <w:b/>
        </w:rPr>
        <w:t xml:space="preserve">, </w:t>
      </w:r>
      <w:r w:rsidR="00BB5839" w:rsidRPr="00BB5839">
        <w:rPr>
          <w:b/>
        </w:rPr>
        <w:t xml:space="preserve">w ramach oszczędności powstałych w związku z realizacją </w:t>
      </w:r>
    </w:p>
    <w:p w:rsidR="001B6E1E" w:rsidRPr="00E445EC" w:rsidRDefault="00524449" w:rsidP="005E7317">
      <w:pPr>
        <w:pStyle w:val="NormalnyWeb"/>
        <w:shd w:val="clear" w:color="auto" w:fill="FFFFFF"/>
        <w:spacing w:before="0" w:after="0" w:line="276" w:lineRule="auto"/>
        <w:ind w:firstLine="708"/>
        <w:jc w:val="center"/>
        <w:rPr>
          <w:b/>
          <w:color w:val="333333"/>
        </w:rPr>
      </w:pPr>
      <w:r w:rsidRPr="00E445EC">
        <w:rPr>
          <w:b/>
          <w:color w:val="000000"/>
          <w:sz w:val="22"/>
          <w:szCs w:val="22"/>
        </w:rPr>
        <w:t xml:space="preserve">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Pr="00A44CD5" w:rsidRDefault="00524449" w:rsidP="005E7317">
      <w:pPr>
        <w:pStyle w:val="NormalnyWeb"/>
        <w:shd w:val="clear" w:color="auto" w:fill="FFFFFF"/>
        <w:spacing w:before="0" w:after="0" w:line="276"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Pr="0017034C" w:rsidRDefault="00524449" w:rsidP="005E7317">
      <w:pPr>
        <w:pStyle w:val="NormalnyWeb"/>
        <w:shd w:val="clear" w:color="auto" w:fill="FFFFFF"/>
        <w:spacing w:before="0" w:after="0" w:line="276"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4412A">
        <w:rPr>
          <w:b/>
          <w:sz w:val="22"/>
          <w:szCs w:val="22"/>
          <w:lang w:eastAsia="pl-PL"/>
        </w:rPr>
        <w:t>2</w:t>
      </w:r>
      <w:r w:rsidRPr="0017034C">
        <w:rPr>
          <w:b/>
          <w:sz w:val="22"/>
          <w:szCs w:val="22"/>
          <w:lang w:eastAsia="pl-PL"/>
        </w:rPr>
        <w:t>0</w:t>
      </w:r>
      <w:r w:rsidR="0084412A">
        <w:rPr>
          <w:b/>
          <w:sz w:val="22"/>
          <w:szCs w:val="22"/>
          <w:lang w:eastAsia="pl-PL"/>
        </w:rPr>
        <w:t xml:space="preserve"> </w:t>
      </w:r>
      <w:r w:rsidR="001E5EF3" w:rsidRPr="0017034C">
        <w:rPr>
          <w:b/>
          <w:sz w:val="22"/>
          <w:szCs w:val="22"/>
          <w:lang w:eastAsia="pl-PL"/>
        </w:rPr>
        <w:t>tys.</w:t>
      </w:r>
      <w:r w:rsidR="0084412A">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5E7317">
      <w:pPr>
        <w:pStyle w:val="NormalnyWeb"/>
        <w:shd w:val="clear" w:color="auto" w:fill="FFFFFF"/>
        <w:spacing w:before="0" w:after="0" w:line="276"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E445EC" w:rsidRDefault="0081267F" w:rsidP="00DE201C">
      <w:pPr>
        <w:pStyle w:val="Tekstpodstawowy"/>
        <w:spacing w:line="276" w:lineRule="auto"/>
        <w:jc w:val="both"/>
        <w:textAlignment w:val="baseline"/>
        <w:rPr>
          <w:b w:val="0"/>
          <w:i w:val="0"/>
          <w:color w:val="000000"/>
          <w:szCs w:val="22"/>
          <w:lang w:eastAsia="pl-PL"/>
        </w:rPr>
      </w:pPr>
      <w:r>
        <w:rPr>
          <w:b w:val="0"/>
          <w:i w:val="0"/>
          <w:color w:val="000000"/>
          <w:szCs w:val="22"/>
          <w:lang w:eastAsia="pl-PL"/>
        </w:rPr>
        <w:t xml:space="preserve">Przedmiotem zamówienia jest </w:t>
      </w:r>
      <w:r>
        <w:rPr>
          <w:i w:val="0"/>
          <w:color w:val="000000"/>
          <w:szCs w:val="22"/>
          <w:lang w:eastAsia="pl-PL"/>
        </w:rPr>
        <w:t>DOSTAWA FABRYCZNIE NOWYCH, NIEUŻYWANYCH, WOLNYCH OD WAD FIZYCZNYCH</w:t>
      </w:r>
      <w:r w:rsidR="00274177">
        <w:rPr>
          <w:i w:val="0"/>
          <w:color w:val="000000"/>
          <w:szCs w:val="22"/>
          <w:lang w:eastAsia="pl-PL"/>
        </w:rPr>
        <w:t xml:space="preserve"> </w:t>
      </w:r>
      <w:r>
        <w:rPr>
          <w:i w:val="0"/>
          <w:color w:val="000000"/>
          <w:szCs w:val="22"/>
          <w:lang w:eastAsia="pl-PL"/>
        </w:rPr>
        <w:t xml:space="preserve">MEBLI SZKOLNYCH </w:t>
      </w: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DE201C" w:rsidRPr="00DE201C" w:rsidRDefault="00DE201C" w:rsidP="00DE201C">
      <w:pPr>
        <w:pStyle w:val="Tekstpodstawowy"/>
        <w:spacing w:line="276" w:lineRule="auto"/>
        <w:jc w:val="both"/>
        <w:textAlignment w:val="baseline"/>
        <w:rPr>
          <w:b w:val="0"/>
          <w:i w:val="0"/>
          <w:color w:val="000000"/>
          <w:szCs w:val="22"/>
          <w:lang w:eastAsia="pl-PL"/>
        </w:rPr>
      </w:pP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0" w:name="_Hlk527019001"/>
      <w:r w:rsidR="006600B5">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0"/>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274177"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w:t>
      </w:r>
      <w:r w:rsidR="00243BB7" w:rsidRPr="00BB0513">
        <w:rPr>
          <w:rFonts w:ascii="Times New Roman" w:hAnsi="Times New Roman" w:cs="Times New Roman"/>
          <w:bCs/>
          <w:szCs w:val="24"/>
        </w:rPr>
        <w:t>1</w:t>
      </w:r>
      <w:r w:rsidR="00BB0513" w:rsidRPr="00BB0513">
        <w:rPr>
          <w:rFonts w:ascii="Times New Roman" w:hAnsi="Times New Roman" w:cs="Times New Roman"/>
          <w:bCs/>
          <w:szCs w:val="24"/>
        </w:rPr>
        <w:t>5</w:t>
      </w:r>
      <w:r w:rsidR="0081267F" w:rsidRPr="00BB0513">
        <w:rPr>
          <w:rFonts w:ascii="Times New Roman" w:hAnsi="Times New Roman" w:cs="Times New Roman"/>
          <w:bCs/>
          <w:szCs w:val="24"/>
        </w:rPr>
        <w:t xml:space="preserve"> </w:t>
      </w:r>
      <w:r w:rsidR="009D6A76" w:rsidRPr="00BB0513">
        <w:rPr>
          <w:rFonts w:ascii="Times New Roman" w:hAnsi="Times New Roman" w:cs="Times New Roman"/>
          <w:bCs/>
          <w:szCs w:val="24"/>
        </w:rPr>
        <w:t>czerwca</w:t>
      </w:r>
      <w:r w:rsidR="0081267F" w:rsidRPr="00BB0513">
        <w:rPr>
          <w:rFonts w:ascii="Times New Roman" w:hAnsi="Times New Roman" w:cs="Times New Roman"/>
          <w:bCs/>
          <w:szCs w:val="24"/>
        </w:rPr>
        <w:t xml:space="preserve"> 20</w:t>
      </w:r>
      <w:r w:rsidR="00243BB7" w:rsidRPr="00BB0513">
        <w:rPr>
          <w:rFonts w:ascii="Times New Roman" w:hAnsi="Times New Roman" w:cs="Times New Roman"/>
          <w:bCs/>
          <w:szCs w:val="24"/>
        </w:rPr>
        <w:t>20</w:t>
      </w:r>
      <w:r w:rsidR="008B1BC1" w:rsidRPr="00BB0513">
        <w:rPr>
          <w:rFonts w:ascii="Times New Roman" w:hAnsi="Times New Roman" w:cs="Times New Roman"/>
          <w:bCs/>
          <w:szCs w:val="24"/>
        </w:rPr>
        <w:t xml:space="preserve"> </w:t>
      </w:r>
      <w:r w:rsidR="008B1BC1">
        <w:rPr>
          <w:rFonts w:ascii="Times New Roman" w:hAnsi="Times New Roman" w:cs="Times New Roman"/>
          <w:bCs/>
          <w:szCs w:val="24"/>
        </w:rPr>
        <w:t>r.</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74177">
      <w:pPr>
        <w:widowControl w:val="0"/>
        <w:tabs>
          <w:tab w:val="left" w:pos="567"/>
        </w:tabs>
        <w:autoSpaceDE w:val="0"/>
        <w:spacing w:after="0"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lastRenderedPageBreak/>
        <w:t xml:space="preserve">1) formularz ofertowy </w:t>
      </w:r>
      <w:r w:rsidR="00295583">
        <w:rPr>
          <w:rFonts w:ascii="Times New Roman" w:hAnsi="Times New Roman" w:cs="Times New Roman"/>
        </w:rPr>
        <w:t>(załącznik nr 2) wraz z grafiką mebli</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 kosztorys (załącznik nr 3)</w:t>
      </w:r>
    </w:p>
    <w:p w:rsidR="008B1BC1" w:rsidRDefault="008B1BC1"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3) certyfikaty dopuszczające meble do użytku w placówkach edukacyjnych</w:t>
      </w:r>
    </w:p>
    <w:p w:rsidR="00274177" w:rsidRDefault="00274177" w:rsidP="00274177">
      <w:pPr>
        <w:widowControl w:val="0"/>
        <w:tabs>
          <w:tab w:val="left" w:pos="567"/>
        </w:tabs>
        <w:autoSpaceDE w:val="0"/>
        <w:spacing w:after="0" w:line="360" w:lineRule="auto"/>
        <w:jc w:val="both"/>
        <w:rPr>
          <w:rFonts w:ascii="Times New Roman" w:hAnsi="Times New Roman" w:cs="Times New Roman"/>
        </w:rPr>
      </w:pP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D065D7">
        <w:rPr>
          <w:rFonts w:ascii="Times New Roman" w:hAnsi="Times New Roman" w:cs="Times New Roman"/>
          <w:shd w:val="clear" w:color="auto" w:fill="FFFFFF"/>
        </w:rPr>
        <w:t>mebli</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EF5568"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simplePos x="0" y="0"/>
                <wp:positionH relativeFrom="page">
                  <wp:posOffset>720090</wp:posOffset>
                </wp:positionH>
                <wp:positionV relativeFrom="page">
                  <wp:posOffset>8907145</wp:posOffset>
                </wp:positionV>
                <wp:extent cx="5633085" cy="160655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" o:allowincell="f" filled="f" stroked="f">
                <v:textbox inset="0,0,0,0">
                  <w:txbxContent>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line="200" w:lineRule="exact"/>
                        <w:rPr>
                          <w:sz w:val="20"/>
                        </w:rPr>
                      </w:pPr>
                    </w:p>
                    <w:p w:rsidR="00391E3A" w:rsidRDefault="00391E3A" w:rsidP="00B6355B">
                      <w:pPr>
                        <w:widowControl w:val="0"/>
                        <w:autoSpaceDE w:val="0"/>
                        <w:autoSpaceDN w:val="0"/>
                        <w:adjustRightInd w:val="0"/>
                        <w:spacing w:before="1" w:line="220" w:lineRule="exact"/>
                        <w:rPr>
                          <w:sz w:val="24"/>
                        </w:rPr>
                      </w:pPr>
                    </w:p>
                    <w:p w:rsidR="00391E3A" w:rsidRDefault="00391E3A" w:rsidP="00B6355B">
                      <w:pPr>
                        <w:widowControl w:val="0"/>
                        <w:autoSpaceDE w:val="0"/>
                        <w:autoSpaceDN w:val="0"/>
                        <w:adjustRightInd w:val="0"/>
                        <w:ind w:right="123"/>
                        <w:jc w:val="center"/>
                        <w:rPr>
                          <w:szCs w:val="24"/>
                        </w:rPr>
                      </w:pPr>
                    </w:p>
                  </w:txbxContent>
                </v:textbox>
                <w10:wrap anchorx="page" anchory="page"/>
              </v:shape>
            </w:pict>
          </mc:Fallback>
        </mc:AlternateContent>
      </w:r>
      <w:r w:rsidR="00B6355B" w:rsidRPr="00B6355B">
        <w:rPr>
          <w:rFonts w:ascii="Times New Roman" w:hAnsi="Times New Roman" w:cs="Times New Roman"/>
          <w:b/>
          <w:szCs w:val="24"/>
        </w:rPr>
        <w:t>IX. SPOSÓB POROZUMIENIA SIĘ ZAMAWIAJĄCEGO Z WYKONAWCĄ</w:t>
      </w:r>
    </w:p>
    <w:p w:rsidR="00B6355B" w:rsidRPr="00F20BEE" w:rsidRDefault="00B6355B" w:rsidP="005E7317">
      <w:pPr>
        <w:pStyle w:val="WW-Domylnie"/>
        <w:numPr>
          <w:ilvl w:val="0"/>
          <w:numId w:val="13"/>
        </w:numPr>
        <w:spacing w:line="276"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5E7317">
      <w:pPr>
        <w:pStyle w:val="WW-Domylnie"/>
        <w:numPr>
          <w:ilvl w:val="0"/>
          <w:numId w:val="13"/>
        </w:numPr>
        <w:spacing w:after="120" w:line="276"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5E7317">
      <w:pPr>
        <w:pStyle w:val="Stopka"/>
        <w:suppressAutoHyphens/>
        <w:spacing w:line="276"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5E7317">
      <w:pPr>
        <w:pStyle w:val="Nagwek5"/>
        <w:keepNext w:val="0"/>
        <w:keepLines w:val="0"/>
        <w:tabs>
          <w:tab w:val="left" w:pos="653"/>
        </w:tabs>
        <w:suppressAutoHyphens/>
        <w:spacing w:before="0" w:line="276"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5E7317">
      <w:pPr>
        <w:spacing w:line="276"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lastRenderedPageBreak/>
        <w:t>XI. OPIS SPOSOBU PRZYGOTOWANIA OFERTY</w:t>
      </w:r>
      <w:r w:rsidR="00FB115D">
        <w:rPr>
          <w:rFonts w:ascii="Times New Roman" w:hAnsi="Times New Roman" w:cs="Times New Roman"/>
          <w:b/>
        </w:rPr>
        <w:t>, SPOSÓB I MIEJSCE JEJ ZŁOŻENIA</w:t>
      </w:r>
    </w:p>
    <w:p w:rsidR="003D1629" w:rsidRPr="00C667A0" w:rsidRDefault="003D1629" w:rsidP="005E7317">
      <w:pPr>
        <w:pStyle w:val="Akapitzlist"/>
        <w:numPr>
          <w:ilvl w:val="0"/>
          <w:numId w:val="17"/>
        </w:numPr>
        <w:tabs>
          <w:tab w:val="left" w:pos="720"/>
        </w:tabs>
        <w:suppressAutoHyphens/>
        <w:spacing w:after="0" w:line="276"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5E7317">
      <w:pPr>
        <w:pStyle w:val="Akapitzlist"/>
        <w:numPr>
          <w:ilvl w:val="0"/>
          <w:numId w:val="21"/>
        </w:numPr>
        <w:tabs>
          <w:tab w:val="left" w:pos="1069"/>
        </w:tabs>
        <w:spacing w:line="276"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5E7317">
      <w:pPr>
        <w:pStyle w:val="Akapitzlist"/>
        <w:numPr>
          <w:ilvl w:val="0"/>
          <w:numId w:val="17"/>
        </w:numPr>
        <w:tabs>
          <w:tab w:val="left" w:pos="720"/>
          <w:tab w:val="left" w:pos="1069"/>
        </w:tabs>
        <w:suppressAutoHyphens/>
        <w:spacing w:after="0" w:line="276"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5E7317" w:rsidRPr="00C667A0" w:rsidRDefault="005E7317" w:rsidP="005E7317">
      <w:pPr>
        <w:suppressAutoHyphens/>
        <w:spacing w:after="0" w:line="276" w:lineRule="auto"/>
        <w:ind w:left="720"/>
        <w:jc w:val="both"/>
        <w:rPr>
          <w:rFonts w:ascii="Times New Roman" w:hAnsi="Times New Roman" w:cs="Times New Roman"/>
          <w:szCs w:val="24"/>
        </w:rPr>
      </w:pPr>
    </w:p>
    <w:p w:rsidR="00DB6C15" w:rsidRPr="00DB6C15" w:rsidRDefault="003D1629" w:rsidP="005E7317">
      <w:pPr>
        <w:pStyle w:val="NormalnyWeb"/>
        <w:shd w:val="clear" w:color="auto" w:fill="FFFFFF"/>
        <w:spacing w:before="0" w:after="0" w:line="276" w:lineRule="auto"/>
        <w:ind w:firstLine="708"/>
        <w:jc w:val="center"/>
        <w:rPr>
          <w:b/>
        </w:rPr>
      </w:pPr>
      <w:r w:rsidRPr="00DB6C15">
        <w:rPr>
          <w:b/>
        </w:rPr>
        <w:t xml:space="preserve">Oferta </w:t>
      </w:r>
      <w:r w:rsidR="00DB6C15" w:rsidRPr="00DB6C15">
        <w:rPr>
          <w:b/>
        </w:rPr>
        <w:t xml:space="preserve">na dostawę  mebli </w:t>
      </w:r>
      <w:r w:rsidR="00DE201C">
        <w:rPr>
          <w:b/>
          <w:color w:val="333333"/>
        </w:rPr>
        <w:t>do Szkoły Podstawowej w Wilczkowie</w:t>
      </w:r>
    </w:p>
    <w:p w:rsidR="003D1629" w:rsidRPr="00967B55" w:rsidRDefault="00DB4091" w:rsidP="005E7317">
      <w:pPr>
        <w:pStyle w:val="NormalnyWeb"/>
        <w:shd w:val="clear" w:color="auto" w:fill="FFFFFF"/>
        <w:spacing w:before="0" w:after="0" w:line="276"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9D6A76">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hyperlink r:id="rId9" w:history="1">
        <w:r w:rsidR="005E5299" w:rsidRPr="009D3061">
          <w:rPr>
            <w:rStyle w:val="Hipercze"/>
            <w:rFonts w:eastAsia="Calibri"/>
            <w:sz w:val="22"/>
            <w:szCs w:val="22"/>
          </w:rPr>
          <w:t>sp.wilczkowo@wp.pl</w:t>
        </w:r>
      </w:hyperlink>
      <w:r w:rsidR="009D6A76">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dnia </w:t>
      </w:r>
      <w:r w:rsidR="00BB0513" w:rsidRPr="00BB0513">
        <w:rPr>
          <w:rFonts w:eastAsia="Calibri"/>
          <w:sz w:val="22"/>
          <w:szCs w:val="22"/>
        </w:rPr>
        <w:t>22</w:t>
      </w:r>
      <w:r w:rsidR="003D1629" w:rsidRPr="00BB0513">
        <w:rPr>
          <w:rFonts w:eastAsia="Calibri"/>
          <w:sz w:val="22"/>
          <w:szCs w:val="22"/>
        </w:rPr>
        <w:t>.</w:t>
      </w:r>
      <w:r w:rsidR="00DE201C" w:rsidRPr="00BB0513">
        <w:rPr>
          <w:rFonts w:eastAsia="Calibri"/>
          <w:sz w:val="22"/>
          <w:szCs w:val="22"/>
        </w:rPr>
        <w:t>05</w:t>
      </w:r>
      <w:r w:rsidR="003D1629" w:rsidRPr="00BB0513">
        <w:rPr>
          <w:rFonts w:eastAsia="Calibri"/>
          <w:sz w:val="22"/>
          <w:szCs w:val="22"/>
        </w:rPr>
        <w:t>.20</w:t>
      </w:r>
      <w:r w:rsidR="00DE201C" w:rsidRPr="00BB0513">
        <w:rPr>
          <w:rFonts w:eastAsia="Calibri"/>
          <w:sz w:val="22"/>
          <w:szCs w:val="22"/>
        </w:rPr>
        <w:t xml:space="preserve">20 </w:t>
      </w:r>
      <w:r w:rsidR="003D1629" w:rsidRPr="00BB0513">
        <w:rPr>
          <w:rFonts w:eastAsia="Calibri"/>
          <w:sz w:val="22"/>
          <w:szCs w:val="22"/>
        </w:rPr>
        <w:t>r</w:t>
      </w:r>
      <w:r w:rsidR="00295583" w:rsidRPr="00BB0513">
        <w:rPr>
          <w:rFonts w:eastAsia="Calibri"/>
          <w:sz w:val="22"/>
          <w:szCs w:val="22"/>
        </w:rPr>
        <w:t>.</w:t>
      </w:r>
      <w:r w:rsidR="003D1629" w:rsidRPr="00BB0513">
        <w:rPr>
          <w:rFonts w:eastAsia="Calibri"/>
          <w:sz w:val="22"/>
          <w:szCs w:val="22"/>
        </w:rPr>
        <w:t xml:space="preserve"> do godz.9:00</w:t>
      </w:r>
      <w:r w:rsidR="00C667A0" w:rsidRPr="00BB0513">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BB0513" w:rsidRPr="00BB0513">
        <w:rPr>
          <w:b/>
          <w:sz w:val="22"/>
          <w:szCs w:val="22"/>
        </w:rPr>
        <w:t>22</w:t>
      </w:r>
      <w:r w:rsidR="00D96057" w:rsidRPr="00BB0513">
        <w:rPr>
          <w:b/>
          <w:sz w:val="22"/>
          <w:szCs w:val="22"/>
        </w:rPr>
        <w:t>.</w:t>
      </w:r>
      <w:r w:rsidR="009D6A76" w:rsidRPr="00BB0513">
        <w:rPr>
          <w:b/>
          <w:sz w:val="22"/>
          <w:szCs w:val="22"/>
        </w:rPr>
        <w:t>05</w:t>
      </w:r>
      <w:r w:rsidR="001E5EF3" w:rsidRPr="00BB0513">
        <w:rPr>
          <w:b/>
          <w:sz w:val="22"/>
          <w:szCs w:val="22"/>
        </w:rPr>
        <w:t>.</w:t>
      </w:r>
      <w:r w:rsidRPr="00BB0513">
        <w:rPr>
          <w:b/>
          <w:sz w:val="22"/>
          <w:szCs w:val="22"/>
        </w:rPr>
        <w:t>20</w:t>
      </w:r>
      <w:r w:rsidR="009D6A76" w:rsidRPr="00BB0513">
        <w:rPr>
          <w:b/>
          <w:sz w:val="22"/>
          <w:szCs w:val="22"/>
        </w:rPr>
        <w:t>20</w:t>
      </w:r>
      <w:r w:rsidRPr="00BB0513">
        <w:rPr>
          <w:b/>
          <w:sz w:val="22"/>
          <w:szCs w:val="22"/>
        </w:rPr>
        <w:t xml:space="preserve"> r. o godz. 10</w:t>
      </w:r>
      <w:r w:rsidRPr="00BB0513">
        <w:rPr>
          <w:b/>
          <w:sz w:val="22"/>
          <w:szCs w:val="22"/>
          <w:vertAlign w:val="superscript"/>
        </w:rPr>
        <w:t>00</w:t>
      </w:r>
      <w:r w:rsidR="00CB348F" w:rsidRPr="00BB0513">
        <w:rPr>
          <w:b/>
          <w:sz w:val="22"/>
          <w:szCs w:val="22"/>
        </w:rPr>
        <w:t>/sekretariat</w:t>
      </w:r>
      <w:r w:rsidRPr="00BB0513">
        <w:rPr>
          <w:b/>
          <w:sz w:val="22"/>
          <w:szCs w:val="22"/>
        </w:rPr>
        <w: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lastRenderedPageBreak/>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rsidR="004E24CD" w:rsidRDefault="001E5EF3"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E201C">
      <w:pPr>
        <w:tabs>
          <w:tab w:val="left" w:pos="857"/>
        </w:tabs>
        <w:spacing w:line="276" w:lineRule="auto"/>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84412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w:t>
      </w:r>
      <w:r w:rsidR="008B5E75">
        <w:rPr>
          <w:rFonts w:ascii="Times New Roman" w:hAnsi="Times New Roman" w:cs="Times New Roman"/>
          <w:i/>
          <w:iCs/>
        </w:rPr>
        <w:t xml:space="preserve">. </w:t>
      </w:r>
      <w:r w:rsidRPr="009F3064">
        <w:rPr>
          <w:rFonts w:ascii="Times New Roman" w:hAnsi="Times New Roman" w:cs="Times New Roman"/>
          <w:i/>
          <w:iCs/>
        </w:rPr>
        <w:t>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BB0513" w:rsidRPr="00BB0513">
        <w:rPr>
          <w:i/>
          <w:iCs/>
        </w:rPr>
        <w:t>11</w:t>
      </w:r>
      <w:r w:rsidR="0084412A" w:rsidRPr="00BB0513">
        <w:rPr>
          <w:i/>
          <w:iCs/>
        </w:rPr>
        <w:t xml:space="preserve"> </w:t>
      </w:r>
      <w:r w:rsidR="009D6A76" w:rsidRPr="00BB0513">
        <w:rPr>
          <w:i/>
          <w:iCs/>
        </w:rPr>
        <w:t>maja</w:t>
      </w:r>
      <w:r w:rsidR="0084412A" w:rsidRPr="00BB0513">
        <w:rPr>
          <w:i/>
          <w:iCs/>
        </w:rPr>
        <w:t xml:space="preserve"> </w:t>
      </w:r>
      <w:r w:rsidR="009F3064" w:rsidRPr="00BB0513">
        <w:rPr>
          <w:i/>
          <w:iCs/>
        </w:rPr>
        <w:t>20</w:t>
      </w:r>
      <w:r w:rsidR="009D6A76" w:rsidRPr="00BB0513">
        <w:rPr>
          <w:i/>
          <w:iCs/>
        </w:rPr>
        <w:t>20</w:t>
      </w:r>
      <w:r w:rsidR="008B5E75" w:rsidRPr="00BB0513">
        <w:rPr>
          <w:i/>
          <w:iCs/>
        </w:rPr>
        <w:t xml:space="preserve"> </w:t>
      </w:r>
      <w:r w:rsidR="009F3064" w:rsidRPr="00BB0513">
        <w:rPr>
          <w:i/>
          <w:iCs/>
        </w:rPr>
        <w:t>r</w:t>
      </w:r>
      <w:r w:rsidR="00295583" w:rsidRPr="009D6A76">
        <w:rPr>
          <w:i/>
          <w:iCs/>
          <w:color w:val="FF0000"/>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9D6A76" w:rsidRDefault="009D6A76" w:rsidP="00DB6C15">
      <w:pPr>
        <w:tabs>
          <w:tab w:val="left" w:pos="204"/>
        </w:tabs>
        <w:rPr>
          <w:i/>
          <w:iCs/>
        </w:rPr>
      </w:pPr>
    </w:p>
    <w:p w:rsidR="009D6A76" w:rsidRDefault="009D6A76"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Pr="002B1D82" w:rsidRDefault="006F5B6E" w:rsidP="00C236F2">
      <w:pPr>
        <w:tabs>
          <w:tab w:val="left" w:pos="204"/>
        </w:tabs>
        <w:jc w:val="right"/>
        <w:rPr>
          <w:b/>
          <w:sz w:val="24"/>
          <w:szCs w:val="24"/>
        </w:rPr>
      </w:pPr>
      <w:r w:rsidRPr="002B1D82">
        <w:rPr>
          <w:b/>
          <w:sz w:val="24"/>
          <w:szCs w:val="24"/>
        </w:rPr>
        <w:t>Załącznik nr 1 – Specyfikacja</w:t>
      </w:r>
    </w:p>
    <w:tbl>
      <w:tblPr>
        <w:tblStyle w:val="Tabela-Siatka"/>
        <w:tblW w:w="9322" w:type="dxa"/>
        <w:tblLayout w:type="fixed"/>
        <w:tblLook w:val="04A0" w:firstRow="1" w:lastRow="0" w:firstColumn="1" w:lastColumn="0" w:noHBand="0" w:noVBand="1"/>
      </w:tblPr>
      <w:tblGrid>
        <w:gridCol w:w="675"/>
        <w:gridCol w:w="29"/>
        <w:gridCol w:w="7484"/>
        <w:gridCol w:w="1134"/>
      </w:tblGrid>
      <w:tr w:rsidR="002F149A" w:rsidRPr="00FC3B3C" w:rsidTr="002F149A">
        <w:tc>
          <w:tcPr>
            <w:tcW w:w="675"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Lp</w:t>
            </w:r>
            <w:r w:rsidR="00C236F2">
              <w:rPr>
                <w:rFonts w:ascii="Times New Roman" w:hAnsi="Times New Roman" w:cs="Times New Roman"/>
                <w:sz w:val="24"/>
                <w:szCs w:val="24"/>
              </w:rPr>
              <w:t>.</w:t>
            </w:r>
          </w:p>
        </w:tc>
        <w:tc>
          <w:tcPr>
            <w:tcW w:w="7513" w:type="dxa"/>
            <w:gridSpan w:val="2"/>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Nazwa</w:t>
            </w:r>
          </w:p>
        </w:tc>
        <w:tc>
          <w:tcPr>
            <w:tcW w:w="1134" w:type="dxa"/>
          </w:tcPr>
          <w:p w:rsidR="002F149A" w:rsidRPr="00FC3B3C" w:rsidRDefault="002F149A" w:rsidP="00C236F2">
            <w:pPr>
              <w:jc w:val="center"/>
              <w:rPr>
                <w:rFonts w:ascii="Times New Roman" w:hAnsi="Times New Roman" w:cs="Times New Roman"/>
                <w:sz w:val="24"/>
                <w:szCs w:val="24"/>
              </w:rPr>
            </w:pPr>
            <w:r w:rsidRPr="00FC3B3C">
              <w:rPr>
                <w:rFonts w:ascii="Times New Roman" w:hAnsi="Times New Roman" w:cs="Times New Roman"/>
                <w:sz w:val="24"/>
                <w:szCs w:val="24"/>
              </w:rPr>
              <w:t>Ilość</w:t>
            </w:r>
          </w:p>
        </w:tc>
      </w:tr>
      <w:tr w:rsidR="002F149A" w:rsidRPr="00FC3B3C" w:rsidTr="002F149A">
        <w:tc>
          <w:tcPr>
            <w:tcW w:w="704" w:type="dxa"/>
            <w:gridSpan w:val="2"/>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w:t>
            </w:r>
          </w:p>
        </w:tc>
        <w:tc>
          <w:tcPr>
            <w:tcW w:w="7484" w:type="dxa"/>
          </w:tcPr>
          <w:p w:rsidR="002F149A" w:rsidRPr="00B60FD8" w:rsidRDefault="002F149A" w:rsidP="00C236F2">
            <w:pPr>
              <w:rPr>
                <w:rFonts w:ascii="Times New Roman" w:hAnsi="Times New Roman" w:cs="Times New Roman"/>
                <w:b/>
                <w:sz w:val="24"/>
                <w:szCs w:val="24"/>
              </w:rPr>
            </w:pPr>
            <w:r w:rsidRPr="007537FE">
              <w:rPr>
                <w:rFonts w:ascii="Times New Roman" w:hAnsi="Times New Roman" w:cs="Times New Roman"/>
                <w:b/>
                <w:sz w:val="24"/>
                <w:szCs w:val="24"/>
              </w:rPr>
              <w:t xml:space="preserve">Stół </w:t>
            </w:r>
            <w:r>
              <w:rPr>
                <w:rFonts w:ascii="Times New Roman" w:hAnsi="Times New Roman" w:cs="Times New Roman"/>
                <w:b/>
                <w:sz w:val="24"/>
                <w:szCs w:val="24"/>
              </w:rPr>
              <w:t xml:space="preserve">szkolny </w:t>
            </w:r>
            <w:r w:rsidRPr="00B60FD8">
              <w:rPr>
                <w:rFonts w:ascii="Times New Roman" w:hAnsi="Times New Roman" w:cs="Times New Roman"/>
                <w:b/>
                <w:sz w:val="24"/>
                <w:szCs w:val="24"/>
              </w:rPr>
              <w:t>regulowany</w:t>
            </w:r>
            <w:r w:rsidR="008B5E75">
              <w:rPr>
                <w:rFonts w:ascii="Times New Roman" w:hAnsi="Times New Roman" w:cs="Times New Roman"/>
                <w:b/>
                <w:sz w:val="24"/>
                <w:szCs w:val="24"/>
              </w:rPr>
              <w:t xml:space="preserve"> - </w:t>
            </w:r>
            <w:r w:rsidRPr="00B60FD8">
              <w:rPr>
                <w:rFonts w:ascii="Times New Roman" w:hAnsi="Times New Roman" w:cs="Times New Roman"/>
                <w:b/>
                <w:sz w:val="24"/>
                <w:szCs w:val="24"/>
                <w:shd w:val="clear" w:color="auto" w:fill="FFFFFF"/>
              </w:rPr>
              <w:t>2 osobowy</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Konstrukcja stołu: górna rura okrągła</w:t>
            </w:r>
            <w:r w:rsidR="006D55D1">
              <w:rPr>
                <w:rFonts w:ascii="Times New Roman" w:hAnsi="Times New Roman" w:cs="Times New Roman"/>
                <w:sz w:val="24"/>
                <w:szCs w:val="24"/>
                <w:shd w:val="clear" w:color="auto" w:fill="FFFFFF"/>
              </w:rPr>
              <w:t xml:space="preserve"> o min. wymiarach:</w:t>
            </w:r>
            <w:r w:rsidRPr="005730D7">
              <w:rPr>
                <w:rFonts w:ascii="Times New Roman" w:hAnsi="Times New Roman" w:cs="Times New Roman"/>
                <w:sz w:val="24"/>
                <w:szCs w:val="24"/>
                <w:shd w:val="clear" w:color="auto" w:fill="FFFFFF"/>
              </w:rPr>
              <w:t xml:space="preserve"> Ø 25 mm,</w:t>
            </w:r>
            <w:r w:rsidR="006D55D1">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 xml:space="preserve">dolna rura okrągła </w:t>
            </w:r>
            <w:r w:rsidR="006D55D1">
              <w:rPr>
                <w:rFonts w:ascii="Times New Roman" w:hAnsi="Times New Roman" w:cs="Times New Roman"/>
                <w:sz w:val="24"/>
                <w:szCs w:val="24"/>
                <w:shd w:val="clear" w:color="auto" w:fill="FFFFFF"/>
              </w:rPr>
              <w:t xml:space="preserve">o minimalnych wymiarach </w:t>
            </w:r>
            <w:r w:rsidRPr="005730D7">
              <w:rPr>
                <w:rFonts w:ascii="Times New Roman" w:hAnsi="Times New Roman" w:cs="Times New Roman"/>
                <w:sz w:val="24"/>
                <w:szCs w:val="24"/>
                <w:shd w:val="clear" w:color="auto" w:fill="FFFFFF"/>
              </w:rPr>
              <w:t>Ø 35 mm,</w:t>
            </w:r>
            <w:r w:rsidR="009D6A76">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 xml:space="preserve">podstawa </w:t>
            </w:r>
            <w:r w:rsidR="006D55D1">
              <w:rPr>
                <w:rFonts w:ascii="Times New Roman" w:hAnsi="Times New Roman" w:cs="Times New Roman"/>
                <w:sz w:val="24"/>
                <w:szCs w:val="24"/>
                <w:shd w:val="clear" w:color="auto" w:fill="FFFFFF"/>
              </w:rPr>
              <w:t xml:space="preserve"> nie mniejsza niż </w:t>
            </w:r>
            <w:r w:rsidRPr="005730D7">
              <w:rPr>
                <w:rFonts w:ascii="Times New Roman" w:hAnsi="Times New Roman" w:cs="Times New Roman"/>
                <w:sz w:val="24"/>
                <w:szCs w:val="24"/>
                <w:shd w:val="clear" w:color="auto" w:fill="FFFFFF"/>
              </w:rPr>
              <w:t>40x25 mm</w:t>
            </w:r>
            <w:r w:rsidR="006D55D1">
              <w:rPr>
                <w:rFonts w:ascii="Times New Roman" w:hAnsi="Times New Roman" w:cs="Times New Roman"/>
                <w:sz w:val="24"/>
                <w:szCs w:val="24"/>
                <w:shd w:val="clear" w:color="auto" w:fill="FFFFFF"/>
              </w:rPr>
              <w:t>. S</w:t>
            </w:r>
            <w:r w:rsidR="00096C7E">
              <w:rPr>
                <w:rFonts w:ascii="Times New Roman" w:eastAsia="Times New Roman" w:hAnsi="Times New Roman" w:cs="Times New Roman"/>
                <w:sz w:val="24"/>
                <w:szCs w:val="24"/>
                <w:lang w:eastAsia="pl-PL"/>
              </w:rPr>
              <w:t xml:space="preserve">telaż </w:t>
            </w:r>
            <w:r w:rsidR="006D55D1">
              <w:rPr>
                <w:rFonts w:ascii="Times New Roman" w:eastAsia="Times New Roman" w:hAnsi="Times New Roman" w:cs="Times New Roman"/>
                <w:sz w:val="24"/>
                <w:szCs w:val="24"/>
                <w:lang w:eastAsia="pl-PL"/>
              </w:rPr>
              <w:t>metalowy,</w:t>
            </w:r>
            <w:r w:rsidR="00A102C3">
              <w:rPr>
                <w:rFonts w:ascii="Times New Roman" w:eastAsia="Times New Roman" w:hAnsi="Times New Roman" w:cs="Times New Roman"/>
                <w:sz w:val="24"/>
                <w:szCs w:val="24"/>
                <w:lang w:eastAsia="pl-PL"/>
              </w:rPr>
              <w:t xml:space="preserve"> </w:t>
            </w:r>
            <w:r w:rsidR="00096C7E">
              <w:rPr>
                <w:rFonts w:ascii="Times New Roman" w:eastAsia="Times New Roman" w:hAnsi="Times New Roman" w:cs="Times New Roman"/>
                <w:sz w:val="24"/>
                <w:szCs w:val="24"/>
                <w:lang w:eastAsia="pl-PL"/>
              </w:rPr>
              <w:t>malowany</w:t>
            </w:r>
            <w:r w:rsidR="00096C7E" w:rsidRPr="005730D7">
              <w:rPr>
                <w:rFonts w:ascii="Times New Roman" w:eastAsia="Times New Roman" w:hAnsi="Times New Roman" w:cs="Times New Roman"/>
                <w:sz w:val="24"/>
                <w:szCs w:val="24"/>
                <w:lang w:eastAsia="pl-PL"/>
              </w:rPr>
              <w:t xml:space="preserve"> farbą proszkową w kolorze </w:t>
            </w:r>
            <w:r w:rsidR="009D6A76">
              <w:rPr>
                <w:rFonts w:ascii="Times New Roman" w:eastAsia="Times New Roman" w:hAnsi="Times New Roman" w:cs="Times New Roman"/>
                <w:sz w:val="24"/>
                <w:szCs w:val="24"/>
                <w:lang w:eastAsia="pl-PL"/>
              </w:rPr>
              <w:t>żółtym</w:t>
            </w:r>
            <w:r w:rsidR="00B60FD8">
              <w:rPr>
                <w:rFonts w:ascii="Times New Roman" w:eastAsia="Times New Roman" w:hAnsi="Times New Roman" w:cs="Times New Roman"/>
                <w:sz w:val="24"/>
                <w:szCs w:val="24"/>
                <w:lang w:eastAsia="pl-PL"/>
              </w:rPr>
              <w:t xml:space="preserve">. </w:t>
            </w:r>
            <w:r w:rsidR="00B60FD8" w:rsidRPr="005730D7">
              <w:rPr>
                <w:rFonts w:ascii="Times New Roman" w:eastAsia="Times New Roman" w:hAnsi="Times New Roman" w:cs="Times New Roman"/>
                <w:sz w:val="24"/>
                <w:szCs w:val="24"/>
                <w:lang w:eastAsia="pl-PL"/>
              </w:rPr>
              <w:t>Końcówki rur zabezpieczone stopkami z tworzywa</w:t>
            </w:r>
            <w:r w:rsidR="00A102C3">
              <w:rPr>
                <w:rFonts w:ascii="Times New Roman" w:eastAsia="Times New Roman" w:hAnsi="Times New Roman" w:cs="Times New Roman"/>
                <w:sz w:val="24"/>
                <w:szCs w:val="24"/>
                <w:lang w:eastAsia="pl-PL"/>
              </w:rPr>
              <w:t>.</w:t>
            </w:r>
            <w:r w:rsidRPr="005730D7">
              <w:rPr>
                <w:rFonts w:ascii="Times New Roman" w:hAnsi="Times New Roman" w:cs="Times New Roman"/>
                <w:sz w:val="24"/>
                <w:szCs w:val="24"/>
              </w:rPr>
              <w:br/>
            </w:r>
            <w:r w:rsidR="00A102C3">
              <w:rPr>
                <w:rFonts w:ascii="Times New Roman" w:hAnsi="Times New Roman" w:cs="Times New Roman"/>
                <w:sz w:val="24"/>
                <w:szCs w:val="24"/>
                <w:shd w:val="clear" w:color="auto" w:fill="FFFFFF"/>
              </w:rPr>
              <w:t>Minimalne w</w:t>
            </w:r>
            <w:r w:rsidRPr="005730D7">
              <w:rPr>
                <w:rFonts w:ascii="Times New Roman" w:hAnsi="Times New Roman" w:cs="Times New Roman"/>
                <w:sz w:val="24"/>
                <w:szCs w:val="24"/>
                <w:shd w:val="clear" w:color="auto" w:fill="FFFFFF"/>
              </w:rPr>
              <w:t>ymiary blatu:</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2 os.:1300</w:t>
            </w:r>
            <w:r w:rsidR="00A102C3">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x</w:t>
            </w:r>
            <w:r w:rsidR="00A102C3">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500 mm</w:t>
            </w:r>
            <w:r w:rsidRPr="005730D7">
              <w:rPr>
                <w:rFonts w:ascii="Times New Roman" w:hAnsi="Times New Roman" w:cs="Times New Roman"/>
                <w:sz w:val="24"/>
                <w:szCs w:val="24"/>
              </w:rPr>
              <w:br/>
            </w:r>
            <w:r w:rsidRPr="005730D7">
              <w:rPr>
                <w:rFonts w:ascii="Times New Roman" w:hAnsi="Times New Roman" w:cs="Times New Roman"/>
                <w:sz w:val="24"/>
                <w:szCs w:val="24"/>
                <w:shd w:val="clear" w:color="auto" w:fill="FFFFFF"/>
              </w:rPr>
              <w:t>Zakres regulacji: 3-</w:t>
            </w:r>
            <w:r w:rsidR="009D6A76">
              <w:rPr>
                <w:rFonts w:ascii="Times New Roman" w:hAnsi="Times New Roman" w:cs="Times New Roman"/>
                <w:sz w:val="24"/>
                <w:szCs w:val="24"/>
                <w:shd w:val="clear" w:color="auto" w:fill="FFFFFF"/>
              </w:rPr>
              <w:t>6</w:t>
            </w:r>
            <w:r w:rsidR="00A102C3">
              <w:rPr>
                <w:rFonts w:ascii="Times New Roman" w:hAnsi="Times New Roman" w:cs="Times New Roman"/>
                <w:sz w:val="24"/>
                <w:szCs w:val="24"/>
                <w:shd w:val="clear" w:color="auto" w:fill="FFFFFF"/>
              </w:rPr>
              <w:t xml:space="preserve">, </w:t>
            </w:r>
            <w:r w:rsidRPr="005730D7">
              <w:rPr>
                <w:rFonts w:ascii="Times New Roman" w:hAnsi="Times New Roman" w:cs="Times New Roman"/>
                <w:sz w:val="24"/>
                <w:szCs w:val="24"/>
                <w:shd w:val="clear" w:color="auto" w:fill="FFFFFF"/>
              </w:rPr>
              <w:t>w okleinie koloru buk</w:t>
            </w:r>
            <w:r w:rsidR="00A102C3">
              <w:rPr>
                <w:rFonts w:ascii="Times New Roman" w:hAnsi="Times New Roman" w:cs="Times New Roman"/>
                <w:sz w:val="24"/>
                <w:szCs w:val="24"/>
                <w:shd w:val="clear" w:color="auto" w:fill="FFFFFF"/>
              </w:rPr>
              <w:t>.</w:t>
            </w:r>
          </w:p>
          <w:p w:rsidR="002F149A" w:rsidRPr="00A102C3" w:rsidRDefault="002F149A" w:rsidP="00C236F2">
            <w:pPr>
              <w:rPr>
                <w:rFonts w:ascii="Times New Roman" w:hAnsi="Times New Roman" w:cs="Times New Roman"/>
                <w:b/>
                <w:bCs/>
                <w:sz w:val="24"/>
                <w:szCs w:val="24"/>
              </w:rPr>
            </w:pPr>
            <w:r w:rsidRPr="00A102C3">
              <w:rPr>
                <w:rFonts w:ascii="Times New Roman" w:hAnsi="Times New Roman" w:cs="Times New Roman"/>
                <w:b/>
                <w:bCs/>
                <w:sz w:val="24"/>
                <w:szCs w:val="24"/>
                <w:lang w:eastAsia="pl-PL"/>
              </w:rPr>
              <w:t>Certyfikat dopuszczający do użytku w szkołach</w:t>
            </w:r>
          </w:p>
        </w:tc>
        <w:tc>
          <w:tcPr>
            <w:tcW w:w="1134" w:type="dxa"/>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18</w:t>
            </w:r>
          </w:p>
        </w:tc>
      </w:tr>
      <w:tr w:rsidR="002F149A" w:rsidRPr="00FC3B3C" w:rsidTr="002F149A">
        <w:tc>
          <w:tcPr>
            <w:tcW w:w="704" w:type="dxa"/>
            <w:gridSpan w:val="2"/>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2</w:t>
            </w:r>
          </w:p>
        </w:tc>
        <w:tc>
          <w:tcPr>
            <w:tcW w:w="7484" w:type="dxa"/>
          </w:tcPr>
          <w:p w:rsidR="002F149A" w:rsidRPr="00355740" w:rsidRDefault="002F149A" w:rsidP="00096C7E">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p>
          <w:p w:rsidR="00A102C3" w:rsidRDefault="002F149A" w:rsidP="00096C7E">
            <w:pPr>
              <w:rPr>
                <w:rFonts w:ascii="Times New Roman" w:eastAsia="Times New Roman" w:hAnsi="Times New Roman" w:cs="Times New Roman"/>
                <w:sz w:val="24"/>
                <w:szCs w:val="24"/>
                <w:lang w:eastAsia="pl-PL"/>
              </w:rPr>
            </w:pPr>
            <w:r w:rsidRPr="005730D7">
              <w:rPr>
                <w:rFonts w:ascii="Times New Roman" w:eastAsia="Times New Roman" w:hAnsi="Times New Roman" w:cs="Times New Roman"/>
                <w:sz w:val="24"/>
                <w:szCs w:val="24"/>
                <w:lang w:eastAsia="pl-PL"/>
              </w:rPr>
              <w:t>Konstrukcja krzesła: górna rura owalna</w:t>
            </w:r>
            <w:r w:rsidR="00A102C3">
              <w:rPr>
                <w:rFonts w:ascii="Times New Roman" w:hAnsi="Times New Roman" w:cs="Times New Roman"/>
                <w:sz w:val="24"/>
                <w:szCs w:val="24"/>
                <w:shd w:val="clear" w:color="auto" w:fill="FFFFFF"/>
              </w:rPr>
              <w:t xml:space="preserve"> o min. wymiarach</w:t>
            </w:r>
            <w:r w:rsidRPr="005730D7">
              <w:rPr>
                <w:rFonts w:ascii="Times New Roman" w:eastAsia="Times New Roman" w:hAnsi="Times New Roman" w:cs="Times New Roman"/>
                <w:sz w:val="24"/>
                <w:szCs w:val="24"/>
                <w:lang w:eastAsia="pl-PL"/>
              </w:rPr>
              <w:t xml:space="preserve"> 20x38 mm, dolna rura owalna </w:t>
            </w:r>
            <w:r w:rsidR="00A102C3">
              <w:rPr>
                <w:rFonts w:ascii="Times New Roman" w:hAnsi="Times New Roman" w:cs="Times New Roman"/>
                <w:sz w:val="24"/>
                <w:szCs w:val="24"/>
                <w:shd w:val="clear" w:color="auto" w:fill="FFFFFF"/>
              </w:rPr>
              <w:t>o min. wymiarach</w:t>
            </w:r>
            <w:r w:rsidR="00A102C3" w:rsidRPr="005730D7">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15x30 mm</w:t>
            </w:r>
            <w:r w:rsidR="00A102C3">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t xml:space="preserve"> Zakres regulacji: </w:t>
            </w:r>
            <w:r w:rsidR="009D6A76">
              <w:rPr>
                <w:rFonts w:ascii="Times New Roman" w:eastAsia="Times New Roman" w:hAnsi="Times New Roman" w:cs="Times New Roman"/>
                <w:sz w:val="24"/>
                <w:szCs w:val="24"/>
                <w:lang w:eastAsia="pl-PL"/>
              </w:rPr>
              <w:t>3</w:t>
            </w:r>
            <w:r w:rsidRPr="005730D7">
              <w:rPr>
                <w:rFonts w:ascii="Times New Roman" w:eastAsia="Times New Roman" w:hAnsi="Times New Roman" w:cs="Times New Roman"/>
                <w:sz w:val="24"/>
                <w:szCs w:val="24"/>
                <w:lang w:eastAsia="pl-PL"/>
              </w:rPr>
              <w:t>-</w:t>
            </w:r>
            <w:r w:rsidR="009D6A76">
              <w:rPr>
                <w:rFonts w:ascii="Times New Roman" w:eastAsia="Times New Roman" w:hAnsi="Times New Roman" w:cs="Times New Roman"/>
                <w:sz w:val="24"/>
                <w:szCs w:val="24"/>
                <w:lang w:eastAsia="pl-PL"/>
              </w:rPr>
              <w:t>4</w:t>
            </w:r>
            <w:r w:rsidR="00B60FD8">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Krzesło</w:t>
            </w:r>
            <w:r w:rsidR="00A102C3">
              <w:rPr>
                <w:rFonts w:ascii="Times New Roman" w:eastAsia="Times New Roman" w:hAnsi="Times New Roman" w:cs="Times New Roman"/>
                <w:sz w:val="24"/>
                <w:szCs w:val="24"/>
                <w:lang w:eastAsia="pl-PL"/>
              </w:rPr>
              <w:t xml:space="preserve"> - </w:t>
            </w:r>
            <w:r w:rsidRPr="005730D7">
              <w:rPr>
                <w:rFonts w:ascii="Times New Roman" w:eastAsia="Times New Roman" w:hAnsi="Times New Roman" w:cs="Times New Roman"/>
                <w:sz w:val="24"/>
                <w:szCs w:val="24"/>
                <w:lang w:eastAsia="pl-PL"/>
              </w:rPr>
              <w:t>metalow</w:t>
            </w:r>
            <w:r w:rsidR="00A102C3">
              <w:rPr>
                <w:rFonts w:ascii="Times New Roman" w:eastAsia="Times New Roman" w:hAnsi="Times New Roman" w:cs="Times New Roman"/>
                <w:sz w:val="24"/>
                <w:szCs w:val="24"/>
                <w:lang w:eastAsia="pl-PL"/>
              </w:rPr>
              <w:t>y</w:t>
            </w:r>
            <w:r w:rsidRPr="005730D7">
              <w:rPr>
                <w:rFonts w:ascii="Times New Roman" w:eastAsia="Times New Roman" w:hAnsi="Times New Roman" w:cs="Times New Roman"/>
                <w:sz w:val="24"/>
                <w:szCs w:val="24"/>
                <w:lang w:eastAsia="pl-PL"/>
              </w:rPr>
              <w:t xml:space="preserve"> stelaż</w:t>
            </w:r>
            <w:r w:rsidR="00A102C3">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malowan</w:t>
            </w:r>
            <w:r w:rsidR="00A102C3">
              <w:rPr>
                <w:rFonts w:ascii="Times New Roman" w:eastAsia="Times New Roman" w:hAnsi="Times New Roman" w:cs="Times New Roman"/>
                <w:sz w:val="24"/>
                <w:szCs w:val="24"/>
                <w:lang w:eastAsia="pl-PL"/>
              </w:rPr>
              <w:t>y</w:t>
            </w:r>
            <w:r w:rsidRPr="005730D7">
              <w:rPr>
                <w:rFonts w:ascii="Times New Roman" w:eastAsia="Times New Roman" w:hAnsi="Times New Roman" w:cs="Times New Roman"/>
                <w:sz w:val="24"/>
                <w:szCs w:val="24"/>
                <w:lang w:eastAsia="pl-PL"/>
              </w:rPr>
              <w:t xml:space="preserve"> farbą proszkową w kolorze </w:t>
            </w:r>
            <w:r w:rsidR="009D6A76">
              <w:rPr>
                <w:rFonts w:ascii="Times New Roman" w:eastAsia="Times New Roman" w:hAnsi="Times New Roman" w:cs="Times New Roman"/>
                <w:sz w:val="24"/>
                <w:szCs w:val="24"/>
                <w:lang w:eastAsia="pl-PL"/>
              </w:rPr>
              <w:t>żółtym</w:t>
            </w:r>
            <w:r w:rsidRPr="005730D7">
              <w:rPr>
                <w:rFonts w:ascii="Times New Roman" w:eastAsia="Times New Roman" w:hAnsi="Times New Roman" w:cs="Times New Roman"/>
                <w:sz w:val="24"/>
                <w:szCs w:val="24"/>
                <w:lang w:eastAsia="pl-PL"/>
              </w:rPr>
              <w:t xml:space="preserve"> oraz siedzisko i oparcia ze sklejki liściastej pokrytej lakierem bezbarwnym. Końcówki rur zabezpieczone stopkami z tworzywa. </w:t>
            </w:r>
          </w:p>
          <w:p w:rsidR="002F149A" w:rsidRPr="00A102C3" w:rsidRDefault="002F149A" w:rsidP="00096C7E">
            <w:pPr>
              <w:rPr>
                <w:rFonts w:ascii="Times New Roman" w:hAnsi="Times New Roman" w:cs="Times New Roman"/>
                <w:b/>
                <w:bCs/>
                <w:sz w:val="24"/>
                <w:szCs w:val="24"/>
              </w:rPr>
            </w:pPr>
            <w:r w:rsidRPr="00A102C3">
              <w:rPr>
                <w:rFonts w:ascii="Times New Roman" w:hAnsi="Times New Roman" w:cs="Times New Roman"/>
                <w:b/>
                <w:bCs/>
                <w:sz w:val="24"/>
                <w:szCs w:val="24"/>
                <w:lang w:eastAsia="pl-PL"/>
              </w:rPr>
              <w:t>Certyfikat dopuszczający do użytku w szkołach</w:t>
            </w:r>
          </w:p>
        </w:tc>
        <w:tc>
          <w:tcPr>
            <w:tcW w:w="1134" w:type="dxa"/>
          </w:tcPr>
          <w:p w:rsidR="002F149A"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22</w:t>
            </w:r>
          </w:p>
        </w:tc>
      </w:tr>
      <w:tr w:rsidR="009D6A76" w:rsidRPr="00FC3B3C" w:rsidTr="002F149A">
        <w:tc>
          <w:tcPr>
            <w:tcW w:w="704" w:type="dxa"/>
            <w:gridSpan w:val="2"/>
          </w:tcPr>
          <w:p w:rsidR="009D6A76"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3</w:t>
            </w:r>
          </w:p>
        </w:tc>
        <w:tc>
          <w:tcPr>
            <w:tcW w:w="7484" w:type="dxa"/>
          </w:tcPr>
          <w:p w:rsidR="009D6A76" w:rsidRPr="00355740" w:rsidRDefault="009D6A76" w:rsidP="009D6A76">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p>
          <w:p w:rsidR="00BE37DC" w:rsidRDefault="009D6A76" w:rsidP="009D6A76">
            <w:pPr>
              <w:rPr>
                <w:rFonts w:ascii="Times New Roman" w:eastAsia="Times New Roman" w:hAnsi="Times New Roman" w:cs="Times New Roman"/>
                <w:sz w:val="24"/>
                <w:szCs w:val="24"/>
                <w:lang w:eastAsia="pl-PL"/>
              </w:rPr>
            </w:pPr>
            <w:r w:rsidRPr="005730D7">
              <w:rPr>
                <w:rFonts w:ascii="Times New Roman" w:eastAsia="Times New Roman" w:hAnsi="Times New Roman" w:cs="Times New Roman"/>
                <w:sz w:val="24"/>
                <w:szCs w:val="24"/>
                <w:lang w:eastAsia="pl-PL"/>
              </w:rPr>
              <w:t xml:space="preserve">Konstrukcja krzesła: górna rura owalna </w:t>
            </w:r>
            <w:r w:rsidR="00BE37DC">
              <w:rPr>
                <w:rFonts w:ascii="Times New Roman" w:hAnsi="Times New Roman" w:cs="Times New Roman"/>
                <w:sz w:val="24"/>
                <w:szCs w:val="24"/>
                <w:shd w:val="clear" w:color="auto" w:fill="FFFFFF"/>
              </w:rPr>
              <w:t>o min. wymiarach</w:t>
            </w:r>
            <w:r w:rsidR="00BE37DC" w:rsidRPr="005730D7">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 xml:space="preserve">20x38 mm, dolna rura owalna </w:t>
            </w:r>
            <w:r w:rsidR="00BE37DC">
              <w:rPr>
                <w:rFonts w:ascii="Times New Roman" w:hAnsi="Times New Roman" w:cs="Times New Roman"/>
                <w:sz w:val="24"/>
                <w:szCs w:val="24"/>
                <w:shd w:val="clear" w:color="auto" w:fill="FFFFFF"/>
              </w:rPr>
              <w:t>o min. wymiarach</w:t>
            </w:r>
            <w:r w:rsidR="00BE37DC" w:rsidRPr="005730D7">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15x30 mm</w:t>
            </w:r>
            <w:r w:rsidR="00BE37DC">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t xml:space="preserve"> Zakres regulacji: 5-</w:t>
            </w:r>
            <w:r>
              <w:rPr>
                <w:rFonts w:ascii="Times New Roman" w:eastAsia="Times New Roman" w:hAnsi="Times New Roman" w:cs="Times New Roman"/>
                <w:sz w:val="24"/>
                <w:szCs w:val="24"/>
                <w:lang w:eastAsia="pl-PL"/>
              </w:rPr>
              <w:t xml:space="preserve">6. </w:t>
            </w:r>
            <w:r w:rsidRPr="005730D7">
              <w:rPr>
                <w:rFonts w:ascii="Times New Roman" w:eastAsia="Times New Roman" w:hAnsi="Times New Roman" w:cs="Times New Roman"/>
                <w:sz w:val="24"/>
                <w:szCs w:val="24"/>
                <w:lang w:eastAsia="pl-PL"/>
              </w:rPr>
              <w:t>Krzesło</w:t>
            </w:r>
            <w:r w:rsidR="00BE37DC">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 xml:space="preserve"> metalow</w:t>
            </w:r>
            <w:r w:rsidR="00BE37DC">
              <w:rPr>
                <w:rFonts w:ascii="Times New Roman" w:eastAsia="Times New Roman" w:hAnsi="Times New Roman" w:cs="Times New Roman"/>
                <w:sz w:val="24"/>
                <w:szCs w:val="24"/>
                <w:lang w:eastAsia="pl-PL"/>
              </w:rPr>
              <w:t>y</w:t>
            </w:r>
            <w:r w:rsidRPr="005730D7">
              <w:rPr>
                <w:rFonts w:ascii="Times New Roman" w:eastAsia="Times New Roman" w:hAnsi="Times New Roman" w:cs="Times New Roman"/>
                <w:sz w:val="24"/>
                <w:szCs w:val="24"/>
                <w:lang w:eastAsia="pl-PL"/>
              </w:rPr>
              <w:t xml:space="preserve"> stelaż</w:t>
            </w:r>
            <w:r w:rsidR="00BE37DC">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t xml:space="preserve"> malowa</w:t>
            </w:r>
            <w:r w:rsidR="00BE37DC">
              <w:rPr>
                <w:rFonts w:ascii="Times New Roman" w:eastAsia="Times New Roman" w:hAnsi="Times New Roman" w:cs="Times New Roman"/>
                <w:sz w:val="24"/>
                <w:szCs w:val="24"/>
                <w:lang w:eastAsia="pl-PL"/>
              </w:rPr>
              <w:t>ny</w:t>
            </w:r>
            <w:r w:rsidRPr="005730D7">
              <w:rPr>
                <w:rFonts w:ascii="Times New Roman" w:eastAsia="Times New Roman" w:hAnsi="Times New Roman" w:cs="Times New Roman"/>
                <w:sz w:val="24"/>
                <w:szCs w:val="24"/>
                <w:lang w:eastAsia="pl-PL"/>
              </w:rPr>
              <w:t xml:space="preserve"> farbą proszkową w kolorze </w:t>
            </w:r>
            <w:r>
              <w:rPr>
                <w:rFonts w:ascii="Times New Roman" w:eastAsia="Times New Roman" w:hAnsi="Times New Roman" w:cs="Times New Roman"/>
                <w:sz w:val="24"/>
                <w:szCs w:val="24"/>
                <w:lang w:eastAsia="pl-PL"/>
              </w:rPr>
              <w:t>żó</w:t>
            </w:r>
            <w:r w:rsidR="00BE37DC">
              <w:rPr>
                <w:rFonts w:ascii="Times New Roman" w:eastAsia="Times New Roman" w:hAnsi="Times New Roman" w:cs="Times New Roman"/>
                <w:sz w:val="24"/>
                <w:szCs w:val="24"/>
                <w:lang w:eastAsia="pl-PL"/>
              </w:rPr>
              <w:t>ł</w:t>
            </w:r>
            <w:r>
              <w:rPr>
                <w:rFonts w:ascii="Times New Roman" w:eastAsia="Times New Roman" w:hAnsi="Times New Roman" w:cs="Times New Roman"/>
                <w:sz w:val="24"/>
                <w:szCs w:val="24"/>
                <w:lang w:eastAsia="pl-PL"/>
              </w:rPr>
              <w:t>tym</w:t>
            </w:r>
            <w:r w:rsidRPr="005730D7">
              <w:rPr>
                <w:rFonts w:ascii="Times New Roman" w:eastAsia="Times New Roman" w:hAnsi="Times New Roman" w:cs="Times New Roman"/>
                <w:sz w:val="24"/>
                <w:szCs w:val="24"/>
                <w:lang w:eastAsia="pl-PL"/>
              </w:rPr>
              <w:t xml:space="preserve"> oraz siedzisko i oparcia ze sklejki liściastej pokrytej lakierem bezbarwnym. Końcówki rur zabezpieczone są stopkami z tworzywa. </w:t>
            </w:r>
          </w:p>
          <w:p w:rsidR="009D6A76" w:rsidRPr="00BE37DC" w:rsidRDefault="009D6A76" w:rsidP="009D6A76">
            <w:pPr>
              <w:rPr>
                <w:rFonts w:ascii="Times New Roman" w:hAnsi="Times New Roman" w:cs="Times New Roman"/>
                <w:b/>
                <w:bCs/>
                <w:sz w:val="24"/>
                <w:szCs w:val="24"/>
              </w:rPr>
            </w:pPr>
            <w:r w:rsidRPr="00BE37DC">
              <w:rPr>
                <w:rFonts w:ascii="Times New Roman" w:hAnsi="Times New Roman" w:cs="Times New Roman"/>
                <w:b/>
                <w:bCs/>
                <w:sz w:val="24"/>
                <w:szCs w:val="24"/>
                <w:lang w:eastAsia="pl-PL"/>
              </w:rPr>
              <w:t>Certyfikat dopuszczający do użytku w szkołach</w:t>
            </w:r>
          </w:p>
        </w:tc>
        <w:tc>
          <w:tcPr>
            <w:tcW w:w="1134" w:type="dxa"/>
          </w:tcPr>
          <w:p w:rsidR="009D6A76" w:rsidRPr="00FC3B3C" w:rsidRDefault="009D6A76" w:rsidP="00096C7E">
            <w:pPr>
              <w:rPr>
                <w:rFonts w:ascii="Times New Roman" w:hAnsi="Times New Roman" w:cs="Times New Roman"/>
                <w:sz w:val="24"/>
                <w:szCs w:val="24"/>
              </w:rPr>
            </w:pPr>
            <w:r>
              <w:rPr>
                <w:rFonts w:ascii="Times New Roman" w:hAnsi="Times New Roman" w:cs="Times New Roman"/>
                <w:sz w:val="24"/>
                <w:szCs w:val="24"/>
              </w:rPr>
              <w:t>14</w:t>
            </w:r>
          </w:p>
        </w:tc>
      </w:tr>
      <w:tr w:rsidR="002F149A" w:rsidRPr="00FC3B3C" w:rsidTr="002F149A">
        <w:tc>
          <w:tcPr>
            <w:tcW w:w="704" w:type="dxa"/>
            <w:gridSpan w:val="2"/>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4</w:t>
            </w:r>
          </w:p>
        </w:tc>
        <w:tc>
          <w:tcPr>
            <w:tcW w:w="7484" w:type="dxa"/>
          </w:tcPr>
          <w:p w:rsidR="0095707B" w:rsidRPr="0095707B" w:rsidRDefault="0095707B" w:rsidP="0095707B">
            <w:pPr>
              <w:rPr>
                <w:rFonts w:ascii="Times New Roman" w:hAnsi="Times New Roman" w:cs="Times New Roman"/>
                <w:sz w:val="24"/>
                <w:szCs w:val="24"/>
                <w:shd w:val="clear" w:color="auto" w:fill="FFFFFF"/>
              </w:rPr>
            </w:pPr>
            <w:r w:rsidRPr="0095707B">
              <w:rPr>
                <w:rFonts w:ascii="Times New Roman" w:hAnsi="Times New Roman" w:cs="Times New Roman"/>
                <w:sz w:val="24"/>
                <w:szCs w:val="24"/>
                <w:shd w:val="clear" w:color="auto" w:fill="FFFFFF"/>
              </w:rPr>
              <w:t xml:space="preserve">Krzesło  konferencyjne. Krzesło do konferencji </w:t>
            </w:r>
            <w:r w:rsidR="00BE37DC">
              <w:rPr>
                <w:rFonts w:ascii="Times New Roman" w:hAnsi="Times New Roman" w:cs="Times New Roman"/>
                <w:sz w:val="24"/>
                <w:szCs w:val="24"/>
                <w:shd w:val="clear" w:color="auto" w:fill="FFFFFF"/>
              </w:rPr>
              <w:t xml:space="preserve">- </w:t>
            </w:r>
            <w:r w:rsidRPr="0095707B">
              <w:rPr>
                <w:rFonts w:ascii="Times New Roman" w:hAnsi="Times New Roman" w:cs="Times New Roman"/>
                <w:sz w:val="24"/>
                <w:szCs w:val="24"/>
                <w:shd w:val="clear" w:color="auto" w:fill="FFFFFF"/>
              </w:rPr>
              <w:t>solidn</w:t>
            </w:r>
            <w:r w:rsidR="00BE37DC">
              <w:rPr>
                <w:rFonts w:ascii="Times New Roman" w:hAnsi="Times New Roman" w:cs="Times New Roman"/>
                <w:sz w:val="24"/>
                <w:szCs w:val="24"/>
                <w:shd w:val="clear" w:color="auto" w:fill="FFFFFF"/>
              </w:rPr>
              <w:t>a</w:t>
            </w:r>
            <w:r w:rsidRPr="0095707B">
              <w:rPr>
                <w:rFonts w:ascii="Times New Roman" w:hAnsi="Times New Roman" w:cs="Times New Roman"/>
                <w:sz w:val="24"/>
                <w:szCs w:val="24"/>
                <w:shd w:val="clear" w:color="auto" w:fill="FFFFFF"/>
              </w:rPr>
              <w:t>, metalo</w:t>
            </w:r>
            <w:r w:rsidR="00BE37DC">
              <w:rPr>
                <w:rFonts w:ascii="Times New Roman" w:hAnsi="Times New Roman" w:cs="Times New Roman"/>
                <w:sz w:val="24"/>
                <w:szCs w:val="24"/>
                <w:shd w:val="clear" w:color="auto" w:fill="FFFFFF"/>
              </w:rPr>
              <w:t>wa,</w:t>
            </w:r>
            <w:r w:rsidRPr="0095707B">
              <w:rPr>
                <w:rFonts w:ascii="Times New Roman" w:hAnsi="Times New Roman" w:cs="Times New Roman"/>
                <w:sz w:val="24"/>
                <w:szCs w:val="24"/>
                <w:shd w:val="clear" w:color="auto" w:fill="FFFFFF"/>
              </w:rPr>
              <w:t xml:space="preserve"> chromowa</w:t>
            </w:r>
            <w:r w:rsidR="00BE37DC">
              <w:rPr>
                <w:rFonts w:ascii="Times New Roman" w:hAnsi="Times New Roman" w:cs="Times New Roman"/>
                <w:sz w:val="24"/>
                <w:szCs w:val="24"/>
                <w:shd w:val="clear" w:color="auto" w:fill="FFFFFF"/>
              </w:rPr>
              <w:t>na</w:t>
            </w:r>
            <w:r w:rsidRPr="0095707B">
              <w:rPr>
                <w:rFonts w:ascii="Times New Roman" w:hAnsi="Times New Roman" w:cs="Times New Roman"/>
                <w:sz w:val="24"/>
                <w:szCs w:val="24"/>
                <w:shd w:val="clear" w:color="auto" w:fill="FFFFFF"/>
              </w:rPr>
              <w:t xml:space="preserve"> ram</w:t>
            </w:r>
            <w:r w:rsidR="00BE37DC">
              <w:rPr>
                <w:rFonts w:ascii="Times New Roman" w:hAnsi="Times New Roman" w:cs="Times New Roman"/>
                <w:sz w:val="24"/>
                <w:szCs w:val="24"/>
                <w:shd w:val="clear" w:color="auto" w:fill="FFFFFF"/>
              </w:rPr>
              <w:t>a</w:t>
            </w:r>
            <w:r w:rsidRPr="0095707B">
              <w:rPr>
                <w:rFonts w:ascii="Times New Roman" w:hAnsi="Times New Roman" w:cs="Times New Roman"/>
                <w:sz w:val="24"/>
                <w:szCs w:val="24"/>
                <w:shd w:val="clear" w:color="auto" w:fill="FFFFFF"/>
              </w:rPr>
              <w:t xml:space="preserve">. </w:t>
            </w:r>
            <w:r w:rsidR="00BE37DC">
              <w:rPr>
                <w:rFonts w:ascii="Times New Roman" w:hAnsi="Times New Roman" w:cs="Times New Roman"/>
                <w:sz w:val="24"/>
                <w:szCs w:val="24"/>
                <w:shd w:val="clear" w:color="auto" w:fill="FFFFFF"/>
              </w:rPr>
              <w:t>W</w:t>
            </w:r>
            <w:r w:rsidRPr="0095707B">
              <w:rPr>
                <w:rFonts w:ascii="Times New Roman" w:hAnsi="Times New Roman" w:cs="Times New Roman"/>
                <w:sz w:val="24"/>
                <w:szCs w:val="24"/>
                <w:shd w:val="clear" w:color="auto" w:fill="FFFFFF"/>
              </w:rPr>
              <w:t xml:space="preserve">ygodne, tapicerowane siedzisko oraz oparcie. Krzesło </w:t>
            </w:r>
            <w:r w:rsidR="00BE37DC">
              <w:rPr>
                <w:rFonts w:ascii="Times New Roman" w:hAnsi="Times New Roman" w:cs="Times New Roman"/>
                <w:sz w:val="24"/>
                <w:szCs w:val="24"/>
                <w:shd w:val="clear" w:color="auto" w:fill="FFFFFF"/>
              </w:rPr>
              <w:t xml:space="preserve">powinno być </w:t>
            </w:r>
            <w:r w:rsidRPr="0095707B">
              <w:rPr>
                <w:rFonts w:ascii="Times New Roman" w:hAnsi="Times New Roman" w:cs="Times New Roman"/>
                <w:sz w:val="24"/>
                <w:szCs w:val="24"/>
                <w:shd w:val="clear" w:color="auto" w:fill="FFFFFF"/>
              </w:rPr>
              <w:t xml:space="preserve">wykonane z grubego, mocnego profilu. Nogi zabezpieczone stopkami z tworzywa sztucznego. Kolor tapicerki: brązowo beżowy. Tapicerowane jest tkaniną o </w:t>
            </w:r>
            <w:r w:rsidR="00BE37DC">
              <w:rPr>
                <w:rFonts w:ascii="Times New Roman" w:hAnsi="Times New Roman" w:cs="Times New Roman"/>
                <w:sz w:val="24"/>
                <w:szCs w:val="24"/>
                <w:shd w:val="clear" w:color="auto" w:fill="FFFFFF"/>
              </w:rPr>
              <w:t xml:space="preserve">minimalnej </w:t>
            </w:r>
            <w:r w:rsidRPr="0095707B">
              <w:rPr>
                <w:rFonts w:ascii="Times New Roman" w:hAnsi="Times New Roman" w:cs="Times New Roman"/>
                <w:sz w:val="24"/>
                <w:szCs w:val="24"/>
                <w:shd w:val="clear" w:color="auto" w:fill="FFFFFF"/>
              </w:rPr>
              <w:t>gramaturze</w:t>
            </w:r>
            <w:r w:rsidR="00BE37DC">
              <w:rPr>
                <w:rFonts w:ascii="Times New Roman" w:hAnsi="Times New Roman" w:cs="Times New Roman"/>
                <w:sz w:val="24"/>
                <w:szCs w:val="24"/>
                <w:shd w:val="clear" w:color="auto" w:fill="FFFFFF"/>
              </w:rPr>
              <w:t xml:space="preserve"> o</w:t>
            </w:r>
            <w:r w:rsidRPr="0095707B">
              <w:rPr>
                <w:rFonts w:ascii="Times New Roman" w:hAnsi="Times New Roman" w:cs="Times New Roman"/>
                <w:sz w:val="24"/>
                <w:szCs w:val="24"/>
                <w:shd w:val="clear" w:color="auto" w:fill="FFFFFF"/>
              </w:rPr>
              <w:t xml:space="preserve"> 225g/m2 i </w:t>
            </w:r>
            <w:r w:rsidR="008E7EBC">
              <w:rPr>
                <w:rFonts w:ascii="Times New Roman" w:hAnsi="Times New Roman" w:cs="Times New Roman"/>
                <w:sz w:val="24"/>
                <w:szCs w:val="24"/>
                <w:shd w:val="clear" w:color="auto" w:fill="FFFFFF"/>
              </w:rPr>
              <w:t xml:space="preserve">minimalnej </w:t>
            </w:r>
            <w:r w:rsidRPr="0095707B">
              <w:rPr>
                <w:rFonts w:ascii="Times New Roman" w:hAnsi="Times New Roman" w:cs="Times New Roman"/>
                <w:sz w:val="24"/>
                <w:szCs w:val="24"/>
                <w:shd w:val="clear" w:color="auto" w:fill="FFFFFF"/>
              </w:rPr>
              <w:t xml:space="preserve">odporności na ścieranie powyżej 35000 cykli Martindale'a. </w:t>
            </w:r>
          </w:p>
          <w:p w:rsidR="008E7EBC" w:rsidRDefault="008E7EBC" w:rsidP="0095707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Wymiary minimalne: s</w:t>
            </w:r>
            <w:r w:rsidR="0095707B" w:rsidRPr="0095707B">
              <w:rPr>
                <w:rFonts w:ascii="Times New Roman" w:hAnsi="Times New Roman" w:cs="Times New Roman"/>
                <w:sz w:val="24"/>
                <w:szCs w:val="24"/>
                <w:shd w:val="clear" w:color="auto" w:fill="FFFFFF"/>
              </w:rPr>
              <w:t>zerokość:54.5 cm</w:t>
            </w:r>
            <w:r>
              <w:rPr>
                <w:rFonts w:ascii="Times New Roman" w:hAnsi="Times New Roman" w:cs="Times New Roman"/>
                <w:sz w:val="24"/>
                <w:szCs w:val="24"/>
                <w:shd w:val="clear" w:color="auto" w:fill="FFFFFF"/>
              </w:rPr>
              <w:t>,</w:t>
            </w:r>
            <w:r w:rsidR="0095707B" w:rsidRPr="009570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g</w:t>
            </w:r>
            <w:r w:rsidR="0095707B" w:rsidRPr="0095707B">
              <w:rPr>
                <w:rFonts w:ascii="Times New Roman" w:hAnsi="Times New Roman" w:cs="Times New Roman"/>
                <w:sz w:val="24"/>
                <w:szCs w:val="24"/>
                <w:shd w:val="clear" w:color="auto" w:fill="FFFFFF"/>
              </w:rPr>
              <w:t>łębokość: 42.5 cm</w:t>
            </w:r>
            <w:r>
              <w:rPr>
                <w:rFonts w:ascii="Times New Roman" w:hAnsi="Times New Roman" w:cs="Times New Roman"/>
                <w:sz w:val="24"/>
                <w:szCs w:val="24"/>
                <w:shd w:val="clear" w:color="auto" w:fill="FFFFFF"/>
              </w:rPr>
              <w:t>, w</w:t>
            </w:r>
            <w:r w:rsidR="0095707B" w:rsidRPr="0095707B">
              <w:rPr>
                <w:rFonts w:ascii="Times New Roman" w:hAnsi="Times New Roman" w:cs="Times New Roman"/>
                <w:sz w:val="24"/>
                <w:szCs w:val="24"/>
                <w:shd w:val="clear" w:color="auto" w:fill="FFFFFF"/>
              </w:rPr>
              <w:t>ysokość: 82 cm</w:t>
            </w:r>
            <w:r>
              <w:rPr>
                <w:rFonts w:ascii="Times New Roman" w:hAnsi="Times New Roman" w:cs="Times New Roman"/>
                <w:sz w:val="24"/>
                <w:szCs w:val="24"/>
                <w:shd w:val="clear" w:color="auto" w:fill="FFFFFF"/>
              </w:rPr>
              <w:t>, w</w:t>
            </w:r>
            <w:r w:rsidR="0095707B" w:rsidRPr="0095707B">
              <w:rPr>
                <w:rFonts w:ascii="Times New Roman" w:hAnsi="Times New Roman" w:cs="Times New Roman"/>
                <w:sz w:val="24"/>
                <w:szCs w:val="24"/>
                <w:shd w:val="clear" w:color="auto" w:fill="FFFFFF"/>
              </w:rPr>
              <w:t>ysokość siedziska: 47 cm</w:t>
            </w:r>
            <w:r>
              <w:rPr>
                <w:rFonts w:ascii="Times New Roman" w:hAnsi="Times New Roman" w:cs="Times New Roman"/>
                <w:sz w:val="24"/>
                <w:szCs w:val="24"/>
                <w:shd w:val="clear" w:color="auto" w:fill="FFFFFF"/>
              </w:rPr>
              <w:t>, w</w:t>
            </w:r>
            <w:r w:rsidR="0095707B" w:rsidRPr="0095707B">
              <w:rPr>
                <w:rFonts w:ascii="Times New Roman" w:hAnsi="Times New Roman" w:cs="Times New Roman"/>
                <w:sz w:val="24"/>
                <w:szCs w:val="24"/>
                <w:shd w:val="clear" w:color="auto" w:fill="FFFFFF"/>
              </w:rPr>
              <w:t>ysokość oparcia (licząc od siedziska): 35 cm</w:t>
            </w:r>
            <w:r>
              <w:rPr>
                <w:rFonts w:ascii="Times New Roman" w:hAnsi="Times New Roman" w:cs="Times New Roman"/>
                <w:sz w:val="24"/>
                <w:szCs w:val="24"/>
                <w:shd w:val="clear" w:color="auto" w:fill="FFFFFF"/>
              </w:rPr>
              <w:t>.</w:t>
            </w:r>
          </w:p>
          <w:p w:rsidR="0095707B" w:rsidRPr="0095707B" w:rsidRDefault="0095707B" w:rsidP="0095707B">
            <w:pPr>
              <w:rPr>
                <w:rFonts w:ascii="Times New Roman" w:hAnsi="Times New Roman" w:cs="Times New Roman"/>
                <w:sz w:val="24"/>
                <w:szCs w:val="24"/>
                <w:shd w:val="clear" w:color="auto" w:fill="FFFFFF"/>
              </w:rPr>
            </w:pPr>
            <w:r w:rsidRPr="0095707B">
              <w:rPr>
                <w:rFonts w:ascii="Times New Roman" w:hAnsi="Times New Roman" w:cs="Times New Roman"/>
                <w:sz w:val="24"/>
                <w:szCs w:val="24"/>
                <w:shd w:val="clear" w:color="auto" w:fill="FFFFFF"/>
              </w:rPr>
              <w:t xml:space="preserve">Produkt objęty  </w:t>
            </w:r>
            <w:r w:rsidR="008E7EBC">
              <w:rPr>
                <w:rFonts w:ascii="Times New Roman" w:hAnsi="Times New Roman" w:cs="Times New Roman"/>
                <w:sz w:val="24"/>
                <w:szCs w:val="24"/>
                <w:shd w:val="clear" w:color="auto" w:fill="FFFFFF"/>
              </w:rPr>
              <w:t xml:space="preserve">być powinien </w:t>
            </w:r>
            <w:r w:rsidRPr="0095707B">
              <w:rPr>
                <w:rFonts w:ascii="Times New Roman" w:hAnsi="Times New Roman" w:cs="Times New Roman"/>
                <w:sz w:val="24"/>
                <w:szCs w:val="24"/>
                <w:shd w:val="clear" w:color="auto" w:fill="FFFFFF"/>
              </w:rPr>
              <w:t>24 miesięczną gwarancją producenta</w:t>
            </w:r>
            <w:r w:rsidR="008E7EBC">
              <w:rPr>
                <w:rFonts w:ascii="Times New Roman" w:hAnsi="Times New Roman" w:cs="Times New Roman"/>
                <w:sz w:val="24"/>
                <w:szCs w:val="24"/>
                <w:shd w:val="clear" w:color="auto" w:fill="FFFFFF"/>
              </w:rPr>
              <w:t>.</w:t>
            </w:r>
            <w:r w:rsidRPr="0095707B">
              <w:rPr>
                <w:rFonts w:ascii="Times New Roman" w:hAnsi="Times New Roman" w:cs="Times New Roman"/>
                <w:sz w:val="24"/>
                <w:szCs w:val="24"/>
                <w:shd w:val="clear" w:color="auto" w:fill="FFFFFF"/>
              </w:rPr>
              <w:t xml:space="preserve"> </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3</w:t>
            </w:r>
          </w:p>
        </w:tc>
      </w:tr>
      <w:tr w:rsidR="002F149A" w:rsidRPr="00FC3B3C" w:rsidTr="002F149A">
        <w:tc>
          <w:tcPr>
            <w:tcW w:w="704" w:type="dxa"/>
            <w:gridSpan w:val="2"/>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5</w:t>
            </w:r>
          </w:p>
        </w:tc>
        <w:tc>
          <w:tcPr>
            <w:tcW w:w="7484" w:type="dxa"/>
          </w:tcPr>
          <w:p w:rsidR="002F149A" w:rsidRPr="005730D7" w:rsidRDefault="002F149A" w:rsidP="00096C7E">
            <w:pPr>
              <w:rPr>
                <w:rFonts w:ascii="Times New Roman" w:hAnsi="Times New Roman" w:cs="Times New Roman"/>
                <w:b/>
                <w:sz w:val="24"/>
                <w:szCs w:val="24"/>
              </w:rPr>
            </w:pPr>
            <w:r w:rsidRPr="005730D7">
              <w:rPr>
                <w:rFonts w:ascii="Times New Roman" w:hAnsi="Times New Roman" w:cs="Times New Roman"/>
                <w:b/>
                <w:sz w:val="24"/>
                <w:szCs w:val="24"/>
              </w:rPr>
              <w:t xml:space="preserve">Biurko dwuszafkowe </w:t>
            </w:r>
          </w:p>
          <w:p w:rsidR="002B1D82" w:rsidRPr="008E7EBC" w:rsidRDefault="002F149A" w:rsidP="00096C7E">
            <w:pPr>
              <w:shd w:val="clear" w:color="auto" w:fill="FFFFFF"/>
              <w:spacing w:after="225"/>
              <w:outlineLvl w:val="0"/>
              <w:rPr>
                <w:rFonts w:ascii="Times New Roman" w:eastAsia="Times New Roman" w:hAnsi="Times New Roman" w:cs="Times New Roman"/>
                <w:sz w:val="24"/>
                <w:szCs w:val="24"/>
                <w:lang w:eastAsia="pl-PL"/>
              </w:rPr>
            </w:pPr>
            <w:r w:rsidRPr="005730D7">
              <w:rPr>
                <w:rFonts w:ascii="Times New Roman" w:eastAsia="Times New Roman" w:hAnsi="Times New Roman" w:cs="Times New Roman"/>
                <w:kern w:val="36"/>
                <w:sz w:val="24"/>
                <w:szCs w:val="24"/>
                <w:lang w:eastAsia="pl-PL"/>
              </w:rPr>
              <w:t xml:space="preserve">Biurko dwuszafkowe, wyposażone z lewej strony w 4 szuflady, pośrodku wysuwana półka, z prawej strony 1 szuflada i </w:t>
            </w:r>
            <w:r w:rsidRPr="005730D7">
              <w:rPr>
                <w:rFonts w:ascii="Times New Roman" w:hAnsi="Times New Roman" w:cs="Times New Roman"/>
                <w:color w:val="000000"/>
                <w:sz w:val="24"/>
                <w:szCs w:val="24"/>
              </w:rPr>
              <w:t>półka z drzwiczkami</w:t>
            </w:r>
            <w:r w:rsidR="008E7EBC">
              <w:rPr>
                <w:rFonts w:ascii="Times New Roman" w:hAnsi="Times New Roman" w:cs="Times New Roman"/>
                <w:color w:val="000000"/>
                <w:sz w:val="24"/>
                <w:szCs w:val="24"/>
              </w:rPr>
              <w:t xml:space="preserve">. Minimalne </w:t>
            </w:r>
            <w:r w:rsidR="008E7EBC">
              <w:rPr>
                <w:rFonts w:ascii="Times New Roman" w:eastAsia="Times New Roman" w:hAnsi="Times New Roman" w:cs="Times New Roman"/>
                <w:sz w:val="24"/>
                <w:szCs w:val="24"/>
                <w:lang w:eastAsia="pl-PL"/>
              </w:rPr>
              <w:t>w</w:t>
            </w:r>
            <w:r w:rsidRPr="005730D7">
              <w:rPr>
                <w:rFonts w:ascii="Times New Roman" w:eastAsia="Times New Roman" w:hAnsi="Times New Roman" w:cs="Times New Roman"/>
                <w:sz w:val="24"/>
                <w:szCs w:val="24"/>
                <w:lang w:eastAsia="pl-PL"/>
              </w:rPr>
              <w:t>ymiary blatu: 1300</w:t>
            </w:r>
            <w:r w:rsidR="008E7EBC">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x</w:t>
            </w:r>
            <w:r w:rsidR="008E7EBC">
              <w:rPr>
                <w:rFonts w:ascii="Times New Roman" w:eastAsia="Times New Roman" w:hAnsi="Times New Roman" w:cs="Times New Roman"/>
                <w:sz w:val="24"/>
                <w:szCs w:val="24"/>
                <w:lang w:eastAsia="pl-PL"/>
              </w:rPr>
              <w:t xml:space="preserve"> </w:t>
            </w:r>
            <w:r w:rsidRPr="005730D7">
              <w:rPr>
                <w:rFonts w:ascii="Times New Roman" w:eastAsia="Times New Roman" w:hAnsi="Times New Roman" w:cs="Times New Roman"/>
                <w:sz w:val="24"/>
                <w:szCs w:val="24"/>
                <w:lang w:eastAsia="pl-PL"/>
              </w:rPr>
              <w:t>580 mm</w:t>
            </w:r>
            <w:r w:rsidR="008E7EBC">
              <w:rPr>
                <w:rFonts w:ascii="Times New Roman" w:eastAsia="Times New Roman" w:hAnsi="Times New Roman" w:cs="Times New Roman"/>
                <w:sz w:val="24"/>
                <w:szCs w:val="24"/>
                <w:lang w:eastAsia="pl-PL"/>
              </w:rPr>
              <w:t>, w</w:t>
            </w:r>
            <w:r w:rsidRPr="005730D7">
              <w:rPr>
                <w:rFonts w:ascii="Times New Roman" w:eastAsia="Times New Roman" w:hAnsi="Times New Roman" w:cs="Times New Roman"/>
                <w:sz w:val="24"/>
                <w:szCs w:val="24"/>
                <w:lang w:eastAsia="pl-PL"/>
              </w:rPr>
              <w:t>ysokość: 750 mm</w:t>
            </w:r>
            <w:r w:rsidR="008E7EBC">
              <w:rPr>
                <w:rFonts w:ascii="Times New Roman" w:eastAsia="Times New Roman" w:hAnsi="Times New Roman" w:cs="Times New Roman"/>
                <w:sz w:val="24"/>
                <w:szCs w:val="24"/>
                <w:lang w:eastAsia="pl-PL"/>
              </w:rPr>
              <w:t>.</w:t>
            </w:r>
            <w:r w:rsidRPr="005730D7">
              <w:rPr>
                <w:rFonts w:ascii="Times New Roman" w:eastAsia="Times New Roman" w:hAnsi="Times New Roman" w:cs="Times New Roman"/>
                <w:sz w:val="24"/>
                <w:szCs w:val="24"/>
                <w:lang w:eastAsia="pl-PL"/>
              </w:rPr>
              <w:br/>
            </w:r>
            <w:r w:rsidR="008E7EBC">
              <w:rPr>
                <w:rFonts w:ascii="Times New Roman" w:eastAsia="Times New Roman" w:hAnsi="Times New Roman" w:cs="Times New Roman"/>
                <w:sz w:val="24"/>
                <w:szCs w:val="24"/>
                <w:lang w:eastAsia="pl-PL"/>
              </w:rPr>
              <w:t>K</w:t>
            </w:r>
            <w:r w:rsidRPr="005730D7">
              <w:rPr>
                <w:rFonts w:ascii="Times New Roman" w:eastAsia="Times New Roman" w:hAnsi="Times New Roman" w:cs="Times New Roman"/>
                <w:sz w:val="24"/>
                <w:szCs w:val="24"/>
                <w:lang w:eastAsia="pl-PL"/>
              </w:rPr>
              <w:t>olor: buk</w:t>
            </w:r>
            <w:r w:rsidR="008E7EBC">
              <w:rPr>
                <w:rFonts w:ascii="Times New Roman" w:eastAsia="Times New Roman" w:hAnsi="Times New Roman" w:cs="Times New Roman"/>
                <w:sz w:val="24"/>
                <w:szCs w:val="24"/>
                <w:lang w:eastAsia="pl-PL"/>
              </w:rPr>
              <w:t>.</w:t>
            </w:r>
            <w:r w:rsidR="002B1D82">
              <w:rPr>
                <w:rFonts w:ascii="Times New Roman" w:eastAsia="Times New Roman" w:hAnsi="Times New Roman" w:cs="Times New Roman"/>
                <w:sz w:val="24"/>
                <w:szCs w:val="24"/>
                <w:lang w:eastAsia="pl-PL"/>
              </w:rPr>
              <w:t xml:space="preserve"> Biurko wyposażone w zamek centralny.</w:t>
            </w:r>
          </w:p>
          <w:p w:rsidR="002F149A" w:rsidRPr="00FC3B3C" w:rsidRDefault="002F149A" w:rsidP="00096C7E">
            <w:pPr>
              <w:rPr>
                <w:rFonts w:ascii="Times New Roman" w:hAnsi="Times New Roman" w:cs="Times New Roman"/>
                <w:sz w:val="24"/>
                <w:szCs w:val="24"/>
              </w:rPr>
            </w:pPr>
          </w:p>
        </w:tc>
        <w:tc>
          <w:tcPr>
            <w:tcW w:w="1134" w:type="dxa"/>
          </w:tcPr>
          <w:p w:rsidR="002F149A" w:rsidRPr="00FC3B3C" w:rsidRDefault="00417BF2" w:rsidP="00096C7E">
            <w:pPr>
              <w:rPr>
                <w:rFonts w:ascii="Times New Roman" w:hAnsi="Times New Roman" w:cs="Times New Roman"/>
                <w:sz w:val="24"/>
                <w:szCs w:val="24"/>
              </w:rPr>
            </w:pPr>
            <w:r>
              <w:rPr>
                <w:rFonts w:ascii="Times New Roman" w:hAnsi="Times New Roman" w:cs="Times New Roman"/>
                <w:sz w:val="24"/>
                <w:szCs w:val="24"/>
              </w:rPr>
              <w:t>3</w:t>
            </w:r>
          </w:p>
        </w:tc>
      </w:tr>
    </w:tbl>
    <w:p w:rsidR="002F149A" w:rsidRDefault="002F149A" w:rsidP="00DB6C15">
      <w:pPr>
        <w:tabs>
          <w:tab w:val="left" w:pos="204"/>
        </w:tabs>
        <w:rPr>
          <w:b/>
          <w:i/>
          <w:iCs/>
          <w:sz w:val="24"/>
          <w:szCs w:val="24"/>
        </w:rPr>
      </w:pPr>
    </w:p>
    <w:p w:rsidR="00520C35" w:rsidRDefault="00520C35"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135D6D">
        <w:rPr>
          <w:rFonts w:ascii="Times New Roman" w:hAnsi="Times New Roman" w:cs="Times New Roman"/>
        </w:rPr>
        <w:t xml:space="preserve"> SP/</w:t>
      </w:r>
      <w:r w:rsidR="000B50E0">
        <w:rPr>
          <w:rFonts w:ascii="Times New Roman" w:hAnsi="Times New Roman" w:cs="Times New Roman"/>
        </w:rPr>
        <w:t>1</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935B07" w:rsidP="00935B07">
      <w:pPr>
        <w:pStyle w:val="NormalnyWeb"/>
        <w:shd w:val="clear" w:color="auto" w:fill="FFFFFF"/>
        <w:spacing w:before="0" w:after="0" w:line="360" w:lineRule="auto"/>
        <w:ind w:firstLine="708"/>
        <w:jc w:val="center"/>
        <w:rPr>
          <w:b/>
        </w:rPr>
      </w:pPr>
      <w:r w:rsidRPr="00DB6C15">
        <w:rPr>
          <w:b/>
        </w:rPr>
        <w:t xml:space="preserve"> na dostawę  mebli do  </w:t>
      </w:r>
      <w:r w:rsidR="007F65E9">
        <w:rPr>
          <w:b/>
        </w:rPr>
        <w:t>Szkoły Podstawowej w Wilczkowie</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w:t>
      </w:r>
      <w:r w:rsidR="007F65E9">
        <w:rPr>
          <w:b/>
          <w:sz w:val="22"/>
          <w:szCs w:val="22"/>
        </w:rPr>
        <w:t xml:space="preserve"> </w:t>
      </w:r>
      <w:r w:rsidRPr="00E445EC">
        <w:rPr>
          <w:b/>
          <w:sz w:val="22"/>
          <w:szCs w:val="22"/>
        </w:rPr>
        <w:t>pt. „Rozwój kompetencji kluczowych w Szkole Podstawowej w Wilczkowie”</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7F65E9" w:rsidRPr="007F65E9" w:rsidRDefault="007F65E9" w:rsidP="007F65E9">
      <w:pPr>
        <w:pStyle w:val="NormalnyWeb"/>
        <w:shd w:val="clear" w:color="auto" w:fill="FFFFFF"/>
        <w:spacing w:before="0" w:after="0" w:line="276" w:lineRule="auto"/>
        <w:jc w:val="both"/>
        <w:rPr>
          <w:color w:val="333333"/>
          <w:sz w:val="22"/>
          <w:szCs w:val="22"/>
        </w:rP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935B07">
        <w:rPr>
          <w:b/>
        </w:rPr>
        <w:t xml:space="preserve"> Meble</w:t>
      </w:r>
      <w:r w:rsidR="00935B07" w:rsidRPr="00DB6C15">
        <w:rPr>
          <w:b/>
        </w:rPr>
        <w:t xml:space="preserve"> </w:t>
      </w:r>
      <w:r w:rsidR="007F65E9">
        <w:rPr>
          <w:b/>
        </w:rPr>
        <w:t>do Szkoły Podstawowej w Wilczkowie</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7F65E9"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xml:space="preserve">, </w:t>
      </w:r>
      <w:r w:rsidR="007F65E9">
        <w:rPr>
          <w:rFonts w:ascii="Times New Roman" w:hAnsi="Times New Roman" w:cs="Times New Roman"/>
          <w:lang w:eastAsia="pl-PL"/>
        </w:rPr>
        <w:t>kwota………………………</w:t>
      </w:r>
    </w:p>
    <w:p w:rsidR="002F5ACA" w:rsidRDefault="00383341" w:rsidP="007F65E9">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cena netto………………………….</w:t>
      </w:r>
    </w:p>
    <w:p w:rsidR="007F65E9" w:rsidRPr="00AC4C1B" w:rsidRDefault="007F65E9" w:rsidP="007F65E9">
      <w:pPr>
        <w:autoSpaceDE w:val="0"/>
        <w:autoSpaceDN w:val="0"/>
        <w:adjustRightInd w:val="0"/>
        <w:ind w:firstLine="708"/>
        <w:jc w:val="both"/>
        <w:rPr>
          <w:rFonts w:ascii="Times New Roman" w:hAnsi="Times New Roman" w:cs="Times New Roman"/>
          <w:lang w:eastAsia="pl-PL"/>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lastRenderedPageBreak/>
        <w:t xml:space="preserve">Załącznik nr </w:t>
      </w:r>
      <w:r>
        <w:rPr>
          <w:rFonts w:ascii="Times New Roman" w:hAnsi="Times New Roman" w:cs="Times New Roman"/>
          <w:b/>
        </w:rPr>
        <w:t>3– Kosztorys</w:t>
      </w:r>
    </w:p>
    <w:p w:rsidR="002F5ACA" w:rsidRPr="00616484" w:rsidRDefault="00EF5568" w:rsidP="002F5ACA">
      <w:pPr>
        <w:rPr>
          <w:rFonts w:ascii="Times New Roman" w:hAnsi="Times New Roman" w:cs="Times New Roman"/>
          <w:color w:val="FF0000"/>
        </w:rPr>
      </w:pPr>
      <w:r>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simplePos x="0" y="0"/>
                <wp:positionH relativeFrom="page">
                  <wp:posOffset>1009015</wp:posOffset>
                </wp:positionH>
                <wp:positionV relativeFrom="page">
                  <wp:posOffset>9705975</wp:posOffset>
                </wp:positionV>
                <wp:extent cx="5833745" cy="806450"/>
                <wp:effectExtent l="0" t="0" r="0" b="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E3A" w:rsidRDefault="00391E3A"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" o:allowincell="f" filled="f" stroked="f">
                <v:textbox inset="0,0,0,0">
                  <w:txbxContent>
                    <w:p w:rsidR="00391E3A" w:rsidRDefault="00391E3A" w:rsidP="002F5ACA">
                      <w:pPr>
                        <w:widowControl w:val="0"/>
                        <w:autoSpaceDE w:val="0"/>
                        <w:autoSpaceDN w:val="0"/>
                        <w:adjustRightInd w:val="0"/>
                        <w:ind w:right="123"/>
                        <w:jc w:val="right"/>
                        <w:rPr>
                          <w:szCs w:val="24"/>
                        </w:rPr>
                      </w:pPr>
                    </w:p>
                  </w:txbxContent>
                </v:textbox>
                <w10:wrap anchorx="page" anchory="page"/>
              </v:shape>
            </w:pict>
          </mc:Fallback>
        </mc:AlternateContent>
      </w:r>
    </w:p>
    <w:tbl>
      <w:tblPr>
        <w:tblW w:w="8598" w:type="dxa"/>
        <w:tblInd w:w="704" w:type="dxa"/>
        <w:tblCellMar>
          <w:left w:w="70" w:type="dxa"/>
          <w:right w:w="70" w:type="dxa"/>
        </w:tblCellMar>
        <w:tblLook w:val="04A0" w:firstRow="1" w:lastRow="0" w:firstColumn="1" w:lastColumn="0" w:noHBand="0" w:noVBand="1"/>
      </w:tblPr>
      <w:tblGrid>
        <w:gridCol w:w="848"/>
        <w:gridCol w:w="4032"/>
        <w:gridCol w:w="1494"/>
        <w:gridCol w:w="972"/>
        <w:gridCol w:w="1252"/>
      </w:tblGrid>
      <w:tr w:rsidR="000362C3" w:rsidRPr="0021576A" w:rsidTr="00AE5EB4">
        <w:trPr>
          <w:trHeight w:val="57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032"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1494" w:type="dxa"/>
            <w:tcBorders>
              <w:top w:val="single" w:sz="4" w:space="0" w:color="auto"/>
              <w:left w:val="nil"/>
              <w:bottom w:val="single" w:sz="4" w:space="0" w:color="auto"/>
              <w:right w:val="single" w:sz="4" w:space="0" w:color="auto"/>
            </w:tcBorders>
            <w:shd w:val="clear" w:color="auto" w:fill="auto"/>
            <w:vAlign w:val="center"/>
          </w:tcPr>
          <w:p w:rsidR="000362C3" w:rsidRPr="0021576A" w:rsidRDefault="000362C3" w:rsidP="000362C3">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97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1252" w:type="dxa"/>
            <w:tcBorders>
              <w:top w:val="single" w:sz="4" w:space="0" w:color="auto"/>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0362C3" w:rsidRPr="0021576A" w:rsidTr="000B50E0">
        <w:trPr>
          <w:trHeight w:val="585"/>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21576A" w:rsidRDefault="000362C3" w:rsidP="000362C3">
            <w:pPr>
              <w:rPr>
                <w:rFonts w:ascii="Times New Roman" w:eastAsia="Times New Roman" w:hAnsi="Times New Roman" w:cs="Times New Roman"/>
                <w:sz w:val="24"/>
                <w:szCs w:val="24"/>
                <w:lang w:eastAsia="pl-PL"/>
              </w:rPr>
            </w:pPr>
            <w:r w:rsidRPr="007537FE">
              <w:rPr>
                <w:rFonts w:ascii="Times New Roman" w:hAnsi="Times New Roman" w:cs="Times New Roman"/>
                <w:b/>
                <w:sz w:val="24"/>
                <w:szCs w:val="24"/>
              </w:rPr>
              <w:t xml:space="preserve">Stół </w:t>
            </w:r>
            <w:r>
              <w:rPr>
                <w:rFonts w:ascii="Times New Roman" w:hAnsi="Times New Roman" w:cs="Times New Roman"/>
                <w:b/>
                <w:sz w:val="24"/>
                <w:szCs w:val="24"/>
              </w:rPr>
              <w:t xml:space="preserve">szkolny </w:t>
            </w:r>
            <w:r w:rsidRPr="007537FE">
              <w:rPr>
                <w:rFonts w:ascii="Times New Roman" w:hAnsi="Times New Roman" w:cs="Times New Roman"/>
                <w:b/>
                <w:sz w:val="24"/>
                <w:szCs w:val="24"/>
              </w:rPr>
              <w:t>regulowany</w:t>
            </w:r>
            <w:r>
              <w:rPr>
                <w:rFonts w:ascii="Times New Roman" w:hAnsi="Times New Roman" w:cs="Times New Roman"/>
                <w:b/>
                <w:sz w:val="24"/>
                <w:szCs w:val="24"/>
              </w:rPr>
              <w:t>-</w:t>
            </w:r>
            <w:r w:rsidRPr="00156FFA">
              <w:rPr>
                <w:rFonts w:ascii="Times New Roman" w:hAnsi="Times New Roman" w:cs="Times New Roman"/>
                <w:b/>
                <w:sz w:val="24"/>
                <w:szCs w:val="24"/>
                <w:shd w:val="clear" w:color="auto" w:fill="FFFFFF"/>
              </w:rPr>
              <w:t>2 osobowy</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0B50E0">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r w:rsidR="000B50E0">
              <w:rPr>
                <w:rFonts w:ascii="Times New Roman" w:hAnsi="Times New Roman" w:cs="Times New Roman"/>
                <w:b/>
                <w:sz w:val="24"/>
                <w:szCs w:val="24"/>
              </w:rPr>
              <w:t xml:space="preserve"> </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B50E0" w:rsidRPr="0021576A" w:rsidTr="00AE5EB4">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0B50E0"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B50E0" w:rsidRPr="00355740" w:rsidRDefault="000B50E0" w:rsidP="000362C3">
            <w:pPr>
              <w:rPr>
                <w:rFonts w:ascii="Times New Roman" w:hAnsi="Times New Roman" w:cs="Times New Roman"/>
                <w:b/>
                <w:sz w:val="24"/>
                <w:szCs w:val="24"/>
              </w:rPr>
            </w:pPr>
            <w:r w:rsidRPr="00355740">
              <w:rPr>
                <w:rFonts w:ascii="Times New Roman" w:hAnsi="Times New Roman" w:cs="Times New Roman"/>
                <w:b/>
                <w:sz w:val="24"/>
                <w:szCs w:val="24"/>
              </w:rPr>
              <w:t>Krzesła uczniowskie regulowane</w:t>
            </w:r>
            <w:r>
              <w:rPr>
                <w:rFonts w:ascii="Times New Roman" w:hAnsi="Times New Roman" w:cs="Times New Roman"/>
                <w:b/>
                <w:sz w:val="24"/>
                <w:szCs w:val="24"/>
              </w:rPr>
              <w:t xml:space="preserve"> </w:t>
            </w:r>
          </w:p>
        </w:tc>
        <w:tc>
          <w:tcPr>
            <w:tcW w:w="1494" w:type="dxa"/>
            <w:tcBorders>
              <w:top w:val="nil"/>
              <w:left w:val="nil"/>
              <w:bottom w:val="single" w:sz="4" w:space="0" w:color="auto"/>
              <w:right w:val="single" w:sz="4" w:space="0" w:color="auto"/>
            </w:tcBorders>
            <w:shd w:val="clear" w:color="auto" w:fill="auto"/>
            <w:vAlign w:val="center"/>
          </w:tcPr>
          <w:p w:rsidR="000B50E0"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972" w:type="dxa"/>
            <w:tcBorders>
              <w:top w:val="nil"/>
              <w:left w:val="nil"/>
              <w:bottom w:val="single" w:sz="4" w:space="0" w:color="auto"/>
              <w:right w:val="single" w:sz="4" w:space="0" w:color="auto"/>
            </w:tcBorders>
          </w:tcPr>
          <w:p w:rsidR="000B50E0" w:rsidRDefault="000B50E0"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B50E0" w:rsidRDefault="000B50E0"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0B50E0">
        <w:trPr>
          <w:trHeight w:val="630"/>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Krzesło nauczyciela</w:t>
            </w: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r w:rsidR="000362C3" w:rsidRPr="0021576A" w:rsidTr="000B50E0">
        <w:trPr>
          <w:trHeight w:val="315"/>
        </w:trPr>
        <w:tc>
          <w:tcPr>
            <w:tcW w:w="848" w:type="dxa"/>
            <w:tcBorders>
              <w:top w:val="nil"/>
              <w:left w:val="single" w:sz="4" w:space="0" w:color="auto"/>
              <w:bottom w:val="single" w:sz="4" w:space="0" w:color="auto"/>
              <w:right w:val="single" w:sz="4" w:space="0" w:color="auto"/>
            </w:tcBorders>
            <w:shd w:val="clear" w:color="auto" w:fill="auto"/>
            <w:vAlign w:val="center"/>
          </w:tcPr>
          <w:p w:rsidR="000362C3" w:rsidRPr="0021576A" w:rsidRDefault="000B50E0" w:rsidP="000B50E0">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00813B32">
              <w:rPr>
                <w:rFonts w:ascii="Times New Roman" w:eastAsia="Times New Roman" w:hAnsi="Times New Roman" w:cs="Times New Roman"/>
                <w:color w:val="000000"/>
                <w:sz w:val="24"/>
                <w:szCs w:val="24"/>
                <w:lang w:eastAsia="pl-PL"/>
              </w:rPr>
              <w:t>.</w:t>
            </w:r>
          </w:p>
        </w:tc>
        <w:tc>
          <w:tcPr>
            <w:tcW w:w="4032" w:type="dxa"/>
            <w:tcBorders>
              <w:top w:val="nil"/>
              <w:left w:val="nil"/>
              <w:bottom w:val="single" w:sz="4" w:space="0" w:color="auto"/>
              <w:right w:val="single" w:sz="4" w:space="0" w:color="auto"/>
            </w:tcBorders>
            <w:shd w:val="clear" w:color="000000" w:fill="FFFFFF"/>
            <w:vAlign w:val="center"/>
          </w:tcPr>
          <w:p w:rsidR="00813B32" w:rsidRDefault="00813B32" w:rsidP="000362C3">
            <w:pPr>
              <w:spacing w:after="0" w:line="240" w:lineRule="auto"/>
              <w:rPr>
                <w:rFonts w:ascii="Times New Roman" w:eastAsia="Times New Roman" w:hAnsi="Times New Roman" w:cs="Times New Roman"/>
                <w:b/>
                <w:sz w:val="24"/>
                <w:szCs w:val="24"/>
                <w:lang w:eastAsia="pl-PL"/>
              </w:rPr>
            </w:pPr>
          </w:p>
          <w:p w:rsidR="000362C3" w:rsidRPr="00156FFA" w:rsidRDefault="000362C3" w:rsidP="000362C3">
            <w:pPr>
              <w:spacing w:after="0" w:line="240" w:lineRule="auto"/>
              <w:rPr>
                <w:rFonts w:ascii="Times New Roman" w:eastAsia="Times New Roman" w:hAnsi="Times New Roman" w:cs="Times New Roman"/>
                <w:b/>
                <w:sz w:val="24"/>
                <w:szCs w:val="24"/>
                <w:lang w:eastAsia="pl-PL"/>
              </w:rPr>
            </w:pPr>
            <w:r w:rsidRPr="00156FFA">
              <w:rPr>
                <w:rFonts w:ascii="Times New Roman" w:eastAsia="Times New Roman" w:hAnsi="Times New Roman" w:cs="Times New Roman"/>
                <w:b/>
                <w:sz w:val="24"/>
                <w:szCs w:val="24"/>
                <w:lang w:eastAsia="pl-PL"/>
              </w:rPr>
              <w:t xml:space="preserve">Biurko dwuszafkowe </w:t>
            </w:r>
          </w:p>
          <w:p w:rsidR="000362C3" w:rsidRPr="0021576A" w:rsidRDefault="000362C3" w:rsidP="000362C3">
            <w:pPr>
              <w:spacing w:after="0" w:line="240" w:lineRule="auto"/>
              <w:rPr>
                <w:rFonts w:ascii="Times New Roman" w:eastAsia="Times New Roman" w:hAnsi="Times New Roman" w:cs="Times New Roman"/>
                <w:sz w:val="24"/>
                <w:szCs w:val="24"/>
                <w:lang w:eastAsia="pl-PL"/>
              </w:rPr>
            </w:pPr>
          </w:p>
        </w:tc>
        <w:tc>
          <w:tcPr>
            <w:tcW w:w="1494" w:type="dxa"/>
            <w:tcBorders>
              <w:top w:val="nil"/>
              <w:left w:val="nil"/>
              <w:bottom w:val="single" w:sz="4" w:space="0" w:color="auto"/>
              <w:right w:val="single" w:sz="4" w:space="0" w:color="auto"/>
            </w:tcBorders>
            <w:shd w:val="clear" w:color="auto" w:fill="auto"/>
            <w:vAlign w:val="center"/>
          </w:tcPr>
          <w:p w:rsidR="000362C3" w:rsidRPr="0021576A" w:rsidRDefault="000B50E0" w:rsidP="000362C3">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97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c>
          <w:tcPr>
            <w:tcW w:w="1252" w:type="dxa"/>
            <w:tcBorders>
              <w:top w:val="nil"/>
              <w:left w:val="nil"/>
              <w:bottom w:val="single" w:sz="4" w:space="0" w:color="auto"/>
              <w:right w:val="single" w:sz="4" w:space="0" w:color="auto"/>
            </w:tcBorders>
          </w:tcPr>
          <w:p w:rsidR="000362C3" w:rsidRDefault="000362C3" w:rsidP="000362C3">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AE5EB4" w:rsidRPr="00AC4C1B" w:rsidRDefault="00AE5EB4" w:rsidP="00301CFE">
      <w:pPr>
        <w:rPr>
          <w:rFonts w:ascii="Times New Roman" w:hAnsi="Times New Roman" w:cs="Times New Roman"/>
          <w:b/>
        </w:rPr>
      </w:pPr>
    </w:p>
    <w:p w:rsidR="00967B55" w:rsidRDefault="00967B55" w:rsidP="00593990">
      <w:pPr>
        <w:jc w:val="both"/>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593990">
      <w:pPr>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2F5ACA">
      <w:pPr>
        <w:jc w:val="right"/>
        <w:rPr>
          <w:rFonts w:ascii="Times New Roman" w:hAnsi="Times New Roman" w:cs="Times New Roman"/>
          <w:b/>
        </w:rPr>
      </w:pPr>
    </w:p>
    <w:p w:rsidR="00967B55" w:rsidRDefault="00967B55" w:rsidP="000B50E0">
      <w:pPr>
        <w:rPr>
          <w:rFonts w:ascii="Times New Roman" w:hAnsi="Times New Roman" w:cs="Times New Roman"/>
          <w:b/>
        </w:rPr>
      </w:pPr>
    </w:p>
    <w:p w:rsidR="00813B32" w:rsidRDefault="00813B32" w:rsidP="000B50E0">
      <w:pPr>
        <w:rPr>
          <w:rFonts w:ascii="Times New Roman" w:hAnsi="Times New Roman" w:cs="Times New Roman"/>
          <w:b/>
        </w:rPr>
      </w:pPr>
    </w:p>
    <w:p w:rsidR="00813B32" w:rsidRDefault="00813B32" w:rsidP="000B50E0">
      <w:pPr>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lastRenderedPageBreak/>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135D6D">
        <w:rPr>
          <w:rFonts w:ascii="Times New Roman" w:hAnsi="Times New Roman" w:cs="Times New Roman"/>
        </w:rPr>
        <w:t>SP/</w:t>
      </w:r>
      <w:r w:rsidR="000B50E0">
        <w:rPr>
          <w:rFonts w:ascii="Times New Roman" w:hAnsi="Times New Roman" w:cs="Times New Roman"/>
        </w:rPr>
        <w:t>1</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13B32" w:rsidRDefault="008E4692" w:rsidP="00813B32">
      <w:pPr>
        <w:pStyle w:val="NormalnyWeb"/>
        <w:shd w:val="clear" w:color="auto" w:fill="FFFFFF"/>
        <w:spacing w:before="0" w:after="0" w:line="360" w:lineRule="auto"/>
        <w:ind w:firstLine="708"/>
        <w:jc w:val="center"/>
        <w:rPr>
          <w:b/>
        </w:rPr>
      </w:pPr>
      <w:r>
        <w:rPr>
          <w:b/>
        </w:rPr>
        <w:t xml:space="preserve">Umowa na </w:t>
      </w:r>
      <w:r w:rsidR="00E56A23">
        <w:rPr>
          <w:b/>
        </w:rPr>
        <w:t>dostawę mebli</w:t>
      </w:r>
      <w:r w:rsidR="00E56A23" w:rsidRPr="00DB6C15">
        <w:rPr>
          <w:b/>
        </w:rPr>
        <w:t xml:space="preserve"> do  </w:t>
      </w:r>
      <w:r w:rsidR="00813B32">
        <w:rPr>
          <w:b/>
        </w:rPr>
        <w:t>Szkoły Podstawowej w Wilczkowie</w:t>
      </w:r>
    </w:p>
    <w:p w:rsidR="008E4692" w:rsidRPr="00BA369F" w:rsidRDefault="008E4692" w:rsidP="00813B32">
      <w:pPr>
        <w:pStyle w:val="NormalnyWeb"/>
        <w:shd w:val="clear" w:color="auto" w:fill="FFFFFF"/>
        <w:spacing w:before="0" w:after="0" w:line="360" w:lineRule="auto"/>
        <w:ind w:firstLine="708"/>
        <w:jc w:val="center"/>
      </w:pPr>
      <w:r w:rsidRPr="00BA369F">
        <w:rPr>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w:t>
      </w:r>
      <w:r w:rsidR="000B50E0">
        <w:rPr>
          <w:rFonts w:ascii="Times New Roman" w:hAnsi="Times New Roman" w:cs="Times New Roman"/>
          <w:b/>
        </w:rPr>
        <w:t>20</w:t>
      </w:r>
      <w:r w:rsidR="00813B32">
        <w:rPr>
          <w:rFonts w:ascii="Times New Roman" w:hAnsi="Times New Roman" w:cs="Times New Roman"/>
          <w:b/>
        </w:rPr>
        <w:t xml:space="preserve"> </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0B50E0">
        <w:rPr>
          <w:rFonts w:ascii="Times New Roman" w:hAnsi="Times New Roman" w:cs="Times New Roman"/>
        </w:rPr>
        <w:t>Małgorzatę Połoniewicz</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D422A1">
      <w:pPr>
        <w:pStyle w:val="Tekstpodstawowywcity"/>
        <w:tabs>
          <w:tab w:val="num" w:pos="516"/>
          <w:tab w:val="left" w:pos="720"/>
        </w:tabs>
        <w:spacing w:after="0" w:line="360" w:lineRule="auto"/>
        <w:ind w:left="0"/>
        <w:jc w:val="center"/>
        <w:rPr>
          <w:b/>
          <w:bCs/>
          <w:iCs/>
          <w:color w:val="000000"/>
          <w:spacing w:val="-4"/>
          <w:sz w:val="22"/>
          <w:szCs w:val="22"/>
        </w:rPr>
      </w:pPr>
      <w:r w:rsidRPr="00AC4C1B">
        <w:rPr>
          <w:b/>
          <w:bCs/>
          <w:iCs/>
          <w:color w:val="000000"/>
          <w:spacing w:val="-4"/>
          <w:sz w:val="22"/>
          <w:szCs w:val="22"/>
        </w:rPr>
        <w:t>§ 1</w:t>
      </w:r>
      <w:r w:rsidR="00813B32">
        <w:rPr>
          <w:b/>
          <w:bCs/>
          <w:iCs/>
          <w:color w:val="000000"/>
          <w:spacing w:val="-4"/>
          <w:sz w:val="22"/>
          <w:szCs w:val="22"/>
        </w:rPr>
        <w:t>.</w:t>
      </w:r>
      <w:r w:rsidRPr="00AC4C1B">
        <w:rPr>
          <w:b/>
          <w:bCs/>
          <w:iCs/>
          <w:color w:val="000000"/>
          <w:spacing w:val="-4"/>
          <w:sz w:val="22"/>
          <w:szCs w:val="22"/>
        </w:rPr>
        <w:t xml:space="preserve"> </w:t>
      </w:r>
    </w:p>
    <w:p w:rsidR="002F5ACA" w:rsidRPr="00AC4C1B" w:rsidRDefault="007C0785" w:rsidP="00D422A1">
      <w:pPr>
        <w:pStyle w:val="Tekstpodstawowywcity"/>
        <w:tabs>
          <w:tab w:val="num" w:pos="516"/>
          <w:tab w:val="left" w:pos="720"/>
        </w:tabs>
        <w:spacing w:after="0"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813B32">
      <w:pPr>
        <w:spacing w:line="276"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E56A23" w:rsidRPr="00E56A23">
        <w:rPr>
          <w:rFonts w:ascii="Times New Roman" w:hAnsi="Times New Roman" w:cs="Times New Roman"/>
          <w:sz w:val="24"/>
          <w:szCs w:val="24"/>
        </w:rPr>
        <w:t xml:space="preserve">mebli </w:t>
      </w:r>
      <w:r w:rsidR="00813B32">
        <w:rPr>
          <w:rFonts w:ascii="Times New Roman" w:hAnsi="Times New Roman" w:cs="Times New Roman"/>
          <w:sz w:val="24"/>
          <w:szCs w:val="24"/>
        </w:rPr>
        <w:t xml:space="preserve">do Szkoły Podstawowej w Wilczkowie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813B32">
      <w:pPr>
        <w:pStyle w:val="WW-Domylnie"/>
        <w:spacing w:line="276"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00813B32">
        <w:rPr>
          <w:rFonts w:ascii="Times New Roman" w:hAnsi="Times New Roman" w:cs="Times New Roman"/>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 xml:space="preserve">terminie do </w:t>
      </w:r>
      <w:r w:rsidR="00813B32" w:rsidRPr="004A0F1C">
        <w:rPr>
          <w:rFonts w:ascii="Times New Roman" w:eastAsiaTheme="minorHAnsi" w:hAnsi="Times New Roman" w:cs="Times New Roman"/>
          <w:sz w:val="22"/>
          <w:szCs w:val="24"/>
          <w:lang w:eastAsia="en-US"/>
        </w:rPr>
        <w:t>1</w:t>
      </w:r>
      <w:r w:rsidR="004A0F1C" w:rsidRPr="004A0F1C">
        <w:rPr>
          <w:rFonts w:ascii="Times New Roman" w:eastAsiaTheme="minorHAnsi" w:hAnsi="Times New Roman" w:cs="Times New Roman"/>
          <w:sz w:val="22"/>
          <w:szCs w:val="24"/>
          <w:lang w:eastAsia="en-US"/>
        </w:rPr>
        <w:t>5</w:t>
      </w:r>
      <w:r w:rsidR="00C236F2" w:rsidRPr="004A0F1C">
        <w:rPr>
          <w:rFonts w:ascii="Times New Roman" w:eastAsiaTheme="minorHAnsi" w:hAnsi="Times New Roman" w:cs="Times New Roman"/>
          <w:sz w:val="22"/>
          <w:szCs w:val="24"/>
          <w:lang w:eastAsia="en-US"/>
        </w:rPr>
        <w:t>.0</w:t>
      </w:r>
      <w:r w:rsidR="00813B32" w:rsidRPr="004A0F1C">
        <w:rPr>
          <w:rFonts w:ascii="Times New Roman" w:eastAsiaTheme="minorHAnsi" w:hAnsi="Times New Roman" w:cs="Times New Roman"/>
          <w:sz w:val="22"/>
          <w:szCs w:val="24"/>
          <w:lang w:eastAsia="en-US"/>
        </w:rPr>
        <w:t>6</w:t>
      </w:r>
      <w:r w:rsidR="006C6281" w:rsidRPr="004A0F1C">
        <w:rPr>
          <w:rFonts w:ascii="Times New Roman" w:eastAsiaTheme="minorHAnsi" w:hAnsi="Times New Roman" w:cs="Times New Roman"/>
          <w:sz w:val="22"/>
          <w:szCs w:val="24"/>
          <w:lang w:eastAsia="en-US"/>
        </w:rPr>
        <w:t>.20</w:t>
      </w:r>
      <w:r w:rsidR="00813B32" w:rsidRPr="004A0F1C">
        <w:rPr>
          <w:rFonts w:ascii="Times New Roman" w:eastAsiaTheme="minorHAnsi" w:hAnsi="Times New Roman" w:cs="Times New Roman"/>
          <w:sz w:val="22"/>
          <w:szCs w:val="24"/>
          <w:lang w:eastAsia="en-US"/>
        </w:rPr>
        <w:t>20</w:t>
      </w:r>
      <w:r w:rsidR="006C6281" w:rsidRPr="004A0F1C">
        <w:rPr>
          <w:rFonts w:ascii="Times New Roman" w:eastAsiaTheme="minorHAnsi" w:hAnsi="Times New Roman" w:cs="Times New Roman"/>
          <w:sz w:val="22"/>
          <w:szCs w:val="24"/>
          <w:lang w:eastAsia="en-US"/>
        </w:rPr>
        <w:t xml:space="preserve"> r.</w:t>
      </w:r>
    </w:p>
    <w:p w:rsidR="008E4692" w:rsidRDefault="007C0785" w:rsidP="00813B32">
      <w:pPr>
        <w:spacing w:line="276" w:lineRule="auto"/>
        <w:jc w:val="both"/>
        <w:rPr>
          <w:rFonts w:ascii="Times New Roman" w:hAnsi="Times New Roman" w:cs="Times New Roman"/>
        </w:rPr>
      </w:pPr>
      <w:r>
        <w:rPr>
          <w:rFonts w:ascii="Times New Roman" w:hAnsi="Times New Roman" w:cs="Times New Roman"/>
        </w:rPr>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813B32">
      <w:pPr>
        <w:spacing w:line="276" w:lineRule="auto"/>
        <w:jc w:val="both"/>
        <w:rPr>
          <w:rFonts w:ascii="Times New Roman" w:hAnsi="Times New Roman" w:cs="Times New Roman"/>
        </w:rPr>
      </w:pPr>
      <w:r>
        <w:rPr>
          <w:rFonts w:ascii="Times New Roman" w:hAnsi="Times New Roman" w:cs="Times New Roman"/>
        </w:rPr>
        <w:lastRenderedPageBreak/>
        <w:t>4</w:t>
      </w:r>
      <w:r w:rsidR="008E4692">
        <w:rPr>
          <w:rFonts w:ascii="Times New Roman" w:hAnsi="Times New Roman" w:cs="Times New Roman"/>
        </w:rPr>
        <w:t>. Integralną częścią umowy jest oferta i kosztorys Wykonawcy.</w:t>
      </w:r>
    </w:p>
    <w:p w:rsidR="007C0785" w:rsidRDefault="002F5ACA" w:rsidP="00D422A1">
      <w:pPr>
        <w:spacing w:after="0" w:line="360" w:lineRule="auto"/>
        <w:jc w:val="center"/>
        <w:rPr>
          <w:rFonts w:ascii="Times New Roman" w:hAnsi="Times New Roman" w:cs="Times New Roman"/>
          <w:b/>
          <w:bCs/>
        </w:rPr>
      </w:pPr>
      <w:r w:rsidRPr="00AC4C1B">
        <w:rPr>
          <w:rFonts w:ascii="Times New Roman" w:hAnsi="Times New Roman" w:cs="Times New Roman"/>
          <w:b/>
          <w:bCs/>
        </w:rPr>
        <w:t>§ 2</w:t>
      </w:r>
      <w:r w:rsidR="00813B32">
        <w:rPr>
          <w:rFonts w:ascii="Times New Roman" w:hAnsi="Times New Roman" w:cs="Times New Roman"/>
          <w:b/>
          <w:bCs/>
        </w:rPr>
        <w:t>.</w:t>
      </w:r>
    </w:p>
    <w:p w:rsidR="002F5ACA" w:rsidRPr="00AC4C1B" w:rsidRDefault="007C0785" w:rsidP="00D422A1">
      <w:pPr>
        <w:spacing w:after="0"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bookmarkStart w:id="1" w:name="_GoBack"/>
      <w:r w:rsidR="00813B32" w:rsidRPr="004A0F1C">
        <w:rPr>
          <w:rFonts w:ascii="Times New Roman" w:hAnsi="Times New Roman" w:cs="Times New Roman"/>
        </w:rPr>
        <w:t>1</w:t>
      </w:r>
      <w:r w:rsidR="004A0F1C" w:rsidRPr="004A0F1C">
        <w:rPr>
          <w:rFonts w:ascii="Times New Roman" w:hAnsi="Times New Roman" w:cs="Times New Roman"/>
        </w:rPr>
        <w:t>5</w:t>
      </w:r>
      <w:r w:rsidR="00BA369F" w:rsidRPr="004A0F1C">
        <w:rPr>
          <w:rFonts w:ascii="Times New Roman" w:hAnsi="Times New Roman" w:cs="Times New Roman"/>
        </w:rPr>
        <w:t>.</w:t>
      </w:r>
      <w:r w:rsidR="00C236F2" w:rsidRPr="004A0F1C">
        <w:rPr>
          <w:rFonts w:ascii="Times New Roman" w:hAnsi="Times New Roman" w:cs="Times New Roman"/>
        </w:rPr>
        <w:t>0</w:t>
      </w:r>
      <w:r w:rsidR="00813B32" w:rsidRPr="004A0F1C">
        <w:rPr>
          <w:rFonts w:ascii="Times New Roman" w:hAnsi="Times New Roman" w:cs="Times New Roman"/>
        </w:rPr>
        <w:t>6</w:t>
      </w:r>
      <w:r w:rsidR="00BA369F" w:rsidRPr="004A0F1C">
        <w:rPr>
          <w:rFonts w:ascii="Times New Roman" w:hAnsi="Times New Roman" w:cs="Times New Roman"/>
        </w:rPr>
        <w:t>.</w:t>
      </w:r>
      <w:r w:rsidRPr="004A0F1C">
        <w:rPr>
          <w:rFonts w:ascii="Times New Roman" w:hAnsi="Times New Roman" w:cs="Times New Roman"/>
        </w:rPr>
        <w:t>20</w:t>
      </w:r>
      <w:r w:rsidR="00813B32" w:rsidRPr="004A0F1C">
        <w:rPr>
          <w:rFonts w:ascii="Times New Roman" w:hAnsi="Times New Roman" w:cs="Times New Roman"/>
        </w:rPr>
        <w:t>20</w:t>
      </w:r>
      <w:r w:rsidRPr="004A0F1C">
        <w:rPr>
          <w:rFonts w:ascii="Times New Roman" w:hAnsi="Times New Roman" w:cs="Times New Roman"/>
        </w:rPr>
        <w:t xml:space="preserve"> r.</w:t>
      </w:r>
      <w:r w:rsidRPr="004A0F1C">
        <w:rPr>
          <w:rFonts w:ascii="Times New Roman" w:hAnsi="Times New Roman" w:cs="Times New Roman"/>
          <w:b/>
          <w:bCs/>
        </w:rPr>
        <w:tab/>
      </w:r>
      <w:bookmarkEnd w:id="1"/>
    </w:p>
    <w:p w:rsidR="007C0785" w:rsidRDefault="002F5ACA" w:rsidP="00D422A1">
      <w:pPr>
        <w:tabs>
          <w:tab w:val="left" w:pos="1800"/>
        </w:tabs>
        <w:spacing w:after="0" w:line="360" w:lineRule="auto"/>
        <w:jc w:val="center"/>
        <w:rPr>
          <w:rFonts w:ascii="Times New Roman" w:hAnsi="Times New Roman" w:cs="Times New Roman"/>
          <w:b/>
        </w:rPr>
      </w:pPr>
      <w:r w:rsidRPr="00AC4C1B">
        <w:rPr>
          <w:rFonts w:ascii="Times New Roman" w:hAnsi="Times New Roman" w:cs="Times New Roman"/>
          <w:b/>
        </w:rPr>
        <w:t>§ 3</w:t>
      </w:r>
      <w:r w:rsidR="00813B32">
        <w:rPr>
          <w:rFonts w:ascii="Times New Roman" w:hAnsi="Times New Roman" w:cs="Times New Roman"/>
          <w:b/>
        </w:rPr>
        <w:t>.</w:t>
      </w:r>
    </w:p>
    <w:p w:rsidR="002F5ACA" w:rsidRPr="00AC4C1B" w:rsidRDefault="007C0785" w:rsidP="00D422A1">
      <w:pPr>
        <w:tabs>
          <w:tab w:val="left" w:pos="1800"/>
        </w:tabs>
        <w:spacing w:after="0" w:line="360" w:lineRule="auto"/>
        <w:jc w:val="center"/>
        <w:rPr>
          <w:rFonts w:ascii="Times New Roman" w:hAnsi="Times New Roman" w:cs="Times New Roman"/>
          <w:b/>
        </w:rPr>
      </w:pPr>
      <w:r>
        <w:rPr>
          <w:rFonts w:ascii="Times New Roman" w:hAnsi="Times New Roman" w:cs="Times New Roman"/>
          <w:b/>
        </w:rPr>
        <w:t>Zapewnienia Wykonawcy</w:t>
      </w:r>
    </w:p>
    <w:p w:rsidR="00BA369F" w:rsidRDefault="002F5ACA" w:rsidP="00D422A1">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Pr="007C0785" w:rsidRDefault="008D1DCB" w:rsidP="00D422A1">
      <w:pPr>
        <w:pStyle w:val="Standard"/>
        <w:numPr>
          <w:ilvl w:val="0"/>
          <w:numId w:val="42"/>
        </w:numPr>
        <w:spacing w:line="276" w:lineRule="auto"/>
        <w:jc w:val="both"/>
        <w:rPr>
          <w:sz w:val="22"/>
          <w:szCs w:val="22"/>
        </w:rPr>
      </w:pPr>
      <w:r w:rsidRPr="008D1DCB">
        <w:t xml:space="preserve">meble </w:t>
      </w:r>
      <w:r w:rsidR="00813B32">
        <w:t xml:space="preserve">do Szkoły Podstawowej w Wilczkowie </w:t>
      </w:r>
      <w:r w:rsidR="007C0785">
        <w:t>są fabrycznie nowe, nieużywane, znajdują się w stanie nieuszkodzonym – są sprawne technicznie, są wolne od wad</w:t>
      </w:r>
      <w:r w:rsidR="00CE131F">
        <w:t xml:space="preserve"> fizycznych. Spełniają wymagane polskim prawem normy</w:t>
      </w:r>
      <w:r w:rsidR="007C0785">
        <w:t>;</w:t>
      </w:r>
    </w:p>
    <w:p w:rsidR="007C0785" w:rsidRDefault="007C0785" w:rsidP="00D422A1">
      <w:pPr>
        <w:pStyle w:val="Standard"/>
        <w:numPr>
          <w:ilvl w:val="0"/>
          <w:numId w:val="42"/>
        </w:numPr>
        <w:spacing w:line="276" w:lineRule="auto"/>
        <w:jc w:val="both"/>
        <w:rPr>
          <w:sz w:val="22"/>
          <w:szCs w:val="22"/>
        </w:rPr>
      </w:pPr>
      <w:r>
        <w:rPr>
          <w:sz w:val="22"/>
          <w:szCs w:val="22"/>
        </w:rPr>
        <w:t>sytuacja finansowa Wykonawcy oraz posiadane przez niego środki gwarantują należyte wykonanie umowy;</w:t>
      </w:r>
    </w:p>
    <w:p w:rsidR="007C0785" w:rsidRDefault="007C0785" w:rsidP="00D422A1">
      <w:pPr>
        <w:pStyle w:val="Standard"/>
        <w:numPr>
          <w:ilvl w:val="0"/>
          <w:numId w:val="42"/>
        </w:numPr>
        <w:spacing w:line="276"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D422A1">
      <w:pPr>
        <w:pStyle w:val="Standard"/>
        <w:numPr>
          <w:ilvl w:val="0"/>
          <w:numId w:val="42"/>
        </w:numPr>
        <w:spacing w:line="276"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D422A1">
      <w:pPr>
        <w:spacing w:after="0"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r w:rsidR="00D422A1">
        <w:rPr>
          <w:rFonts w:ascii="Times New Roman" w:hAnsi="Times New Roman" w:cs="Times New Roman"/>
          <w:b/>
        </w:rPr>
        <w:t>.</w:t>
      </w:r>
    </w:p>
    <w:p w:rsidR="00BF7DE9" w:rsidRDefault="00BF7DE9" w:rsidP="00D422A1">
      <w:pPr>
        <w:spacing w:after="0"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D422A1">
      <w:pPr>
        <w:pStyle w:val="Akapitzlist"/>
        <w:numPr>
          <w:ilvl w:val="0"/>
          <w:numId w:val="29"/>
        </w:numPr>
        <w:spacing w:line="276"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00135D6D">
        <w:rPr>
          <w:rFonts w:ascii="Times New Roman" w:hAnsi="Times New Roman" w:cs="Times New Roman"/>
        </w:rPr>
        <w:t xml:space="preserve"> </w:t>
      </w:r>
      <w:r w:rsidR="008D1DCB" w:rsidRPr="006E64FB">
        <w:rPr>
          <w:rFonts w:ascii="Times New Roman" w:hAnsi="Times New Roman" w:cs="Times New Roman"/>
        </w:rPr>
        <w:t xml:space="preserve">meble do  pracowni </w:t>
      </w:r>
      <w:r w:rsidR="000B50E0">
        <w:rPr>
          <w:rFonts w:ascii="Times New Roman" w:hAnsi="Times New Roman" w:cs="Times New Roman"/>
        </w:rPr>
        <w:t xml:space="preserve">edukacji wczesnoszkolnej </w:t>
      </w:r>
      <w:r w:rsidR="008D1DCB" w:rsidRPr="006E64FB">
        <w:rPr>
          <w:rFonts w:ascii="Times New Roman" w:hAnsi="Times New Roman" w:cs="Times New Roman"/>
        </w:rPr>
        <w:t xml:space="preserve">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D422A1">
      <w:pPr>
        <w:pStyle w:val="Akapitzlist"/>
        <w:numPr>
          <w:ilvl w:val="0"/>
          <w:numId w:val="29"/>
        </w:numPr>
        <w:spacing w:line="276" w:lineRule="auto"/>
        <w:jc w:val="both"/>
        <w:rPr>
          <w:rFonts w:ascii="Times New Roman" w:hAnsi="Times New Roman" w:cs="Times New Roman"/>
        </w:rPr>
      </w:pPr>
      <w:r>
        <w:rPr>
          <w:rFonts w:ascii="Times New Roman" w:hAnsi="Times New Roman" w:cs="Times New Roman"/>
        </w:rPr>
        <w:t xml:space="preserve">Wykonawca we własnym zakresie zapewni rozładunek, wniesienie i ustawienie dostarczonych mebli w siedzibie Szkoły w miejscu wskazanym przez Dyrektora Szkoły Podstawowej w Wilczkowie Panią </w:t>
      </w:r>
      <w:r w:rsidR="000B50E0">
        <w:rPr>
          <w:rFonts w:ascii="Times New Roman" w:hAnsi="Times New Roman" w:cs="Times New Roman"/>
        </w:rPr>
        <w:t>Małgorzatę Połoniewicz</w:t>
      </w:r>
      <w:r>
        <w:rPr>
          <w:rFonts w:ascii="Times New Roman" w:hAnsi="Times New Roman" w:cs="Times New Roman"/>
        </w:rPr>
        <w:t>.</w:t>
      </w:r>
    </w:p>
    <w:p w:rsidR="00BF7DE9" w:rsidRPr="006E64FB" w:rsidRDefault="006E64FB"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przekaże Zamawiającemu gwarancję na meble wskazane w Specyfikacji</w:t>
      </w:r>
      <w:r>
        <w:rPr>
          <w:rFonts w:ascii="Times New Roman" w:hAnsi="Times New Roman" w:cs="Times New Roman"/>
        </w:rPr>
        <w:t xml:space="preserve"> stanowiącej Załącznik nr 1 do Zapytania Ofertowego.</w:t>
      </w:r>
    </w:p>
    <w:p w:rsidR="00BF7DE9" w:rsidRPr="006E64FB" w:rsidRDefault="006E64FB" w:rsidP="00D422A1">
      <w:pPr>
        <w:pStyle w:val="Akapitzlist"/>
        <w:spacing w:after="0" w:line="360" w:lineRule="auto"/>
        <w:ind w:left="357"/>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r w:rsidR="00D422A1">
        <w:rPr>
          <w:rFonts w:ascii="Times New Roman" w:hAnsi="Times New Roman" w:cs="Times New Roman"/>
          <w:b/>
        </w:rPr>
        <w:t>.</w:t>
      </w:r>
    </w:p>
    <w:p w:rsidR="00BF7DE9" w:rsidRPr="00BF7DE9" w:rsidRDefault="00BF7DE9" w:rsidP="00D422A1">
      <w:pPr>
        <w:pStyle w:val="Akapitzlist"/>
        <w:spacing w:after="0" w:line="360" w:lineRule="auto"/>
        <w:ind w:left="357"/>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Za wykonanie przedmiotu umowy strony ustalają wynagrodzenie w wysokości ........................... zł netto (słownie: ......................................................................) plus podatek VAT według stawki </w:t>
      </w:r>
      <w:r w:rsidR="00D422A1">
        <w:rPr>
          <w:rFonts w:ascii="Times New Roman" w:hAnsi="Times New Roman" w:cs="Times New Roman"/>
        </w:rPr>
        <w:t>……</w:t>
      </w:r>
      <w:r w:rsidRPr="00AC4C1B">
        <w:rPr>
          <w:rFonts w:ascii="Times New Roman" w:hAnsi="Times New Roman" w:cs="Times New Roman"/>
        </w:rPr>
        <w:t>..%, co daje wynagrodzenie brutto w wysokości ................... zł (słownie: ..............................................................).</w:t>
      </w:r>
    </w:p>
    <w:p w:rsidR="002F5ACA" w:rsidRPr="00AC4C1B" w:rsidRDefault="002F5ACA" w:rsidP="00D422A1">
      <w:pPr>
        <w:numPr>
          <w:ilvl w:val="0"/>
          <w:numId w:val="29"/>
        </w:numPr>
        <w:suppressAutoHyphens/>
        <w:spacing w:after="0" w:line="276" w:lineRule="auto"/>
        <w:ind w:left="357" w:hanging="357"/>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D422A1">
      <w:pPr>
        <w:numPr>
          <w:ilvl w:val="0"/>
          <w:numId w:val="29"/>
        </w:numPr>
        <w:spacing w:after="0" w:line="276" w:lineRule="auto"/>
        <w:ind w:left="357" w:hanging="357"/>
        <w:jc w:val="both"/>
        <w:rPr>
          <w:rFonts w:ascii="Times New Roman" w:hAnsi="Times New Roman" w:cs="Times New Roman"/>
        </w:rPr>
      </w:pPr>
      <w:r>
        <w:rPr>
          <w:rFonts w:ascii="Times New Roman" w:hAnsi="Times New Roman" w:cs="Times New Roman"/>
        </w:rPr>
        <w:t>Dane do faktury:</w:t>
      </w:r>
    </w:p>
    <w:p w:rsidR="003D0E42"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Płatnik: Gmina Lubomino, ul. Kopernika 7 11-135 Lubomino, NIP 7431991269</w:t>
      </w:r>
    </w:p>
    <w:p w:rsidR="003D0E42" w:rsidRPr="00AC4C1B"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lastRenderedPageBreak/>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Wykonawca oświadcza, że wskazany w pkt.9 rachunek bankowy należy do Wykonawcy umowy.</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Płatność wynikająca z umowy zostanie dokonana za pośrednictwem metody podzielonej</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płatności (split payment). Dla wskazanego przez Wykonawcę do płatności rachunku bankowego</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musi być utworzony rachunek VAT na cele prowadzonej działalności gospodarczej.</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6E64FB" w:rsidRDefault="00BF7DE9" w:rsidP="00172D26">
      <w:pPr>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172D26" w:rsidRPr="00172D26" w:rsidRDefault="00172D26" w:rsidP="00172D26">
      <w:pPr>
        <w:spacing w:after="0" w:line="276" w:lineRule="auto"/>
        <w:jc w:val="both"/>
        <w:rPr>
          <w:rFonts w:ascii="Times New Roman" w:hAnsi="Times New Roman" w:cs="Times New Roman"/>
        </w:rPr>
      </w:pPr>
    </w:p>
    <w:p w:rsidR="002F5ACA" w:rsidRDefault="002F5ACA" w:rsidP="00172D26">
      <w:pPr>
        <w:tabs>
          <w:tab w:val="left" w:pos="567"/>
        </w:tabs>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r w:rsidR="00172D26">
        <w:rPr>
          <w:rFonts w:ascii="Times New Roman" w:hAnsi="Times New Roman" w:cs="Times New Roman"/>
          <w:b/>
        </w:rPr>
        <w:t>.</w:t>
      </w:r>
    </w:p>
    <w:p w:rsidR="00BF7DE9" w:rsidRPr="000B50E0" w:rsidRDefault="00BF7DE9" w:rsidP="00172D26">
      <w:pPr>
        <w:tabs>
          <w:tab w:val="left" w:pos="567"/>
        </w:tabs>
        <w:spacing w:after="0" w:line="360" w:lineRule="auto"/>
        <w:jc w:val="center"/>
        <w:rPr>
          <w:rFonts w:ascii="Times New Roman" w:hAnsi="Times New Roman" w:cs="Times New Roman"/>
          <w:b/>
          <w:sz w:val="24"/>
          <w:szCs w:val="24"/>
        </w:rPr>
      </w:pPr>
      <w:r w:rsidRPr="000B50E0">
        <w:rPr>
          <w:rFonts w:ascii="Times New Roman" w:hAnsi="Times New Roman" w:cs="Times New Roman"/>
          <w:b/>
          <w:sz w:val="24"/>
          <w:szCs w:val="24"/>
        </w:rPr>
        <w:t>Odbiory</w:t>
      </w:r>
    </w:p>
    <w:p w:rsidR="002F5ACA" w:rsidRPr="000B50E0" w:rsidRDefault="002F5ACA"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 xml:space="preserve">1. </w:t>
      </w:r>
      <w:r w:rsidR="00BF7DE9" w:rsidRPr="000B50E0">
        <w:rPr>
          <w:rFonts w:ascii="Times New Roman" w:hAnsi="Times New Roman" w:cs="Times New Roman"/>
          <w:sz w:val="24"/>
          <w:szCs w:val="24"/>
        </w:rPr>
        <w:t>Wykonanie przedmiotu umowy zostanie potwierdzone podpisanym przez obie strony</w:t>
      </w:r>
      <w:r w:rsidR="00172D26">
        <w:rPr>
          <w:rFonts w:ascii="Times New Roman" w:hAnsi="Times New Roman" w:cs="Times New Roman"/>
          <w:sz w:val="24"/>
          <w:szCs w:val="24"/>
        </w:rPr>
        <w:t xml:space="preserve"> </w:t>
      </w:r>
      <w:r w:rsidR="006E64FB" w:rsidRPr="000B50E0">
        <w:rPr>
          <w:rFonts w:ascii="Times New Roman" w:hAnsi="Times New Roman" w:cs="Times New Roman"/>
          <w:sz w:val="24"/>
          <w:szCs w:val="24"/>
        </w:rPr>
        <w:t xml:space="preserve">umowy </w:t>
      </w:r>
      <w:r w:rsidR="00C920F5" w:rsidRPr="000B50E0">
        <w:rPr>
          <w:rFonts w:ascii="Times New Roman" w:hAnsi="Times New Roman" w:cs="Times New Roman"/>
          <w:sz w:val="24"/>
          <w:szCs w:val="24"/>
        </w:rPr>
        <w:t>protokołu zdawczo-odbiorczego.</w:t>
      </w:r>
    </w:p>
    <w:p w:rsidR="00C920F5" w:rsidRDefault="00C920F5"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2. Z dniem podpisania protokołu zdawczo-odbiorczego przechodzi na Zamawiającego ryzyko utraty lub uszkodzenia zgodnych z opisem przedmiotu zamówienia.</w:t>
      </w:r>
    </w:p>
    <w:p w:rsidR="00172D26" w:rsidRPr="000B50E0" w:rsidRDefault="00172D26" w:rsidP="00172D26">
      <w:pPr>
        <w:tabs>
          <w:tab w:val="left" w:pos="426"/>
        </w:tabs>
        <w:spacing w:after="0" w:line="276" w:lineRule="auto"/>
        <w:ind w:left="709" w:hanging="709"/>
        <w:jc w:val="both"/>
        <w:rPr>
          <w:rFonts w:ascii="Times New Roman" w:hAnsi="Times New Roman" w:cs="Times New Roman"/>
          <w:sz w:val="24"/>
          <w:szCs w:val="24"/>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r w:rsidR="00172D26">
        <w:rPr>
          <w:rFonts w:ascii="Times New Roman" w:hAnsi="Times New Roman" w:cs="Times New Roman"/>
          <w:b/>
        </w:rPr>
        <w:t>.</w:t>
      </w:r>
    </w:p>
    <w:p w:rsidR="00693CB4" w:rsidRDefault="00693CB4" w:rsidP="00172D26">
      <w:pPr>
        <w:spacing w:after="0"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172D26">
      <w:pPr>
        <w:spacing w:line="276"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r w:rsidR="00172D26">
        <w:rPr>
          <w:rFonts w:ascii="Times New Roman" w:hAnsi="Times New Roman" w:cs="Times New Roman"/>
          <w:sz w:val="24"/>
          <w:szCs w:val="24"/>
        </w:rPr>
        <w:t>.</w:t>
      </w:r>
    </w:p>
    <w:p w:rsidR="00693CB4" w:rsidRPr="00693CB4" w:rsidRDefault="00693CB4"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r w:rsidR="00172D26">
        <w:rPr>
          <w:rFonts w:ascii="Times New Roman" w:hAnsi="Times New Roman" w:cs="Times New Roman"/>
          <w:b/>
        </w:rPr>
        <w:t>.</w:t>
      </w:r>
    </w:p>
    <w:p w:rsidR="00C920F5" w:rsidRPr="00C920F5" w:rsidRDefault="00C920F5" w:rsidP="00172D26">
      <w:pPr>
        <w:spacing w:after="0"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 xml:space="preserve">Zamawiający wyznacza jako swojego przedstawiciela </w:t>
      </w:r>
      <w:r w:rsidR="00CE131F">
        <w:rPr>
          <w:rFonts w:ascii="Times New Roman" w:hAnsi="Times New Roman" w:cs="Times New Roman"/>
        </w:rPr>
        <w:t xml:space="preserve">– </w:t>
      </w:r>
      <w:r w:rsidR="00766000">
        <w:rPr>
          <w:rFonts w:ascii="Times New Roman" w:hAnsi="Times New Roman" w:cs="Times New Roman"/>
        </w:rPr>
        <w:t>Małgorzatę Połoniewicz</w:t>
      </w:r>
      <w:r w:rsidR="00CE131F">
        <w:rPr>
          <w:rFonts w:ascii="Times New Roman" w:hAnsi="Times New Roman" w:cs="Times New Roman"/>
        </w:rPr>
        <w:t xml:space="preserve"> - Dyrektora Szkoły Podstawowej w Wilczkowie</w:t>
      </w:r>
    </w:p>
    <w:p w:rsidR="002F5ACA" w:rsidRDefault="002F5ACA" w:rsidP="00172D26">
      <w:pPr>
        <w:numPr>
          <w:ilvl w:val="0"/>
          <w:numId w:val="31"/>
        </w:numPr>
        <w:spacing w:after="0" w:line="276" w:lineRule="auto"/>
        <w:ind w:left="357"/>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172D26">
      <w:pPr>
        <w:spacing w:after="0" w:line="276" w:lineRule="auto"/>
        <w:ind w:left="357"/>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172D26" w:rsidRDefault="002F5ACA" w:rsidP="00172D26">
      <w:pPr>
        <w:suppressAutoHyphens/>
        <w:spacing w:after="0" w:line="276" w:lineRule="auto"/>
        <w:jc w:val="both"/>
        <w:rPr>
          <w:rFonts w:ascii="Times New Roman" w:hAnsi="Times New Roman" w:cs="Times New Roman"/>
        </w:rPr>
      </w:pPr>
      <w:r w:rsidRPr="00172D26">
        <w:rPr>
          <w:rFonts w:ascii="Times New Roman" w:hAnsi="Times New Roman" w:cs="Times New Roman"/>
        </w:rPr>
        <w:t>Zamawiający</w:t>
      </w:r>
      <w:r w:rsidR="00135D6D" w:rsidRPr="00172D26">
        <w:rPr>
          <w:rFonts w:ascii="Times New Roman" w:hAnsi="Times New Roman" w:cs="Times New Roman"/>
        </w:rPr>
        <w:t xml:space="preserve"> </w:t>
      </w:r>
      <w:r w:rsidRPr="00172D26">
        <w:rPr>
          <w:rFonts w:ascii="Times New Roman" w:hAnsi="Times New Roman" w:cs="Times New Roman"/>
        </w:rPr>
        <w:t>może rozwiązać umowę gdy:</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w:t>
      </w:r>
      <w:r w:rsidR="00135D6D">
        <w:rPr>
          <w:rFonts w:ascii="Times New Roman" w:hAnsi="Times New Roman" w:cs="Times New Roman"/>
        </w:rPr>
        <w:t xml:space="preserve"> </w:t>
      </w:r>
      <w:r w:rsidRPr="00AC4C1B">
        <w:rPr>
          <w:rFonts w:ascii="Times New Roman" w:hAnsi="Times New Roman" w:cs="Times New Roman"/>
        </w:rPr>
        <w:t xml:space="preserve">z własnej winy przerwał realizację </w:t>
      </w:r>
      <w:r w:rsidR="006E64FB">
        <w:rPr>
          <w:rFonts w:ascii="Times New Roman" w:hAnsi="Times New Roman" w:cs="Times New Roman"/>
        </w:rPr>
        <w:t xml:space="preserve">dostawy mebli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lastRenderedPageBreak/>
        <w:t>Wykonawca realizuje przedmiot umowy niezgodnie ze złożoną ofertą,</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172D26">
      <w:pPr>
        <w:spacing w:after="0" w:line="360" w:lineRule="auto"/>
        <w:rPr>
          <w:rFonts w:ascii="Times New Roman" w:hAnsi="Times New Roman" w:cs="Times New Roman"/>
          <w:b/>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D369C9">
      <w:pPr>
        <w:pStyle w:val="Akapitzlist"/>
        <w:spacing w:line="276" w:lineRule="auto"/>
        <w:ind w:left="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r w:rsidR="00D369C9">
        <w:rPr>
          <w:rFonts w:ascii="Times New Roman" w:hAnsi="Times New Roman" w:cs="Times New Roman"/>
        </w:rPr>
        <w:t xml:space="preserve"> </w:t>
      </w:r>
      <w:r w:rsidR="002F5ACA" w:rsidRPr="00D369C9">
        <w:rPr>
          <w:rFonts w:ascii="Times New Roman" w:hAnsi="Times New Roman" w:cs="Times New Roman"/>
        </w:rPr>
        <w:t>nieskuteczności przez sąd właściwy dla siedziby Zamawiającego.</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r w:rsidR="002F5ACA" w:rsidRPr="00D369C9">
        <w:rPr>
          <w:rFonts w:ascii="Times New Roman" w:hAnsi="Times New Roman" w:cs="Times New Roman"/>
        </w:rPr>
        <w:t>kodeksu cywilnego.</w:t>
      </w:r>
    </w:p>
    <w:p w:rsidR="002F5ACA" w:rsidRPr="00AC4C1B"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766000" w:rsidRDefault="00766000" w:rsidP="002F5ACA"/>
    <w:p w:rsidR="006E64FB" w:rsidRDefault="006E64FB" w:rsidP="002F5ACA"/>
    <w:p w:rsidR="003207FA" w:rsidRPr="00F95BEB" w:rsidRDefault="003207FA" w:rsidP="00D369C9">
      <w:pPr>
        <w:jc w:val="right"/>
        <w:rPr>
          <w:rFonts w:ascii="Times New Roman" w:hAnsi="Times New Roman" w:cs="Times New Roman"/>
          <w:b/>
          <w:sz w:val="24"/>
          <w:szCs w:val="24"/>
        </w:rPr>
      </w:pPr>
      <w:r w:rsidRPr="00F95BEB">
        <w:rPr>
          <w:rFonts w:ascii="Times New Roman" w:hAnsi="Times New Roman" w:cs="Times New Roman"/>
          <w:b/>
          <w:sz w:val="24"/>
          <w:szCs w:val="24"/>
        </w:rPr>
        <w:lastRenderedPageBreak/>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RPr="00D369C9"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369C9" w:rsidRDefault="003207FA">
            <w:pPr>
              <w:spacing w:line="256" w:lineRule="auto"/>
              <w:jc w:val="both"/>
              <w:textAlignment w:val="top"/>
              <w:rPr>
                <w:rFonts w:ascii="Times New Roman" w:hAnsi="Times New Roman"/>
                <w:bCs/>
                <w:i/>
                <w:sz w:val="20"/>
                <w:szCs w:val="20"/>
              </w:rPr>
            </w:pPr>
            <w:r w:rsidRPr="00D369C9">
              <w:rPr>
                <w:rFonts w:ascii="Times New Roman" w:hAnsi="Times New Roman"/>
                <w:bCs/>
                <w:i/>
                <w:sz w:val="20"/>
                <w:szCs w:val="20"/>
              </w:rPr>
              <w:t xml:space="preserve">        Wyrażam zgodę na przetwarzanie moich danych osobowych przez Szkołę Podstawową w Wilczkowie, Wilczkowo 73 11-135 Lubomino dla potrzeb niezbędnych do realizacji postanowień niniejszej umowy.</w:t>
            </w:r>
          </w:p>
          <w:p w:rsidR="00896379" w:rsidRPr="00D369C9" w:rsidRDefault="003207FA" w:rsidP="003207FA">
            <w:pPr>
              <w:spacing w:line="256" w:lineRule="auto"/>
              <w:jc w:val="both"/>
              <w:rPr>
                <w:rFonts w:ascii="Times New Roman" w:hAnsi="Times New Roman"/>
                <w:bCs/>
                <w:i/>
                <w:sz w:val="20"/>
                <w:szCs w:val="20"/>
              </w:rPr>
            </w:pPr>
            <w:r w:rsidRPr="00D369C9">
              <w:rPr>
                <w:rFonts w:ascii="Times New Roman" w:hAnsi="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RPr="00D369C9"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Pr="00D369C9" w:rsidRDefault="003207FA" w:rsidP="00D369C9">
            <w:pPr>
              <w:spacing w:line="276" w:lineRule="auto"/>
              <w:jc w:val="both"/>
              <w:textAlignment w:val="top"/>
              <w:rPr>
                <w:sz w:val="20"/>
                <w:szCs w:val="20"/>
              </w:rPr>
            </w:pPr>
            <w:r w:rsidRPr="00D369C9">
              <w:rPr>
                <w:rFonts w:ascii="Times New Roman" w:hAnsi="Times New Roman"/>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369C9">
              <w:rPr>
                <w:rFonts w:ascii="Times New Roman" w:hAnsi="Times New Roman"/>
                <w:sz w:val="20"/>
                <w:szCs w:val="20"/>
                <w:u w:val="single"/>
              </w:rPr>
              <w:t>zwanego dalej RODO</w:t>
            </w:r>
            <w:r w:rsidRPr="00D369C9">
              <w:rPr>
                <w:rFonts w:ascii="Times New Roman" w:hAnsi="Times New Roman"/>
                <w:sz w:val="20"/>
                <w:szCs w:val="20"/>
              </w:rPr>
              <w:t xml:space="preserve"> zostałem poinformowany, iż:</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Administratorem Danych Osobowych jest Dyrektor</w:t>
            </w:r>
            <w:r w:rsidR="00896379" w:rsidRPr="00D369C9">
              <w:rPr>
                <w:rFonts w:ascii="Times New Roman" w:hAnsi="Times New Roman"/>
                <w:sz w:val="20"/>
                <w:szCs w:val="20"/>
              </w:rPr>
              <w:t xml:space="preserve"> Szkoły Podstawowej w Wilczkowie</w:t>
            </w:r>
            <w:r w:rsidRPr="00D369C9">
              <w:rPr>
                <w:rFonts w:ascii="Times New Roman" w:hAnsi="Times New Roman"/>
                <w:sz w:val="20"/>
                <w:szCs w:val="20"/>
              </w:rPr>
              <w:t>, w</w:t>
            </w:r>
            <w:r w:rsidR="00766000" w:rsidRPr="00D369C9">
              <w:rPr>
                <w:rFonts w:ascii="Times New Roman" w:hAnsi="Times New Roman"/>
                <w:sz w:val="20"/>
                <w:szCs w:val="20"/>
              </w:rPr>
              <w:t xml:space="preserve"> </w:t>
            </w:r>
            <w:r w:rsidRPr="00D369C9">
              <w:rPr>
                <w:rFonts w:ascii="Times New Roman" w:hAnsi="Times New Roman"/>
                <w:sz w:val="20"/>
                <w:szCs w:val="20"/>
              </w:rPr>
              <w:t xml:space="preserve">zakresie danych przetwarzanych w dokumentacji papierowej i innych zbiorach danych, z którym można skontaktować się poprzez adres email </w:t>
            </w:r>
            <w:hyperlink r:id="rId10" w:history="1">
              <w:r w:rsidR="00896379" w:rsidRPr="00D369C9">
                <w:rPr>
                  <w:rStyle w:val="Hipercze"/>
                  <w:sz w:val="20"/>
                  <w:szCs w:val="20"/>
                </w:rPr>
                <w:t>sp.wilczkowo@wp.pl</w:t>
              </w:r>
            </w:hyperlink>
            <w:r w:rsidR="00D369C9" w:rsidRPr="00D369C9">
              <w:rPr>
                <w:rStyle w:val="Hipercze"/>
                <w:sz w:val="20"/>
                <w:szCs w:val="20"/>
              </w:rPr>
              <w:t xml:space="preserve"> </w:t>
            </w:r>
            <w:r w:rsidRPr="00D369C9">
              <w:rPr>
                <w:rFonts w:ascii="Times New Roman" w:hAnsi="Times New Roman"/>
                <w:sz w:val="20"/>
                <w:szCs w:val="20"/>
              </w:rPr>
              <w:t>telefonicznie pod nr 089-</w:t>
            </w:r>
            <w:r w:rsidR="00896379" w:rsidRPr="00D369C9">
              <w:rPr>
                <w:rFonts w:ascii="Times New Roman" w:hAnsi="Times New Roman"/>
                <w:sz w:val="20"/>
                <w:szCs w:val="20"/>
              </w:rPr>
              <w:t>616-55-24</w:t>
            </w:r>
            <w:r w:rsidRPr="00D369C9">
              <w:rPr>
                <w:rFonts w:ascii="Times New Roman" w:hAnsi="Times New Roman"/>
                <w:sz w:val="20"/>
                <w:szCs w:val="20"/>
              </w:rPr>
              <w:t xml:space="preserve"> lub pisemnie na adres siedziby administratora </w:t>
            </w:r>
            <w:r w:rsidR="00896379" w:rsidRPr="00D369C9">
              <w:rPr>
                <w:rFonts w:ascii="Times New Roman" w:hAnsi="Times New Roman"/>
                <w:sz w:val="20"/>
                <w:szCs w:val="20"/>
              </w:rPr>
              <w:t>– Wilczkowo 73</w:t>
            </w:r>
            <w:r w:rsidR="00D369C9" w:rsidRPr="00D369C9">
              <w:rPr>
                <w:rFonts w:ascii="Times New Roman" w:hAnsi="Times New Roman"/>
                <w:sz w:val="20"/>
                <w:szCs w:val="20"/>
              </w:rPr>
              <w:t>,</w:t>
            </w:r>
            <w:r w:rsidR="00896379" w:rsidRPr="00D369C9">
              <w:rPr>
                <w:rFonts w:ascii="Times New Roman" w:hAnsi="Times New Roman"/>
                <w:sz w:val="20"/>
                <w:szCs w:val="20"/>
              </w:rPr>
              <w:t xml:space="preserve"> </w:t>
            </w:r>
            <w:r w:rsidRPr="00D369C9">
              <w:rPr>
                <w:rFonts w:ascii="Times New Roman" w:hAnsi="Times New Roman"/>
                <w:sz w:val="20"/>
                <w:szCs w:val="20"/>
              </w:rPr>
              <w:t>11-135 Lubomino.</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 Danych Osobowych wyznaczył Inspektora Ochrony Danych Osobowych, z którym może się Pani / Pan skontaktować we wszystkich sprawach dotyczących przetwarzania danych osobowych oraz korzystania z praw związanych z przetwarzaniem danych</w:t>
            </w:r>
            <w:r w:rsidRPr="00D369C9">
              <w:rPr>
                <w:rFonts w:ascii="Times New Roman" w:hAnsi="Times New Roman"/>
                <w:color w:val="FF0000"/>
                <w:sz w:val="20"/>
                <w:szCs w:val="20"/>
              </w:rPr>
              <w:t>.</w:t>
            </w:r>
            <w:r w:rsidRPr="00D369C9">
              <w:rPr>
                <w:rFonts w:ascii="Times New Roman" w:hAnsi="Times New Roman"/>
                <w:sz w:val="20"/>
                <w:szCs w:val="20"/>
              </w:rPr>
              <w:t xml:space="preserve"> poprzez: adres email</w:t>
            </w:r>
            <w:r w:rsidRPr="00D369C9">
              <w:rPr>
                <w:rStyle w:val="Hipercze"/>
                <w:rFonts w:ascii="Calibri" w:hAnsi="Calibri"/>
                <w:color w:val="0070C0"/>
                <w:sz w:val="20"/>
                <w:szCs w:val="20"/>
              </w:rPr>
              <w:t xml:space="preserve"> iod.edukacja.lubomino@o2.pl</w:t>
            </w:r>
            <w:r w:rsidRPr="00D369C9">
              <w:rPr>
                <w:rFonts w:ascii="Times New Roman" w:hAnsi="Times New Roman"/>
                <w:color w:val="0070C0"/>
                <w:sz w:val="20"/>
                <w:szCs w:val="20"/>
              </w:rPr>
              <w:t xml:space="preserve">, </w:t>
            </w:r>
            <w:r w:rsidRPr="00D369C9">
              <w:rPr>
                <w:rFonts w:ascii="Times New Roman" w:hAnsi="Times New Roman"/>
                <w:sz w:val="20"/>
                <w:szCs w:val="20"/>
              </w:rPr>
              <w:t>telefonicznie 538-436-148 lub pisemnie na adres siedziby</w:t>
            </w:r>
            <w:r w:rsidR="00896379" w:rsidRPr="00D369C9">
              <w:rPr>
                <w:rFonts w:ascii="Times New Roman" w:hAnsi="Times New Roman"/>
                <w:sz w:val="20"/>
                <w:szCs w:val="20"/>
              </w:rPr>
              <w:t xml:space="preserve"> Szkoły Podstawowej w Wilczkowie.</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 / Pana dane osobowe będą przetwarzane w </w:t>
            </w:r>
            <w:r w:rsidR="00896379" w:rsidRPr="00D369C9">
              <w:rPr>
                <w:rFonts w:ascii="Times New Roman" w:hAnsi="Times New Roman"/>
                <w:sz w:val="20"/>
                <w:szCs w:val="20"/>
              </w:rPr>
              <w:t xml:space="preserve">Szkole Podstawowej w Wilczkowie </w:t>
            </w:r>
            <w:r w:rsidRPr="00D369C9">
              <w:rPr>
                <w:rFonts w:ascii="Times New Roman" w:hAnsi="Times New Roman"/>
                <w:sz w:val="20"/>
                <w:szCs w:val="20"/>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będą podlegały zautomatyzowanym procesom podejmowania decyzji, nie będą podlegały profilowaniu.</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Podstawa prawna przetwarzania danych osobowych: prawo zamówień publicznych.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Administrator Danych Osobowych udostępnia dane osobowe uprawnionym na podstawie przepisów prawa podmiotom.</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nie będą przekazywane do państwa trzeciego lub organizacji międzynarodowej.</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są pozyskiwane w oparciu o przepisy prawa.</w:t>
            </w:r>
          </w:p>
          <w:p w:rsidR="00C920F5" w:rsidRPr="00D369C9" w:rsidRDefault="003207FA" w:rsidP="00D369C9">
            <w:pPr>
              <w:pStyle w:val="Akapitzlist"/>
              <w:numPr>
                <w:ilvl w:val="0"/>
                <w:numId w:val="35"/>
              </w:numPr>
              <w:suppressAutoHyphens/>
              <w:autoSpaceDN w:val="0"/>
              <w:spacing w:after="0" w:line="276" w:lineRule="auto"/>
              <w:contextualSpacing w:val="0"/>
              <w:jc w:val="both"/>
              <w:rPr>
                <w:rFonts w:ascii="Calibri" w:hAnsi="Calibri"/>
                <w:sz w:val="20"/>
                <w:szCs w:val="20"/>
              </w:rPr>
            </w:pPr>
            <w:r w:rsidRPr="00D369C9">
              <w:rPr>
                <w:rFonts w:ascii="Times New Roman" w:hAnsi="Times New Roman"/>
                <w:sz w:val="20"/>
                <w:szCs w:val="20"/>
              </w:rPr>
              <w:t>Konsekwencją niepodania danych osobowych będzie niemożność podpisania umowy z Zamawiającym</w:t>
            </w:r>
            <w:r w:rsidR="00D369C9" w:rsidRPr="00D369C9">
              <w:rPr>
                <w:rFonts w:ascii="Times New Roman" w:hAnsi="Times New Roman"/>
                <w:sz w:val="20"/>
                <w:szCs w:val="20"/>
              </w:rPr>
              <w:t>.</w:t>
            </w: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3207FA" w:rsidRPr="00D369C9" w:rsidRDefault="003207FA" w:rsidP="003207FA">
            <w:pPr>
              <w:pStyle w:val="Tekstpodstawowyzwciciem2"/>
              <w:spacing w:line="256" w:lineRule="auto"/>
              <w:ind w:left="6521" w:firstLine="0"/>
              <w:jc w:val="center"/>
              <w:rPr>
                <w:rFonts w:ascii="Calibri" w:hAnsi="Calibri" w:cs="Times New Roman"/>
                <w:sz w:val="20"/>
                <w:szCs w:val="20"/>
              </w:rPr>
            </w:pPr>
            <w:r w:rsidRPr="00D369C9">
              <w:rPr>
                <w:rFonts w:ascii="Calibri" w:hAnsi="Calibri" w:cs="Times New Roman"/>
                <w:sz w:val="20"/>
                <w:szCs w:val="20"/>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E3A" w:rsidRDefault="00391E3A" w:rsidP="00B25ADA">
      <w:pPr>
        <w:spacing w:after="0" w:line="240" w:lineRule="auto"/>
      </w:pPr>
      <w:r>
        <w:separator/>
      </w:r>
    </w:p>
  </w:endnote>
  <w:endnote w:type="continuationSeparator" w:id="0">
    <w:p w:rsidR="00391E3A" w:rsidRDefault="00391E3A"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391E3A" w:rsidRDefault="00391E3A"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391E3A" w:rsidRPr="00B25ADA" w:rsidRDefault="00391E3A"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E3A" w:rsidRDefault="00391E3A" w:rsidP="00B25ADA">
      <w:pPr>
        <w:spacing w:after="0" w:line="240" w:lineRule="auto"/>
      </w:pPr>
      <w:r>
        <w:separator/>
      </w:r>
    </w:p>
  </w:footnote>
  <w:footnote w:type="continuationSeparator" w:id="0">
    <w:p w:rsidR="00391E3A" w:rsidRDefault="00391E3A"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E3A" w:rsidRDefault="00391E3A">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578"/>
        </w:tabs>
        <w:ind w:left="578" w:hanging="360"/>
      </w:pPr>
      <w:rPr>
        <w:rFonts w:ascii="Wingdings" w:hAnsi="Wingdings" w:cs="Symbol"/>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Symbol"/>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Symbol"/>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607"/>
        </w:tabs>
        <w:ind w:left="607"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B5"/>
    <w:rsid w:val="000204E1"/>
    <w:rsid w:val="000220FC"/>
    <w:rsid w:val="000362C3"/>
    <w:rsid w:val="00081E01"/>
    <w:rsid w:val="00096C7E"/>
    <w:rsid w:val="000A39BA"/>
    <w:rsid w:val="000B50E0"/>
    <w:rsid w:val="000C6A93"/>
    <w:rsid w:val="001173A5"/>
    <w:rsid w:val="00125E7A"/>
    <w:rsid w:val="00135D6D"/>
    <w:rsid w:val="00156FFA"/>
    <w:rsid w:val="0017034C"/>
    <w:rsid w:val="00172D26"/>
    <w:rsid w:val="00194011"/>
    <w:rsid w:val="00196E8E"/>
    <w:rsid w:val="001B4AD7"/>
    <w:rsid w:val="001B6E1E"/>
    <w:rsid w:val="001C3C01"/>
    <w:rsid w:val="001D7BB4"/>
    <w:rsid w:val="001E5EF3"/>
    <w:rsid w:val="002277DD"/>
    <w:rsid w:val="0023525A"/>
    <w:rsid w:val="00243BB7"/>
    <w:rsid w:val="00260233"/>
    <w:rsid w:val="00265364"/>
    <w:rsid w:val="00274177"/>
    <w:rsid w:val="0027618C"/>
    <w:rsid w:val="00291708"/>
    <w:rsid w:val="00295583"/>
    <w:rsid w:val="002A0B91"/>
    <w:rsid w:val="002A1F41"/>
    <w:rsid w:val="002B1D82"/>
    <w:rsid w:val="002B38FB"/>
    <w:rsid w:val="002F149A"/>
    <w:rsid w:val="002F5ACA"/>
    <w:rsid w:val="00301CFE"/>
    <w:rsid w:val="003207FA"/>
    <w:rsid w:val="00333B27"/>
    <w:rsid w:val="00383341"/>
    <w:rsid w:val="00391E3A"/>
    <w:rsid w:val="003D0E42"/>
    <w:rsid w:val="003D1629"/>
    <w:rsid w:val="00400617"/>
    <w:rsid w:val="00401B85"/>
    <w:rsid w:val="00417BF2"/>
    <w:rsid w:val="00423CC2"/>
    <w:rsid w:val="00426EE4"/>
    <w:rsid w:val="00431A57"/>
    <w:rsid w:val="004402AE"/>
    <w:rsid w:val="00482CEA"/>
    <w:rsid w:val="00484006"/>
    <w:rsid w:val="004A0F1C"/>
    <w:rsid w:val="004A4874"/>
    <w:rsid w:val="004B5B19"/>
    <w:rsid w:val="004B6046"/>
    <w:rsid w:val="004B7386"/>
    <w:rsid w:val="004C1489"/>
    <w:rsid w:val="004C67A8"/>
    <w:rsid w:val="004E24CD"/>
    <w:rsid w:val="00520C35"/>
    <w:rsid w:val="00524449"/>
    <w:rsid w:val="005455D8"/>
    <w:rsid w:val="005858A7"/>
    <w:rsid w:val="005869B4"/>
    <w:rsid w:val="00593990"/>
    <w:rsid w:val="005A351C"/>
    <w:rsid w:val="005D71F0"/>
    <w:rsid w:val="005E103C"/>
    <w:rsid w:val="005E5299"/>
    <w:rsid w:val="005E7317"/>
    <w:rsid w:val="005F1C57"/>
    <w:rsid w:val="00616484"/>
    <w:rsid w:val="00621150"/>
    <w:rsid w:val="00644299"/>
    <w:rsid w:val="006600B5"/>
    <w:rsid w:val="00691D77"/>
    <w:rsid w:val="00693CB4"/>
    <w:rsid w:val="006C326D"/>
    <w:rsid w:val="006C6281"/>
    <w:rsid w:val="006D55D1"/>
    <w:rsid w:val="006E64FB"/>
    <w:rsid w:val="006F5B6E"/>
    <w:rsid w:val="00751F6A"/>
    <w:rsid w:val="00766000"/>
    <w:rsid w:val="007C0785"/>
    <w:rsid w:val="007E6F6D"/>
    <w:rsid w:val="007F0C34"/>
    <w:rsid w:val="007F12F6"/>
    <w:rsid w:val="007F4A3E"/>
    <w:rsid w:val="007F65E9"/>
    <w:rsid w:val="0081267F"/>
    <w:rsid w:val="00813B32"/>
    <w:rsid w:val="00815024"/>
    <w:rsid w:val="008251C3"/>
    <w:rsid w:val="00831BCB"/>
    <w:rsid w:val="0084412A"/>
    <w:rsid w:val="00877AE6"/>
    <w:rsid w:val="00896379"/>
    <w:rsid w:val="008B1BC1"/>
    <w:rsid w:val="008B5E75"/>
    <w:rsid w:val="008D1DCB"/>
    <w:rsid w:val="008D4583"/>
    <w:rsid w:val="008E4692"/>
    <w:rsid w:val="008E7EBC"/>
    <w:rsid w:val="00900542"/>
    <w:rsid w:val="0092498F"/>
    <w:rsid w:val="00935B07"/>
    <w:rsid w:val="00946266"/>
    <w:rsid w:val="0095707B"/>
    <w:rsid w:val="0096503F"/>
    <w:rsid w:val="00965E09"/>
    <w:rsid w:val="00967B55"/>
    <w:rsid w:val="00984706"/>
    <w:rsid w:val="009B4320"/>
    <w:rsid w:val="009D6A76"/>
    <w:rsid w:val="009F3064"/>
    <w:rsid w:val="009F769D"/>
    <w:rsid w:val="00A102C3"/>
    <w:rsid w:val="00A440B5"/>
    <w:rsid w:val="00A44CD5"/>
    <w:rsid w:val="00A655FD"/>
    <w:rsid w:val="00A92B6A"/>
    <w:rsid w:val="00AC4C1B"/>
    <w:rsid w:val="00AD5096"/>
    <w:rsid w:val="00AE5EB4"/>
    <w:rsid w:val="00B25ADA"/>
    <w:rsid w:val="00B42878"/>
    <w:rsid w:val="00B45ED2"/>
    <w:rsid w:val="00B60FD8"/>
    <w:rsid w:val="00B6355B"/>
    <w:rsid w:val="00B76772"/>
    <w:rsid w:val="00B920E1"/>
    <w:rsid w:val="00BA369F"/>
    <w:rsid w:val="00BB0513"/>
    <w:rsid w:val="00BB39CA"/>
    <w:rsid w:val="00BB4829"/>
    <w:rsid w:val="00BB5839"/>
    <w:rsid w:val="00BE37DC"/>
    <w:rsid w:val="00BF7DE9"/>
    <w:rsid w:val="00C236F2"/>
    <w:rsid w:val="00C56441"/>
    <w:rsid w:val="00C64953"/>
    <w:rsid w:val="00C667A0"/>
    <w:rsid w:val="00C8652E"/>
    <w:rsid w:val="00C920F5"/>
    <w:rsid w:val="00CB348F"/>
    <w:rsid w:val="00CE131F"/>
    <w:rsid w:val="00D00D76"/>
    <w:rsid w:val="00D02CA4"/>
    <w:rsid w:val="00D035A2"/>
    <w:rsid w:val="00D065D7"/>
    <w:rsid w:val="00D12FF7"/>
    <w:rsid w:val="00D34A1C"/>
    <w:rsid w:val="00D369C9"/>
    <w:rsid w:val="00D422A1"/>
    <w:rsid w:val="00D86097"/>
    <w:rsid w:val="00D96057"/>
    <w:rsid w:val="00DB4091"/>
    <w:rsid w:val="00DB6C15"/>
    <w:rsid w:val="00DE201C"/>
    <w:rsid w:val="00DE4765"/>
    <w:rsid w:val="00E06ADC"/>
    <w:rsid w:val="00E445EC"/>
    <w:rsid w:val="00E5101B"/>
    <w:rsid w:val="00E56A23"/>
    <w:rsid w:val="00E6074E"/>
    <w:rsid w:val="00E63FE5"/>
    <w:rsid w:val="00E66781"/>
    <w:rsid w:val="00E83705"/>
    <w:rsid w:val="00EC02C8"/>
    <w:rsid w:val="00EC44FC"/>
    <w:rsid w:val="00EF07FA"/>
    <w:rsid w:val="00EF5568"/>
    <w:rsid w:val="00F11810"/>
    <w:rsid w:val="00F20BEE"/>
    <w:rsid w:val="00F265CC"/>
    <w:rsid w:val="00F41916"/>
    <w:rsid w:val="00F55908"/>
    <w:rsid w:val="00F61B85"/>
    <w:rsid w:val="00F6221B"/>
    <w:rsid w:val="00F95BEB"/>
    <w:rsid w:val="00FB115D"/>
    <w:rsid w:val="00FB7F54"/>
    <w:rsid w:val="00FD1839"/>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3FE2"/>
  <w15:docId w15:val="{BF69817B-A3D2-450A-97E4-2188D4A5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 w:type="character" w:styleId="Nierozpoznanawzmianka">
    <w:name w:val="Unresolved Mention"/>
    <w:basedOn w:val="Domylnaczcionkaakapitu"/>
    <w:uiPriority w:val="99"/>
    <w:semiHidden/>
    <w:unhideWhenUsed/>
    <w:rsid w:val="00BB5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wilczkowo@w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wilczkowo.idsl.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wilczkowo@wp.pl" TargetMode="External"/><Relationship Id="rId4" Type="http://schemas.openxmlformats.org/officeDocument/2006/relationships/webSettings" Target="webSettings.xml"/><Relationship Id="rId9" Type="http://schemas.openxmlformats.org/officeDocument/2006/relationships/hyperlink" Target="mailto:sp.wilczkowo@w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3511</Words>
  <Characters>21068</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dc:creator>
  <cp:lastModifiedBy>user</cp:lastModifiedBy>
  <cp:revision>3</cp:revision>
  <cp:lastPrinted>2018-11-23T09:59:00Z</cp:lastPrinted>
  <dcterms:created xsi:type="dcterms:W3CDTF">2020-05-11T07:07:00Z</dcterms:created>
  <dcterms:modified xsi:type="dcterms:W3CDTF">2020-05-11T07:17:00Z</dcterms:modified>
</cp:coreProperties>
</file>