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DC"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8D6FB8">
        <w:rPr>
          <w:rFonts w:ascii="Times New Roman" w:hAnsi="Times New Roman" w:cs="Times New Roman"/>
          <w:szCs w:val="24"/>
        </w:rPr>
        <w:t>30</w:t>
      </w:r>
      <w:r w:rsidR="001B6E1E">
        <w:rPr>
          <w:rFonts w:ascii="Times New Roman" w:hAnsi="Times New Roman" w:cs="Times New Roman"/>
          <w:szCs w:val="24"/>
        </w:rPr>
        <w:t>.</w:t>
      </w:r>
      <w:r w:rsidR="003A52AB">
        <w:rPr>
          <w:rFonts w:ascii="Times New Roman" w:hAnsi="Times New Roman" w:cs="Times New Roman"/>
          <w:szCs w:val="24"/>
        </w:rPr>
        <w:t>11</w:t>
      </w:r>
      <w:r w:rsidR="001B6E1E">
        <w:rPr>
          <w:rFonts w:ascii="Times New Roman" w:hAnsi="Times New Roman" w:cs="Times New Roman"/>
          <w:szCs w:val="24"/>
        </w:rPr>
        <w:t>.2018 r.</w:t>
      </w:r>
    </w:p>
    <w:p w:rsidR="001B6E1E" w:rsidRPr="001B6E1E" w:rsidRDefault="001B6E1E" w:rsidP="00E06ADC">
      <w:pPr>
        <w:pStyle w:val="WW-Domylnie"/>
        <w:rPr>
          <w:rFonts w:ascii="Times New Roman" w:hAnsi="Times New Roman" w:cs="Times New Roman"/>
          <w:szCs w:val="24"/>
        </w:rPr>
      </w:pPr>
    </w:p>
    <w:p w:rsidR="00E06ADC" w:rsidRPr="00534D3E"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8D6FB8">
        <w:rPr>
          <w:rFonts w:ascii="Times New Roman" w:hAnsi="Times New Roman" w:cs="Times New Roman"/>
          <w:szCs w:val="24"/>
        </w:rPr>
        <w:t>8</w:t>
      </w:r>
    </w:p>
    <w:p w:rsidR="00E06ADC" w:rsidRPr="00524449" w:rsidRDefault="00E06ADC" w:rsidP="001B6E1E">
      <w:pPr>
        <w:pStyle w:val="WW-Domylnie"/>
        <w:spacing w:line="360" w:lineRule="auto"/>
        <w:rPr>
          <w:rFonts w:ascii="Times New Roman" w:hAnsi="Times New Roman" w:cs="Times New Roman"/>
          <w:szCs w:val="24"/>
        </w:rPr>
      </w:pPr>
      <w:r w:rsidRPr="00534D3E">
        <w:rPr>
          <w:rFonts w:ascii="Times New Roman" w:hAnsi="Times New Roman" w:cs="Times New Roman"/>
          <w:szCs w:val="24"/>
        </w:rPr>
        <w:t xml:space="preserve">Oznaczenie sprawy: </w:t>
      </w:r>
      <w:r w:rsidR="001E5EF3" w:rsidRPr="00534D3E">
        <w:rPr>
          <w:rFonts w:ascii="Times New Roman" w:hAnsi="Times New Roman" w:cs="Times New Roman"/>
          <w:szCs w:val="24"/>
        </w:rPr>
        <w:t>SP/</w:t>
      </w:r>
      <w:r w:rsidR="008D6FB8">
        <w:rPr>
          <w:rFonts w:ascii="Times New Roman" w:hAnsi="Times New Roman" w:cs="Times New Roman"/>
          <w:szCs w:val="24"/>
        </w:rPr>
        <w:t>8</w:t>
      </w:r>
      <w:r w:rsidR="001E5EF3" w:rsidRPr="00534D3E">
        <w:rPr>
          <w:rFonts w:ascii="Times New Roman" w:hAnsi="Times New Roman" w:cs="Times New Roman"/>
          <w:szCs w:val="24"/>
        </w:rPr>
        <w:t>/</w:t>
      </w:r>
      <w:r w:rsidR="001E5EF3" w:rsidRPr="001E5EF3">
        <w:rPr>
          <w:rFonts w:ascii="Times New Roman" w:hAnsi="Times New Roman" w:cs="Times New Roman"/>
          <w:szCs w:val="24"/>
        </w:rPr>
        <w:t xml:space="preserve"> </w:t>
      </w:r>
      <w:r w:rsidRPr="001E5EF3">
        <w:rPr>
          <w:rFonts w:ascii="Times New Roman" w:hAnsi="Times New Roman" w:cs="Times New Roman"/>
          <w:szCs w:val="24"/>
        </w:rPr>
        <w:t>2018</w:t>
      </w:r>
    </w:p>
    <w:p w:rsidR="00E06ADC" w:rsidRPr="00524449" w:rsidRDefault="00E06ADC" w:rsidP="00E06ADC">
      <w:pPr>
        <w:pStyle w:val="Tekstpodstawowy"/>
        <w:spacing w:line="360" w:lineRule="auto"/>
        <w:rPr>
          <w:b w:val="0"/>
          <w:bCs w:val="0"/>
          <w:sz w:val="24"/>
          <w:szCs w:val="24"/>
        </w:rPr>
      </w:pPr>
    </w:p>
    <w:p w:rsidR="00E06ADC" w:rsidRPr="00BA369F" w:rsidRDefault="00E06ADC" w:rsidP="00E06ADC">
      <w:pPr>
        <w:pStyle w:val="Tekstpodstawowy"/>
        <w:spacing w:line="360" w:lineRule="auto"/>
        <w:rPr>
          <w:bCs w:val="0"/>
          <w:sz w:val="24"/>
          <w:szCs w:val="24"/>
        </w:rPr>
      </w:pPr>
      <w:r w:rsidRPr="00BA369F">
        <w:rPr>
          <w:bCs w:val="0"/>
          <w:sz w:val="24"/>
          <w:szCs w:val="24"/>
        </w:rPr>
        <w:t>ZAPYTANIE OFERTOWE</w:t>
      </w:r>
    </w:p>
    <w:p w:rsidR="00E06ADC" w:rsidRPr="00BA369F" w:rsidRDefault="00E06ADC" w:rsidP="00E06ADC">
      <w:pPr>
        <w:pStyle w:val="Tekstpodstawowy"/>
        <w:spacing w:line="360" w:lineRule="auto"/>
        <w:rPr>
          <w:bCs w:val="0"/>
          <w:sz w:val="24"/>
          <w:szCs w:val="24"/>
        </w:rPr>
      </w:pPr>
    </w:p>
    <w:p w:rsidR="005A351C" w:rsidRDefault="003A52AB" w:rsidP="005A351C">
      <w:pPr>
        <w:pStyle w:val="NormalnyWeb"/>
        <w:shd w:val="clear" w:color="auto" w:fill="FFFFFF"/>
        <w:spacing w:before="0" w:after="0" w:line="360" w:lineRule="auto"/>
        <w:ind w:firstLine="708"/>
        <w:jc w:val="center"/>
        <w:rPr>
          <w:b/>
        </w:rPr>
      </w:pPr>
      <w:r>
        <w:rPr>
          <w:b/>
        </w:rPr>
        <w:t>Na wykonanie prac mode</w:t>
      </w:r>
      <w:r w:rsidR="00FC5AF9">
        <w:rPr>
          <w:b/>
        </w:rPr>
        <w:t>rnizacyjno-adaptacyjnych  w pracowni</w:t>
      </w:r>
      <w:r>
        <w:rPr>
          <w:b/>
        </w:rPr>
        <w:t xml:space="preserve"> komputerowej i </w:t>
      </w:r>
      <w:r w:rsidR="00FC5AF9">
        <w:rPr>
          <w:b/>
        </w:rPr>
        <w:t xml:space="preserve">pracowni </w:t>
      </w:r>
      <w:r>
        <w:rPr>
          <w:b/>
        </w:rPr>
        <w:t>biologiczno-chemicznej</w:t>
      </w:r>
    </w:p>
    <w:p w:rsidR="00FC5AF9" w:rsidRPr="002B1699" w:rsidRDefault="00FC5AF9" w:rsidP="005A351C">
      <w:pPr>
        <w:pStyle w:val="NormalnyWeb"/>
        <w:shd w:val="clear" w:color="auto" w:fill="FFFFFF"/>
        <w:spacing w:before="0" w:after="0" w:line="360" w:lineRule="auto"/>
        <w:ind w:firstLine="708"/>
        <w:jc w:val="center"/>
        <w:rPr>
          <w:b/>
        </w:rPr>
      </w:pPr>
    </w:p>
    <w:p w:rsidR="005858A7" w:rsidRPr="002B1699" w:rsidRDefault="003A52AB" w:rsidP="005A351C">
      <w:pPr>
        <w:pStyle w:val="NormalnyWeb"/>
        <w:shd w:val="clear" w:color="auto" w:fill="FFFFFF"/>
        <w:spacing w:before="0" w:after="0" w:line="360" w:lineRule="auto"/>
        <w:jc w:val="both"/>
      </w:pPr>
      <w:r w:rsidRPr="002B1699">
        <w:t>R</w:t>
      </w:r>
      <w:r w:rsidR="005858A7" w:rsidRPr="002B1699">
        <w:t>ealizowan</w:t>
      </w:r>
      <w:r w:rsidR="000252B8" w:rsidRPr="002B1699">
        <w:t>ych</w:t>
      </w:r>
      <w:r>
        <w:t xml:space="preserve"> </w:t>
      </w:r>
      <w:r w:rsidR="00E06ADC" w:rsidRPr="002B1699">
        <w:t xml:space="preserve">w ramach projektu </w:t>
      </w:r>
      <w:r w:rsidR="005858A7" w:rsidRPr="002B1699">
        <w:t>nr RPWM.02.02.01-28-008</w:t>
      </w:r>
      <w:r w:rsidR="00965E09" w:rsidRPr="002B1699">
        <w:t>6</w:t>
      </w:r>
      <w:r w:rsidR="005858A7" w:rsidRPr="002B1699">
        <w:t xml:space="preserve">/17 </w:t>
      </w:r>
      <w:r w:rsidR="00E06ADC" w:rsidRPr="002B1699">
        <w:t xml:space="preserve">pt. „Rozwój kompetencji kluczowych </w:t>
      </w:r>
      <w:r w:rsidR="00984706" w:rsidRPr="002B1699">
        <w:t>w Szkole Podstawowej w Wilczkowie</w:t>
      </w:r>
      <w:r w:rsidR="00E06ADC" w:rsidRPr="002B1699">
        <w:t xml:space="preserve">” współfinansowanego ze środków Unii Europejskiej z Europejskiego Funduszu Społecznego w ramach Regionalnego Programu Operacyjnego Województwa Warmińsko-Mazurskiego na lata 2014-2020. </w:t>
      </w:r>
    </w:p>
    <w:p w:rsidR="005858A7" w:rsidRPr="002B1699" w:rsidRDefault="005858A7" w:rsidP="00E06ADC">
      <w:pPr>
        <w:pStyle w:val="NormalnyWeb"/>
        <w:shd w:val="clear" w:color="auto" w:fill="FFFFFF"/>
        <w:spacing w:before="0" w:after="0" w:line="360" w:lineRule="auto"/>
        <w:jc w:val="both"/>
      </w:pPr>
      <w:r w:rsidRPr="002B1699">
        <w:t>Oś priorytetowa: RPWM.02.00.00 Kadry dla Gospodarki</w:t>
      </w:r>
    </w:p>
    <w:p w:rsidR="005858A7" w:rsidRPr="002B1699" w:rsidRDefault="005858A7" w:rsidP="00E06ADC">
      <w:pPr>
        <w:pStyle w:val="NormalnyWeb"/>
        <w:shd w:val="clear" w:color="auto" w:fill="FFFFFF"/>
        <w:spacing w:before="0" w:after="0" w:line="360" w:lineRule="auto"/>
        <w:jc w:val="both"/>
      </w:pPr>
      <w:r w:rsidRPr="002B1699">
        <w:t>Działanie: RPWM.02.02.00 Podniesienie jakości oferty edukacyjnej ukierunkowanej na rozwój kompetencji kluczowych uczniów.</w:t>
      </w:r>
    </w:p>
    <w:p w:rsidR="00E06ADC" w:rsidRPr="002B1699" w:rsidRDefault="00E06ADC" w:rsidP="004E24CD">
      <w:pPr>
        <w:pStyle w:val="NormalnyWeb"/>
        <w:shd w:val="clear" w:color="auto" w:fill="FFFFFF"/>
        <w:spacing w:before="0" w:after="0" w:line="360" w:lineRule="auto"/>
        <w:jc w:val="both"/>
        <w:rPr>
          <w:sz w:val="28"/>
          <w:szCs w:val="28"/>
        </w:rPr>
      </w:pPr>
      <w:r w:rsidRPr="002B1699">
        <w:t>Poddziałanie</w:t>
      </w:r>
      <w:r w:rsidR="005858A7" w:rsidRPr="002B1699">
        <w:t>: RPWM.0</w:t>
      </w:r>
      <w:r w:rsidRPr="002B1699">
        <w:t>2.</w:t>
      </w:r>
      <w:r w:rsidR="005858A7" w:rsidRPr="002B1699">
        <w:t>0</w:t>
      </w:r>
      <w:r w:rsidRPr="002B1699">
        <w:t>2.</w:t>
      </w:r>
      <w:r w:rsidR="005858A7" w:rsidRPr="002B1699">
        <w:t>0</w:t>
      </w:r>
      <w:r w:rsidRPr="002B1699">
        <w:t>1: Podniesienie jakości oferty edukacyjnej ukierunkowanej na rozwój kompetencji kluczowych uczniów - projekty konkursowe</w:t>
      </w:r>
      <w:r w:rsidRPr="002B1699">
        <w:rPr>
          <w:sz w:val="28"/>
          <w:szCs w:val="28"/>
        </w:rPr>
        <w:t>.</w:t>
      </w:r>
    </w:p>
    <w:p w:rsidR="001B6E1E" w:rsidRPr="002B1699" w:rsidRDefault="001B6E1E" w:rsidP="005A351C">
      <w:pPr>
        <w:rPr>
          <w:rFonts w:ascii="Times New Roman" w:eastAsia="Times New Roman" w:hAnsi="Times New Roman" w:cs="Times New Roman"/>
          <w:lang w:eastAsia="pl-PL"/>
        </w:rPr>
      </w:pPr>
    </w:p>
    <w:p w:rsidR="00E06ADC" w:rsidRPr="006919B0" w:rsidRDefault="00E06ADC" w:rsidP="00E06ADC">
      <w:pPr>
        <w:ind w:left="360"/>
        <w:jc w:val="center"/>
        <w:rPr>
          <w:rFonts w:ascii="Times New Roman" w:hAnsi="Times New Roman" w:cs="Times New Roman"/>
          <w:b/>
          <w:sz w:val="24"/>
          <w:szCs w:val="24"/>
        </w:rPr>
      </w:pPr>
      <w:r w:rsidRPr="002B1699">
        <w:rPr>
          <w:rFonts w:ascii="Arial" w:hAnsi="Arial" w:cs="Arial"/>
          <w:sz w:val="24"/>
          <w:szCs w:val="24"/>
        </w:rPr>
        <w:t xml:space="preserve">- </w:t>
      </w:r>
      <w:r w:rsidR="003A52AB">
        <w:rPr>
          <w:rFonts w:ascii="Arial" w:hAnsi="Arial" w:cs="Arial"/>
          <w:sz w:val="24"/>
          <w:szCs w:val="24"/>
        </w:rPr>
        <w:t xml:space="preserve">listopad </w:t>
      </w:r>
      <w:r w:rsidR="005A351C" w:rsidRPr="002B1699">
        <w:rPr>
          <w:rFonts w:ascii="Arial" w:hAnsi="Arial" w:cs="Arial"/>
          <w:sz w:val="24"/>
          <w:szCs w:val="24"/>
        </w:rPr>
        <w:t xml:space="preserve"> </w:t>
      </w:r>
      <w:r w:rsidRPr="002B1699">
        <w:rPr>
          <w:rFonts w:ascii="Arial" w:hAnsi="Arial" w:cs="Arial"/>
          <w:sz w:val="24"/>
          <w:szCs w:val="24"/>
        </w:rPr>
        <w:t xml:space="preserve">2018 </w:t>
      </w:r>
      <w:r w:rsidR="005858A7" w:rsidRPr="002B1699">
        <w:rPr>
          <w:rFonts w:ascii="Arial" w:hAnsi="Arial" w:cs="Arial"/>
          <w:sz w:val="24"/>
          <w:szCs w:val="24"/>
        </w:rPr>
        <w:t>r.</w:t>
      </w:r>
      <w:r w:rsidRPr="002B1699">
        <w:rPr>
          <w:rFonts w:ascii="Arial" w:hAnsi="Arial" w:cs="Arial"/>
          <w:sz w:val="24"/>
          <w:szCs w:val="24"/>
        </w:rPr>
        <w:t>–</w:t>
      </w:r>
    </w:p>
    <w:p w:rsidR="00E06ADC" w:rsidRPr="006919B0" w:rsidRDefault="00E06ADC" w:rsidP="00E06ADC">
      <w:pPr>
        <w:rPr>
          <w:b/>
        </w:rPr>
      </w:pPr>
    </w:p>
    <w:p w:rsidR="00965E09" w:rsidRPr="006919B0" w:rsidRDefault="00965E09" w:rsidP="00E06ADC">
      <w:pPr>
        <w:rPr>
          <w:b/>
        </w:rPr>
      </w:pPr>
    </w:p>
    <w:p w:rsidR="00965E09" w:rsidRPr="006919B0"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FC5AF9" w:rsidRPr="00FC5AF9">
        <w:rPr>
          <w:rFonts w:ascii="Times New Roman" w:eastAsia="Times New Roman" w:hAnsi="Times New Roman" w:cs="Times New Roman"/>
          <w:lang w:eastAsia="pl-PL"/>
        </w:rPr>
        <w:t>19</w:t>
      </w:r>
      <w:r w:rsidRPr="0032180D">
        <w:rPr>
          <w:rFonts w:ascii="Times New Roman" w:eastAsia="Times New Roman" w:hAnsi="Times New Roman" w:cs="Times New Roman"/>
          <w:color w:val="000000"/>
          <w:lang w:eastAsia="pl-PL"/>
        </w:rPr>
        <w:t>.</w:t>
      </w:r>
      <w:r w:rsidR="003A52AB">
        <w:rPr>
          <w:rFonts w:ascii="Times New Roman" w:eastAsia="Times New Roman" w:hAnsi="Times New Roman" w:cs="Times New Roman"/>
          <w:color w:val="000000"/>
          <w:lang w:eastAsia="pl-PL"/>
        </w:rPr>
        <w:t>11</w:t>
      </w:r>
      <w:r w:rsidRPr="0032180D">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 xml:space="preserve">8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0252B8" w:rsidRDefault="000252B8" w:rsidP="00524449">
      <w:pPr>
        <w:tabs>
          <w:tab w:val="left" w:pos="204"/>
        </w:tabs>
        <w:rPr>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807FEC">
        <w:rPr>
          <w:rFonts w:ascii="Times New Roman" w:hAnsi="Times New Roman" w:cs="Times New Roman"/>
        </w:rPr>
        <w:t xml:space="preserve"> Panią </w:t>
      </w:r>
      <w:r>
        <w:rPr>
          <w:rFonts w:ascii="Times New Roman" w:hAnsi="Times New Roman" w:cs="Times New Roman"/>
        </w:rPr>
        <w:t>Jolantę Hernat</w:t>
      </w:r>
    </w:p>
    <w:p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w:t>
      </w:r>
      <w:r w:rsidR="00807FEC">
        <w:rPr>
          <w:rFonts w:ascii="Times New Roman" w:hAnsi="Times New Roman" w:cs="Times New Roman"/>
        </w:rPr>
        <w:t> </w:t>
      </w:r>
      <w:r>
        <w:rPr>
          <w:rFonts w:ascii="Times New Roman" w:hAnsi="Times New Roman" w:cs="Times New Roman"/>
        </w:rPr>
        <w:t>616</w:t>
      </w:r>
      <w:r w:rsidR="00807FEC">
        <w:rPr>
          <w:rFonts w:ascii="Times New Roman" w:hAnsi="Times New Roman" w:cs="Times New Roman"/>
        </w:rPr>
        <w:t>-</w:t>
      </w:r>
      <w:r>
        <w:rPr>
          <w:rFonts w:ascii="Times New Roman" w:hAnsi="Times New Roman" w:cs="Times New Roman"/>
        </w:rPr>
        <w:t>55</w:t>
      </w:r>
      <w:r w:rsidR="00807FEC">
        <w:rPr>
          <w:rFonts w:ascii="Times New Roman" w:hAnsi="Times New Roman" w:cs="Times New Roman"/>
        </w:rPr>
        <w:t>-</w:t>
      </w:r>
      <w:r>
        <w:rPr>
          <w:rFonts w:ascii="Times New Roman" w:hAnsi="Times New Roman" w:cs="Times New Roman"/>
        </w:rPr>
        <w:t>24</w:t>
      </w:r>
    </w:p>
    <w:p w:rsidR="001B6E1E" w:rsidRPr="006919B0" w:rsidRDefault="00524449" w:rsidP="001B6E1E">
      <w:pPr>
        <w:spacing w:line="320" w:lineRule="exact"/>
        <w:rPr>
          <w:rFonts w:ascii="Times New Roman" w:hAnsi="Times New Roman" w:cs="Times New Roman"/>
        </w:rPr>
      </w:pPr>
      <w:r w:rsidRPr="006919B0">
        <w:rPr>
          <w:rFonts w:ascii="Times New Roman" w:hAnsi="Times New Roman" w:cs="Times New Roman"/>
        </w:rPr>
        <w:t xml:space="preserve">mail: </w:t>
      </w:r>
      <w:r w:rsidR="00984706" w:rsidRPr="006919B0">
        <w:rPr>
          <w:rStyle w:val="Hipercze"/>
          <w:rFonts w:ascii="Times New Roman" w:hAnsi="Times New Roman" w:cs="Times New Roman"/>
        </w:rPr>
        <w:t>sp.wilczkowo@wp.pl</w:t>
      </w:r>
    </w:p>
    <w:p w:rsidR="001B6E1E" w:rsidRPr="006919B0" w:rsidRDefault="001B6E1E" w:rsidP="001B6E1E">
      <w:pPr>
        <w:spacing w:line="320" w:lineRule="exact"/>
        <w:rPr>
          <w:rFonts w:ascii="Times New Roman" w:hAnsi="Times New Roman" w:cs="Times New Roman"/>
        </w:rPr>
      </w:pPr>
    </w:p>
    <w:p w:rsidR="00524449" w:rsidRPr="006919B0" w:rsidRDefault="00524449" w:rsidP="001B6E1E">
      <w:pPr>
        <w:spacing w:line="320" w:lineRule="exact"/>
        <w:rPr>
          <w:rFonts w:ascii="Times New Roman" w:hAnsi="Times New Roman" w:cs="Times New Roman"/>
          <w:b/>
        </w:rPr>
      </w:pPr>
      <w:r w:rsidRPr="00524449">
        <w:rPr>
          <w:rFonts w:ascii="Times New Roman" w:hAnsi="Times New Roman" w:cs="Times New Roman"/>
          <w:b/>
        </w:rPr>
        <w:t>II.OPIS PRZEDMIOTU ZAMÓWIENIA</w:t>
      </w:r>
      <w:r>
        <w:rPr>
          <w:rFonts w:ascii="Times New Roman" w:hAnsi="Times New Roman" w:cs="Times New Roman"/>
          <w:b/>
        </w:rPr>
        <w:t>:</w:t>
      </w:r>
    </w:p>
    <w:p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FC5AF9" w:rsidRDefault="003A52AB" w:rsidP="003A52AB">
      <w:pPr>
        <w:pStyle w:val="NormalnyWeb"/>
        <w:shd w:val="clear" w:color="auto" w:fill="FFFFFF"/>
        <w:spacing w:before="0" w:after="0" w:line="360" w:lineRule="auto"/>
        <w:ind w:firstLine="708"/>
        <w:jc w:val="center"/>
        <w:rPr>
          <w:b/>
        </w:rPr>
      </w:pPr>
      <w:r>
        <w:rPr>
          <w:b/>
        </w:rPr>
        <w:t>wykonanie prac mode</w:t>
      </w:r>
      <w:r w:rsidR="00FC5AF9">
        <w:rPr>
          <w:b/>
        </w:rPr>
        <w:t xml:space="preserve">rnizacyjno-adaptacyjnych  w pracowni </w:t>
      </w:r>
      <w:r>
        <w:rPr>
          <w:b/>
        </w:rPr>
        <w:t xml:space="preserve"> komputerowej i </w:t>
      </w:r>
      <w:r w:rsidR="00FC5AF9">
        <w:rPr>
          <w:b/>
        </w:rPr>
        <w:t xml:space="preserve">pracowni </w:t>
      </w:r>
      <w:r>
        <w:rPr>
          <w:b/>
        </w:rPr>
        <w:t xml:space="preserve">biologiczno-chemicznej </w:t>
      </w:r>
    </w:p>
    <w:p w:rsidR="001B6E1E" w:rsidRPr="00FC5AF9" w:rsidRDefault="003A52AB" w:rsidP="00FC5AF9">
      <w:pPr>
        <w:pStyle w:val="NormalnyWeb"/>
        <w:shd w:val="clear" w:color="auto" w:fill="FFFFFF"/>
        <w:spacing w:before="0" w:after="0" w:line="360" w:lineRule="auto"/>
        <w:ind w:firstLine="708"/>
        <w:jc w:val="center"/>
        <w:rPr>
          <w:b/>
        </w:rPr>
      </w:pPr>
      <w:r w:rsidRPr="00FC5AF9">
        <w:rPr>
          <w:b/>
          <w:u w:val="single"/>
        </w:rPr>
        <w:t xml:space="preserve">wykorzystywanych </w:t>
      </w:r>
      <w:r w:rsidR="00FC5AF9" w:rsidRPr="00FC5AF9">
        <w:rPr>
          <w:b/>
          <w:u w:val="single"/>
        </w:rPr>
        <w:t>p</w:t>
      </w:r>
      <w:r>
        <w:rPr>
          <w:b/>
          <w:color w:val="000000"/>
          <w:sz w:val="22"/>
          <w:szCs w:val="22"/>
          <w:u w:val="single"/>
        </w:rPr>
        <w:t>rzez</w:t>
      </w:r>
      <w:r w:rsidR="00807FEC">
        <w:rPr>
          <w:b/>
          <w:color w:val="000000"/>
          <w:sz w:val="22"/>
          <w:szCs w:val="22"/>
          <w:u w:val="single"/>
        </w:rPr>
        <w:t xml:space="preserve"> uczniów podczas zajęć </w:t>
      </w:r>
      <w:r w:rsidR="00524449" w:rsidRPr="001B6E1E">
        <w:rPr>
          <w:b/>
          <w:color w:val="000000"/>
          <w:sz w:val="22"/>
          <w:szCs w:val="22"/>
          <w:u w:val="single"/>
        </w:rPr>
        <w:t>realizowanych w ramach projektu nr</w:t>
      </w:r>
      <w:r w:rsidR="00984706" w:rsidRPr="002B1699">
        <w:rPr>
          <w:b/>
          <w:sz w:val="22"/>
          <w:szCs w:val="22"/>
          <w:u w:val="single"/>
        </w:rPr>
        <w:t>RPWM.02.02.01-28-0086</w:t>
      </w:r>
      <w:r w:rsidR="00524449" w:rsidRPr="002B1699">
        <w:rPr>
          <w:b/>
          <w:sz w:val="22"/>
          <w:szCs w:val="22"/>
          <w:u w:val="single"/>
        </w:rPr>
        <w:t>/17pt</w:t>
      </w:r>
      <w:r w:rsidR="00524449" w:rsidRPr="001B6E1E">
        <w:rPr>
          <w:b/>
          <w:color w:val="000000"/>
          <w:sz w:val="22"/>
          <w:szCs w:val="22"/>
          <w:u w:val="single"/>
        </w:rPr>
        <w:t>. „</w:t>
      </w:r>
      <w:r w:rsidR="00524449" w:rsidRPr="001B6E1E">
        <w:rPr>
          <w:b/>
          <w:sz w:val="22"/>
          <w:szCs w:val="22"/>
          <w:u w:val="single"/>
        </w:rPr>
        <w:t xml:space="preserve">Rozwój kompetencji kluczowych w Szkole Podstawowej </w:t>
      </w:r>
      <w:r w:rsidR="00FC5AF9">
        <w:rPr>
          <w:b/>
          <w:sz w:val="22"/>
          <w:szCs w:val="22"/>
          <w:u w:val="single"/>
        </w:rPr>
        <w:br/>
      </w:r>
      <w:r w:rsidR="00984706">
        <w:rPr>
          <w:b/>
          <w:sz w:val="22"/>
          <w:szCs w:val="22"/>
          <w:u w:val="single"/>
        </w:rPr>
        <w:t>w Wilczkowie</w:t>
      </w:r>
      <w:r w:rsidR="0017034C">
        <w:rPr>
          <w:b/>
          <w:sz w:val="22"/>
          <w:szCs w:val="22"/>
          <w:u w:val="single"/>
        </w:rPr>
        <w:t>”</w:t>
      </w:r>
    </w:p>
    <w:p w:rsidR="001B6E1E" w:rsidRDefault="00524449" w:rsidP="00807FEC">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Default="001B6E1E" w:rsidP="001B6E1E">
      <w:pPr>
        <w:pStyle w:val="NormalnyWeb"/>
        <w:shd w:val="clear" w:color="auto" w:fill="FFFFFF"/>
        <w:spacing w:before="0" w:after="0" w:line="360" w:lineRule="auto"/>
        <w:jc w:val="both"/>
        <w:rPr>
          <w:sz w:val="22"/>
          <w:szCs w:val="22"/>
          <w:lang w:eastAsia="pl-PL"/>
        </w:rPr>
      </w:pPr>
    </w:p>
    <w:p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07FEC">
        <w:rPr>
          <w:b/>
          <w:sz w:val="22"/>
          <w:szCs w:val="22"/>
          <w:lang w:eastAsia="pl-PL"/>
        </w:rPr>
        <w:t>50</w:t>
      </w:r>
      <w:r w:rsidR="00FC5AF9">
        <w:rPr>
          <w:b/>
          <w:sz w:val="22"/>
          <w:szCs w:val="22"/>
          <w:lang w:eastAsia="pl-PL"/>
        </w:rPr>
        <w:t xml:space="preserve"> </w:t>
      </w:r>
      <w:r w:rsidR="001E5EF3" w:rsidRPr="0017034C">
        <w:rPr>
          <w:b/>
          <w:sz w:val="22"/>
          <w:szCs w:val="22"/>
          <w:lang w:eastAsia="pl-PL"/>
        </w:rPr>
        <w:t>tys.</w:t>
      </w:r>
      <w:r w:rsidR="00FC5AF9">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FF31F2" w:rsidRDefault="00524449" w:rsidP="001B6E1E">
      <w:pPr>
        <w:pStyle w:val="NormalnyWeb"/>
        <w:shd w:val="clear" w:color="auto" w:fill="FFFFFF"/>
        <w:spacing w:before="0" w:after="0" w:line="360" w:lineRule="auto"/>
        <w:jc w:val="both"/>
        <w:rPr>
          <w:sz w:val="22"/>
          <w:szCs w:val="22"/>
        </w:rPr>
      </w:pPr>
      <w:r w:rsidRPr="00FF31F2">
        <w:rPr>
          <w:b/>
          <w:bCs/>
          <w:sz w:val="22"/>
          <w:szCs w:val="22"/>
        </w:rPr>
        <w:t>I</w:t>
      </w:r>
      <w:r w:rsidR="0092498F" w:rsidRPr="00FF31F2">
        <w:rPr>
          <w:b/>
          <w:bCs/>
          <w:sz w:val="22"/>
          <w:szCs w:val="22"/>
        </w:rPr>
        <w:t>II. SZCZEGÓŁOWY OPIS PRZEDMIOTU ZAMÓWIENIA:</w:t>
      </w:r>
    </w:p>
    <w:p w:rsidR="00FF31F2" w:rsidRPr="00FF31F2" w:rsidRDefault="00FF31F2" w:rsidP="00FF31F2">
      <w:pPr>
        <w:spacing w:after="117"/>
        <w:ind w:right="53"/>
        <w:jc w:val="both"/>
        <w:rPr>
          <w:rFonts w:ascii="Times New Roman" w:hAnsi="Times New Roman" w:cs="Times New Roman"/>
          <w:sz w:val="24"/>
          <w:szCs w:val="24"/>
        </w:rPr>
      </w:pPr>
      <w:r w:rsidRPr="00FF31F2">
        <w:rPr>
          <w:rFonts w:ascii="Times New Roman" w:hAnsi="Times New Roman" w:cs="Times New Roman"/>
          <w:sz w:val="24"/>
          <w:szCs w:val="24"/>
          <w:u w:val="single" w:color="000000"/>
        </w:rPr>
        <w:t xml:space="preserve"> Zamówienie realizowane będzie</w:t>
      </w:r>
      <w:r w:rsidR="00BE6584">
        <w:rPr>
          <w:rFonts w:ascii="Times New Roman" w:hAnsi="Times New Roman" w:cs="Times New Roman"/>
          <w:sz w:val="24"/>
          <w:szCs w:val="24"/>
          <w:u w:val="single" w:color="000000"/>
        </w:rPr>
        <w:t xml:space="preserve"> w 1 części, w następującym zakresie</w:t>
      </w:r>
      <w:r w:rsidRPr="00FF31F2">
        <w:rPr>
          <w:rFonts w:ascii="Times New Roman" w:hAnsi="Times New Roman" w:cs="Times New Roman"/>
          <w:sz w:val="24"/>
          <w:szCs w:val="24"/>
          <w:u w:val="single" w:color="000000"/>
        </w:rPr>
        <w:t>:</w:t>
      </w:r>
    </w:p>
    <w:p w:rsidR="00524449" w:rsidRDefault="00524449" w:rsidP="00524449">
      <w:pPr>
        <w:pStyle w:val="Standard"/>
        <w:rPr>
          <w:sz w:val="22"/>
          <w:szCs w:val="22"/>
        </w:rPr>
      </w:pPr>
    </w:p>
    <w:p w:rsidR="003A52AB" w:rsidRDefault="003A52AB" w:rsidP="00524449">
      <w:pPr>
        <w:pStyle w:val="Standard"/>
        <w:rPr>
          <w:sz w:val="22"/>
          <w:szCs w:val="22"/>
        </w:rPr>
      </w:pPr>
    </w:p>
    <w:p w:rsidR="003A52AB" w:rsidRDefault="00BE6584" w:rsidP="003A52AB">
      <w:pPr>
        <w:rPr>
          <w:rFonts w:ascii="Times New Roman" w:hAnsi="Times New Roman" w:cs="Times New Roman"/>
          <w:b/>
          <w:sz w:val="24"/>
          <w:szCs w:val="24"/>
        </w:rPr>
      </w:pPr>
      <w:r>
        <w:rPr>
          <w:rFonts w:ascii="Times New Roman" w:hAnsi="Times New Roman" w:cs="Times New Roman"/>
          <w:b/>
          <w:sz w:val="24"/>
          <w:szCs w:val="24"/>
        </w:rPr>
        <w:t>Etap</w:t>
      </w:r>
      <w:r w:rsidR="00FF31F2" w:rsidRPr="00FF31F2">
        <w:rPr>
          <w:rFonts w:ascii="Times New Roman" w:hAnsi="Times New Roman" w:cs="Times New Roman"/>
          <w:b/>
          <w:sz w:val="24"/>
          <w:szCs w:val="24"/>
        </w:rPr>
        <w:t xml:space="preserve"> I:</w:t>
      </w:r>
      <w:r w:rsidR="00FF31F2">
        <w:rPr>
          <w:rFonts w:ascii="Times New Roman" w:hAnsi="Times New Roman" w:cs="Times New Roman"/>
          <w:b/>
          <w:sz w:val="24"/>
          <w:szCs w:val="24"/>
        </w:rPr>
        <w:t xml:space="preserve"> </w:t>
      </w:r>
      <w:r w:rsidR="003A52AB" w:rsidRPr="00FF31F2">
        <w:rPr>
          <w:rFonts w:ascii="Times New Roman" w:hAnsi="Times New Roman" w:cs="Times New Roman"/>
          <w:b/>
          <w:sz w:val="24"/>
          <w:szCs w:val="24"/>
        </w:rPr>
        <w:t>Prace modernizacyjno-adaptacyjne pracowni komputerowej</w:t>
      </w:r>
    </w:p>
    <w:p w:rsidR="00FF31F2" w:rsidRPr="003A52AB" w:rsidRDefault="00BE6584" w:rsidP="00FF31F2">
      <w:pPr>
        <w:pStyle w:val="Standard"/>
        <w:spacing w:line="360" w:lineRule="auto"/>
        <w:rPr>
          <w:sz w:val="22"/>
          <w:szCs w:val="22"/>
        </w:rPr>
      </w:pPr>
      <w:r>
        <w:rPr>
          <w:b/>
        </w:rPr>
        <w:t xml:space="preserve">Etap </w:t>
      </w:r>
      <w:r w:rsidR="00FF31F2">
        <w:rPr>
          <w:b/>
        </w:rPr>
        <w:t>II: Prace modernizacyjno-adaptacyjne pracowni biologiczno-chemicznej</w:t>
      </w:r>
    </w:p>
    <w:p w:rsidR="00FF31F2" w:rsidRPr="00FF31F2" w:rsidRDefault="00FF31F2" w:rsidP="00BE6584">
      <w:pPr>
        <w:spacing w:after="145"/>
        <w:ind w:right="53"/>
        <w:jc w:val="both"/>
        <w:rPr>
          <w:rFonts w:ascii="Times New Roman" w:hAnsi="Times New Roman" w:cs="Times New Roman"/>
          <w:sz w:val="24"/>
          <w:szCs w:val="24"/>
        </w:rPr>
      </w:pPr>
      <w:r w:rsidRPr="00FF31F2">
        <w:rPr>
          <w:rFonts w:ascii="Times New Roman" w:hAnsi="Times New Roman" w:cs="Times New Roman"/>
          <w:sz w:val="24"/>
          <w:szCs w:val="24"/>
          <w:u w:val="single" w:color="000000"/>
        </w:rPr>
        <w:t>Szczegółowy opis przedmiotu zamówienia:</w:t>
      </w:r>
    </w:p>
    <w:p w:rsidR="00FF31F2" w:rsidRPr="00FF31F2" w:rsidRDefault="00BE6584" w:rsidP="00FF31F2">
      <w:pPr>
        <w:spacing w:after="138"/>
        <w:ind w:right="53"/>
        <w:rPr>
          <w:rFonts w:ascii="Times New Roman" w:hAnsi="Times New Roman" w:cs="Times New Roman"/>
          <w:sz w:val="24"/>
          <w:szCs w:val="24"/>
        </w:rPr>
      </w:pPr>
      <w:r>
        <w:rPr>
          <w:rFonts w:ascii="Times New Roman" w:hAnsi="Times New Roman" w:cs="Times New Roman"/>
          <w:sz w:val="24"/>
          <w:szCs w:val="24"/>
        </w:rPr>
        <w:t>Zamówienie obejmuje wykonanie prac polegających na:</w:t>
      </w:r>
    </w:p>
    <w:p w:rsidR="00FF31F2" w:rsidRPr="00FF31F2" w:rsidRDefault="00BE6584" w:rsidP="003A52AB">
      <w:pPr>
        <w:rPr>
          <w:rFonts w:ascii="Times New Roman" w:hAnsi="Times New Roman" w:cs="Times New Roman"/>
          <w:b/>
          <w:sz w:val="24"/>
          <w:szCs w:val="24"/>
        </w:rPr>
      </w:pPr>
      <w:r>
        <w:rPr>
          <w:rFonts w:ascii="Times New Roman" w:hAnsi="Times New Roman" w:cs="Times New Roman"/>
          <w:b/>
          <w:sz w:val="24"/>
          <w:szCs w:val="24"/>
        </w:rPr>
        <w:t>Etap</w:t>
      </w:r>
      <w:r w:rsidR="00FF31F2" w:rsidRPr="00FF31F2">
        <w:rPr>
          <w:rFonts w:ascii="Times New Roman" w:hAnsi="Times New Roman" w:cs="Times New Roman"/>
          <w:b/>
          <w:sz w:val="24"/>
          <w:szCs w:val="24"/>
        </w:rPr>
        <w:t xml:space="preserve"> I:</w:t>
      </w:r>
      <w:r w:rsidR="00FF31F2">
        <w:rPr>
          <w:rFonts w:ascii="Times New Roman" w:hAnsi="Times New Roman" w:cs="Times New Roman"/>
          <w:b/>
          <w:sz w:val="24"/>
          <w:szCs w:val="24"/>
        </w:rPr>
        <w:t xml:space="preserve"> </w:t>
      </w:r>
      <w:r w:rsidR="00FF31F2" w:rsidRPr="00FF31F2">
        <w:rPr>
          <w:rFonts w:ascii="Times New Roman" w:hAnsi="Times New Roman" w:cs="Times New Roman"/>
          <w:b/>
          <w:sz w:val="24"/>
          <w:szCs w:val="24"/>
        </w:rPr>
        <w:t>Prace modernizacyjno-adaptacyjne pracowni komputerowej</w:t>
      </w:r>
    </w:p>
    <w:p w:rsidR="003A52AB" w:rsidRDefault="00BE6584" w:rsidP="00BE6584">
      <w:pPr>
        <w:jc w:val="both"/>
        <w:rPr>
          <w:rFonts w:ascii="Times New Roman" w:hAnsi="Times New Roman" w:cs="Times New Roman"/>
          <w:sz w:val="24"/>
          <w:szCs w:val="24"/>
        </w:rPr>
      </w:pPr>
      <w:r>
        <w:rPr>
          <w:rFonts w:ascii="Times New Roman" w:hAnsi="Times New Roman" w:cs="Times New Roman"/>
          <w:sz w:val="24"/>
          <w:szCs w:val="24"/>
        </w:rPr>
        <w:t>Prace ada</w:t>
      </w:r>
      <w:r w:rsidR="003A52AB">
        <w:rPr>
          <w:rFonts w:ascii="Times New Roman" w:hAnsi="Times New Roman" w:cs="Times New Roman"/>
          <w:sz w:val="24"/>
          <w:szCs w:val="24"/>
        </w:rPr>
        <w:t>p</w:t>
      </w:r>
      <w:r>
        <w:rPr>
          <w:rFonts w:ascii="Times New Roman" w:hAnsi="Times New Roman" w:cs="Times New Roman"/>
          <w:sz w:val="24"/>
          <w:szCs w:val="24"/>
        </w:rPr>
        <w:t>ta</w:t>
      </w:r>
      <w:r w:rsidR="003A52AB">
        <w:rPr>
          <w:rFonts w:ascii="Times New Roman" w:hAnsi="Times New Roman" w:cs="Times New Roman"/>
          <w:sz w:val="24"/>
          <w:szCs w:val="24"/>
        </w:rPr>
        <w:t>cyjno</w:t>
      </w:r>
      <w:r>
        <w:rPr>
          <w:rFonts w:ascii="Times New Roman" w:hAnsi="Times New Roman" w:cs="Times New Roman"/>
          <w:sz w:val="24"/>
          <w:szCs w:val="24"/>
        </w:rPr>
        <w:t xml:space="preserve"> </w:t>
      </w:r>
      <w:r w:rsidR="003A52AB">
        <w:rPr>
          <w:rFonts w:ascii="Times New Roman" w:hAnsi="Times New Roman" w:cs="Times New Roman"/>
          <w:sz w:val="24"/>
          <w:szCs w:val="24"/>
        </w:rPr>
        <w:t>-</w:t>
      </w:r>
      <w:r>
        <w:rPr>
          <w:rFonts w:ascii="Times New Roman" w:hAnsi="Times New Roman" w:cs="Times New Roman"/>
          <w:sz w:val="24"/>
          <w:szCs w:val="24"/>
        </w:rPr>
        <w:t xml:space="preserve"> </w:t>
      </w:r>
      <w:r w:rsidR="003A52AB">
        <w:rPr>
          <w:rFonts w:ascii="Times New Roman" w:hAnsi="Times New Roman" w:cs="Times New Roman"/>
          <w:sz w:val="24"/>
          <w:szCs w:val="24"/>
        </w:rPr>
        <w:t>modernizacyjne pomieszczenia na pracownie komput</w:t>
      </w:r>
      <w:r w:rsidR="00E42BBA">
        <w:rPr>
          <w:rFonts w:ascii="Times New Roman" w:hAnsi="Times New Roman" w:cs="Times New Roman"/>
          <w:sz w:val="24"/>
          <w:szCs w:val="24"/>
        </w:rPr>
        <w:t>erową – usługa, ok. 45 m2 s</w:t>
      </w:r>
      <w:r w:rsidR="003A52AB">
        <w:rPr>
          <w:rFonts w:ascii="Times New Roman" w:hAnsi="Times New Roman" w:cs="Times New Roman"/>
          <w:sz w:val="24"/>
          <w:szCs w:val="24"/>
        </w:rPr>
        <w:t>ali, zabezpieczenie i wyrównanie podłoża i ścian, wykładzina elektrostatyczna/ panele, zabezpieczenie przeciw dost</w:t>
      </w:r>
      <w:r>
        <w:rPr>
          <w:rFonts w:ascii="Times New Roman" w:hAnsi="Times New Roman" w:cs="Times New Roman"/>
          <w:sz w:val="24"/>
          <w:szCs w:val="24"/>
        </w:rPr>
        <w:t>awaniu się wilgoci, oświetlenie.</w:t>
      </w:r>
    </w:p>
    <w:p w:rsidR="003A52AB" w:rsidRPr="00BE6584" w:rsidRDefault="00A66836" w:rsidP="00BE6584">
      <w:pPr>
        <w:spacing w:line="276" w:lineRule="auto"/>
        <w:ind w:right="53"/>
        <w:jc w:val="both"/>
        <w:rPr>
          <w:rFonts w:ascii="Times New Roman" w:hAnsi="Times New Roman" w:cs="Times New Roman"/>
          <w:sz w:val="24"/>
          <w:szCs w:val="24"/>
        </w:rPr>
      </w:pPr>
      <w:r w:rsidRPr="00A66836">
        <w:rPr>
          <w:rFonts w:ascii="Times New Roman" w:hAnsi="Times New Roman" w:cs="Times New Roman"/>
          <w:sz w:val="24"/>
          <w:szCs w:val="24"/>
        </w:rPr>
        <w:t>Sporządzenie szacunkowego</w:t>
      </w:r>
      <w:r w:rsidR="00BE6584">
        <w:rPr>
          <w:rFonts w:ascii="Times New Roman" w:hAnsi="Times New Roman" w:cs="Times New Roman"/>
          <w:sz w:val="24"/>
          <w:szCs w:val="24"/>
        </w:rPr>
        <w:t xml:space="preserve"> kosztorysu usługi remontowej (</w:t>
      </w:r>
      <w:r w:rsidRPr="00A66836">
        <w:rPr>
          <w:rFonts w:ascii="Times New Roman" w:hAnsi="Times New Roman" w:cs="Times New Roman"/>
          <w:sz w:val="24"/>
          <w:szCs w:val="24"/>
        </w:rPr>
        <w:t xml:space="preserve">robocizna i materiały) po dokonaniu oględzin miejsca realizacji i zakresu robót. </w:t>
      </w:r>
    </w:p>
    <w:p w:rsidR="00807FEC" w:rsidRPr="003A52AB" w:rsidRDefault="00BE6584" w:rsidP="00BE6584">
      <w:pPr>
        <w:pStyle w:val="Standard"/>
        <w:spacing w:line="360" w:lineRule="auto"/>
        <w:jc w:val="both"/>
        <w:rPr>
          <w:sz w:val="22"/>
          <w:szCs w:val="22"/>
        </w:rPr>
      </w:pPr>
      <w:r w:rsidRPr="00BE6584">
        <w:rPr>
          <w:b/>
          <w:sz w:val="22"/>
          <w:szCs w:val="22"/>
        </w:rPr>
        <w:t>Etap</w:t>
      </w:r>
      <w:r w:rsidR="00FF31F2" w:rsidRPr="00BE6584">
        <w:rPr>
          <w:b/>
          <w:sz w:val="22"/>
          <w:szCs w:val="22"/>
        </w:rPr>
        <w:t xml:space="preserve"> II:</w:t>
      </w:r>
      <w:r w:rsidR="003A52AB" w:rsidRPr="00BE6584">
        <w:rPr>
          <w:b/>
          <w:sz w:val="22"/>
          <w:szCs w:val="22"/>
        </w:rPr>
        <w:t xml:space="preserve"> </w:t>
      </w:r>
      <w:r w:rsidR="003A52AB" w:rsidRPr="00BE6584">
        <w:rPr>
          <w:b/>
        </w:rPr>
        <w:t>Prace</w:t>
      </w:r>
      <w:r w:rsidR="003A52AB">
        <w:rPr>
          <w:b/>
        </w:rPr>
        <w:t xml:space="preserve"> modernizacyjno-adaptacyjne pracowni biologiczno-chemicznej</w:t>
      </w:r>
    </w:p>
    <w:p w:rsidR="003A52AB" w:rsidRPr="007606E7" w:rsidRDefault="007B11BC" w:rsidP="00BE6584">
      <w:pPr>
        <w:jc w:val="both"/>
        <w:rPr>
          <w:rFonts w:ascii="Times New Roman" w:hAnsi="Times New Roman" w:cs="Times New Roman"/>
          <w:sz w:val="24"/>
          <w:szCs w:val="24"/>
        </w:rPr>
      </w:pPr>
      <w:r w:rsidRPr="007B11BC">
        <w:rPr>
          <w:b/>
        </w:rPr>
        <w:t xml:space="preserve"> </w:t>
      </w:r>
      <w:r w:rsidR="00BE6584">
        <w:rPr>
          <w:rFonts w:ascii="Times New Roman" w:hAnsi="Times New Roman" w:cs="Times New Roman"/>
          <w:sz w:val="24"/>
          <w:szCs w:val="24"/>
        </w:rPr>
        <w:t xml:space="preserve">Prace adaptacyjno </w:t>
      </w:r>
      <w:r w:rsidR="003A52AB">
        <w:rPr>
          <w:rFonts w:ascii="Times New Roman" w:hAnsi="Times New Roman" w:cs="Times New Roman"/>
          <w:sz w:val="24"/>
          <w:szCs w:val="24"/>
        </w:rPr>
        <w:t>-</w:t>
      </w:r>
      <w:r w:rsidR="00BE6584">
        <w:rPr>
          <w:rFonts w:ascii="Times New Roman" w:hAnsi="Times New Roman" w:cs="Times New Roman"/>
          <w:sz w:val="24"/>
          <w:szCs w:val="24"/>
        </w:rPr>
        <w:t xml:space="preserve"> </w:t>
      </w:r>
      <w:r w:rsidR="003A52AB">
        <w:rPr>
          <w:rFonts w:ascii="Times New Roman" w:hAnsi="Times New Roman" w:cs="Times New Roman"/>
          <w:sz w:val="24"/>
          <w:szCs w:val="24"/>
        </w:rPr>
        <w:t>modernizacyjne pomieszczenia na pracownię biologiczno-chemiczną k</w:t>
      </w:r>
      <w:r w:rsidR="00E42BBA">
        <w:rPr>
          <w:rFonts w:ascii="Times New Roman" w:hAnsi="Times New Roman" w:cs="Times New Roman"/>
          <w:sz w:val="24"/>
          <w:szCs w:val="24"/>
        </w:rPr>
        <w:t>omputerową – usługa, ok. 48 m2 s</w:t>
      </w:r>
      <w:r w:rsidR="003A52AB">
        <w:rPr>
          <w:rFonts w:ascii="Times New Roman" w:hAnsi="Times New Roman" w:cs="Times New Roman"/>
          <w:sz w:val="24"/>
          <w:szCs w:val="24"/>
        </w:rPr>
        <w:t>ali, zabezpieczenie i wyrównanie podłoża i śc</w:t>
      </w:r>
      <w:r w:rsidR="00BE6584">
        <w:rPr>
          <w:rFonts w:ascii="Times New Roman" w:hAnsi="Times New Roman" w:cs="Times New Roman"/>
          <w:sz w:val="24"/>
          <w:szCs w:val="24"/>
        </w:rPr>
        <w:t xml:space="preserve">ian, wykładzina </w:t>
      </w:r>
      <w:r w:rsidR="003A52AB">
        <w:rPr>
          <w:rFonts w:ascii="Times New Roman" w:hAnsi="Times New Roman" w:cs="Times New Roman"/>
          <w:sz w:val="24"/>
          <w:szCs w:val="24"/>
        </w:rPr>
        <w:t>/ panele, zabezpieczenie przeciw dost</w:t>
      </w:r>
      <w:r w:rsidR="00BE6584">
        <w:rPr>
          <w:rFonts w:ascii="Times New Roman" w:hAnsi="Times New Roman" w:cs="Times New Roman"/>
          <w:sz w:val="24"/>
          <w:szCs w:val="24"/>
        </w:rPr>
        <w:t>awaniu się wilgoci, oświetlenie.</w:t>
      </w:r>
    </w:p>
    <w:p w:rsidR="007B11BC" w:rsidRPr="00BE6584" w:rsidRDefault="00A66836" w:rsidP="00BE6584">
      <w:pPr>
        <w:spacing w:line="276" w:lineRule="auto"/>
        <w:ind w:right="53"/>
        <w:jc w:val="both"/>
        <w:rPr>
          <w:rFonts w:ascii="Times New Roman" w:hAnsi="Times New Roman" w:cs="Times New Roman"/>
          <w:sz w:val="24"/>
          <w:szCs w:val="24"/>
        </w:rPr>
      </w:pPr>
      <w:r w:rsidRPr="00A66836">
        <w:rPr>
          <w:rFonts w:ascii="Times New Roman" w:hAnsi="Times New Roman" w:cs="Times New Roman"/>
          <w:sz w:val="24"/>
          <w:szCs w:val="24"/>
        </w:rPr>
        <w:t>Sporządzenie szacunkowego</w:t>
      </w:r>
      <w:r w:rsidR="00BE6584">
        <w:rPr>
          <w:rFonts w:ascii="Times New Roman" w:hAnsi="Times New Roman" w:cs="Times New Roman"/>
          <w:sz w:val="24"/>
          <w:szCs w:val="24"/>
        </w:rPr>
        <w:t xml:space="preserve"> kosztorysu usługi remontowej (</w:t>
      </w:r>
      <w:r w:rsidRPr="00A66836">
        <w:rPr>
          <w:rFonts w:ascii="Times New Roman" w:hAnsi="Times New Roman" w:cs="Times New Roman"/>
          <w:sz w:val="24"/>
          <w:szCs w:val="24"/>
        </w:rPr>
        <w:t xml:space="preserve">robocizna i materiały) po dokonaniu oględzin miejsca realizacji i zakresu robót. </w:t>
      </w:r>
    </w:p>
    <w:p w:rsidR="00EC44FC" w:rsidRDefault="00426EE4" w:rsidP="0092498F">
      <w:pPr>
        <w:pStyle w:val="WW-Domylnie"/>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FF31F2">
        <w:rPr>
          <w:rFonts w:ascii="Times New Roman" w:hAnsi="Times New Roman" w:cs="Times New Roman"/>
          <w:b/>
          <w:bCs/>
          <w:sz w:val="22"/>
          <w:szCs w:val="22"/>
        </w:rPr>
        <w:t xml:space="preserve"> </w:t>
      </w:r>
      <w:r w:rsidR="0092498F" w:rsidRPr="00EC44FC">
        <w:rPr>
          <w:rFonts w:ascii="Times New Roman" w:hAnsi="Times New Roman" w:cs="Times New Roman"/>
          <w:b/>
          <w:bCs/>
          <w:sz w:val="22"/>
          <w:szCs w:val="22"/>
        </w:rPr>
        <w:t>WYKONANIA ZAMÓWIENIA</w:t>
      </w:r>
      <w:r w:rsidR="00FA38CA">
        <w:rPr>
          <w:rFonts w:ascii="Times New Roman" w:hAnsi="Times New Roman" w:cs="Times New Roman"/>
          <w:b/>
          <w:bCs/>
          <w:sz w:val="22"/>
          <w:szCs w:val="22"/>
        </w:rPr>
        <w:t>, SPOSÓB ZAPŁATY</w:t>
      </w:r>
    </w:p>
    <w:p w:rsidR="00EC44FC" w:rsidRPr="00EC44FC" w:rsidRDefault="00EC44FC" w:rsidP="00EC44FC">
      <w:pPr>
        <w:pStyle w:val="WW-Domylnie"/>
        <w:jc w:val="both"/>
        <w:rPr>
          <w:rFonts w:ascii="Times New Roman" w:hAnsi="Times New Roman" w:cs="Times New Roman"/>
          <w:sz w:val="22"/>
          <w:szCs w:val="22"/>
        </w:rPr>
      </w:pPr>
    </w:p>
    <w:p w:rsidR="00FF31F2" w:rsidRDefault="007B11BC" w:rsidP="002B7B35">
      <w:pPr>
        <w:tabs>
          <w:tab w:val="left" w:pos="204"/>
        </w:tabs>
        <w:jc w:val="both"/>
        <w:rPr>
          <w:rFonts w:ascii="Times New Roman" w:hAnsi="Times New Roman" w:cs="Times New Roman"/>
          <w:bCs/>
          <w:szCs w:val="24"/>
        </w:rPr>
      </w:pPr>
      <w:r>
        <w:rPr>
          <w:rFonts w:ascii="Times New Roman" w:hAnsi="Times New Roman" w:cs="Times New Roman"/>
          <w:bCs/>
          <w:szCs w:val="24"/>
        </w:rPr>
        <w:t>T</w:t>
      </w:r>
      <w:r w:rsidR="00EC44FC">
        <w:rPr>
          <w:rFonts w:ascii="Times New Roman" w:hAnsi="Times New Roman" w:cs="Times New Roman"/>
          <w:bCs/>
          <w:szCs w:val="24"/>
        </w:rPr>
        <w:t xml:space="preserve">ermin </w:t>
      </w:r>
      <w:r>
        <w:rPr>
          <w:rFonts w:ascii="Times New Roman" w:hAnsi="Times New Roman" w:cs="Times New Roman"/>
          <w:bCs/>
          <w:szCs w:val="24"/>
        </w:rPr>
        <w:t xml:space="preserve">realizacji </w:t>
      </w:r>
      <w:r w:rsidR="004E16A4">
        <w:rPr>
          <w:rFonts w:ascii="Times New Roman" w:hAnsi="Times New Roman" w:cs="Times New Roman"/>
          <w:bCs/>
          <w:szCs w:val="24"/>
        </w:rPr>
        <w:t xml:space="preserve">etapu I </w:t>
      </w:r>
      <w:proofErr w:type="spellStart"/>
      <w:r w:rsidR="004E16A4">
        <w:rPr>
          <w:rFonts w:ascii="Times New Roman" w:hAnsi="Times New Roman" w:cs="Times New Roman"/>
          <w:bCs/>
          <w:szCs w:val="24"/>
        </w:rPr>
        <w:t>i</w:t>
      </w:r>
      <w:proofErr w:type="spellEnd"/>
      <w:r w:rsidR="004E16A4">
        <w:rPr>
          <w:rFonts w:ascii="Times New Roman" w:hAnsi="Times New Roman" w:cs="Times New Roman"/>
          <w:bCs/>
          <w:szCs w:val="24"/>
        </w:rPr>
        <w:t xml:space="preserve"> etapu II </w:t>
      </w:r>
      <w:r>
        <w:rPr>
          <w:rFonts w:ascii="Times New Roman" w:hAnsi="Times New Roman" w:cs="Times New Roman"/>
          <w:bCs/>
          <w:szCs w:val="24"/>
        </w:rPr>
        <w:t xml:space="preserve">zamówienia: od </w:t>
      </w:r>
      <w:r w:rsidR="001F62B1">
        <w:rPr>
          <w:rFonts w:ascii="Times New Roman" w:hAnsi="Times New Roman" w:cs="Times New Roman"/>
          <w:bCs/>
          <w:szCs w:val="24"/>
        </w:rPr>
        <w:t>dnia</w:t>
      </w:r>
      <w:r w:rsidR="004E16A4">
        <w:rPr>
          <w:rFonts w:ascii="Times New Roman" w:hAnsi="Times New Roman" w:cs="Times New Roman"/>
          <w:bCs/>
          <w:szCs w:val="24"/>
        </w:rPr>
        <w:t xml:space="preserve"> podpisania umowy z Wykonawcą </w:t>
      </w:r>
      <w:r w:rsidR="001F62B1">
        <w:rPr>
          <w:rFonts w:ascii="Times New Roman" w:hAnsi="Times New Roman" w:cs="Times New Roman"/>
          <w:bCs/>
          <w:szCs w:val="24"/>
        </w:rPr>
        <w:t>do dnia 10</w:t>
      </w:r>
      <w:r w:rsidR="003A52AB">
        <w:rPr>
          <w:rFonts w:ascii="Times New Roman" w:hAnsi="Times New Roman" w:cs="Times New Roman"/>
          <w:bCs/>
          <w:szCs w:val="24"/>
        </w:rPr>
        <w:t>.02.2019</w:t>
      </w:r>
      <w:r w:rsidR="004E16A4">
        <w:rPr>
          <w:rFonts w:ascii="Times New Roman" w:hAnsi="Times New Roman" w:cs="Times New Roman"/>
          <w:bCs/>
          <w:szCs w:val="24"/>
        </w:rPr>
        <w:t xml:space="preserve"> r.</w:t>
      </w:r>
    </w:p>
    <w:p w:rsidR="00FF31F2" w:rsidRPr="00FF31F2" w:rsidRDefault="00FF31F2" w:rsidP="002B7B35">
      <w:pPr>
        <w:tabs>
          <w:tab w:val="left" w:pos="204"/>
        </w:tabs>
        <w:jc w:val="both"/>
        <w:rPr>
          <w:rFonts w:ascii="Times New Roman" w:hAnsi="Times New Roman" w:cs="Times New Roman"/>
          <w:bCs/>
          <w:sz w:val="24"/>
          <w:szCs w:val="24"/>
        </w:rPr>
      </w:pPr>
      <w:r w:rsidRPr="00FF31F2">
        <w:rPr>
          <w:rFonts w:ascii="Times New Roman" w:hAnsi="Times New Roman" w:cs="Times New Roman"/>
          <w:sz w:val="24"/>
          <w:szCs w:val="24"/>
        </w:rPr>
        <w:t xml:space="preserve">Wykonawca wystawi Zamawiającemu fakturę VAT, zapłata wynagrodzenia nastąpi w ciągu 14 dni, od dnia doręczenia Zamawiającemu prawidłowo wystawionej faktury VAT. </w:t>
      </w:r>
    </w:p>
    <w:p w:rsidR="00FF31F2" w:rsidRPr="00FF31F2" w:rsidRDefault="00FF31F2" w:rsidP="002B7B35">
      <w:pPr>
        <w:numPr>
          <w:ilvl w:val="0"/>
          <w:numId w:val="43"/>
        </w:numPr>
        <w:spacing w:after="124" w:line="269" w:lineRule="auto"/>
        <w:ind w:right="53" w:hanging="360"/>
        <w:jc w:val="both"/>
        <w:rPr>
          <w:rFonts w:ascii="Times New Roman" w:hAnsi="Times New Roman" w:cs="Times New Roman"/>
          <w:sz w:val="24"/>
          <w:szCs w:val="24"/>
        </w:rPr>
      </w:pPr>
      <w:r w:rsidRPr="00FF31F2">
        <w:rPr>
          <w:rFonts w:ascii="Times New Roman" w:hAnsi="Times New Roman" w:cs="Times New Roman"/>
          <w:sz w:val="24"/>
          <w:szCs w:val="24"/>
        </w:rPr>
        <w:t xml:space="preserve">Dane do faktury: </w:t>
      </w:r>
    </w:p>
    <w:p w:rsidR="00FF31F2" w:rsidRPr="00FF31F2" w:rsidRDefault="00FF31F2" w:rsidP="00FF31F2">
      <w:pPr>
        <w:spacing w:after="8" w:line="381" w:lineRule="auto"/>
        <w:ind w:left="925" w:right="1227"/>
        <w:rPr>
          <w:rFonts w:ascii="Times New Roman" w:hAnsi="Times New Roman" w:cs="Times New Roman"/>
          <w:sz w:val="24"/>
          <w:szCs w:val="24"/>
        </w:rPr>
      </w:pPr>
      <w:r w:rsidRPr="00FF31F2">
        <w:rPr>
          <w:rFonts w:ascii="Times New Roman" w:hAnsi="Times New Roman" w:cs="Times New Roman"/>
          <w:b/>
          <w:sz w:val="24"/>
          <w:szCs w:val="24"/>
        </w:rPr>
        <w:t xml:space="preserve">Płatnik: Gmina Lubomino, ul. Kopernika 7, NIP: 7431991269, 11-135 Lubomino,  woj. warmińsko-mazurskie </w:t>
      </w:r>
    </w:p>
    <w:p w:rsidR="00FF31F2" w:rsidRPr="00FF31F2" w:rsidRDefault="00FF31F2" w:rsidP="00FF31F2">
      <w:pPr>
        <w:spacing w:after="142"/>
        <w:ind w:left="925"/>
        <w:rPr>
          <w:rFonts w:ascii="Times New Roman" w:hAnsi="Times New Roman" w:cs="Times New Roman"/>
          <w:sz w:val="24"/>
          <w:szCs w:val="24"/>
        </w:rPr>
      </w:pPr>
      <w:r w:rsidRPr="00FF31F2">
        <w:rPr>
          <w:rFonts w:ascii="Times New Roman" w:hAnsi="Times New Roman" w:cs="Times New Roman"/>
          <w:b/>
          <w:sz w:val="24"/>
          <w:szCs w:val="24"/>
        </w:rPr>
        <w:t xml:space="preserve">Odbiorca: Szkoła Podstawowa w Wilczkowie, Wilczkowo 73, 11-135 Lubomino </w:t>
      </w:r>
    </w:p>
    <w:p w:rsidR="00FA38CA" w:rsidRDefault="00FA38CA" w:rsidP="0078502E">
      <w:pPr>
        <w:tabs>
          <w:tab w:val="left" w:pos="204"/>
        </w:tabs>
        <w:jc w:val="both"/>
        <w:rPr>
          <w:rFonts w:ascii="Times New Roman" w:hAnsi="Times New Roman" w:cs="Times New Roman"/>
          <w:bCs/>
          <w:szCs w:val="24"/>
        </w:rPr>
      </w:pP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A66836" w:rsidP="002B7B35">
      <w:pPr>
        <w:tabs>
          <w:tab w:val="left" w:pos="204"/>
        </w:tabs>
        <w:spacing w:line="360" w:lineRule="auto"/>
        <w:jc w:val="both"/>
        <w:rPr>
          <w:rFonts w:ascii="Times New Roman" w:hAnsi="Times New Roman" w:cs="Times New Roman"/>
          <w:bCs/>
          <w:szCs w:val="24"/>
        </w:rPr>
      </w:pPr>
      <w:r>
        <w:rPr>
          <w:rFonts w:ascii="Times New Roman" w:hAnsi="Times New Roman" w:cs="Times New Roman"/>
          <w:bCs/>
          <w:szCs w:val="24"/>
        </w:rPr>
        <w:t>Prace modernizacyjno-adaptacyjne wykonane zostaną w salach lekcyjnych znajdujących się w budynku Szkoły Podstawowej w Wilczkowie, Wilczkowo 73, 11-135 Lubomino</w:t>
      </w:r>
      <w:r w:rsidR="00946266">
        <w:rPr>
          <w:rFonts w:ascii="Times New Roman" w:hAnsi="Times New Roman" w:cs="Times New Roman"/>
          <w:bCs/>
          <w:szCs w:val="24"/>
        </w:rPr>
        <w:t>.</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B7B35">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Pr="00621150" w:rsidRDefault="00946266" w:rsidP="002B7B35">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Posiadają niezbędną wiedzę i doświadczenie oraz dysponują potencjałem technicznym i osobami zdolnymi do wykonania zamówienia.</w:t>
      </w:r>
      <w:r>
        <w:rPr>
          <w:rFonts w:ascii="Times New Roman" w:hAnsi="Times New Roman" w:cs="Times New Roman"/>
        </w:rPr>
        <w:t>.(Oświadczenie – załącznik nr 2 do zapytania ofertowego)</w:t>
      </w: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F41916" w:rsidRPr="002B7B35"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2B7B35">
        <w:rPr>
          <w:b/>
        </w:rPr>
        <w:t xml:space="preserve"> </w:t>
      </w:r>
      <w:r w:rsidR="00F41916" w:rsidRPr="00F41916">
        <w:t>(całkowita cena brutto)</w:t>
      </w:r>
      <w:r w:rsidR="002B7B35">
        <w:t xml:space="preserve"> </w:t>
      </w:r>
      <w:r w:rsidR="00F41916" w:rsidRPr="00F41916">
        <w:rPr>
          <w:b/>
        </w:rPr>
        <w:t>–</w:t>
      </w:r>
      <w:r w:rsidR="00F41916" w:rsidRPr="00F41916">
        <w:t xml:space="preserve"> znaczenie  kryterium – </w:t>
      </w:r>
      <w:r w:rsidRPr="002B7B35">
        <w:rPr>
          <w:b/>
        </w:rPr>
        <w:t>100</w:t>
      </w:r>
      <w:r w:rsidR="00F41916" w:rsidRPr="002B7B35">
        <w:rPr>
          <w:b/>
        </w:rPr>
        <w:t xml:space="preserve"> %</w:t>
      </w:r>
      <w:r w:rsidRPr="002B7B35">
        <w:t>.</w:t>
      </w:r>
    </w:p>
    <w:p w:rsidR="00D96057" w:rsidRPr="002B7B35" w:rsidRDefault="00D96057" w:rsidP="00D96057">
      <w:pPr>
        <w:pStyle w:val="WW-Wcicietekstu"/>
        <w:tabs>
          <w:tab w:val="left" w:pos="390"/>
        </w:tabs>
        <w:spacing w:line="360" w:lineRule="auto"/>
        <w:ind w:left="0"/>
        <w:jc w:val="both"/>
      </w:pPr>
      <w:r w:rsidRPr="002B7B35">
        <w:t>Z</w:t>
      </w:r>
      <w:r w:rsidR="00F41916" w:rsidRPr="002B7B35">
        <w:t xml:space="preserve">amawiający </w:t>
      </w:r>
      <w:r w:rsidRPr="002B7B35">
        <w:t xml:space="preserve">wybierze </w:t>
      </w:r>
      <w:r w:rsidR="00F41916" w:rsidRPr="002B7B35">
        <w:t>ofertę z najniższą ceną.</w:t>
      </w:r>
    </w:p>
    <w:p w:rsidR="00B6355B" w:rsidRPr="00B6355B" w:rsidRDefault="001738AD"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line="200" w:lineRule="exact"/>
                    <w:rPr>
                      <w:sz w:val="20"/>
                    </w:rPr>
                  </w:pPr>
                </w:p>
                <w:p w:rsidR="005A351C" w:rsidRDefault="005A351C" w:rsidP="00B6355B">
                  <w:pPr>
                    <w:widowControl w:val="0"/>
                    <w:autoSpaceDE w:val="0"/>
                    <w:autoSpaceDN w:val="0"/>
                    <w:adjustRightInd w:val="0"/>
                    <w:spacing w:before="1" w:line="220" w:lineRule="exact"/>
                    <w:rPr>
                      <w:sz w:val="24"/>
                    </w:rPr>
                  </w:pPr>
                </w:p>
                <w:p w:rsidR="005A351C" w:rsidRDefault="005A351C"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r w:rsidR="0078502E">
        <w:rPr>
          <w:rFonts w:ascii="Times New Roman" w:hAnsi="Times New Roman" w:cs="Times New Roman"/>
        </w:rPr>
        <w:t>.</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C667A0" w:rsidRDefault="00A66836" w:rsidP="00C667A0">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za</w:t>
      </w:r>
      <w:r w:rsidR="0078502E">
        <w:rPr>
          <w:rFonts w:ascii="Times New Roman" w:hAnsi="Times New Roman" w:cs="Times New Roman"/>
          <w:szCs w:val="24"/>
        </w:rPr>
        <w:t xml:space="preserve"> </w:t>
      </w:r>
      <w:r>
        <w:rPr>
          <w:rFonts w:ascii="Times New Roman" w:hAnsi="Times New Roman" w:cs="Times New Roman"/>
          <w:szCs w:val="24"/>
        </w:rPr>
        <w:t>wyk</w:t>
      </w:r>
      <w:r w:rsidR="002B7B35">
        <w:rPr>
          <w:rFonts w:ascii="Times New Roman" w:hAnsi="Times New Roman" w:cs="Times New Roman"/>
          <w:szCs w:val="24"/>
        </w:rPr>
        <w:t>onanie prac określonych w etapie</w:t>
      </w:r>
      <w:r>
        <w:rPr>
          <w:rFonts w:ascii="Times New Roman" w:hAnsi="Times New Roman" w:cs="Times New Roman"/>
          <w:szCs w:val="24"/>
        </w:rPr>
        <w:t xml:space="preserve"> I – prace </w:t>
      </w:r>
      <w:r w:rsidR="002B7B35">
        <w:rPr>
          <w:rFonts w:ascii="Times New Roman" w:hAnsi="Times New Roman" w:cs="Times New Roman"/>
          <w:szCs w:val="24"/>
        </w:rPr>
        <w:t xml:space="preserve">adaptacyjno-modernizacyjne pracowni </w:t>
      </w:r>
      <w:r>
        <w:rPr>
          <w:rFonts w:ascii="Times New Roman" w:hAnsi="Times New Roman" w:cs="Times New Roman"/>
          <w:szCs w:val="24"/>
        </w:rPr>
        <w:t>komputerowej</w:t>
      </w:r>
      <w:r w:rsidR="00D96057">
        <w:rPr>
          <w:rFonts w:ascii="Times New Roman" w:hAnsi="Times New Roman" w:cs="Times New Roman"/>
          <w:szCs w:val="24"/>
        </w:rPr>
        <w:t>,</w:t>
      </w:r>
    </w:p>
    <w:p w:rsidR="00A66836" w:rsidRPr="00A66836" w:rsidRDefault="00A66836" w:rsidP="00A66836">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za wyk</w:t>
      </w:r>
      <w:r w:rsidR="002B7B35">
        <w:rPr>
          <w:rFonts w:ascii="Times New Roman" w:hAnsi="Times New Roman" w:cs="Times New Roman"/>
          <w:szCs w:val="24"/>
        </w:rPr>
        <w:t>onanie prac określonych w etapie</w:t>
      </w:r>
      <w:r>
        <w:rPr>
          <w:rFonts w:ascii="Times New Roman" w:hAnsi="Times New Roman" w:cs="Times New Roman"/>
          <w:szCs w:val="24"/>
        </w:rPr>
        <w:t xml:space="preserve"> II – prace </w:t>
      </w:r>
      <w:r w:rsidR="002B7B35">
        <w:rPr>
          <w:rFonts w:ascii="Times New Roman" w:hAnsi="Times New Roman" w:cs="Times New Roman"/>
          <w:szCs w:val="24"/>
        </w:rPr>
        <w:t xml:space="preserve">adaptacyjno-modernizacyjne pracowni </w:t>
      </w:r>
      <w:r>
        <w:rPr>
          <w:rFonts w:ascii="Times New Roman" w:hAnsi="Times New Roman" w:cs="Times New Roman"/>
          <w:szCs w:val="24"/>
        </w:rPr>
        <w:t>biologiczno-chemicznej,</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057BAB" w:rsidRPr="00057BAB" w:rsidRDefault="00057BAB" w:rsidP="002B7B35">
      <w:pPr>
        <w:pStyle w:val="NormalnyWeb"/>
        <w:shd w:val="clear" w:color="auto" w:fill="FFFFFF"/>
        <w:spacing w:before="0" w:after="0" w:line="360" w:lineRule="auto"/>
        <w:ind w:left="720"/>
        <w:jc w:val="both"/>
        <w:rPr>
          <w:b/>
        </w:rPr>
      </w:pPr>
      <w:r>
        <w:rPr>
          <w:b/>
        </w:rPr>
        <w:t xml:space="preserve">Oferta na wykonanie prac </w:t>
      </w:r>
      <w:r w:rsidR="002B7B35">
        <w:rPr>
          <w:b/>
        </w:rPr>
        <w:t xml:space="preserve">adaptacyjno-modernizacyjnych w pracowni </w:t>
      </w:r>
      <w:r>
        <w:rPr>
          <w:b/>
        </w:rPr>
        <w:t xml:space="preserve"> komputerowej i </w:t>
      </w:r>
      <w:r w:rsidR="002B7B35">
        <w:rPr>
          <w:b/>
        </w:rPr>
        <w:t xml:space="preserve">pracowni </w:t>
      </w:r>
      <w:r>
        <w:rPr>
          <w:b/>
        </w:rPr>
        <w:t xml:space="preserve">biologiczno-chemicznej </w:t>
      </w:r>
      <w:r w:rsidRPr="00057BAB">
        <w:rPr>
          <w:b/>
        </w:rPr>
        <w:t xml:space="preserve">wykorzystywanych </w:t>
      </w:r>
      <w:r w:rsidRPr="00057BAB">
        <w:rPr>
          <w:b/>
          <w:color w:val="000000"/>
          <w:sz w:val="22"/>
          <w:szCs w:val="22"/>
        </w:rPr>
        <w:t>przez uczniów podczas zajęć realizowanych w ramach projektu nr</w:t>
      </w:r>
      <w:r w:rsidR="00C2167D">
        <w:rPr>
          <w:b/>
          <w:color w:val="000000"/>
          <w:sz w:val="22"/>
          <w:szCs w:val="22"/>
        </w:rPr>
        <w:t xml:space="preserve"> </w:t>
      </w:r>
      <w:r w:rsidRPr="00057BAB">
        <w:rPr>
          <w:b/>
          <w:sz w:val="22"/>
          <w:szCs w:val="22"/>
        </w:rPr>
        <w:t>RPWM.02.02.01-28-0086/17pt</w:t>
      </w:r>
      <w:r w:rsidRPr="00057BAB">
        <w:rPr>
          <w:b/>
          <w:color w:val="000000"/>
          <w:sz w:val="22"/>
          <w:szCs w:val="22"/>
        </w:rPr>
        <w:t>. „</w:t>
      </w:r>
      <w:r w:rsidRPr="00057BAB">
        <w:rPr>
          <w:b/>
          <w:sz w:val="22"/>
          <w:szCs w:val="22"/>
        </w:rPr>
        <w:t>Rozwój kompetencji kluczowych w Szkole Podstawowej w Wilczkowie”</w:t>
      </w:r>
    </w:p>
    <w:p w:rsidR="00057BAB" w:rsidRPr="00C667A0" w:rsidRDefault="00057BAB" w:rsidP="00057BAB">
      <w:pPr>
        <w:suppressAutoHyphens/>
        <w:spacing w:after="0" w:line="360" w:lineRule="auto"/>
        <w:jc w:val="both"/>
        <w:rPr>
          <w:rFonts w:ascii="Times New Roman" w:hAnsi="Times New Roman" w:cs="Times New Roman"/>
          <w:szCs w:val="24"/>
        </w:rPr>
      </w:pPr>
    </w:p>
    <w:p w:rsidR="003D1629" w:rsidRPr="002B7B35" w:rsidRDefault="003D1629" w:rsidP="003D1629">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2B7B35">
        <w:rPr>
          <w:rStyle w:val="Hipercze"/>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8D6FB8">
        <w:rPr>
          <w:rFonts w:eastAsia="Calibri"/>
          <w:sz w:val="22"/>
          <w:szCs w:val="22"/>
        </w:rPr>
        <w:t>1</w:t>
      </w:r>
      <w:r w:rsidR="002B7B35" w:rsidRPr="002B7B35">
        <w:rPr>
          <w:rFonts w:eastAsia="Calibri"/>
          <w:sz w:val="22"/>
          <w:szCs w:val="22"/>
        </w:rPr>
        <w:t>0</w:t>
      </w:r>
      <w:r w:rsidRPr="002B7B35">
        <w:rPr>
          <w:rFonts w:eastAsia="Calibri"/>
          <w:sz w:val="22"/>
          <w:szCs w:val="22"/>
        </w:rPr>
        <w:t>.</w:t>
      </w:r>
      <w:r w:rsidR="008D6FB8">
        <w:rPr>
          <w:rFonts w:eastAsia="Calibri"/>
          <w:sz w:val="22"/>
          <w:szCs w:val="22"/>
        </w:rPr>
        <w:t>12</w:t>
      </w:r>
      <w:r w:rsidR="002A6460" w:rsidRPr="002B7B35">
        <w:rPr>
          <w:rFonts w:eastAsia="Calibri"/>
          <w:sz w:val="22"/>
          <w:szCs w:val="22"/>
        </w:rPr>
        <w:t>.</w:t>
      </w:r>
      <w:r w:rsidRPr="002B7B35">
        <w:rPr>
          <w:rFonts w:eastAsia="Calibri"/>
          <w:sz w:val="22"/>
          <w:szCs w:val="22"/>
        </w:rPr>
        <w:t>2018</w:t>
      </w:r>
      <w:r w:rsidR="002B7B35">
        <w:rPr>
          <w:rFonts w:eastAsia="Calibri"/>
          <w:sz w:val="22"/>
          <w:szCs w:val="22"/>
        </w:rPr>
        <w:t xml:space="preserve"> </w:t>
      </w:r>
      <w:r w:rsidRPr="002B7B35">
        <w:rPr>
          <w:rFonts w:eastAsia="Calibri"/>
          <w:sz w:val="22"/>
          <w:szCs w:val="22"/>
        </w:rPr>
        <w:t>r do godz.9:00</w:t>
      </w:r>
      <w:r w:rsidR="00C667A0" w:rsidRPr="002B7B35">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1F62B1">
        <w:rPr>
          <w:sz w:val="22"/>
          <w:szCs w:val="22"/>
        </w:rPr>
        <w:t>,</w:t>
      </w:r>
      <w:r w:rsidRPr="00FB115D">
        <w:rPr>
          <w:sz w:val="22"/>
          <w:szCs w:val="22"/>
        </w:rPr>
        <w:t xml:space="preserve"> 11 – 135 Lubomino w dniu </w:t>
      </w:r>
      <w:r w:rsidR="008D6FB8">
        <w:rPr>
          <w:b/>
          <w:sz w:val="22"/>
          <w:szCs w:val="22"/>
        </w:rPr>
        <w:t>1</w:t>
      </w:r>
      <w:r w:rsidR="002B7B35">
        <w:rPr>
          <w:b/>
          <w:sz w:val="22"/>
          <w:szCs w:val="22"/>
        </w:rPr>
        <w:t>0</w:t>
      </w:r>
      <w:r w:rsidR="00D96057" w:rsidRPr="002B7B35">
        <w:rPr>
          <w:b/>
          <w:sz w:val="22"/>
          <w:szCs w:val="22"/>
        </w:rPr>
        <w:t>.</w:t>
      </w:r>
      <w:r w:rsidR="001E5EF3" w:rsidRPr="002B7B35">
        <w:rPr>
          <w:b/>
          <w:sz w:val="22"/>
          <w:szCs w:val="22"/>
        </w:rPr>
        <w:t>1</w:t>
      </w:r>
      <w:r w:rsidR="008D6FB8">
        <w:rPr>
          <w:b/>
          <w:sz w:val="22"/>
          <w:szCs w:val="22"/>
        </w:rPr>
        <w:t>2</w:t>
      </w:r>
      <w:r w:rsidR="001E5EF3" w:rsidRPr="002B7B35">
        <w:rPr>
          <w:b/>
          <w:sz w:val="22"/>
          <w:szCs w:val="22"/>
        </w:rPr>
        <w:t>.</w:t>
      </w:r>
      <w:r w:rsidRPr="002B7B35">
        <w:rPr>
          <w:b/>
          <w:sz w:val="22"/>
          <w:szCs w:val="22"/>
        </w:rPr>
        <w:t>2018 r. o godz. 10</w:t>
      </w:r>
      <w:r w:rsidRPr="002B7B35">
        <w:rPr>
          <w:b/>
          <w:sz w:val="22"/>
          <w:szCs w:val="22"/>
          <w:vertAlign w:val="superscript"/>
        </w:rPr>
        <w:t>00</w:t>
      </w:r>
      <w:r w:rsidR="00CB348F" w:rsidRPr="002B7B35">
        <w:rPr>
          <w:b/>
          <w:sz w:val="22"/>
          <w:szCs w:val="22"/>
        </w:rPr>
        <w:t>/</w:t>
      </w:r>
      <w:r w:rsidR="00CB348F">
        <w:rPr>
          <w:b/>
          <w:sz w:val="22"/>
          <w:szCs w:val="22"/>
        </w:rPr>
        <w:t xml:space="preserve">sekretariat </w:t>
      </w:r>
      <w:r w:rsidRPr="00FB115D">
        <w:rPr>
          <w:b/>
          <w:sz w:val="22"/>
          <w:szCs w:val="22"/>
        </w:rPr>
        <w:t>/</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9A2816"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Pr>
          <w:sz w:val="22"/>
          <w:szCs w:val="22"/>
        </w:rPr>
        <w:t xml:space="preserve">Zamawiający może zażądać od </w:t>
      </w:r>
      <w:r w:rsidR="003D1629" w:rsidRPr="00FB115D">
        <w:rPr>
          <w:sz w:val="22"/>
          <w:szCs w:val="22"/>
        </w:rPr>
        <w:t xml:space="preserve"> Wykonawców wyjaśnień dotyczących treści złożonych ofert.</w:t>
      </w:r>
    </w:p>
    <w:p w:rsidR="004E24C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2A6460" w:rsidRPr="002A6460" w:rsidRDefault="002A6460" w:rsidP="002A6460">
      <w:pPr>
        <w:pStyle w:val="Tekstpodstawowywcity"/>
        <w:widowControl w:val="0"/>
        <w:tabs>
          <w:tab w:val="left" w:pos="543"/>
        </w:tabs>
        <w:suppressAutoHyphens w:val="0"/>
        <w:spacing w:after="0" w:line="360" w:lineRule="auto"/>
        <w:ind w:left="543"/>
        <w:jc w:val="both"/>
        <w:rPr>
          <w:sz w:val="22"/>
          <w:szCs w:val="22"/>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p>
    <w:p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Zamawiający zawrze umowę w sprawie zamówienia publicznego z wybranym Wykonawcą.</w:t>
      </w:r>
    </w:p>
    <w:p w:rsidR="00057BAB" w:rsidRDefault="001E5EF3" w:rsidP="00721B6F">
      <w:pPr>
        <w:tabs>
          <w:tab w:val="left" w:pos="857"/>
        </w:tabs>
        <w:spacing w:line="320" w:lineRule="exact"/>
        <w:ind w:left="1320" w:hanging="611"/>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057BAB" w:rsidRPr="009F3064" w:rsidRDefault="00057BAB" w:rsidP="004E24CD">
      <w:pPr>
        <w:tabs>
          <w:tab w:val="left" w:pos="362"/>
        </w:tabs>
        <w:spacing w:after="60" w:line="360" w:lineRule="auto"/>
        <w:jc w:val="both"/>
        <w:rPr>
          <w:rFonts w:ascii="Times New Roman" w:hAnsi="Times New Roman" w:cs="Times New Roman"/>
        </w:rPr>
      </w:pPr>
    </w:p>
    <w:p w:rsidR="009F3064" w:rsidRPr="009F3064" w:rsidRDefault="009F3064" w:rsidP="009F3064">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p w:rsidR="009F3064" w:rsidRDefault="009F3064" w:rsidP="009F3064">
      <w:pPr>
        <w:tabs>
          <w:tab w:val="left" w:pos="-4253"/>
          <w:tab w:val="left" w:pos="851"/>
        </w:tabs>
        <w:jc w:val="both"/>
        <w:rPr>
          <w:b/>
          <w:bCs/>
          <w:sz w:val="20"/>
        </w:rPr>
      </w:pP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rsidTr="009F3064">
        <w:tc>
          <w:tcPr>
            <w:tcW w:w="614"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3</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6.</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4E24CD">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rsidR="006919B0" w:rsidRDefault="006919B0" w:rsidP="009F3064">
      <w:pPr>
        <w:tabs>
          <w:tab w:val="left" w:pos="204"/>
        </w:tabs>
        <w:rPr>
          <w:i/>
          <w:iCs/>
        </w:rPr>
      </w:pPr>
    </w:p>
    <w:p w:rsidR="006919B0" w:rsidRDefault="006919B0" w:rsidP="009F3064">
      <w:pPr>
        <w:tabs>
          <w:tab w:val="left" w:pos="204"/>
        </w:tabs>
        <w:rPr>
          <w:i/>
          <w:iCs/>
        </w:rPr>
      </w:pPr>
    </w:p>
    <w:p w:rsidR="009F3064" w:rsidRPr="00721B6F" w:rsidRDefault="00CB348F" w:rsidP="009F3064">
      <w:pPr>
        <w:tabs>
          <w:tab w:val="left" w:pos="204"/>
        </w:tabs>
        <w:rPr>
          <w:i/>
          <w:iCs/>
        </w:rPr>
      </w:pPr>
      <w:r>
        <w:rPr>
          <w:i/>
          <w:iCs/>
        </w:rPr>
        <w:t>Wilczkowo,</w:t>
      </w:r>
      <w:r w:rsidR="00C2167D">
        <w:rPr>
          <w:i/>
          <w:iCs/>
        </w:rPr>
        <w:t xml:space="preserve"> </w:t>
      </w:r>
      <w:r w:rsidR="008D6FB8">
        <w:rPr>
          <w:i/>
          <w:iCs/>
        </w:rPr>
        <w:t>30</w:t>
      </w:r>
      <w:r w:rsidR="001F62B1" w:rsidRPr="00721B6F">
        <w:rPr>
          <w:i/>
          <w:iCs/>
        </w:rPr>
        <w:t xml:space="preserve"> </w:t>
      </w:r>
      <w:r w:rsidR="00721B6F" w:rsidRPr="00721B6F">
        <w:rPr>
          <w:i/>
          <w:iCs/>
        </w:rPr>
        <w:t>listopad</w:t>
      </w:r>
      <w:r w:rsidR="004E24CD" w:rsidRPr="00721B6F">
        <w:rPr>
          <w:i/>
          <w:iCs/>
        </w:rPr>
        <w:t xml:space="preserve"> </w:t>
      </w:r>
      <w:r w:rsidR="009F3064" w:rsidRPr="00721B6F">
        <w:rPr>
          <w:i/>
          <w:iCs/>
        </w:rPr>
        <w:t>2018</w:t>
      </w:r>
      <w:r w:rsidR="00721B6F" w:rsidRPr="00721B6F">
        <w:rPr>
          <w:i/>
          <w:iCs/>
        </w:rPr>
        <w:t xml:space="preserve"> </w:t>
      </w:r>
      <w:r w:rsidR="009F3064" w:rsidRPr="00721B6F">
        <w:rPr>
          <w:i/>
          <w:iCs/>
        </w:rPr>
        <w:t>r</w:t>
      </w:r>
      <w:r w:rsidR="002A6460" w:rsidRPr="00721B6F">
        <w:rPr>
          <w:i/>
          <w:iCs/>
        </w:rPr>
        <w:t>.</w:t>
      </w:r>
    </w:p>
    <w:p w:rsidR="00EF2615" w:rsidRPr="006919B0" w:rsidRDefault="009F3064" w:rsidP="006919B0">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w:t>
      </w:r>
      <w:r w:rsidR="00721B6F">
        <w:rPr>
          <w:i/>
          <w:iCs/>
        </w:rPr>
        <w:t>Ł</w:t>
      </w:r>
    </w:p>
    <w:p w:rsidR="00EF2615" w:rsidRDefault="00EF2615" w:rsidP="009F3064">
      <w:pPr>
        <w:pStyle w:val="Tekstpodstawowy"/>
        <w:spacing w:line="360" w:lineRule="auto"/>
        <w:jc w:val="both"/>
        <w:rPr>
          <w:rFonts w:ascii="Tahoma" w:hAnsi="Tahoma" w:cs="Tahoma"/>
          <w:i w:val="0"/>
          <w:iCs w:val="0"/>
          <w:sz w:val="20"/>
        </w:rPr>
      </w:pPr>
    </w:p>
    <w:p w:rsidR="00EF2615" w:rsidRDefault="00EF2615"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1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534D3E" w:rsidRDefault="002F5ACA" w:rsidP="002F5ACA">
      <w:pPr>
        <w:rPr>
          <w:rFonts w:ascii="Times New Roman" w:hAnsi="Times New Roman" w:cs="Times New Roman"/>
        </w:rPr>
      </w:pPr>
      <w:r w:rsidRPr="0090631D">
        <w:rPr>
          <w:rFonts w:ascii="Times New Roman" w:hAnsi="Times New Roman" w:cs="Times New Roman"/>
        </w:rPr>
        <w:t xml:space="preserve">Nr sprawy </w:t>
      </w:r>
      <w:r w:rsidR="006719C8">
        <w:rPr>
          <w:rFonts w:ascii="Times New Roman" w:hAnsi="Times New Roman" w:cs="Times New Roman"/>
        </w:rPr>
        <w:t>SP</w:t>
      </w:r>
      <w:r w:rsidR="008D6FB8">
        <w:rPr>
          <w:rFonts w:ascii="Times New Roman" w:hAnsi="Times New Roman" w:cs="Times New Roman"/>
        </w:rPr>
        <w:t>/8</w:t>
      </w:r>
      <w:r w:rsidR="006719C8" w:rsidRPr="00534D3E">
        <w:rPr>
          <w:rFonts w:ascii="Times New Roman" w:hAnsi="Times New Roman" w:cs="Times New Roman"/>
        </w:rPr>
        <w:t>/2018</w:t>
      </w:r>
    </w:p>
    <w:p w:rsidR="002F5ACA" w:rsidRPr="006C4722" w:rsidRDefault="006C4722" w:rsidP="006C4722">
      <w:pPr>
        <w:jc w:val="right"/>
        <w:rPr>
          <w:rFonts w:ascii="Times New Roman" w:hAnsi="Times New Roman" w:cs="Times New Roman"/>
        </w:rPr>
      </w:pPr>
      <w:r>
        <w:rPr>
          <w:rFonts w:ascii="Times New Roman" w:hAnsi="Times New Roman" w:cs="Times New Roman"/>
        </w:rPr>
        <w:t xml:space="preserve"> </w:t>
      </w:r>
      <w:r w:rsidR="002F5ACA" w:rsidRPr="00AC4C1B">
        <w:rPr>
          <w:rFonts w:ascii="Times New Roman" w:hAnsi="Times New Roman" w:cs="Times New Roman"/>
        </w:rPr>
        <w:t>M</w:t>
      </w:r>
      <w:r>
        <w:rPr>
          <w:rFonts w:ascii="Times New Roman" w:hAnsi="Times New Roman" w:cs="Times New Roman"/>
        </w:rPr>
        <w:t>iejscowość, data………………</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6C4722" w:rsidRDefault="002F5ACA" w:rsidP="002F5ACA">
      <w:pPr>
        <w:jc w:val="center"/>
        <w:rPr>
          <w:rFonts w:ascii="Times New Roman" w:hAnsi="Times New Roman" w:cs="Times New Roman"/>
          <w:b/>
          <w:szCs w:val="24"/>
        </w:rPr>
      </w:pPr>
      <w:r w:rsidRPr="006C4722">
        <w:rPr>
          <w:rFonts w:ascii="Times New Roman" w:hAnsi="Times New Roman" w:cs="Times New Roman"/>
          <w:b/>
          <w:szCs w:val="24"/>
        </w:rPr>
        <w:t>OFERTA</w:t>
      </w:r>
    </w:p>
    <w:p w:rsidR="00383341" w:rsidRDefault="002F5ACA" w:rsidP="00EF2615">
      <w:pPr>
        <w:pStyle w:val="NormalnyWeb"/>
        <w:shd w:val="clear" w:color="auto" w:fill="FFFFFF"/>
        <w:spacing w:before="0" w:after="0" w:line="360" w:lineRule="auto"/>
        <w:ind w:firstLine="708"/>
        <w:jc w:val="both"/>
      </w:pPr>
      <w:r>
        <w:t>W nawiązaniu do ogłoszenia Zapytania Ofertowego</w:t>
      </w:r>
      <w:r w:rsidR="004E24CD">
        <w:t xml:space="preserve"> nr </w:t>
      </w:r>
      <w:r w:rsidR="00383341">
        <w:t>SP</w:t>
      </w:r>
      <w:r w:rsidR="004E24CD" w:rsidRPr="00534D3E">
        <w:t>/</w:t>
      </w:r>
      <w:r w:rsidR="008D6FB8">
        <w:t>8</w:t>
      </w:r>
      <w:r w:rsidR="004E24CD" w:rsidRPr="00534D3E">
        <w:t>/2018</w:t>
      </w:r>
      <w:r w:rsidRPr="00534D3E">
        <w:t>,</w:t>
      </w:r>
      <w:r>
        <w:t xml:space="preserve"> opublikowanego na stronie internetowej Zamawiającego i tablicy ogłoszeń </w:t>
      </w:r>
      <w:r w:rsidR="00CB348F">
        <w:t>Szkoły Podstawowej w Wilczkowie</w:t>
      </w:r>
      <w:r>
        <w:t xml:space="preserve">, na wykonanie przedmiotu zamówienia </w:t>
      </w:r>
      <w:r w:rsidR="00383341">
        <w:t xml:space="preserve">polegającego </w:t>
      </w:r>
      <w:r w:rsidR="00EF2615">
        <w:t>na:</w:t>
      </w:r>
    </w:p>
    <w:p w:rsidR="00057BAB" w:rsidRPr="00057BAB" w:rsidRDefault="00783E54" w:rsidP="00534D3E">
      <w:pPr>
        <w:pStyle w:val="NormalnyWeb"/>
        <w:shd w:val="clear" w:color="auto" w:fill="FFFFFF"/>
        <w:spacing w:before="0" w:after="0" w:line="360" w:lineRule="auto"/>
        <w:jc w:val="both"/>
        <w:rPr>
          <w:b/>
        </w:rPr>
      </w:pPr>
      <w:r>
        <w:rPr>
          <w:b/>
        </w:rPr>
        <w:t>wykonaniu</w:t>
      </w:r>
      <w:r w:rsidR="00057BAB">
        <w:rPr>
          <w:b/>
        </w:rPr>
        <w:t xml:space="preserve"> prac </w:t>
      </w:r>
      <w:r w:rsidR="00534D3E">
        <w:rPr>
          <w:b/>
        </w:rPr>
        <w:t>adaptacyjno-modernizacyjnych w pracowni</w:t>
      </w:r>
      <w:r w:rsidR="00057BAB">
        <w:rPr>
          <w:b/>
        </w:rPr>
        <w:t xml:space="preserve"> komputerowej i </w:t>
      </w:r>
      <w:r w:rsidR="00534D3E">
        <w:rPr>
          <w:b/>
        </w:rPr>
        <w:t xml:space="preserve">pracowni </w:t>
      </w:r>
      <w:r w:rsidR="00057BAB">
        <w:rPr>
          <w:b/>
        </w:rPr>
        <w:t xml:space="preserve">biologiczno-chemicznej </w:t>
      </w:r>
      <w:r w:rsidR="00057BAB" w:rsidRPr="00057BAB">
        <w:rPr>
          <w:b/>
        </w:rPr>
        <w:t xml:space="preserve">wykorzystywanych </w:t>
      </w:r>
      <w:r w:rsidR="00057BAB" w:rsidRPr="00057BAB">
        <w:rPr>
          <w:b/>
          <w:color w:val="000000"/>
          <w:sz w:val="22"/>
          <w:szCs w:val="22"/>
        </w:rPr>
        <w:t>przez uczniów podczas zajęć realizowanych w ramach projektu nr</w:t>
      </w:r>
      <w:r w:rsidR="00534D3E">
        <w:rPr>
          <w:b/>
          <w:color w:val="000000"/>
          <w:sz w:val="22"/>
          <w:szCs w:val="22"/>
        </w:rPr>
        <w:t xml:space="preserve"> </w:t>
      </w:r>
      <w:r w:rsidR="00057BAB" w:rsidRPr="00057BAB">
        <w:rPr>
          <w:b/>
          <w:sz w:val="22"/>
          <w:szCs w:val="22"/>
        </w:rPr>
        <w:t>RPWM.02.02.01-28-0086/17pt</w:t>
      </w:r>
      <w:r w:rsidR="00057BAB" w:rsidRPr="00057BAB">
        <w:rPr>
          <w:b/>
          <w:color w:val="000000"/>
          <w:sz w:val="22"/>
          <w:szCs w:val="22"/>
        </w:rPr>
        <w:t>. „</w:t>
      </w:r>
      <w:r w:rsidR="00057BAB" w:rsidRPr="00057BAB">
        <w:rPr>
          <w:b/>
          <w:sz w:val="22"/>
          <w:szCs w:val="22"/>
        </w:rPr>
        <w:t>Rozwój kompetencji kluczowych w Szkole Podstawowej w Wilczkowie”</w:t>
      </w:r>
    </w:p>
    <w:p w:rsidR="00AC4C1B" w:rsidRPr="00EF2615" w:rsidRDefault="00AC4C1B" w:rsidP="00383341">
      <w:pPr>
        <w:pStyle w:val="NormalnyWeb"/>
        <w:shd w:val="clear" w:color="auto" w:fill="FFFFFF"/>
        <w:spacing w:before="0" w:after="0" w:line="360" w:lineRule="auto"/>
        <w:jc w:val="both"/>
        <w:rPr>
          <w:sz w:val="22"/>
          <w:szCs w:val="22"/>
        </w:rPr>
      </w:pPr>
      <w:r w:rsidRPr="00EF2615">
        <w:rPr>
          <w:sz w:val="22"/>
          <w:szCs w:val="22"/>
        </w:rPr>
        <w:t xml:space="preserve">współfinansowanego ze środków Unii Europejskiej z Europejskiego Funduszu Społecznego w ramach Regionalnego Programu Operacyjnego Województwa Warmińsko-Mazurskiego na lata 2014-2020. </w:t>
      </w:r>
    </w:p>
    <w:p w:rsidR="00AC4C1B" w:rsidRPr="00EF2615" w:rsidRDefault="00AC4C1B" w:rsidP="00383341">
      <w:pPr>
        <w:pStyle w:val="NormalnyWeb"/>
        <w:shd w:val="clear" w:color="auto" w:fill="FFFFFF"/>
        <w:spacing w:before="0" w:after="0" w:line="360" w:lineRule="auto"/>
        <w:jc w:val="both"/>
        <w:rPr>
          <w:sz w:val="22"/>
          <w:szCs w:val="22"/>
        </w:rPr>
      </w:pPr>
      <w:r w:rsidRPr="00EF2615">
        <w:rPr>
          <w:sz w:val="22"/>
          <w:szCs w:val="22"/>
        </w:rPr>
        <w:t>Oś priorytetowa: RPWM.02.00.00 Kadry dla Gospodarki</w:t>
      </w:r>
    </w:p>
    <w:p w:rsidR="00AC4C1B" w:rsidRPr="00EF2615" w:rsidRDefault="00AC4C1B" w:rsidP="00AC4C1B">
      <w:pPr>
        <w:pStyle w:val="NormalnyWeb"/>
        <w:shd w:val="clear" w:color="auto" w:fill="FFFFFF"/>
        <w:spacing w:before="0" w:after="0" w:line="360" w:lineRule="auto"/>
        <w:jc w:val="both"/>
        <w:rPr>
          <w:sz w:val="22"/>
          <w:szCs w:val="22"/>
        </w:rPr>
      </w:pPr>
      <w:r w:rsidRPr="00EF2615">
        <w:rPr>
          <w:sz w:val="22"/>
          <w:szCs w:val="22"/>
        </w:rPr>
        <w:t>Działanie: RPWM.02.02.00 Podniesienie jakości oferty edukacyjnej ukierunkowanej na rozwój kompetencji kluczowych uczniów.</w:t>
      </w:r>
    </w:p>
    <w:p w:rsidR="002F5ACA" w:rsidRPr="00EF2615" w:rsidRDefault="00AC4C1B" w:rsidP="00EF2615">
      <w:pPr>
        <w:pStyle w:val="NormalnyWeb"/>
        <w:shd w:val="clear" w:color="auto" w:fill="FFFFFF"/>
        <w:spacing w:before="0" w:after="0" w:line="360" w:lineRule="auto"/>
        <w:jc w:val="both"/>
        <w:rPr>
          <w:sz w:val="22"/>
          <w:szCs w:val="22"/>
        </w:rPr>
      </w:pPr>
      <w:r w:rsidRPr="00EF2615">
        <w:rPr>
          <w:sz w:val="22"/>
          <w:szCs w:val="22"/>
        </w:rPr>
        <w:t>Poddziałanie: RPWM.02.02.01: Podniesienie jakości oferty edukacyjnej ukierunkowanej na rozwój kompetencji kluczowych uczniów - projekty konkursowe.</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383341" w:rsidRPr="00783E54" w:rsidRDefault="002F5ACA" w:rsidP="00EF2615">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783E54" w:rsidRPr="00783E54" w:rsidRDefault="00783E54" w:rsidP="00783E54">
      <w:pPr>
        <w:spacing w:after="0"/>
        <w:rPr>
          <w:rFonts w:ascii="Times New Roman" w:hAnsi="Times New Roman" w:cs="Times New Roman"/>
          <w:sz w:val="24"/>
          <w:szCs w:val="24"/>
        </w:rPr>
      </w:pPr>
    </w:p>
    <w:p w:rsidR="00783E54" w:rsidRPr="00783E54" w:rsidRDefault="00534D3E" w:rsidP="00783E54">
      <w:pPr>
        <w:numPr>
          <w:ilvl w:val="0"/>
          <w:numId w:val="44"/>
        </w:numPr>
        <w:spacing w:after="4" w:line="269" w:lineRule="auto"/>
        <w:ind w:right="53" w:hanging="295"/>
        <w:rPr>
          <w:rFonts w:ascii="Times New Roman" w:hAnsi="Times New Roman" w:cs="Times New Roman"/>
          <w:sz w:val="24"/>
          <w:szCs w:val="24"/>
        </w:rPr>
      </w:pPr>
      <w:r>
        <w:rPr>
          <w:rFonts w:ascii="Times New Roman" w:hAnsi="Times New Roman" w:cs="Times New Roman"/>
          <w:sz w:val="24"/>
          <w:szCs w:val="24"/>
        </w:rPr>
        <w:t>Etap</w:t>
      </w:r>
      <w:r w:rsidR="00783E54" w:rsidRPr="00783E54">
        <w:rPr>
          <w:rFonts w:ascii="Times New Roman" w:hAnsi="Times New Roman" w:cs="Times New Roman"/>
          <w:sz w:val="24"/>
          <w:szCs w:val="24"/>
        </w:rPr>
        <w:t xml:space="preserve"> I  wa</w:t>
      </w:r>
      <w:r w:rsidR="00783E54">
        <w:rPr>
          <w:rFonts w:ascii="Times New Roman" w:hAnsi="Times New Roman" w:cs="Times New Roman"/>
          <w:sz w:val="24"/>
          <w:szCs w:val="24"/>
        </w:rPr>
        <w:t>rtość brutto................................</w:t>
      </w:r>
      <w:r w:rsidR="00783E54" w:rsidRPr="00783E54">
        <w:rPr>
          <w:rFonts w:ascii="Times New Roman" w:hAnsi="Times New Roman" w:cs="Times New Roman"/>
          <w:sz w:val="24"/>
          <w:szCs w:val="24"/>
        </w:rPr>
        <w:t>wartość netto:...........................</w:t>
      </w:r>
      <w:r w:rsidR="00783E54">
        <w:rPr>
          <w:rFonts w:ascii="Times New Roman" w:hAnsi="Times New Roman" w:cs="Times New Roman"/>
          <w:sz w:val="24"/>
          <w:szCs w:val="24"/>
        </w:rPr>
        <w:t>.....................</w:t>
      </w:r>
    </w:p>
    <w:p w:rsidR="00783E54" w:rsidRPr="00783E54" w:rsidRDefault="00783E54" w:rsidP="00783E54">
      <w:pPr>
        <w:spacing w:after="17"/>
        <w:rPr>
          <w:rFonts w:ascii="Times New Roman" w:hAnsi="Times New Roman" w:cs="Times New Roman"/>
          <w:sz w:val="24"/>
          <w:szCs w:val="24"/>
        </w:rPr>
      </w:pPr>
    </w:p>
    <w:p w:rsidR="00783E54" w:rsidRPr="00783E54" w:rsidRDefault="00534D3E" w:rsidP="00783E54">
      <w:pPr>
        <w:numPr>
          <w:ilvl w:val="0"/>
          <w:numId w:val="44"/>
        </w:numPr>
        <w:spacing w:after="4" w:line="269" w:lineRule="auto"/>
        <w:ind w:right="53" w:hanging="295"/>
        <w:rPr>
          <w:rFonts w:ascii="Times New Roman" w:hAnsi="Times New Roman" w:cs="Times New Roman"/>
          <w:sz w:val="24"/>
          <w:szCs w:val="24"/>
        </w:rPr>
      </w:pPr>
      <w:r>
        <w:rPr>
          <w:rFonts w:ascii="Times New Roman" w:hAnsi="Times New Roman" w:cs="Times New Roman"/>
          <w:sz w:val="24"/>
          <w:szCs w:val="24"/>
        </w:rPr>
        <w:t>Etap</w:t>
      </w:r>
      <w:r w:rsidR="00783E54">
        <w:rPr>
          <w:rFonts w:ascii="Times New Roman" w:hAnsi="Times New Roman" w:cs="Times New Roman"/>
          <w:sz w:val="24"/>
          <w:szCs w:val="24"/>
        </w:rPr>
        <w:t xml:space="preserve"> II wartość brutto………………… wartość netto:.………………………………</w:t>
      </w:r>
    </w:p>
    <w:p w:rsidR="00783E54" w:rsidRPr="00783E54" w:rsidRDefault="00783E54" w:rsidP="00783E54">
      <w:pPr>
        <w:spacing w:after="0"/>
        <w:rPr>
          <w:rFonts w:ascii="Times New Roman" w:hAnsi="Times New Roman" w:cs="Times New Roman"/>
          <w:sz w:val="24"/>
          <w:szCs w:val="24"/>
        </w:rPr>
      </w:pPr>
    </w:p>
    <w:p w:rsidR="00783E54" w:rsidRPr="00783E54" w:rsidRDefault="00783E54" w:rsidP="00783E54">
      <w:pPr>
        <w:spacing w:after="21"/>
        <w:rPr>
          <w:rFonts w:ascii="Times New Roman" w:hAnsi="Times New Roman" w:cs="Times New Roman"/>
          <w:sz w:val="24"/>
          <w:szCs w:val="24"/>
        </w:rPr>
      </w:pPr>
    </w:p>
    <w:p w:rsidR="00783E54" w:rsidRPr="00783E54" w:rsidRDefault="00783E54" w:rsidP="00783E54">
      <w:pPr>
        <w:numPr>
          <w:ilvl w:val="0"/>
          <w:numId w:val="45"/>
        </w:numPr>
        <w:spacing w:after="4" w:line="269" w:lineRule="auto"/>
        <w:ind w:right="53" w:hanging="360"/>
        <w:jc w:val="both"/>
        <w:rPr>
          <w:rFonts w:ascii="Times New Roman" w:hAnsi="Times New Roman" w:cs="Times New Roman"/>
          <w:sz w:val="24"/>
          <w:szCs w:val="24"/>
        </w:rPr>
      </w:pPr>
      <w:r w:rsidRPr="00783E54">
        <w:rPr>
          <w:rFonts w:ascii="Times New Roman" w:hAnsi="Times New Roman" w:cs="Times New Roman"/>
          <w:sz w:val="24"/>
          <w:szCs w:val="24"/>
        </w:rPr>
        <w:t xml:space="preserve">Oświadczam(y), że akceptujemy wszystkie postanowienia oraz warunki określone w dokumencie (formularzu) rozeznania cenowego. </w:t>
      </w:r>
    </w:p>
    <w:p w:rsidR="00783E54" w:rsidRPr="00783E54" w:rsidRDefault="00783E54" w:rsidP="00783E54">
      <w:pPr>
        <w:spacing w:after="20"/>
        <w:rPr>
          <w:rFonts w:ascii="Times New Roman" w:hAnsi="Times New Roman" w:cs="Times New Roman"/>
          <w:sz w:val="24"/>
          <w:szCs w:val="24"/>
        </w:rPr>
      </w:pPr>
    </w:p>
    <w:p w:rsidR="00783E54" w:rsidRPr="00783E54" w:rsidRDefault="00783E54" w:rsidP="00783E54">
      <w:pPr>
        <w:numPr>
          <w:ilvl w:val="0"/>
          <w:numId w:val="45"/>
        </w:numPr>
        <w:spacing w:after="4" w:line="269" w:lineRule="auto"/>
        <w:ind w:right="53" w:hanging="360"/>
        <w:jc w:val="both"/>
        <w:rPr>
          <w:rFonts w:ascii="Times New Roman" w:hAnsi="Times New Roman" w:cs="Times New Roman"/>
          <w:sz w:val="24"/>
          <w:szCs w:val="24"/>
        </w:rPr>
      </w:pPr>
      <w:r w:rsidRPr="00783E54">
        <w:rPr>
          <w:rFonts w:ascii="Times New Roman" w:hAnsi="Times New Roman" w:cs="Times New Roman"/>
          <w:sz w:val="24"/>
          <w:szCs w:val="24"/>
        </w:rPr>
        <w:t>Nazwisko(a) i imię(ona) osoby(</w:t>
      </w:r>
      <w:proofErr w:type="spellStart"/>
      <w:r w:rsidRPr="00783E54">
        <w:rPr>
          <w:rFonts w:ascii="Times New Roman" w:hAnsi="Times New Roman" w:cs="Times New Roman"/>
          <w:sz w:val="24"/>
          <w:szCs w:val="24"/>
        </w:rPr>
        <w:t>ób</w:t>
      </w:r>
      <w:proofErr w:type="spellEnd"/>
      <w:r w:rsidRPr="00783E54">
        <w:rPr>
          <w:rFonts w:ascii="Times New Roman" w:hAnsi="Times New Roman" w:cs="Times New Roman"/>
          <w:sz w:val="24"/>
          <w:szCs w:val="24"/>
        </w:rPr>
        <w:t>) odpowiedzialnej(</w:t>
      </w:r>
      <w:proofErr w:type="spellStart"/>
      <w:r w:rsidRPr="00783E54">
        <w:rPr>
          <w:rFonts w:ascii="Times New Roman" w:hAnsi="Times New Roman" w:cs="Times New Roman"/>
          <w:sz w:val="24"/>
          <w:szCs w:val="24"/>
        </w:rPr>
        <w:t>nych</w:t>
      </w:r>
      <w:proofErr w:type="spellEnd"/>
      <w:r w:rsidRPr="00783E54">
        <w:rPr>
          <w:rFonts w:ascii="Times New Roman" w:hAnsi="Times New Roman" w:cs="Times New Roman"/>
          <w:sz w:val="24"/>
          <w:szCs w:val="24"/>
        </w:rPr>
        <w:t xml:space="preserve">) za realizację zamówienia ze strony Wykonawcy:  </w:t>
      </w:r>
    </w:p>
    <w:p w:rsidR="00783E54" w:rsidRPr="00783E54" w:rsidRDefault="00783E54" w:rsidP="00783E54">
      <w:pPr>
        <w:spacing w:after="0"/>
        <w:rPr>
          <w:rFonts w:ascii="Times New Roman" w:hAnsi="Times New Roman" w:cs="Times New Roman"/>
          <w:sz w:val="24"/>
          <w:szCs w:val="24"/>
        </w:rPr>
      </w:pPr>
    </w:p>
    <w:p w:rsidR="00783E54" w:rsidRPr="00EF2615" w:rsidRDefault="00783E54" w:rsidP="00783E54">
      <w:pPr>
        <w:pStyle w:val="Tekstpodstawowywcity3"/>
        <w:spacing w:line="240" w:lineRule="auto"/>
        <w:jc w:val="both"/>
        <w:rPr>
          <w:rFonts w:ascii="Times New Roman" w:hAnsi="Times New Roman" w:cs="Times New Roman"/>
          <w:sz w:val="22"/>
          <w:szCs w:val="22"/>
        </w:rPr>
      </w:pPr>
    </w:p>
    <w:p w:rsidR="004B5CB3" w:rsidRPr="004B5CB3" w:rsidRDefault="004B5CB3" w:rsidP="002F5ACA">
      <w:pPr>
        <w:autoSpaceDE w:val="0"/>
        <w:autoSpaceDN w:val="0"/>
        <w:adjustRightInd w:val="0"/>
        <w:jc w:val="both"/>
        <w:rPr>
          <w:rFonts w:ascii="Times New Roman" w:hAnsi="Times New Roman" w:cs="Times New Roman"/>
          <w:b/>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6919B0" w:rsidRDefault="006919B0" w:rsidP="002F5ACA">
      <w:pPr>
        <w:pStyle w:val="Tekstpodstawowy"/>
        <w:spacing w:line="360" w:lineRule="auto"/>
        <w:jc w:val="both"/>
        <w:rPr>
          <w:rFonts w:eastAsia="Calibri"/>
          <w:b w:val="0"/>
          <w:bCs w:val="0"/>
          <w:i w:val="0"/>
          <w:iCs w:val="0"/>
          <w:szCs w:val="22"/>
        </w:rPr>
      </w:pPr>
    </w:p>
    <w:p w:rsidR="006919B0" w:rsidRDefault="006919B0" w:rsidP="002F5ACA">
      <w:pPr>
        <w:pStyle w:val="Tekstpodstawowy"/>
        <w:spacing w:line="360" w:lineRule="auto"/>
        <w:jc w:val="both"/>
        <w:rPr>
          <w:rFonts w:eastAsia="Calibri"/>
          <w:b w:val="0"/>
          <w:bCs w:val="0"/>
          <w:i w:val="0"/>
          <w:iCs w:val="0"/>
          <w:szCs w:val="22"/>
        </w:rPr>
      </w:pPr>
    </w:p>
    <w:p w:rsidR="001F62B1" w:rsidRDefault="001F62B1" w:rsidP="002F5ACA">
      <w:pPr>
        <w:pStyle w:val="Tekstpodstawowy"/>
        <w:spacing w:line="360" w:lineRule="auto"/>
        <w:jc w:val="both"/>
        <w:rPr>
          <w:rFonts w:eastAsia="Calibri"/>
          <w:b w:val="0"/>
          <w:bCs w:val="0"/>
          <w:i w:val="0"/>
          <w:iCs w:val="0"/>
          <w:szCs w:val="22"/>
        </w:rPr>
      </w:pPr>
    </w:p>
    <w:p w:rsidR="001F62B1" w:rsidRDefault="001F62B1"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534D3E" w:rsidRDefault="00534D3E"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2F5ACA" w:rsidRPr="00534D3E" w:rsidRDefault="002F5ACA" w:rsidP="002F5ACA">
      <w:pPr>
        <w:rPr>
          <w:rFonts w:ascii="Times New Roman" w:hAnsi="Times New Roman" w:cs="Times New Roman"/>
        </w:rPr>
      </w:pPr>
      <w:r w:rsidRPr="0090631D">
        <w:rPr>
          <w:rFonts w:ascii="Times New Roman" w:hAnsi="Times New Roman" w:cs="Times New Roman"/>
        </w:rPr>
        <w:t xml:space="preserve">Nr </w:t>
      </w:r>
      <w:r w:rsidRPr="00534D3E">
        <w:rPr>
          <w:rFonts w:ascii="Times New Roman" w:hAnsi="Times New Roman" w:cs="Times New Roman"/>
        </w:rPr>
        <w:t xml:space="preserve">sprawy </w:t>
      </w:r>
      <w:r w:rsidR="0090631D" w:rsidRPr="00534D3E">
        <w:rPr>
          <w:rFonts w:ascii="Times New Roman" w:hAnsi="Times New Roman" w:cs="Times New Roman"/>
        </w:rPr>
        <w:t>SP/</w:t>
      </w:r>
      <w:r w:rsidR="008D6FB8">
        <w:rPr>
          <w:rFonts w:ascii="Times New Roman" w:hAnsi="Times New Roman" w:cs="Times New Roman"/>
        </w:rPr>
        <w:t>8</w:t>
      </w:r>
      <w:r w:rsidR="0090631D" w:rsidRPr="00534D3E">
        <w:rPr>
          <w:rFonts w:ascii="Times New Roman" w:hAnsi="Times New Roman" w:cs="Times New Roman"/>
        </w:rPr>
        <w:t>/2018</w:t>
      </w:r>
    </w:p>
    <w:p w:rsidR="00383341" w:rsidRPr="00F61B85" w:rsidRDefault="00383341" w:rsidP="00383341">
      <w:pPr>
        <w:pStyle w:val="Tekstpodstawowy"/>
        <w:spacing w:line="360" w:lineRule="auto"/>
        <w:ind w:left="4956" w:firstLine="708"/>
        <w:jc w:val="both"/>
        <w:rPr>
          <w:i w:val="0"/>
          <w:szCs w:val="22"/>
        </w:rPr>
      </w:pPr>
      <w:r>
        <w:tab/>
      </w:r>
      <w:r>
        <w:rPr>
          <w:i w:val="0"/>
          <w:iCs w:val="0"/>
          <w:szCs w:val="22"/>
        </w:rPr>
        <w:t xml:space="preserve">Załącznik nr 2 – </w:t>
      </w:r>
      <w:r w:rsidR="00F61B85" w:rsidRPr="00F61B85">
        <w:rPr>
          <w:i w:val="0"/>
        </w:rPr>
        <w:t>Wzór oświadczenia o posiadaniu wiedzy, doświadczenia, potencjału technicznego, osób zdolnych do wykonania zamówienia</w:t>
      </w:r>
    </w:p>
    <w:p w:rsidR="002F5ACA" w:rsidRPr="00AC4C1B" w:rsidRDefault="002F5ACA" w:rsidP="002F5ACA">
      <w:pPr>
        <w:rPr>
          <w:rFonts w:ascii="Times New Roman" w:hAnsi="Times New Roman" w:cs="Times New Roman"/>
        </w:rPr>
      </w:pPr>
    </w:p>
    <w:p w:rsidR="002F5ACA" w:rsidRPr="00AC4C1B" w:rsidRDefault="002F5ACA" w:rsidP="002F5ACA">
      <w:pPr>
        <w:rPr>
          <w:rFonts w:ascii="Times New Roman" w:hAnsi="Times New Roman" w:cs="Times New Roman"/>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b/>
          <w:bCs/>
        </w:rPr>
      </w:pPr>
      <w:r w:rsidRPr="00AC4C1B">
        <w:rPr>
          <w:rFonts w:ascii="Times New Roman" w:hAnsi="Times New Roman" w:cs="Times New Roman"/>
        </w:rPr>
        <w:t>pieczęć firmowa</w:t>
      </w:r>
    </w:p>
    <w:p w:rsidR="002F5ACA" w:rsidRPr="00AC4C1B" w:rsidRDefault="002F5ACA" w:rsidP="007F12F6">
      <w:pPr>
        <w:rPr>
          <w:rFonts w:ascii="Times New Roman" w:hAnsi="Times New Roman" w:cs="Times New Roman"/>
          <w:b/>
          <w:bCs/>
        </w:rPr>
      </w:pPr>
    </w:p>
    <w:p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rsidR="00AC4C1B" w:rsidRPr="003448ED"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w:t>
      </w:r>
      <w:r w:rsidRPr="00783E54">
        <w:rPr>
          <w:rFonts w:ascii="Times New Roman" w:hAnsi="Times New Roman" w:cs="Times New Roman"/>
          <w:sz w:val="24"/>
          <w:szCs w:val="24"/>
        </w:rPr>
        <w:t>polegającego</w:t>
      </w:r>
      <w:r w:rsidR="00783E54" w:rsidRPr="00783E54">
        <w:rPr>
          <w:rFonts w:ascii="Times New Roman" w:hAnsi="Times New Roman" w:cs="Times New Roman"/>
          <w:sz w:val="24"/>
          <w:szCs w:val="24"/>
        </w:rPr>
        <w:t xml:space="preserve"> na wykonaniu prac </w:t>
      </w:r>
      <w:r w:rsidR="00534D3E">
        <w:rPr>
          <w:rFonts w:ascii="Times New Roman" w:hAnsi="Times New Roman" w:cs="Times New Roman"/>
          <w:sz w:val="24"/>
          <w:szCs w:val="24"/>
        </w:rPr>
        <w:t>adaptacyjno-</w:t>
      </w:r>
      <w:r w:rsidR="00783E54" w:rsidRPr="00783E54">
        <w:rPr>
          <w:rFonts w:ascii="Times New Roman" w:hAnsi="Times New Roman" w:cs="Times New Roman"/>
          <w:sz w:val="24"/>
          <w:szCs w:val="24"/>
        </w:rPr>
        <w:t>mode</w:t>
      </w:r>
      <w:r w:rsidR="00534D3E">
        <w:rPr>
          <w:rFonts w:ascii="Times New Roman" w:hAnsi="Times New Roman" w:cs="Times New Roman"/>
          <w:sz w:val="24"/>
          <w:szCs w:val="24"/>
        </w:rPr>
        <w:t xml:space="preserve">rnizacyjnych w pracowni </w:t>
      </w:r>
      <w:r w:rsidR="00783E54" w:rsidRPr="00783E54">
        <w:rPr>
          <w:rFonts w:ascii="Times New Roman" w:hAnsi="Times New Roman" w:cs="Times New Roman"/>
          <w:sz w:val="24"/>
          <w:szCs w:val="24"/>
        </w:rPr>
        <w:t xml:space="preserve">komputerowej i </w:t>
      </w:r>
      <w:r w:rsidR="009A2816" w:rsidRPr="00783E54">
        <w:rPr>
          <w:rFonts w:ascii="Times New Roman" w:hAnsi="Times New Roman" w:cs="Times New Roman"/>
          <w:sz w:val="24"/>
          <w:szCs w:val="24"/>
        </w:rPr>
        <w:t xml:space="preserve">na wykonaniu prac </w:t>
      </w:r>
      <w:r w:rsidR="00534D3E">
        <w:rPr>
          <w:rFonts w:ascii="Times New Roman" w:hAnsi="Times New Roman" w:cs="Times New Roman"/>
          <w:sz w:val="24"/>
          <w:szCs w:val="24"/>
        </w:rPr>
        <w:t>adaptacyjno-modernizacyjnych  w pracowni</w:t>
      </w:r>
      <w:r w:rsidR="009A2816" w:rsidRPr="00783E54">
        <w:rPr>
          <w:rFonts w:ascii="Times New Roman" w:hAnsi="Times New Roman" w:cs="Times New Roman"/>
          <w:sz w:val="24"/>
          <w:szCs w:val="24"/>
        </w:rPr>
        <w:t xml:space="preserve"> </w:t>
      </w:r>
      <w:r w:rsidR="00783E54" w:rsidRPr="00783E54">
        <w:rPr>
          <w:rFonts w:ascii="Times New Roman" w:hAnsi="Times New Roman" w:cs="Times New Roman"/>
          <w:sz w:val="24"/>
          <w:szCs w:val="24"/>
        </w:rPr>
        <w:t>biologiczno-chemicznej</w:t>
      </w:r>
      <w:r>
        <w:rPr>
          <w:rFonts w:ascii="Times New Roman" w:hAnsi="Times New Roman" w:cs="Times New Roman"/>
        </w:rPr>
        <w:t xml:space="preserve"> </w:t>
      </w:r>
      <w:r w:rsidR="00783E54">
        <w:rPr>
          <w:rFonts w:ascii="Times New Roman" w:hAnsi="Times New Roman" w:cs="Times New Roman"/>
        </w:rPr>
        <w:t xml:space="preserve">przeznaczonych </w:t>
      </w:r>
      <w:r w:rsidR="003448ED">
        <w:rPr>
          <w:rFonts w:ascii="Times New Roman" w:hAnsi="Times New Roman" w:cs="Times New Roman"/>
        </w:rPr>
        <w:t xml:space="preserve">dla uczniów podczas </w:t>
      </w:r>
      <w:r w:rsidR="003448ED" w:rsidRPr="003448ED">
        <w:rPr>
          <w:rFonts w:ascii="Times New Roman" w:hAnsi="Times New Roman" w:cs="Times New Roman"/>
        </w:rPr>
        <w:t xml:space="preserve">zajęć </w:t>
      </w:r>
      <w:r w:rsidR="00AC4C1B" w:rsidRPr="003448ED">
        <w:rPr>
          <w:rFonts w:ascii="Times New Roman" w:hAnsi="Times New Roman" w:cs="Times New Roman"/>
        </w:rPr>
        <w:t>realizowan</w:t>
      </w:r>
      <w:r w:rsidR="003448ED" w:rsidRPr="003448ED">
        <w:rPr>
          <w:rFonts w:ascii="Times New Roman" w:hAnsi="Times New Roman" w:cs="Times New Roman"/>
        </w:rPr>
        <w:t>ych</w:t>
      </w:r>
      <w:r w:rsidR="00AC4C1B" w:rsidRPr="003448ED">
        <w:rPr>
          <w:rFonts w:ascii="Times New Roman" w:hAnsi="Times New Roman" w:cs="Times New Roman"/>
        </w:rPr>
        <w:t xml:space="preserve"> w ramach p</w:t>
      </w:r>
      <w:r w:rsidR="00CB348F" w:rsidRPr="003448ED">
        <w:rPr>
          <w:rFonts w:ascii="Times New Roman" w:hAnsi="Times New Roman" w:cs="Times New Roman"/>
        </w:rPr>
        <w:t>rojektu nr RPWM.02.02.01-28-0086</w:t>
      </w:r>
      <w:r w:rsidR="00AC4C1B" w:rsidRPr="003448ED">
        <w:rPr>
          <w:rFonts w:ascii="Times New Roman" w:hAnsi="Times New Roman" w:cs="Times New Roman"/>
        </w:rPr>
        <w:t xml:space="preserve">/17 pt. „Rozwój kompetencji kluczowych </w:t>
      </w:r>
      <w:r w:rsidR="00CB348F" w:rsidRPr="003448ED">
        <w:rPr>
          <w:rFonts w:ascii="Times New Roman" w:hAnsi="Times New Roman" w:cs="Times New Roman"/>
        </w:rPr>
        <w:t>w Szkole Podstawowej w Wilczkowie</w:t>
      </w:r>
      <w:r w:rsidR="00AC4C1B" w:rsidRPr="003448E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Oś priorytetowa: RPWM.02.00.00 Kadry dla Gospodarki</w:t>
      </w:r>
    </w:p>
    <w:p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Działanie: RPWM.02.02.00 Podniesienie jakości oferty edukacyjnej ukierunkowanej na rozwój kompetencji kluczowych uczniów.</w:t>
      </w:r>
    </w:p>
    <w:p w:rsidR="00AC4C1B" w:rsidRPr="003448ED" w:rsidRDefault="00AC4C1B" w:rsidP="00AC4C1B">
      <w:pPr>
        <w:pStyle w:val="NormalnyWeb"/>
        <w:shd w:val="clear" w:color="auto" w:fill="FFFFFF"/>
        <w:spacing w:before="0" w:after="0" w:line="360" w:lineRule="auto"/>
        <w:jc w:val="both"/>
        <w:rPr>
          <w:sz w:val="22"/>
          <w:szCs w:val="22"/>
        </w:rPr>
      </w:pPr>
      <w:r w:rsidRPr="003448ED">
        <w:rPr>
          <w:sz w:val="22"/>
          <w:szCs w:val="22"/>
        </w:rPr>
        <w:t>Poddziałanie: RPWM.02.02.01: Podniesienie jakości oferty edukacyjnej ukierunkowanej na rozwój kompetencji kluczowych uczniów - projekty konkursowe.</w:t>
      </w:r>
    </w:p>
    <w:p w:rsidR="002F5ACA" w:rsidRPr="003448ED" w:rsidRDefault="002F5ACA" w:rsidP="002F5ACA">
      <w:pPr>
        <w:jc w:val="both"/>
        <w:rPr>
          <w:rFonts w:ascii="Times New Roman" w:hAnsi="Times New Roman" w:cs="Times New Roman"/>
        </w:rPr>
      </w:pP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rsidR="002F5ACA" w:rsidRPr="00AC4C1B" w:rsidRDefault="002F5ACA" w:rsidP="00AC4C1B">
      <w:pPr>
        <w:jc w:val="right"/>
        <w:rPr>
          <w:rFonts w:ascii="Times New Roman" w:hAnsi="Times New Roman" w:cs="Times New Roman"/>
        </w:rPr>
      </w:pPr>
      <w:r w:rsidRPr="00AC4C1B">
        <w:rPr>
          <w:rFonts w:ascii="Times New Roman" w:hAnsi="Times New Roman" w:cs="Times New Roman"/>
        </w:rPr>
        <w:t xml:space="preserve">                                                                                                                            Data , pieczątka i podpis Wykonawcy </w:t>
      </w:r>
    </w:p>
    <w:p w:rsidR="002F5ACA" w:rsidRPr="00AC4C1B" w:rsidRDefault="002F5ACA" w:rsidP="002F5ACA">
      <w:pPr>
        <w:jc w:val="right"/>
        <w:rPr>
          <w:rFonts w:ascii="Times New Roman" w:hAnsi="Times New Roman" w:cs="Times New Roman"/>
          <w:b/>
          <w:bCs/>
        </w:rPr>
      </w:pPr>
      <w:r w:rsidRPr="00AC4C1B">
        <w:rPr>
          <w:rFonts w:ascii="Times New Roman" w:hAnsi="Times New Roman" w:cs="Times New Roman"/>
        </w:rPr>
        <w:t>lub osoby upoważnionej do reprezentowania Wykonawcy</w:t>
      </w:r>
    </w:p>
    <w:p w:rsidR="002F5ACA" w:rsidRPr="00AC4C1B" w:rsidRDefault="002F5ACA" w:rsidP="002F5ACA">
      <w:pPr>
        <w:pStyle w:val="Tekstpodstawowy"/>
        <w:spacing w:line="360" w:lineRule="auto"/>
        <w:jc w:val="both"/>
        <w:rPr>
          <w:rFonts w:eastAsia="Calibri"/>
          <w:b w:val="0"/>
          <w:bCs w:val="0"/>
          <w:i w:val="0"/>
          <w:iCs w:val="0"/>
          <w:szCs w:val="22"/>
        </w:rPr>
      </w:pPr>
    </w:p>
    <w:p w:rsidR="002F5ACA" w:rsidRDefault="001738AD" w:rsidP="002F5ACA">
      <w:pPr>
        <w:rPr>
          <w:rFonts w:cs="Times New Roman"/>
          <w:bCs/>
          <w:szCs w:val="24"/>
          <w:u w:val="single"/>
        </w:rPr>
      </w:pPr>
      <w:r>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rsidR="005A351C" w:rsidRDefault="005A351C" w:rsidP="002F5ACA">
                  <w:pPr>
                    <w:widowControl w:val="0"/>
                    <w:autoSpaceDE w:val="0"/>
                    <w:autoSpaceDN w:val="0"/>
                    <w:adjustRightInd w:val="0"/>
                    <w:ind w:right="123"/>
                    <w:jc w:val="right"/>
                    <w:rPr>
                      <w:szCs w:val="24"/>
                    </w:rPr>
                  </w:pPr>
                </w:p>
              </w:txbxContent>
            </v:textbox>
            <w10:wrap anchorx="page" anchory="page"/>
          </v:shape>
        </w:pict>
      </w:r>
    </w:p>
    <w:p w:rsidR="002F5ACA" w:rsidRPr="00AC4C1B" w:rsidRDefault="002F5ACA" w:rsidP="002F5ACA">
      <w:pPr>
        <w:jc w:val="right"/>
        <w:rPr>
          <w:rFonts w:ascii="Times New Roman" w:hAnsi="Times New Roman" w:cs="Times New Roman"/>
          <w:b/>
        </w:rPr>
      </w:pPr>
      <w:r w:rsidRPr="00AC4C1B">
        <w:rPr>
          <w:rFonts w:ascii="Times New Roman" w:hAnsi="Times New Roman" w:cs="Times New Roman"/>
          <w:b/>
        </w:rPr>
        <w:t xml:space="preserve">Załącznik nr </w:t>
      </w:r>
      <w:r w:rsidR="00BA369F">
        <w:rPr>
          <w:rFonts w:ascii="Times New Roman" w:hAnsi="Times New Roman" w:cs="Times New Roman"/>
          <w:b/>
        </w:rPr>
        <w:t>3– Wzór umowy</w:t>
      </w:r>
    </w:p>
    <w:p w:rsidR="002F5ACA" w:rsidRPr="006719C8" w:rsidRDefault="006719C8" w:rsidP="002F5ACA">
      <w:pPr>
        <w:rPr>
          <w:rFonts w:ascii="Times New Roman" w:hAnsi="Times New Roman" w:cs="Times New Roman"/>
          <w:b/>
        </w:rPr>
      </w:pPr>
      <w:r>
        <w:rPr>
          <w:rFonts w:ascii="Times New Roman" w:hAnsi="Times New Roman" w:cs="Times New Roman"/>
        </w:rPr>
        <w:t xml:space="preserve">Nr </w:t>
      </w:r>
      <w:r w:rsidR="008D6FB8">
        <w:rPr>
          <w:rFonts w:ascii="Times New Roman" w:hAnsi="Times New Roman" w:cs="Times New Roman"/>
        </w:rPr>
        <w:t>sprawy SP/8</w:t>
      </w:r>
      <w:bookmarkStart w:id="0" w:name="_GoBack"/>
      <w:bookmarkEnd w:id="0"/>
      <w:r w:rsidRPr="00534D3E">
        <w:rPr>
          <w:rFonts w:ascii="Times New Roman" w:hAnsi="Times New Roman" w:cs="Times New Roman"/>
        </w:rPr>
        <w:t>/2018</w:t>
      </w:r>
    </w:p>
    <w:p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2F5ACA" w:rsidRPr="00AC4C1B" w:rsidRDefault="002F5ACA" w:rsidP="002F5ACA">
      <w:pPr>
        <w:jc w:val="center"/>
        <w:rPr>
          <w:rFonts w:ascii="Times New Roman" w:hAnsi="Times New Roman" w:cs="Times New Roman"/>
          <w:b/>
        </w:rPr>
      </w:pPr>
    </w:p>
    <w:p w:rsidR="00AC4C1B" w:rsidRDefault="002F5ACA" w:rsidP="002F5ACA">
      <w:pPr>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2018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333B27">
        <w:rPr>
          <w:rFonts w:ascii="Times New Roman" w:hAnsi="Times New Roman" w:cs="Times New Roman"/>
        </w:rPr>
        <w:t>Jolantę Hernat</w:t>
      </w:r>
    </w:p>
    <w:p w:rsidR="002F5ACA" w:rsidRPr="00AC4C1B" w:rsidRDefault="002F5ACA" w:rsidP="002F5ACA">
      <w:pPr>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2F5ACA">
      <w:pPr>
        <w:pStyle w:val="Tekstpodstawowy"/>
        <w:jc w:val="both"/>
        <w:rPr>
          <w:szCs w:val="22"/>
        </w:rPr>
      </w:pPr>
      <w:r w:rsidRPr="00AC4C1B">
        <w:rPr>
          <w:b w:val="0"/>
          <w:bCs w:val="0"/>
          <w:iCs w:val="0"/>
          <w:szCs w:val="22"/>
        </w:rPr>
        <w:t>a  ………………………………………………………………………………………</w:t>
      </w:r>
    </w:p>
    <w:p w:rsidR="00AC4C1B" w:rsidRDefault="002F5ACA" w:rsidP="002F5ACA">
      <w:pPr>
        <w:pStyle w:val="Tekstpodstawowy"/>
        <w:jc w:val="both"/>
        <w:rPr>
          <w:b w:val="0"/>
          <w:bCs w:val="0"/>
          <w:iCs w:val="0"/>
          <w:szCs w:val="22"/>
        </w:rPr>
      </w:pPr>
      <w:r w:rsidRPr="00AC4C1B">
        <w:rPr>
          <w:b w:val="0"/>
          <w:bCs w:val="0"/>
          <w:iCs w:val="0"/>
          <w:szCs w:val="22"/>
        </w:rPr>
        <w:t>…………………………………………………………………………………</w:t>
      </w:r>
    </w:p>
    <w:p w:rsidR="002F5ACA" w:rsidRPr="00AC4C1B" w:rsidRDefault="002F5ACA" w:rsidP="002F5ACA">
      <w:pPr>
        <w:pStyle w:val="Tekstpodstawowy"/>
        <w:jc w:val="both"/>
        <w:rPr>
          <w:b w:val="0"/>
          <w:bCs w:val="0"/>
          <w:i w:val="0"/>
          <w:iCs w:val="0"/>
          <w:szCs w:val="22"/>
        </w:rPr>
      </w:pPr>
      <w:r w:rsidRPr="00AC4C1B">
        <w:rPr>
          <w:i w:val="0"/>
          <w:szCs w:val="22"/>
        </w:rPr>
        <w:t xml:space="preserve">zwanym dalej „Wykonawcą” </w:t>
      </w:r>
    </w:p>
    <w:p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rsidR="00BA369F" w:rsidRPr="003448ED" w:rsidRDefault="002F5ACA" w:rsidP="00BA369F">
      <w:pPr>
        <w:spacing w:line="360" w:lineRule="auto"/>
        <w:jc w:val="both"/>
        <w:rPr>
          <w:rFonts w:ascii="Times New Roman" w:hAnsi="Times New Roman" w:cs="Times New Roman"/>
        </w:rPr>
      </w:pPr>
      <w:r w:rsidRPr="00BA369F">
        <w:rPr>
          <w:rFonts w:ascii="Times New Roman" w:hAnsi="Times New Roman" w:cs="Times New Roman"/>
          <w:bCs/>
          <w:iCs/>
          <w:color w:val="000000"/>
          <w:spacing w:val="-4"/>
        </w:rPr>
        <w:t xml:space="preserve">W wyniku przeprowadzonego postępowania w trybie Zapytania Ofertowego  i wybraniu najkorzystniejszej oferty </w:t>
      </w:r>
      <w:r w:rsidR="003448ED" w:rsidRPr="00783E54">
        <w:rPr>
          <w:rFonts w:ascii="Times New Roman" w:hAnsi="Times New Roman" w:cs="Times New Roman"/>
          <w:bCs/>
          <w:iCs/>
          <w:color w:val="000000"/>
          <w:spacing w:val="-4"/>
          <w:sz w:val="24"/>
          <w:szCs w:val="24"/>
        </w:rPr>
        <w:t xml:space="preserve">na </w:t>
      </w:r>
      <w:r w:rsidR="00783E54" w:rsidRPr="00783E54">
        <w:rPr>
          <w:rFonts w:ascii="Times New Roman" w:hAnsi="Times New Roman" w:cs="Times New Roman"/>
          <w:sz w:val="24"/>
          <w:szCs w:val="24"/>
        </w:rPr>
        <w:t xml:space="preserve">wykonaniu prac </w:t>
      </w:r>
      <w:r w:rsidR="00534D3E">
        <w:rPr>
          <w:rFonts w:ascii="Times New Roman" w:hAnsi="Times New Roman" w:cs="Times New Roman"/>
          <w:sz w:val="24"/>
          <w:szCs w:val="24"/>
        </w:rPr>
        <w:t>adaptacyjno-modernizacyjnych  w pracowni</w:t>
      </w:r>
      <w:r w:rsidR="00783E54" w:rsidRPr="00783E54">
        <w:rPr>
          <w:rFonts w:ascii="Times New Roman" w:hAnsi="Times New Roman" w:cs="Times New Roman"/>
          <w:sz w:val="24"/>
          <w:szCs w:val="24"/>
        </w:rPr>
        <w:t xml:space="preserve"> komputerowej i </w:t>
      </w:r>
      <w:r w:rsidR="00534D3E">
        <w:rPr>
          <w:rFonts w:ascii="Times New Roman" w:hAnsi="Times New Roman" w:cs="Times New Roman"/>
          <w:sz w:val="24"/>
          <w:szCs w:val="24"/>
        </w:rPr>
        <w:t xml:space="preserve">pracowni </w:t>
      </w:r>
      <w:r w:rsidR="00783E54" w:rsidRPr="00783E54">
        <w:rPr>
          <w:rFonts w:ascii="Times New Roman" w:hAnsi="Times New Roman" w:cs="Times New Roman"/>
          <w:sz w:val="24"/>
          <w:szCs w:val="24"/>
        </w:rPr>
        <w:t>biologiczno-chemicznej przeznaczonej</w:t>
      </w:r>
      <w:r w:rsidR="003448ED">
        <w:rPr>
          <w:rFonts w:ascii="Times New Roman" w:hAnsi="Times New Roman" w:cs="Times New Roman"/>
        </w:rPr>
        <w:t xml:space="preserve"> dla uczniów podczas </w:t>
      </w:r>
      <w:r w:rsidR="003448ED" w:rsidRPr="003448ED">
        <w:rPr>
          <w:rFonts w:ascii="Times New Roman" w:hAnsi="Times New Roman" w:cs="Times New Roman"/>
        </w:rPr>
        <w:t xml:space="preserve">zajęć realizowanych </w:t>
      </w:r>
      <w:r w:rsidR="00BA369F" w:rsidRPr="003448ED">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2F5ACA">
      <w:pPr>
        <w:pStyle w:val="Tekstpodstawowywcity"/>
        <w:tabs>
          <w:tab w:val="num" w:pos="516"/>
          <w:tab w:val="left" w:pos="720"/>
        </w:tabs>
        <w:spacing w:after="0"/>
        <w:ind w:left="0" w:right="-426"/>
        <w:jc w:val="both"/>
        <w:rPr>
          <w:bCs/>
          <w:iCs/>
          <w:color w:val="000000"/>
          <w:spacing w:val="-4"/>
          <w:sz w:val="22"/>
          <w:szCs w:val="22"/>
        </w:rPr>
      </w:pPr>
      <w:r w:rsidRPr="00AC4C1B">
        <w:rPr>
          <w:bCs/>
          <w:iCs/>
          <w:color w:val="000000"/>
          <w:spacing w:val="-4"/>
          <w:sz w:val="22"/>
          <w:szCs w:val="22"/>
        </w:rPr>
        <w:t>została zawarta umowa o następującej treści:</w:t>
      </w:r>
    </w:p>
    <w:p w:rsidR="002F5ACA" w:rsidRPr="00AC4C1B" w:rsidRDefault="002F5ACA" w:rsidP="002F5ACA">
      <w:pPr>
        <w:pStyle w:val="Tekstpodstawowywcity"/>
        <w:tabs>
          <w:tab w:val="num" w:pos="516"/>
          <w:tab w:val="left" w:pos="720"/>
        </w:tabs>
        <w:spacing w:after="0"/>
        <w:ind w:left="0"/>
        <w:jc w:val="both"/>
        <w:rPr>
          <w:bCs/>
          <w:iCs/>
          <w:color w:val="000000"/>
          <w:spacing w:val="-4"/>
          <w:sz w:val="22"/>
          <w:szCs w:val="22"/>
        </w:rPr>
      </w:pPr>
    </w:p>
    <w:p w:rsidR="002F5ACA" w:rsidRPr="00AC4C1B" w:rsidRDefault="002F5ACA" w:rsidP="002F5ACA">
      <w:pPr>
        <w:pStyle w:val="Tekstpodstawowywcity"/>
        <w:tabs>
          <w:tab w:val="num" w:pos="516"/>
          <w:tab w:val="left" w:pos="720"/>
        </w:tabs>
        <w:ind w:left="0"/>
        <w:jc w:val="center"/>
        <w:rPr>
          <w:b/>
          <w:bCs/>
          <w:iCs/>
          <w:color w:val="000000"/>
          <w:spacing w:val="-4"/>
          <w:sz w:val="22"/>
          <w:szCs w:val="22"/>
        </w:rPr>
      </w:pPr>
      <w:r w:rsidRPr="00AC4C1B">
        <w:rPr>
          <w:b/>
          <w:bCs/>
          <w:iCs/>
          <w:color w:val="000000"/>
          <w:spacing w:val="-4"/>
          <w:sz w:val="22"/>
          <w:szCs w:val="22"/>
        </w:rPr>
        <w:t xml:space="preserve">§ 1 </w:t>
      </w:r>
    </w:p>
    <w:p w:rsidR="002F5ACA" w:rsidRPr="00534D3E" w:rsidRDefault="002F5ACA" w:rsidP="00BA369F">
      <w:pPr>
        <w:spacing w:line="360" w:lineRule="auto"/>
        <w:jc w:val="both"/>
        <w:rPr>
          <w:rFonts w:ascii="Times New Roman" w:hAnsi="Times New Roman" w:cs="Times New Roman"/>
        </w:rPr>
      </w:pPr>
      <w:r w:rsidRPr="00534D3E">
        <w:rPr>
          <w:rFonts w:ascii="Times New Roman" w:hAnsi="Times New Roman" w:cs="Times New Roman"/>
          <w:bCs/>
          <w:iCs/>
          <w:spacing w:val="-4"/>
        </w:rPr>
        <w:t xml:space="preserve">1. </w:t>
      </w:r>
      <w:r w:rsidRPr="00534D3E">
        <w:rPr>
          <w:rFonts w:ascii="Times New Roman" w:hAnsi="Times New Roman" w:cs="Times New Roman"/>
        </w:rPr>
        <w:t xml:space="preserve">Przedmiotem zamówienia jest </w:t>
      </w:r>
      <w:r w:rsidR="00534D3E" w:rsidRPr="00534D3E">
        <w:rPr>
          <w:rFonts w:ascii="Times New Roman" w:hAnsi="Times New Roman" w:cs="Times New Roman"/>
        </w:rPr>
        <w:t>wykonanie</w:t>
      </w:r>
      <w:r w:rsidR="00783E54" w:rsidRPr="00534D3E">
        <w:rPr>
          <w:rFonts w:ascii="Times New Roman" w:hAnsi="Times New Roman" w:cs="Times New Roman"/>
        </w:rPr>
        <w:t xml:space="preserve"> prac </w:t>
      </w:r>
      <w:r w:rsidR="00534D3E" w:rsidRPr="00534D3E">
        <w:rPr>
          <w:rFonts w:ascii="Times New Roman" w:hAnsi="Times New Roman" w:cs="Times New Roman"/>
        </w:rPr>
        <w:t xml:space="preserve">adaptacyjno-modernizacyjnych  w pracowni </w:t>
      </w:r>
      <w:r w:rsidR="00783E54" w:rsidRPr="00534D3E">
        <w:rPr>
          <w:rFonts w:ascii="Times New Roman" w:hAnsi="Times New Roman" w:cs="Times New Roman"/>
        </w:rPr>
        <w:t xml:space="preserve">komputerowej i </w:t>
      </w:r>
      <w:r w:rsidR="00534D3E" w:rsidRPr="00534D3E">
        <w:rPr>
          <w:rFonts w:ascii="Times New Roman" w:hAnsi="Times New Roman" w:cs="Times New Roman"/>
        </w:rPr>
        <w:t>pracowni b</w:t>
      </w:r>
      <w:r w:rsidR="00783E54" w:rsidRPr="00534D3E">
        <w:rPr>
          <w:rFonts w:ascii="Times New Roman" w:hAnsi="Times New Roman" w:cs="Times New Roman"/>
        </w:rPr>
        <w:t>iologiczno-chemicznej</w:t>
      </w:r>
      <w:r w:rsidR="00783E54" w:rsidRPr="00534D3E">
        <w:rPr>
          <w:b/>
        </w:rPr>
        <w:t xml:space="preserve"> </w:t>
      </w:r>
      <w:r w:rsidR="00783E54" w:rsidRPr="00534D3E">
        <w:rPr>
          <w:rFonts w:ascii="Times New Roman" w:hAnsi="Times New Roman" w:cs="Times New Roman"/>
        </w:rPr>
        <w:t>przeznaczonych dla uczniów</w:t>
      </w:r>
      <w:r w:rsidR="003448ED" w:rsidRPr="00534D3E">
        <w:rPr>
          <w:rFonts w:ascii="Times New Roman" w:hAnsi="Times New Roman" w:cs="Times New Roman"/>
        </w:rPr>
        <w:t xml:space="preserve"> podczas zajęć realizowanych</w:t>
      </w:r>
      <w:r w:rsidR="00BA369F" w:rsidRPr="00534D3E">
        <w:rPr>
          <w:rFonts w:ascii="Times New Roman" w:hAnsi="Times New Roman" w:cs="Times New Roman"/>
        </w:rPr>
        <w:t xml:space="preserve"> wramach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534D3E" w:rsidRPr="00534D3E">
        <w:rPr>
          <w:rFonts w:ascii="Times New Roman" w:hAnsi="Times New Roman" w:cs="Times New Roman"/>
        </w:rPr>
        <w:t>.</w:t>
      </w:r>
    </w:p>
    <w:p w:rsidR="00534D3E" w:rsidRPr="00FF31F2" w:rsidRDefault="00534D3E" w:rsidP="00534D3E">
      <w:pPr>
        <w:spacing w:after="138"/>
        <w:ind w:right="53"/>
        <w:rPr>
          <w:rFonts w:ascii="Times New Roman" w:hAnsi="Times New Roman" w:cs="Times New Roman"/>
          <w:sz w:val="24"/>
          <w:szCs w:val="24"/>
        </w:rPr>
      </w:pPr>
      <w:r>
        <w:rPr>
          <w:rFonts w:ascii="Times New Roman" w:hAnsi="Times New Roman" w:cs="Times New Roman"/>
        </w:rPr>
        <w:t xml:space="preserve">2. </w:t>
      </w:r>
      <w:r>
        <w:rPr>
          <w:rFonts w:ascii="Times New Roman" w:hAnsi="Times New Roman" w:cs="Times New Roman"/>
          <w:sz w:val="24"/>
          <w:szCs w:val="24"/>
        </w:rPr>
        <w:t>Zamówienie obejmuje wykonanie prac polegających na:</w:t>
      </w:r>
    </w:p>
    <w:p w:rsidR="00534D3E" w:rsidRPr="00FF31F2" w:rsidRDefault="00534D3E" w:rsidP="00534D3E">
      <w:pPr>
        <w:rPr>
          <w:rFonts w:ascii="Times New Roman" w:hAnsi="Times New Roman" w:cs="Times New Roman"/>
          <w:b/>
          <w:sz w:val="24"/>
          <w:szCs w:val="24"/>
        </w:rPr>
      </w:pPr>
      <w:r>
        <w:rPr>
          <w:rFonts w:ascii="Times New Roman" w:hAnsi="Times New Roman" w:cs="Times New Roman"/>
          <w:b/>
          <w:sz w:val="24"/>
          <w:szCs w:val="24"/>
        </w:rPr>
        <w:t>Etap</w:t>
      </w:r>
      <w:r w:rsidRPr="00FF31F2">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FF31F2">
        <w:rPr>
          <w:rFonts w:ascii="Times New Roman" w:hAnsi="Times New Roman" w:cs="Times New Roman"/>
          <w:b/>
          <w:sz w:val="24"/>
          <w:szCs w:val="24"/>
        </w:rPr>
        <w:t>Prace modernizacyjno-adaptacyjne pracowni komputerowej</w:t>
      </w:r>
    </w:p>
    <w:p w:rsidR="00534D3E" w:rsidRDefault="00534D3E" w:rsidP="00534D3E">
      <w:pPr>
        <w:jc w:val="both"/>
        <w:rPr>
          <w:rFonts w:ascii="Times New Roman" w:hAnsi="Times New Roman" w:cs="Times New Roman"/>
          <w:sz w:val="24"/>
          <w:szCs w:val="24"/>
        </w:rPr>
      </w:pPr>
      <w:r>
        <w:rPr>
          <w:rFonts w:ascii="Times New Roman" w:hAnsi="Times New Roman" w:cs="Times New Roman"/>
          <w:sz w:val="24"/>
          <w:szCs w:val="24"/>
        </w:rPr>
        <w:t>Prace adaptacyjno - modernizacyjne pomieszczenia na pracownie komputerową – usługa, ok. 45 m2 sali, zabezpieczenie i wyrównanie podłoża i ścian, wykładzina elektrostatyczna/ panele, zabezpieczenie przeciw dostawaniu się wilgoci, oświetlenie.</w:t>
      </w:r>
    </w:p>
    <w:p w:rsidR="00534D3E" w:rsidRDefault="00534D3E" w:rsidP="00534D3E">
      <w:pPr>
        <w:spacing w:line="276" w:lineRule="auto"/>
        <w:ind w:right="53"/>
        <w:jc w:val="both"/>
        <w:rPr>
          <w:rFonts w:ascii="Times New Roman" w:hAnsi="Times New Roman" w:cs="Times New Roman"/>
          <w:sz w:val="24"/>
          <w:szCs w:val="24"/>
        </w:rPr>
      </w:pPr>
      <w:r w:rsidRPr="00A66836">
        <w:rPr>
          <w:rFonts w:ascii="Times New Roman" w:hAnsi="Times New Roman" w:cs="Times New Roman"/>
          <w:sz w:val="24"/>
          <w:szCs w:val="24"/>
        </w:rPr>
        <w:t>Sporządzenie szacunkowego</w:t>
      </w:r>
      <w:r>
        <w:rPr>
          <w:rFonts w:ascii="Times New Roman" w:hAnsi="Times New Roman" w:cs="Times New Roman"/>
          <w:sz w:val="24"/>
          <w:szCs w:val="24"/>
        </w:rPr>
        <w:t xml:space="preserve"> kosztorysu usługi remontowej (</w:t>
      </w:r>
      <w:r w:rsidRPr="00A66836">
        <w:rPr>
          <w:rFonts w:ascii="Times New Roman" w:hAnsi="Times New Roman" w:cs="Times New Roman"/>
          <w:sz w:val="24"/>
          <w:szCs w:val="24"/>
        </w:rPr>
        <w:t xml:space="preserve">robocizna i materiały) po dokonaniu oględzin miejsca realizacji i zakresu robót. </w:t>
      </w:r>
    </w:p>
    <w:p w:rsidR="00534D3E" w:rsidRPr="00BE6584" w:rsidRDefault="00534D3E" w:rsidP="00534D3E">
      <w:pPr>
        <w:spacing w:line="276" w:lineRule="auto"/>
        <w:ind w:right="53"/>
        <w:jc w:val="both"/>
        <w:rPr>
          <w:rFonts w:ascii="Times New Roman" w:hAnsi="Times New Roman" w:cs="Times New Roman"/>
          <w:sz w:val="24"/>
          <w:szCs w:val="24"/>
        </w:rPr>
      </w:pPr>
    </w:p>
    <w:p w:rsidR="00534D3E" w:rsidRPr="003A52AB" w:rsidRDefault="00534D3E" w:rsidP="00534D3E">
      <w:pPr>
        <w:pStyle w:val="Standard"/>
        <w:spacing w:line="360" w:lineRule="auto"/>
        <w:jc w:val="both"/>
        <w:rPr>
          <w:sz w:val="22"/>
          <w:szCs w:val="22"/>
        </w:rPr>
      </w:pPr>
      <w:r w:rsidRPr="00BE6584">
        <w:rPr>
          <w:b/>
          <w:sz w:val="22"/>
          <w:szCs w:val="22"/>
        </w:rPr>
        <w:t xml:space="preserve">Etap II: </w:t>
      </w:r>
      <w:r w:rsidRPr="00BE6584">
        <w:rPr>
          <w:b/>
        </w:rPr>
        <w:t>Prace</w:t>
      </w:r>
      <w:r>
        <w:rPr>
          <w:b/>
        </w:rPr>
        <w:t xml:space="preserve"> modernizacyjno-adaptacyjne pracowni biologiczno-chemicznej</w:t>
      </w:r>
    </w:p>
    <w:p w:rsidR="00534D3E" w:rsidRPr="00534D3E" w:rsidRDefault="00534D3E" w:rsidP="00534D3E">
      <w:pPr>
        <w:jc w:val="both"/>
        <w:rPr>
          <w:rFonts w:ascii="Times New Roman" w:hAnsi="Times New Roman" w:cs="Times New Roman"/>
          <w:sz w:val="24"/>
          <w:szCs w:val="24"/>
        </w:rPr>
      </w:pPr>
      <w:r w:rsidRPr="007B11BC">
        <w:rPr>
          <w:b/>
        </w:rPr>
        <w:t xml:space="preserve"> </w:t>
      </w:r>
      <w:r>
        <w:rPr>
          <w:rFonts w:ascii="Times New Roman" w:hAnsi="Times New Roman" w:cs="Times New Roman"/>
          <w:sz w:val="24"/>
          <w:szCs w:val="24"/>
        </w:rPr>
        <w:t>Prace adaptacyjno - modernizacyjne pomieszczenia na pracownię biologiczno-chemiczną komputerową – usługa, ok. 48 m2 sali, zabezpieczenie i wyrównanie podłoża i ścian, wykładzina / panele, zabezpieczenie przeciw dostawaniu się wilgoci, oświetlenie.</w:t>
      </w:r>
    </w:p>
    <w:p w:rsidR="002F5ACA" w:rsidRPr="00AC4C1B" w:rsidRDefault="002F5ACA" w:rsidP="002F5ACA">
      <w:pPr>
        <w:jc w:val="center"/>
        <w:rPr>
          <w:rFonts w:ascii="Times New Roman" w:hAnsi="Times New Roman" w:cs="Times New Roman"/>
          <w:b/>
          <w:bCs/>
        </w:rPr>
      </w:pPr>
      <w:r w:rsidRPr="00AC4C1B">
        <w:rPr>
          <w:rFonts w:ascii="Times New Roman" w:hAnsi="Times New Roman" w:cs="Times New Roman"/>
          <w:b/>
          <w:bCs/>
        </w:rPr>
        <w:t>§ 2</w:t>
      </w:r>
    </w:p>
    <w:p w:rsidR="002F5ACA" w:rsidRPr="00BA369F" w:rsidRDefault="002F5ACA" w:rsidP="00BA369F">
      <w:pPr>
        <w:rPr>
          <w:rFonts w:ascii="Times New Roman" w:hAnsi="Times New Roman" w:cs="Times New Roman"/>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zawarcia umowy</w:t>
      </w:r>
      <w:r w:rsidR="001F62B1">
        <w:rPr>
          <w:rFonts w:ascii="Times New Roman" w:hAnsi="Times New Roman" w:cs="Times New Roman"/>
        </w:rPr>
        <w:t xml:space="preserve"> do</w:t>
      </w:r>
      <w:r w:rsidRPr="00BB4829">
        <w:rPr>
          <w:rFonts w:ascii="Times New Roman" w:hAnsi="Times New Roman" w:cs="Times New Roman"/>
        </w:rPr>
        <w:t xml:space="preserve"> </w:t>
      </w:r>
      <w:r w:rsidR="001F62B1" w:rsidRPr="00C33DC1">
        <w:rPr>
          <w:rFonts w:ascii="Times New Roman" w:hAnsi="Times New Roman" w:cs="Times New Roman"/>
        </w:rPr>
        <w:t>10.02.2019 r.</w:t>
      </w:r>
      <w:r w:rsidRPr="00AC4C1B">
        <w:rPr>
          <w:rFonts w:ascii="Times New Roman" w:hAnsi="Times New Roman" w:cs="Times New Roman"/>
          <w:b/>
          <w:bCs/>
        </w:rPr>
        <w:tab/>
      </w:r>
    </w:p>
    <w:p w:rsidR="002F5ACA" w:rsidRPr="00AC4C1B" w:rsidRDefault="002F5ACA" w:rsidP="002F5ACA">
      <w:pPr>
        <w:tabs>
          <w:tab w:val="left" w:pos="1800"/>
        </w:tabs>
        <w:jc w:val="center"/>
        <w:rPr>
          <w:rFonts w:ascii="Times New Roman" w:hAnsi="Times New Roman" w:cs="Times New Roman"/>
          <w:b/>
        </w:rPr>
      </w:pPr>
      <w:r w:rsidRPr="00AC4C1B">
        <w:rPr>
          <w:rFonts w:ascii="Times New Roman" w:hAnsi="Times New Roman" w:cs="Times New Roman"/>
          <w:b/>
        </w:rPr>
        <w:t>§ 3</w:t>
      </w:r>
    </w:p>
    <w:p w:rsidR="002F5ACA" w:rsidRPr="00C33DC1" w:rsidRDefault="002F5ACA" w:rsidP="00C33DC1">
      <w:pPr>
        <w:numPr>
          <w:ilvl w:val="0"/>
          <w:numId w:val="28"/>
        </w:numPr>
        <w:spacing w:after="0" w:line="360" w:lineRule="auto"/>
        <w:jc w:val="both"/>
        <w:rPr>
          <w:rFonts w:ascii="Times New Roman" w:hAnsi="Times New Roman" w:cs="Times New Roman"/>
        </w:rPr>
      </w:pPr>
      <w:r w:rsidRPr="00C33DC1">
        <w:rPr>
          <w:rFonts w:ascii="Times New Roman" w:hAnsi="Times New Roman" w:cs="Times New Roman"/>
        </w:rPr>
        <w:t>Do obowiązków Wykonawcy należy:</w:t>
      </w:r>
    </w:p>
    <w:p w:rsidR="00AE21C9" w:rsidRPr="00C33DC1" w:rsidRDefault="00AE21C9" w:rsidP="00C33DC1">
      <w:pPr>
        <w:pStyle w:val="Akapitzlist"/>
        <w:numPr>
          <w:ilvl w:val="1"/>
          <w:numId w:val="28"/>
        </w:numPr>
        <w:spacing w:after="46" w:line="360" w:lineRule="auto"/>
        <w:ind w:right="53"/>
        <w:rPr>
          <w:rFonts w:ascii="Times New Roman" w:hAnsi="Times New Roman" w:cs="Times New Roman"/>
        </w:rPr>
      </w:pPr>
      <w:r w:rsidRPr="00C33DC1">
        <w:rPr>
          <w:rFonts w:ascii="Times New Roman" w:hAnsi="Times New Roman" w:cs="Times New Roman"/>
        </w:rPr>
        <w:t xml:space="preserve">Przedłożenie do zatwierdzenia Zamawiającemu na 2 dni </w:t>
      </w:r>
      <w:r w:rsidR="00C33DC1">
        <w:rPr>
          <w:rFonts w:ascii="Times New Roman" w:hAnsi="Times New Roman" w:cs="Times New Roman"/>
        </w:rPr>
        <w:t>robocze przed rozpoczęciem prac adaptacyjno-modernizacyjnych szczegółowego</w:t>
      </w:r>
      <w:r w:rsidRPr="00C33DC1">
        <w:rPr>
          <w:rFonts w:ascii="Times New Roman" w:hAnsi="Times New Roman" w:cs="Times New Roman"/>
        </w:rPr>
        <w:t xml:space="preserve"> harmonogram</w:t>
      </w:r>
      <w:r w:rsidR="00C33DC1">
        <w:rPr>
          <w:rFonts w:ascii="Times New Roman" w:hAnsi="Times New Roman" w:cs="Times New Roman"/>
        </w:rPr>
        <w:t xml:space="preserve">u robót etapu I </w:t>
      </w:r>
      <w:proofErr w:type="spellStart"/>
      <w:r w:rsidR="00C33DC1">
        <w:rPr>
          <w:rFonts w:ascii="Times New Roman" w:hAnsi="Times New Roman" w:cs="Times New Roman"/>
        </w:rPr>
        <w:t>i</w:t>
      </w:r>
      <w:proofErr w:type="spellEnd"/>
      <w:r w:rsidR="00C33DC1">
        <w:rPr>
          <w:rFonts w:ascii="Times New Roman" w:hAnsi="Times New Roman" w:cs="Times New Roman"/>
        </w:rPr>
        <w:t xml:space="preserve"> etapu II.</w:t>
      </w:r>
      <w:r w:rsidRPr="00C33DC1">
        <w:rPr>
          <w:rFonts w:ascii="Times New Roman" w:hAnsi="Times New Roman" w:cs="Times New Roman"/>
        </w:rPr>
        <w:t xml:space="preserve"> </w:t>
      </w:r>
    </w:p>
    <w:p w:rsidR="00AE21C9" w:rsidRPr="00C33DC1" w:rsidRDefault="00AE21C9"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Zapewnie kadry posiadającej kwalifikacje i doświadczenie gwarantujące wysoki poziom realizacji zadania.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Wykonanie prac zgodnie z zapytaniem ofertowym.</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Wykonanie prac objętych zamówieniem odbędzie się przy użyciu narzędzi, sprzętu </w:t>
      </w:r>
      <w:r w:rsidR="00C33DC1">
        <w:rPr>
          <w:rFonts w:ascii="Times New Roman" w:hAnsi="Times New Roman" w:cs="Times New Roman"/>
        </w:rPr>
        <w:br/>
      </w:r>
      <w:r w:rsidRPr="00C33DC1">
        <w:rPr>
          <w:rFonts w:ascii="Times New Roman" w:hAnsi="Times New Roman" w:cs="Times New Roman"/>
        </w:rPr>
        <w:t xml:space="preserve">i materiałów własnych Wykonawcy.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Wszystkie użyte materiały objęte usługą powinny być fabrycznie nowe.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Zastosowane materiały muszą być zgodne z obowiązującymi normami i przepisami oraz posiadać wszelkie stosowne atesty i certyfikaty dla produktów przeznaczonych do zastosowania w budynkach szkolnych. </w:t>
      </w:r>
    </w:p>
    <w:p w:rsidR="003220D2" w:rsidRPr="00C33DC1" w:rsidRDefault="003220D2" w:rsidP="00C33DC1">
      <w:pPr>
        <w:numPr>
          <w:ilvl w:val="1"/>
          <w:numId w:val="28"/>
        </w:numPr>
        <w:spacing w:after="4" w:line="360" w:lineRule="auto"/>
        <w:ind w:right="53"/>
        <w:jc w:val="both"/>
        <w:rPr>
          <w:rFonts w:ascii="Times New Roman" w:hAnsi="Times New Roman" w:cs="Times New Roman"/>
        </w:rPr>
      </w:pPr>
      <w:r w:rsidRPr="00C33DC1">
        <w:rPr>
          <w:rFonts w:ascii="Times New Roman" w:hAnsi="Times New Roman" w:cs="Times New Roman"/>
        </w:rPr>
        <w:t xml:space="preserve">Wykonawca jest zobowiązany do udzielenia 24 miesięcznej gwarancji na wykonane roboty oraz zastosowane materiały licząc od daty podpisania protokołu odbioru robót. </w:t>
      </w:r>
    </w:p>
    <w:p w:rsidR="00BA369F" w:rsidRPr="00C33DC1" w:rsidRDefault="00BA369F" w:rsidP="00BA369F">
      <w:pPr>
        <w:spacing w:after="0" w:line="240" w:lineRule="auto"/>
        <w:ind w:left="360"/>
        <w:jc w:val="both"/>
        <w:rPr>
          <w:rFonts w:ascii="Times New Roman" w:hAnsi="Times New Roman" w:cs="Times New Roman"/>
        </w:rPr>
      </w:pPr>
    </w:p>
    <w:p w:rsidR="00E60C30" w:rsidRPr="00E60C30" w:rsidRDefault="00F64A89" w:rsidP="003220D2">
      <w:pPr>
        <w:pStyle w:val="Standard"/>
        <w:spacing w:line="360" w:lineRule="auto"/>
        <w:rPr>
          <w:b/>
          <w:sz w:val="22"/>
          <w:szCs w:val="22"/>
        </w:rPr>
      </w:pPr>
      <w:r w:rsidRPr="007B11BC">
        <w:rPr>
          <w:b/>
          <w:sz w:val="22"/>
          <w:szCs w:val="22"/>
        </w:rPr>
        <w:t xml:space="preserve"> </w:t>
      </w:r>
    </w:p>
    <w:p w:rsidR="002F5ACA" w:rsidRPr="00AC4C1B"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rsidR="002F5ACA" w:rsidRPr="00AC4C1B"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Za wykonanie przedmiotu umowy strony ustalają wynagrodzenie w wysokości ........................... zł netto (słownie: ......................................................................) plus podatek VAT według stawki ...%, co daje wynagrodzenie brutto w wysokości ................... zł (słownie: ..............................................................)</w:t>
      </w:r>
      <w:r w:rsidR="00E60C30">
        <w:rPr>
          <w:rFonts w:ascii="Times New Roman" w:hAnsi="Times New Roman" w:cs="Times New Roman"/>
        </w:rPr>
        <w:t xml:space="preserve"> za </w:t>
      </w:r>
      <w:r w:rsidR="00C33DC1">
        <w:rPr>
          <w:rFonts w:ascii="Times New Roman" w:hAnsi="Times New Roman" w:cs="Times New Roman"/>
        </w:rPr>
        <w:t xml:space="preserve">wykonanie </w:t>
      </w:r>
      <w:r w:rsidR="00C33DC1" w:rsidRPr="00534D3E">
        <w:rPr>
          <w:rFonts w:ascii="Times New Roman" w:hAnsi="Times New Roman" w:cs="Times New Roman"/>
        </w:rPr>
        <w:t>prac adaptacyjno-modernizacyjnych  w pracowni komputerowej i pracowni biologiczno-chemicznej</w:t>
      </w:r>
      <w:r w:rsidR="00C33DC1">
        <w:rPr>
          <w:rFonts w:ascii="Times New Roman" w:hAnsi="Times New Roman" w:cs="Times New Roman"/>
        </w:rPr>
        <w:t xml:space="preserve"> znajdujących się w budynku Szkoły Podstawowej w Wilczkowie, Wilczkowo 73, 11-135 Lubominie.</w:t>
      </w:r>
    </w:p>
    <w:p w:rsidR="002F5ACA" w:rsidRPr="000B085F" w:rsidRDefault="002F5ACA" w:rsidP="000B085F">
      <w:pPr>
        <w:numPr>
          <w:ilvl w:val="0"/>
          <w:numId w:val="29"/>
        </w:numPr>
        <w:suppressAutoHyphens/>
        <w:spacing w:after="0" w:line="276"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r w:rsidR="00C33DC1">
        <w:rPr>
          <w:rFonts w:ascii="Times New Roman" w:hAnsi="Times New Roman" w:cs="Times New Roman"/>
        </w:rPr>
        <w:t>.</w:t>
      </w:r>
    </w:p>
    <w:p w:rsidR="002F5ACA"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E60C30">
      <w:pPr>
        <w:numPr>
          <w:ilvl w:val="0"/>
          <w:numId w:val="29"/>
        </w:numPr>
        <w:spacing w:after="0" w:line="276" w:lineRule="auto"/>
        <w:jc w:val="both"/>
        <w:rPr>
          <w:rFonts w:ascii="Times New Roman" w:hAnsi="Times New Roman" w:cs="Times New Roman"/>
        </w:rPr>
      </w:pPr>
      <w:r>
        <w:rPr>
          <w:rFonts w:ascii="Times New Roman" w:hAnsi="Times New Roman" w:cs="Times New Roman"/>
        </w:rPr>
        <w:t>Dane do faktury:</w:t>
      </w:r>
    </w:p>
    <w:p w:rsidR="003D0E42" w:rsidRDefault="003D0E42" w:rsidP="00E60C30">
      <w:pPr>
        <w:spacing w:after="0" w:line="276"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E60C30">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Pr="00AC4C1B" w:rsidRDefault="00C33DC1" w:rsidP="00E60C30">
      <w:pPr>
        <w:numPr>
          <w:ilvl w:val="0"/>
          <w:numId w:val="29"/>
        </w:numPr>
        <w:spacing w:after="0" w:line="276" w:lineRule="auto"/>
        <w:jc w:val="both"/>
        <w:rPr>
          <w:rFonts w:ascii="Times New Roman" w:hAnsi="Times New Roman" w:cs="Times New Roman"/>
        </w:rPr>
      </w:pPr>
      <w:r>
        <w:rPr>
          <w:rFonts w:ascii="Times New Roman" w:hAnsi="Times New Roman" w:cs="Times New Roman"/>
        </w:rPr>
        <w:t>Należne W</w:t>
      </w:r>
      <w:r w:rsidR="002F5ACA" w:rsidRPr="00AC4C1B">
        <w:rPr>
          <w:rFonts w:ascii="Times New Roman" w:hAnsi="Times New Roman" w:cs="Times New Roman"/>
        </w:rPr>
        <w:t>ykonawcy wynagrodzenie będzie płatne na podstawie faktur</w:t>
      </w:r>
      <w:r w:rsidR="003D0E42">
        <w:rPr>
          <w:rFonts w:ascii="Times New Roman" w:hAnsi="Times New Roman" w:cs="Times New Roman"/>
        </w:rPr>
        <w:t xml:space="preserve">y </w:t>
      </w:r>
      <w:r w:rsidR="002F5ACA"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Pr>
          <w:rFonts w:ascii="Times New Roman" w:hAnsi="Times New Roman" w:cs="Times New Roman"/>
        </w:rPr>
        <w:t xml:space="preserve"> w Wilczkowie</w:t>
      </w:r>
      <w:r w:rsidR="002F5ACA" w:rsidRPr="00AC4C1B">
        <w:rPr>
          <w:rFonts w:ascii="Times New Roman" w:hAnsi="Times New Roman" w:cs="Times New Roman"/>
        </w:rPr>
        <w:t>. Przez prawidłowo wystawioną fakturę rozumie się fakturę VAT zgodną z obowiązującymi w tym zakresie przepisami prawa.</w:t>
      </w:r>
    </w:p>
    <w:p w:rsidR="002F5ACA" w:rsidRDefault="002F5ACA" w:rsidP="00E60C30">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BB4829" w:rsidRPr="00BB4829" w:rsidRDefault="00BB4829" w:rsidP="00E60C30">
      <w:pPr>
        <w:spacing w:after="0" w:line="276" w:lineRule="auto"/>
        <w:ind w:left="360"/>
        <w:jc w:val="both"/>
        <w:rPr>
          <w:rFonts w:ascii="Times New Roman" w:hAnsi="Times New Roman" w:cs="Times New Roman"/>
        </w:rPr>
      </w:pPr>
    </w:p>
    <w:p w:rsidR="002F5ACA" w:rsidRPr="00AC4C1B" w:rsidRDefault="002F5ACA" w:rsidP="00E60C30">
      <w:pPr>
        <w:tabs>
          <w:tab w:val="left" w:pos="567"/>
        </w:tabs>
        <w:spacing w:line="276" w:lineRule="auto"/>
        <w:jc w:val="center"/>
        <w:rPr>
          <w:rFonts w:ascii="Times New Roman" w:hAnsi="Times New Roman" w:cs="Times New Roman"/>
          <w:b/>
        </w:rPr>
      </w:pPr>
      <w:r w:rsidRPr="00AC4C1B">
        <w:rPr>
          <w:rFonts w:ascii="Times New Roman" w:hAnsi="Times New Roman" w:cs="Times New Roman"/>
          <w:b/>
        </w:rPr>
        <w:t>§ 5</w:t>
      </w:r>
    </w:p>
    <w:p w:rsidR="00C33DC1" w:rsidRDefault="002F5ACA" w:rsidP="00C33DC1">
      <w:pPr>
        <w:tabs>
          <w:tab w:val="left" w:pos="426"/>
        </w:tabs>
        <w:spacing w:line="276" w:lineRule="auto"/>
        <w:ind w:left="708" w:hanging="708"/>
        <w:jc w:val="both"/>
        <w:rPr>
          <w:rFonts w:ascii="Times New Roman" w:hAnsi="Times New Roman" w:cs="Times New Roman"/>
        </w:rPr>
      </w:pPr>
      <w:r w:rsidRPr="00AC4C1B">
        <w:rPr>
          <w:rFonts w:ascii="Times New Roman" w:hAnsi="Times New Roman" w:cs="Times New Roman"/>
        </w:rPr>
        <w:t>1. Wykonawca zobowiązuje się zapłacić Zamawiającemu kary umow</w:t>
      </w:r>
      <w:r w:rsidR="00C33DC1">
        <w:rPr>
          <w:rFonts w:ascii="Times New Roman" w:hAnsi="Times New Roman" w:cs="Times New Roman"/>
        </w:rPr>
        <w:t xml:space="preserve">ne z następujących tytułów i w </w:t>
      </w:r>
      <w:r w:rsidRPr="00AC4C1B">
        <w:rPr>
          <w:rFonts w:ascii="Times New Roman" w:hAnsi="Times New Roman" w:cs="Times New Roman"/>
        </w:rPr>
        <w:t>podanych wysokościach:</w:t>
      </w:r>
      <w:r w:rsidR="00C33DC1">
        <w:rPr>
          <w:rFonts w:ascii="Times New Roman" w:hAnsi="Times New Roman" w:cs="Times New Roman"/>
        </w:rPr>
        <w:t xml:space="preserve"> </w:t>
      </w:r>
      <w:r w:rsidRPr="00C33DC1">
        <w:rPr>
          <w:rFonts w:ascii="Times New Roman" w:hAnsi="Times New Roman" w:cs="Times New Roman"/>
        </w:rPr>
        <w:t xml:space="preserve">za odstąpienie od umowy z przyczyn, za które odpowiedzialność ponosi Wykonawca – w wysokości </w:t>
      </w:r>
      <w:r w:rsidR="00C33DC1">
        <w:rPr>
          <w:rFonts w:ascii="Times New Roman" w:hAnsi="Times New Roman" w:cs="Times New Roman"/>
        </w:rPr>
        <w:t>10% łącznej wartości zamówienia;</w:t>
      </w:r>
    </w:p>
    <w:p w:rsidR="002F5ACA" w:rsidRPr="00C33DC1" w:rsidRDefault="002F5ACA" w:rsidP="00C33DC1">
      <w:pPr>
        <w:pStyle w:val="Akapitzlist"/>
        <w:numPr>
          <w:ilvl w:val="0"/>
          <w:numId w:val="28"/>
        </w:numPr>
        <w:spacing w:after="0" w:line="240" w:lineRule="auto"/>
        <w:jc w:val="both"/>
        <w:rPr>
          <w:rFonts w:ascii="Times New Roman" w:hAnsi="Times New Roman" w:cs="Times New Roman"/>
        </w:rPr>
      </w:pPr>
      <w:r w:rsidRPr="00C33DC1">
        <w:rPr>
          <w:rFonts w:ascii="Times New Roman" w:hAnsi="Times New Roman" w:cs="Times New Roman"/>
        </w:rPr>
        <w:t xml:space="preserve">Zamawiający zapłaci Wykonawcy karę umowną za odstąpienie od umowy z przyczyn, za które  </w:t>
      </w:r>
    </w:p>
    <w:p w:rsidR="002F5ACA" w:rsidRPr="00AC4C1B" w:rsidRDefault="002F5ACA" w:rsidP="00C33DC1">
      <w:pPr>
        <w:tabs>
          <w:tab w:val="left" w:pos="709"/>
        </w:tabs>
        <w:ind w:left="540" w:hanging="256"/>
        <w:jc w:val="both"/>
        <w:rPr>
          <w:rFonts w:ascii="Times New Roman" w:hAnsi="Times New Roman" w:cs="Times New Roman"/>
        </w:rPr>
      </w:pPr>
      <w:r w:rsidRPr="00AC4C1B">
        <w:rPr>
          <w:rFonts w:ascii="Times New Roman" w:hAnsi="Times New Roman" w:cs="Times New Roman"/>
        </w:rPr>
        <w:t xml:space="preserve"> odpowiedzialność ponosi Zamawiający - w wysokości 1</w:t>
      </w:r>
      <w:r w:rsidR="00C33DC1">
        <w:rPr>
          <w:rFonts w:ascii="Times New Roman" w:hAnsi="Times New Roman" w:cs="Times New Roman"/>
        </w:rPr>
        <w:t>0 % łącznej wartości zamówienia.</w:t>
      </w:r>
    </w:p>
    <w:p w:rsidR="002F5ACA" w:rsidRPr="00AC4C1B" w:rsidRDefault="00E60C30" w:rsidP="003D0E42">
      <w:pPr>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Wykonawca wyraża zgodę na potrącenie zastrzeżonych kar umownych z wynagrodzenia.</w:t>
      </w:r>
    </w:p>
    <w:p w:rsidR="002F5ACA" w:rsidRPr="00AC4C1B" w:rsidRDefault="002F5ACA" w:rsidP="002F5ACA">
      <w:pPr>
        <w:jc w:val="center"/>
        <w:rPr>
          <w:rFonts w:ascii="Times New Roman" w:hAnsi="Times New Roman" w:cs="Times New Roman"/>
        </w:rPr>
      </w:pPr>
      <w:r w:rsidRPr="00AC4C1B">
        <w:rPr>
          <w:rFonts w:ascii="Times New Roman" w:hAnsi="Times New Roman" w:cs="Times New Roman"/>
          <w:b/>
        </w:rPr>
        <w:t>§ 6</w:t>
      </w:r>
    </w:p>
    <w:p w:rsidR="002F5ACA" w:rsidRPr="00AC4C1B" w:rsidRDefault="002F5ACA" w:rsidP="00E60C30">
      <w:pPr>
        <w:numPr>
          <w:ilvl w:val="0"/>
          <w:numId w:val="31"/>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E60C30">
      <w:pPr>
        <w:numPr>
          <w:ilvl w:val="0"/>
          <w:numId w:val="31"/>
        </w:numPr>
        <w:spacing w:after="0" w:line="360" w:lineRule="auto"/>
        <w:rPr>
          <w:rFonts w:ascii="Times New Roman" w:hAnsi="Times New Roman" w:cs="Times New Roman"/>
        </w:rPr>
      </w:pPr>
      <w:r w:rsidRPr="00AC4C1B">
        <w:rPr>
          <w:rFonts w:ascii="Times New Roman" w:hAnsi="Times New Roman" w:cs="Times New Roman"/>
        </w:rPr>
        <w:t xml:space="preserve">Zamawiający wyznacza jako swojego przedstawiciela </w:t>
      </w:r>
      <w:r w:rsidR="0069785D">
        <w:rPr>
          <w:rFonts w:ascii="Times New Roman" w:hAnsi="Times New Roman" w:cs="Times New Roman"/>
        </w:rPr>
        <w:t>– Panią Jolantę Hernat Dyrektora Szkoły Podstawowej w Wilczkowie.</w:t>
      </w:r>
    </w:p>
    <w:p w:rsidR="002F5ACA" w:rsidRPr="00AC4C1B" w:rsidRDefault="002F5ACA" w:rsidP="00E60C30">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2F5ACA" w:rsidRPr="00AC4C1B" w:rsidRDefault="002F5ACA" w:rsidP="003D0E42">
      <w:pPr>
        <w:autoSpaceDE w:val="0"/>
        <w:autoSpaceDN w:val="0"/>
        <w:adjustRightInd w:val="0"/>
        <w:rPr>
          <w:rFonts w:ascii="Times New Roman" w:hAnsi="Times New Roman" w:cs="Times New Roman"/>
        </w:rPr>
      </w:pPr>
    </w:p>
    <w:p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7</w:t>
      </w:r>
    </w:p>
    <w:p w:rsidR="002F5ACA" w:rsidRPr="00AC4C1B" w:rsidRDefault="002F5ACA" w:rsidP="00E60C30">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Zamawiającymoże rozwiązać umowę gdy:</w:t>
      </w:r>
    </w:p>
    <w:p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w:t>
      </w:r>
      <w:r w:rsidR="0069785D">
        <w:rPr>
          <w:rFonts w:ascii="Times New Roman" w:hAnsi="Times New Roman" w:cs="Times New Roman"/>
        </w:rPr>
        <w:t>konawca z</w:t>
      </w:r>
      <w:r w:rsidRPr="00AC4C1B">
        <w:rPr>
          <w:rFonts w:ascii="Times New Roman" w:hAnsi="Times New Roman" w:cs="Times New Roman"/>
        </w:rPr>
        <w:t xml:space="preserve"> własnej winy przerwał realizację usługi i </w:t>
      </w:r>
      <w:r w:rsidR="0069785D">
        <w:rPr>
          <w:rFonts w:ascii="Times New Roman" w:hAnsi="Times New Roman" w:cs="Times New Roman"/>
        </w:rPr>
        <w:t>nie realizuje jej przez okres 4</w:t>
      </w:r>
      <w:r w:rsidRPr="00AC4C1B">
        <w:rPr>
          <w:rFonts w:ascii="Times New Roman" w:hAnsi="Times New Roman" w:cs="Times New Roman"/>
        </w:rPr>
        <w:t xml:space="preserve"> dni, pomimo dodatkowego wezwania na piśmie przez Zamawiającego,</w:t>
      </w:r>
    </w:p>
    <w:p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E60C30">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E60C30">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E60C30">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E60C30">
      <w:pPr>
        <w:spacing w:line="360" w:lineRule="auto"/>
        <w:rPr>
          <w:rFonts w:ascii="Times New Roman" w:hAnsi="Times New Roman" w:cs="Times New Roman"/>
          <w:b/>
        </w:rPr>
      </w:pPr>
    </w:p>
    <w:p w:rsidR="002F5ACA" w:rsidRPr="00AC4C1B" w:rsidRDefault="002F5ACA" w:rsidP="002F5ACA">
      <w:pPr>
        <w:jc w:val="center"/>
        <w:rPr>
          <w:rFonts w:ascii="Times New Roman" w:hAnsi="Times New Roman" w:cs="Times New Roman"/>
          <w:b/>
        </w:rPr>
      </w:pPr>
      <w:r w:rsidRPr="00AC4C1B">
        <w:rPr>
          <w:rFonts w:ascii="Times New Roman" w:hAnsi="Times New Roman" w:cs="Times New Roman"/>
          <w:b/>
        </w:rPr>
        <w:t xml:space="preserve">§ </w:t>
      </w:r>
      <w:r w:rsidR="003D0E42">
        <w:rPr>
          <w:rFonts w:ascii="Times New Roman" w:hAnsi="Times New Roman" w:cs="Times New Roman"/>
          <w:b/>
        </w:rPr>
        <w:t>8</w:t>
      </w:r>
    </w:p>
    <w:p w:rsidR="00F95BEB" w:rsidRDefault="002F5ACA" w:rsidP="0069785D">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AC4C1B" w:rsidRDefault="00F95BEB" w:rsidP="0069785D">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rsidR="002F5ACA" w:rsidRPr="00AC4C1B" w:rsidRDefault="002F5ACA" w:rsidP="0069785D">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rsidR="00F95BEB" w:rsidRPr="00AC4C1B" w:rsidRDefault="00F95BEB" w:rsidP="0069785D">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rsidR="002F5ACA" w:rsidRPr="00AC4C1B" w:rsidRDefault="002F5ACA" w:rsidP="0069785D">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rsidR="002F5ACA" w:rsidRPr="00AC4C1B" w:rsidRDefault="00F95BEB" w:rsidP="0069785D">
      <w:pPr>
        <w:pStyle w:val="Akapitzlist"/>
        <w:spacing w:line="360" w:lineRule="auto"/>
        <w:ind w:left="0"/>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E60C30">
      <w:pPr>
        <w:pStyle w:val="Akapitzlist"/>
        <w:spacing w:line="360" w:lineRule="auto"/>
        <w:ind w:left="0"/>
        <w:rPr>
          <w:rFonts w:ascii="Times New Roman" w:hAnsi="Times New Roman" w:cs="Times New Roman"/>
          <w:b/>
        </w:rPr>
      </w:pPr>
    </w:p>
    <w:p w:rsidR="002F5ACA" w:rsidRPr="00AC4C1B" w:rsidRDefault="002F5ACA" w:rsidP="009A2816">
      <w:pPr>
        <w:pStyle w:val="Akapitzlist"/>
        <w:ind w:left="0"/>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F95BEB" w:rsidRDefault="00F95BEB"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D07EC6" w:rsidRDefault="00D07EC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9A2816" w:rsidRDefault="009A2816" w:rsidP="002F5ACA"/>
    <w:p w:rsidR="0069785D" w:rsidRDefault="0069785D" w:rsidP="0069785D"/>
    <w:p w:rsidR="003207FA" w:rsidRPr="00F95BEB" w:rsidRDefault="003207FA" w:rsidP="0069785D">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4</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 11-135 Lubomino dla potrzeb niezbędnych do realizacji postanowień niniejszej umowy.</w:t>
            </w:r>
          </w:p>
          <w:p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Default="003207FA" w:rsidP="00896379">
            <w:pPr>
              <w:spacing w:line="360" w:lineRule="auto"/>
              <w:jc w:val="both"/>
              <w:textAlignment w:val="top"/>
            </w:pP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sidR="0069785D">
              <w:rPr>
                <w:rFonts w:ascii="Times New Roman" w:hAnsi="Times New Roman"/>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sidR="0069785D">
              <w:rPr>
                <w:rStyle w:val="Hipercze"/>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xml:space="preserve">– Wilczkowo 73 </w:t>
            </w:r>
            <w:r>
              <w:rPr>
                <w:rFonts w:ascii="Times New Roman" w:hAnsi="Times New Roman"/>
              </w:rPr>
              <w:t>11-135 Lubomino.</w:t>
            </w:r>
          </w:p>
          <w:p w:rsidR="003207FA" w:rsidRDefault="003207FA" w:rsidP="0089637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w:t>
            </w:r>
            <w:r w:rsidR="0069785D">
              <w:rPr>
                <w:rFonts w:ascii="Times New Roman" w:hAnsi="Times New Roman"/>
              </w:rPr>
              <w:t>ych: prawo zamówień publicznych, zgoda wyrażona przez Wykonawcę.</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Default="003207FA" w:rsidP="0089637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rsidR="003207FA" w:rsidRPr="003207FA" w:rsidRDefault="003207FA" w:rsidP="0089637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rsidR="003207FA" w:rsidRPr="006719C8" w:rsidRDefault="003207FA" w:rsidP="003207FA">
            <w:pPr>
              <w:pStyle w:val="Tekstpodstawowyzwciciem2"/>
              <w:spacing w:line="256" w:lineRule="auto"/>
              <w:ind w:left="6521" w:firstLine="0"/>
              <w:jc w:val="center"/>
              <w:rPr>
                <w:rFonts w:ascii="Times New Roman" w:hAnsi="Times New Roman" w:cs="Times New Roman"/>
                <w:sz w:val="24"/>
                <w:szCs w:val="24"/>
              </w:rPr>
            </w:pPr>
            <w:r w:rsidRPr="006719C8">
              <w:rPr>
                <w:rFonts w:ascii="Times New Roman" w:hAnsi="Times New Roman" w:cs="Times New Roman"/>
                <w:sz w:val="24"/>
                <w:szCs w:val="24"/>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DD37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1C" w:rsidRDefault="005A351C" w:rsidP="00B25ADA">
      <w:pPr>
        <w:spacing w:after="0" w:line="240" w:lineRule="auto"/>
      </w:pPr>
      <w:r>
        <w:separator/>
      </w:r>
    </w:p>
  </w:endnote>
  <w:endnote w:type="continuationSeparator" w:id="0">
    <w:p w:rsidR="005A351C" w:rsidRDefault="005A351C"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B8" w:rsidRDefault="000252B8" w:rsidP="000252B8">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0252B8" w:rsidRDefault="000252B8" w:rsidP="000252B8">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0252B8" w:rsidRDefault="000252B8" w:rsidP="000252B8">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0252B8" w:rsidRPr="004C67A8" w:rsidRDefault="000252B8" w:rsidP="000252B8">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rsidR="005A351C" w:rsidRPr="00B25ADA" w:rsidRDefault="005A351C" w:rsidP="00B25ADA">
    <w:pPr>
      <w:pStyle w:val="Stopka"/>
      <w:jc w:val="center"/>
      <w:rPr>
        <w:rFonts w:ascii="Calibri" w:hAnsi="Calibri" w:cs="Calibr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1C" w:rsidRDefault="005A351C" w:rsidP="00B25ADA">
      <w:pPr>
        <w:spacing w:after="0" w:line="240" w:lineRule="auto"/>
      </w:pPr>
      <w:r>
        <w:separator/>
      </w:r>
    </w:p>
  </w:footnote>
  <w:footnote w:type="continuationSeparator" w:id="0">
    <w:p w:rsidR="005A351C" w:rsidRDefault="005A351C"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1C" w:rsidRDefault="005A351C">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1006AAE"/>
    <w:multiLevelType w:val="hybridMultilevel"/>
    <w:tmpl w:val="83A489B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196B625D"/>
    <w:multiLevelType w:val="hybridMultilevel"/>
    <w:tmpl w:val="9DD8FE3A"/>
    <w:lvl w:ilvl="0" w:tplc="920C4282">
      <w:start w:val="1"/>
      <w:numFmt w:val="decimal"/>
      <w:lvlText w:val="%1."/>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3440C6">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B003FC">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BE7764">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0636C8">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A3616">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9A1204">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7E7EB2">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90F350">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4" w15:restartNumberingAfterBreak="0">
    <w:nsid w:val="267473BB"/>
    <w:multiLevelType w:val="hybridMultilevel"/>
    <w:tmpl w:val="A3DEF484"/>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A0FFA"/>
    <w:multiLevelType w:val="hybridMultilevel"/>
    <w:tmpl w:val="D39EDCDE"/>
    <w:lvl w:ilvl="0" w:tplc="0415000F">
      <w:start w:val="1"/>
      <w:numFmt w:val="decimal"/>
      <w:lvlText w:val="%1."/>
      <w:lvlJc w:val="left"/>
      <w:pPr>
        <w:tabs>
          <w:tab w:val="num" w:pos="360"/>
        </w:tabs>
        <w:ind w:left="360" w:hanging="360"/>
      </w:pPr>
    </w:lvl>
    <w:lvl w:ilvl="1" w:tplc="F3360A70">
      <w:start w:val="1"/>
      <w:numFmt w:val="decimal"/>
      <w:lvlText w:val="%2."/>
      <w:lvlJc w:val="left"/>
      <w:pPr>
        <w:tabs>
          <w:tab w:val="num" w:pos="680"/>
        </w:tabs>
        <w:ind w:left="680" w:hanging="396"/>
      </w:pPr>
      <w:rPr>
        <w:rFonts w:asciiTheme="minorHAnsi" w:eastAsiaTheme="minorHAnsi" w:hAnsiTheme="minorHAnsi" w:cstheme="minorBidi"/>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875759"/>
    <w:multiLevelType w:val="hybridMultilevel"/>
    <w:tmpl w:val="74D6D896"/>
    <w:lvl w:ilvl="0" w:tplc="7076C4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54B02A">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629B04">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B870DA">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62D52">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007E1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645D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26A21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0478B0">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877A51"/>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2"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3"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 w15:restartNumberingAfterBreak="0">
    <w:nsid w:val="5A426005"/>
    <w:multiLevelType w:val="hybridMultilevel"/>
    <w:tmpl w:val="ED4C0EBC"/>
    <w:lvl w:ilvl="0" w:tplc="A178F6D4">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4A3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8C60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AD8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CC6B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12F6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4CBD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8239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EFE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191C82"/>
    <w:multiLevelType w:val="hybridMultilevel"/>
    <w:tmpl w:val="DEBC8060"/>
    <w:lvl w:ilvl="0" w:tplc="65B07910">
      <w:start w:val="1"/>
      <w:numFmt w:val="decimal"/>
      <w:lvlText w:val="%1."/>
      <w:lvlJc w:val="left"/>
      <w:pPr>
        <w:ind w:left="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FCC39E">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7C5FE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8E3F7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7877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B65DD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418336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8AC123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FD6591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33F34"/>
    <w:multiLevelType w:val="hybridMultilevel"/>
    <w:tmpl w:val="D6B22552"/>
    <w:lvl w:ilvl="0" w:tplc="1C2C37A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2BF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C436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1815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82B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DA9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BED2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F0F3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58F4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7E7A733D"/>
    <w:multiLevelType w:val="hybridMultilevel"/>
    <w:tmpl w:val="24D42300"/>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1"/>
  </w:num>
  <w:num w:numId="6">
    <w:abstractNumId w:val="18"/>
  </w:num>
  <w:num w:numId="7">
    <w:abstractNumId w:val="20"/>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num>
  <w:num w:numId="38">
    <w:abstractNumId w:val="35"/>
  </w:num>
  <w:num w:numId="39">
    <w:abstractNumId w:val="36"/>
  </w:num>
  <w:num w:numId="40">
    <w:abstractNumId w:val="30"/>
  </w:num>
  <w:num w:numId="41">
    <w:abstractNumId w:val="42"/>
  </w:num>
  <w:num w:numId="42">
    <w:abstractNumId w:val="38"/>
  </w:num>
  <w:num w:numId="43">
    <w:abstractNumId w:val="21"/>
  </w:num>
  <w:num w:numId="44">
    <w:abstractNumId w:val="40"/>
  </w:num>
  <w:num w:numId="45">
    <w:abstractNumId w:val="37"/>
  </w:num>
  <w:num w:numId="46">
    <w:abstractNumId w:val="19"/>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0B5"/>
    <w:rsid w:val="00011FA4"/>
    <w:rsid w:val="0001414E"/>
    <w:rsid w:val="000204E1"/>
    <w:rsid w:val="000220FC"/>
    <w:rsid w:val="00024004"/>
    <w:rsid w:val="000252B8"/>
    <w:rsid w:val="00057BAB"/>
    <w:rsid w:val="000A39BA"/>
    <w:rsid w:val="000B085F"/>
    <w:rsid w:val="0017034C"/>
    <w:rsid w:val="001738AD"/>
    <w:rsid w:val="001B6E1E"/>
    <w:rsid w:val="001E5EF3"/>
    <w:rsid w:val="001F62B1"/>
    <w:rsid w:val="002277DD"/>
    <w:rsid w:val="00232FEA"/>
    <w:rsid w:val="0025059B"/>
    <w:rsid w:val="00260233"/>
    <w:rsid w:val="00265364"/>
    <w:rsid w:val="002A0B91"/>
    <w:rsid w:val="002A6460"/>
    <w:rsid w:val="002B1699"/>
    <w:rsid w:val="002B7B35"/>
    <w:rsid w:val="002F5ACA"/>
    <w:rsid w:val="00303217"/>
    <w:rsid w:val="0032057D"/>
    <w:rsid w:val="003207FA"/>
    <w:rsid w:val="003220D2"/>
    <w:rsid w:val="003322AC"/>
    <w:rsid w:val="00333B27"/>
    <w:rsid w:val="00341FA7"/>
    <w:rsid w:val="003448ED"/>
    <w:rsid w:val="00376A04"/>
    <w:rsid w:val="00383341"/>
    <w:rsid w:val="003A52AB"/>
    <w:rsid w:val="003D0E42"/>
    <w:rsid w:val="003D1629"/>
    <w:rsid w:val="003F1B5F"/>
    <w:rsid w:val="00400617"/>
    <w:rsid w:val="00426EE4"/>
    <w:rsid w:val="00432ECE"/>
    <w:rsid w:val="00433B52"/>
    <w:rsid w:val="00484006"/>
    <w:rsid w:val="004A1FA5"/>
    <w:rsid w:val="004A4874"/>
    <w:rsid w:val="004B1A9A"/>
    <w:rsid w:val="004B5B19"/>
    <w:rsid w:val="004B5CB3"/>
    <w:rsid w:val="004B7386"/>
    <w:rsid w:val="004C1489"/>
    <w:rsid w:val="004C67A8"/>
    <w:rsid w:val="004E16A4"/>
    <w:rsid w:val="004E24CD"/>
    <w:rsid w:val="004E361F"/>
    <w:rsid w:val="0050629F"/>
    <w:rsid w:val="005136DD"/>
    <w:rsid w:val="00524449"/>
    <w:rsid w:val="00534D3E"/>
    <w:rsid w:val="005455D8"/>
    <w:rsid w:val="005858A7"/>
    <w:rsid w:val="005A351C"/>
    <w:rsid w:val="005E5299"/>
    <w:rsid w:val="005F1C57"/>
    <w:rsid w:val="00621150"/>
    <w:rsid w:val="00644687"/>
    <w:rsid w:val="006447F5"/>
    <w:rsid w:val="006464BD"/>
    <w:rsid w:val="00661E34"/>
    <w:rsid w:val="006719C8"/>
    <w:rsid w:val="00687C8F"/>
    <w:rsid w:val="006919B0"/>
    <w:rsid w:val="0069785D"/>
    <w:rsid w:val="006B1295"/>
    <w:rsid w:val="006C326D"/>
    <w:rsid w:val="006C4722"/>
    <w:rsid w:val="006E68B5"/>
    <w:rsid w:val="007157C9"/>
    <w:rsid w:val="00721B6F"/>
    <w:rsid w:val="0072582D"/>
    <w:rsid w:val="00751F6A"/>
    <w:rsid w:val="00757A5A"/>
    <w:rsid w:val="00783E54"/>
    <w:rsid w:val="0078502E"/>
    <w:rsid w:val="007B11BC"/>
    <w:rsid w:val="007E4B3E"/>
    <w:rsid w:val="007E6F6D"/>
    <w:rsid w:val="007F12F6"/>
    <w:rsid w:val="007F4A3E"/>
    <w:rsid w:val="00807FEC"/>
    <w:rsid w:val="00815024"/>
    <w:rsid w:val="00831BCB"/>
    <w:rsid w:val="00896379"/>
    <w:rsid w:val="008D4583"/>
    <w:rsid w:val="008D6FB8"/>
    <w:rsid w:val="0090631D"/>
    <w:rsid w:val="0092498F"/>
    <w:rsid w:val="00946266"/>
    <w:rsid w:val="00965E09"/>
    <w:rsid w:val="00984706"/>
    <w:rsid w:val="009A2816"/>
    <w:rsid w:val="009B4320"/>
    <w:rsid w:val="009F3064"/>
    <w:rsid w:val="00A440B5"/>
    <w:rsid w:val="00A66836"/>
    <w:rsid w:val="00AC4C1B"/>
    <w:rsid w:val="00AE21C9"/>
    <w:rsid w:val="00B25ADA"/>
    <w:rsid w:val="00B421E4"/>
    <w:rsid w:val="00B45ED2"/>
    <w:rsid w:val="00B50E9A"/>
    <w:rsid w:val="00B6355B"/>
    <w:rsid w:val="00B64E98"/>
    <w:rsid w:val="00B76772"/>
    <w:rsid w:val="00B916EA"/>
    <w:rsid w:val="00B920E1"/>
    <w:rsid w:val="00BA369F"/>
    <w:rsid w:val="00BB4829"/>
    <w:rsid w:val="00BC55F0"/>
    <w:rsid w:val="00BC67F1"/>
    <w:rsid w:val="00BE6584"/>
    <w:rsid w:val="00C2167D"/>
    <w:rsid w:val="00C33DC1"/>
    <w:rsid w:val="00C667A0"/>
    <w:rsid w:val="00C8652E"/>
    <w:rsid w:val="00CB348F"/>
    <w:rsid w:val="00CD1B62"/>
    <w:rsid w:val="00D00D76"/>
    <w:rsid w:val="00D035A2"/>
    <w:rsid w:val="00D07EC6"/>
    <w:rsid w:val="00D12FF7"/>
    <w:rsid w:val="00D54843"/>
    <w:rsid w:val="00D8587D"/>
    <w:rsid w:val="00D96057"/>
    <w:rsid w:val="00DD37B8"/>
    <w:rsid w:val="00E000A8"/>
    <w:rsid w:val="00E03114"/>
    <w:rsid w:val="00E06ADC"/>
    <w:rsid w:val="00E0702D"/>
    <w:rsid w:val="00E23F02"/>
    <w:rsid w:val="00E245D5"/>
    <w:rsid w:val="00E42BBA"/>
    <w:rsid w:val="00E5101B"/>
    <w:rsid w:val="00E60C30"/>
    <w:rsid w:val="00E63FE5"/>
    <w:rsid w:val="00E66781"/>
    <w:rsid w:val="00E83705"/>
    <w:rsid w:val="00EC44FC"/>
    <w:rsid w:val="00ED0854"/>
    <w:rsid w:val="00EF07FA"/>
    <w:rsid w:val="00EF2615"/>
    <w:rsid w:val="00F17924"/>
    <w:rsid w:val="00F20BEE"/>
    <w:rsid w:val="00F265CC"/>
    <w:rsid w:val="00F41916"/>
    <w:rsid w:val="00F61B85"/>
    <w:rsid w:val="00F6221B"/>
    <w:rsid w:val="00F64A89"/>
    <w:rsid w:val="00F946AD"/>
    <w:rsid w:val="00F95BEB"/>
    <w:rsid w:val="00FA2DD1"/>
    <w:rsid w:val="00FA38CA"/>
    <w:rsid w:val="00FB115D"/>
    <w:rsid w:val="00FB7F54"/>
    <w:rsid w:val="00FC5AF9"/>
    <w:rsid w:val="00FF31F2"/>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17B908-CC7B-43F2-9907-0AC4FE56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7B8"/>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16</Pages>
  <Words>3543</Words>
  <Characters>21262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27</cp:revision>
  <cp:lastPrinted>2018-11-05T13:08:00Z</cp:lastPrinted>
  <dcterms:created xsi:type="dcterms:W3CDTF">2018-10-29T10:26:00Z</dcterms:created>
  <dcterms:modified xsi:type="dcterms:W3CDTF">2018-11-30T12:08:00Z</dcterms:modified>
</cp:coreProperties>
</file>