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ADC" w:rsidRPr="001B4AD7"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F265CC">
        <w:rPr>
          <w:rFonts w:ascii="Times New Roman" w:hAnsi="Times New Roman" w:cs="Times New Roman"/>
          <w:szCs w:val="24"/>
        </w:rPr>
        <w:t>Wilczkowo</w:t>
      </w:r>
      <w:r w:rsidRPr="001B6E1E">
        <w:rPr>
          <w:rFonts w:ascii="Times New Roman" w:hAnsi="Times New Roman" w:cs="Times New Roman"/>
          <w:szCs w:val="24"/>
        </w:rPr>
        <w:t>,</w:t>
      </w:r>
      <w:r w:rsidR="00DE201C">
        <w:rPr>
          <w:rFonts w:ascii="Times New Roman" w:hAnsi="Times New Roman" w:cs="Times New Roman"/>
          <w:szCs w:val="24"/>
        </w:rPr>
        <w:t xml:space="preserve"> </w:t>
      </w:r>
      <w:r w:rsidR="00310187">
        <w:rPr>
          <w:rFonts w:ascii="Times New Roman" w:hAnsi="Times New Roman" w:cs="Times New Roman"/>
          <w:szCs w:val="24"/>
        </w:rPr>
        <w:t>29</w:t>
      </w:r>
      <w:r w:rsidR="00DE201C">
        <w:rPr>
          <w:rFonts w:ascii="Times New Roman" w:hAnsi="Times New Roman" w:cs="Times New Roman"/>
          <w:szCs w:val="24"/>
        </w:rPr>
        <w:t>.</w:t>
      </w:r>
      <w:r w:rsidR="00196E8E">
        <w:rPr>
          <w:rFonts w:ascii="Times New Roman" w:hAnsi="Times New Roman" w:cs="Times New Roman"/>
          <w:szCs w:val="24"/>
        </w:rPr>
        <w:t>0</w:t>
      </w:r>
      <w:r w:rsidR="00431A57">
        <w:rPr>
          <w:rFonts w:ascii="Times New Roman" w:hAnsi="Times New Roman" w:cs="Times New Roman"/>
          <w:szCs w:val="24"/>
        </w:rPr>
        <w:t>5</w:t>
      </w:r>
      <w:r w:rsidR="001B6E1E" w:rsidRPr="001B4AD7">
        <w:rPr>
          <w:rFonts w:ascii="Times New Roman" w:hAnsi="Times New Roman" w:cs="Times New Roman"/>
          <w:szCs w:val="24"/>
        </w:rPr>
        <w:t>.20</w:t>
      </w:r>
      <w:r w:rsidR="00196E8E">
        <w:rPr>
          <w:rFonts w:ascii="Times New Roman" w:hAnsi="Times New Roman" w:cs="Times New Roman"/>
          <w:szCs w:val="24"/>
        </w:rPr>
        <w:t>20</w:t>
      </w:r>
      <w:r w:rsidR="001B6E1E" w:rsidRPr="001B4AD7">
        <w:rPr>
          <w:rFonts w:ascii="Times New Roman" w:hAnsi="Times New Roman" w:cs="Times New Roman"/>
          <w:szCs w:val="24"/>
        </w:rPr>
        <w:t xml:space="preserve"> r.</w:t>
      </w:r>
    </w:p>
    <w:p w:rsidR="001B6E1E" w:rsidRPr="001B4AD7" w:rsidRDefault="001B6E1E" w:rsidP="00E06ADC">
      <w:pPr>
        <w:pStyle w:val="WW-Domylnie"/>
        <w:rPr>
          <w:rFonts w:ascii="Times New Roman" w:hAnsi="Times New Roman" w:cs="Times New Roman"/>
          <w:szCs w:val="24"/>
        </w:rPr>
      </w:pPr>
    </w:p>
    <w:p w:rsidR="00E06ADC" w:rsidRPr="001B4AD7"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Oznaczenie sprawy</w:t>
      </w:r>
      <w:r w:rsidRPr="001B4AD7">
        <w:rPr>
          <w:rFonts w:ascii="Times New Roman" w:hAnsi="Times New Roman" w:cs="Times New Roman"/>
          <w:szCs w:val="24"/>
        </w:rPr>
        <w:t xml:space="preserve">: </w:t>
      </w:r>
      <w:r w:rsidR="001E5EF3" w:rsidRPr="001B4AD7">
        <w:rPr>
          <w:rFonts w:ascii="Times New Roman" w:hAnsi="Times New Roman" w:cs="Times New Roman"/>
          <w:szCs w:val="24"/>
        </w:rPr>
        <w:t>SP/</w:t>
      </w:r>
      <w:r w:rsidR="00310187">
        <w:rPr>
          <w:rFonts w:ascii="Times New Roman" w:hAnsi="Times New Roman" w:cs="Times New Roman"/>
          <w:szCs w:val="24"/>
        </w:rPr>
        <w:t>6</w:t>
      </w:r>
      <w:r w:rsidR="001E5EF3" w:rsidRPr="001B4AD7">
        <w:rPr>
          <w:rFonts w:ascii="Times New Roman" w:hAnsi="Times New Roman" w:cs="Times New Roman"/>
          <w:szCs w:val="24"/>
        </w:rPr>
        <w:t xml:space="preserve">/ </w:t>
      </w:r>
      <w:r w:rsidR="0023525A" w:rsidRPr="001B4AD7">
        <w:rPr>
          <w:rFonts w:ascii="Times New Roman" w:hAnsi="Times New Roman" w:cs="Times New Roman"/>
          <w:szCs w:val="24"/>
        </w:rPr>
        <w:t>2</w:t>
      </w:r>
      <w:r w:rsidRPr="001B4AD7">
        <w:rPr>
          <w:rFonts w:ascii="Times New Roman" w:hAnsi="Times New Roman" w:cs="Times New Roman"/>
          <w:szCs w:val="24"/>
        </w:rPr>
        <w:t>0</w:t>
      </w:r>
      <w:r w:rsidR="00196E8E">
        <w:rPr>
          <w:rFonts w:ascii="Times New Roman" w:hAnsi="Times New Roman" w:cs="Times New Roman"/>
          <w:szCs w:val="24"/>
        </w:rPr>
        <w:t>20</w:t>
      </w:r>
    </w:p>
    <w:p w:rsidR="00E06ADC" w:rsidRPr="00524449" w:rsidRDefault="00E06ADC" w:rsidP="00E06ADC">
      <w:pPr>
        <w:pStyle w:val="Tekstpodstawowy"/>
        <w:spacing w:line="360" w:lineRule="auto"/>
        <w:rPr>
          <w:b w:val="0"/>
          <w:bCs w:val="0"/>
          <w:sz w:val="24"/>
          <w:szCs w:val="24"/>
        </w:rPr>
      </w:pPr>
    </w:p>
    <w:p w:rsidR="00E06ADC" w:rsidRPr="00BA369F" w:rsidRDefault="00E06ADC" w:rsidP="001B4AD7">
      <w:pPr>
        <w:pStyle w:val="Tekstpodstawowy"/>
        <w:spacing w:line="360" w:lineRule="auto"/>
        <w:rPr>
          <w:bCs w:val="0"/>
          <w:sz w:val="24"/>
          <w:szCs w:val="24"/>
        </w:rPr>
      </w:pPr>
      <w:r w:rsidRPr="00BA369F">
        <w:rPr>
          <w:bCs w:val="0"/>
          <w:sz w:val="24"/>
          <w:szCs w:val="24"/>
        </w:rPr>
        <w:t>ZAPYTANIE OFERTOWE</w:t>
      </w:r>
    </w:p>
    <w:p w:rsidR="005A351C" w:rsidRPr="00BA369F" w:rsidRDefault="00D86097" w:rsidP="00D86097">
      <w:pPr>
        <w:pStyle w:val="NormalnyWeb"/>
        <w:shd w:val="clear" w:color="auto" w:fill="FFFFFF"/>
        <w:spacing w:before="0" w:after="0" w:line="360" w:lineRule="auto"/>
        <w:ind w:firstLine="708"/>
        <w:jc w:val="center"/>
        <w:rPr>
          <w:b/>
          <w:color w:val="333333"/>
        </w:rPr>
      </w:pPr>
      <w:r>
        <w:rPr>
          <w:b/>
          <w:color w:val="333333"/>
        </w:rPr>
        <w:t>n</w:t>
      </w:r>
      <w:r w:rsidR="00E06ADC" w:rsidRPr="00BA369F">
        <w:rPr>
          <w:b/>
          <w:color w:val="333333"/>
        </w:rPr>
        <w:t xml:space="preserve">a </w:t>
      </w:r>
      <w:r>
        <w:rPr>
          <w:b/>
          <w:color w:val="333333"/>
        </w:rPr>
        <w:t xml:space="preserve">dostawę </w:t>
      </w:r>
      <w:r w:rsidR="00D065D7">
        <w:rPr>
          <w:b/>
          <w:color w:val="333333"/>
        </w:rPr>
        <w:t xml:space="preserve"> </w:t>
      </w:r>
      <w:r w:rsidR="000229DA">
        <w:rPr>
          <w:b/>
          <w:color w:val="333333"/>
        </w:rPr>
        <w:t>materiałów biurowych do zajęć  w Szkole Podstawowej w Wilczkowie</w:t>
      </w:r>
      <w:r w:rsidR="005E7317">
        <w:rPr>
          <w:b/>
          <w:color w:val="333333"/>
        </w:rPr>
        <w:t>,</w:t>
      </w:r>
      <w:r w:rsidR="00DE201C">
        <w:rPr>
          <w:b/>
          <w:color w:val="333333"/>
        </w:rPr>
        <w:t xml:space="preserve"> </w:t>
      </w:r>
      <w:r w:rsidR="00431A57">
        <w:rPr>
          <w:b/>
          <w:color w:val="333333"/>
        </w:rPr>
        <w:t xml:space="preserve">w ramach oszczędności powstałych w związku z realizacją </w:t>
      </w:r>
    </w:p>
    <w:p w:rsidR="005858A7" w:rsidRPr="004E24CD" w:rsidRDefault="00E06ADC" w:rsidP="00DE201C">
      <w:pPr>
        <w:pStyle w:val="NormalnyWeb"/>
        <w:shd w:val="clear" w:color="auto" w:fill="FFFFFF"/>
        <w:spacing w:before="0" w:after="0" w:line="276" w:lineRule="auto"/>
        <w:jc w:val="both"/>
        <w:rPr>
          <w:color w:val="333333"/>
        </w:rPr>
      </w:pPr>
      <w:r w:rsidRPr="004E24CD">
        <w:rPr>
          <w:color w:val="333333"/>
        </w:rPr>
        <w:t xml:space="preserve">projektu </w:t>
      </w:r>
      <w:r w:rsidR="005858A7" w:rsidRPr="004E24CD">
        <w:rPr>
          <w:color w:val="333333"/>
        </w:rPr>
        <w:t>nr RPWM.02.02.01-28-008</w:t>
      </w:r>
      <w:r w:rsidR="00965E09" w:rsidRPr="004E24CD">
        <w:rPr>
          <w:color w:val="333333"/>
        </w:rPr>
        <w:t>6</w:t>
      </w:r>
      <w:r w:rsidR="005858A7" w:rsidRPr="004E24CD">
        <w:rPr>
          <w:color w:val="333333"/>
        </w:rPr>
        <w:t xml:space="preserve">/17 </w:t>
      </w:r>
      <w:r w:rsidRPr="004E24CD">
        <w:rPr>
          <w:color w:val="333333"/>
        </w:rPr>
        <w:t xml:space="preserve">pt. „Rozwój kompetencji kluczowych </w:t>
      </w:r>
      <w:r w:rsidR="00984706" w:rsidRPr="004E24CD">
        <w:rPr>
          <w:color w:val="333333"/>
        </w:rPr>
        <w:t>w Szkole Podstawowej w Wilczkowie</w:t>
      </w:r>
      <w:r w:rsidRPr="004E24CD">
        <w:rPr>
          <w:color w:val="333333"/>
        </w:rPr>
        <w:t xml:space="preserve">” współfinansowanego ze środków Unii Europejskiej z Europejskiego Funduszu Społecznego w ramach Regionalnego Programu Operacyjnego Województwa Warmińsko-Mazurskiego na lata 2014-2020. </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Oś priorytetowa: RPWM.02.00.00 Kadry dla Gospodarki</w:t>
      </w:r>
    </w:p>
    <w:p w:rsidR="005858A7" w:rsidRPr="004E24CD" w:rsidRDefault="005858A7" w:rsidP="00DE201C">
      <w:pPr>
        <w:pStyle w:val="NormalnyWeb"/>
        <w:shd w:val="clear" w:color="auto" w:fill="FFFFFF"/>
        <w:spacing w:before="0" w:after="0" w:line="276" w:lineRule="auto"/>
        <w:jc w:val="both"/>
        <w:rPr>
          <w:color w:val="333333"/>
        </w:rPr>
      </w:pPr>
      <w:r w:rsidRPr="004E24CD">
        <w:rPr>
          <w:color w:val="333333"/>
        </w:rPr>
        <w:t>Działanie: RPWM.02.02.00 Podniesienie jakości oferty edukacyjnej ukierunkowanej na rozwój kompetencji kluczowych uczniów.</w:t>
      </w:r>
    </w:p>
    <w:p w:rsidR="00E06ADC" w:rsidRPr="004E24CD" w:rsidRDefault="00E06ADC" w:rsidP="00DE201C">
      <w:pPr>
        <w:pStyle w:val="NormalnyWeb"/>
        <w:shd w:val="clear" w:color="auto" w:fill="FFFFFF"/>
        <w:spacing w:before="0" w:after="0" w:line="276"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rsidR="001B6E1E" w:rsidRDefault="001B6E1E" w:rsidP="005A351C">
      <w:pPr>
        <w:rPr>
          <w:rFonts w:ascii="Times New Roman" w:eastAsia="Times New Roman" w:hAnsi="Times New Roman" w:cs="Times New Roman"/>
          <w:color w:val="000000"/>
          <w:lang w:eastAsia="pl-PL"/>
        </w:rPr>
      </w:pPr>
    </w:p>
    <w:p w:rsidR="00E06ADC" w:rsidRPr="0023525A" w:rsidRDefault="00E06ADC" w:rsidP="00E06ADC">
      <w:pPr>
        <w:ind w:left="360"/>
        <w:jc w:val="center"/>
        <w:rPr>
          <w:rFonts w:ascii="Times New Roman" w:hAnsi="Times New Roman" w:cs="Times New Roman"/>
          <w:b/>
          <w:sz w:val="24"/>
          <w:szCs w:val="24"/>
        </w:rPr>
      </w:pPr>
      <w:r w:rsidRPr="004E24CD">
        <w:rPr>
          <w:rFonts w:ascii="Arial" w:hAnsi="Arial" w:cs="Arial"/>
          <w:sz w:val="24"/>
          <w:szCs w:val="24"/>
        </w:rPr>
        <w:t xml:space="preserve">- </w:t>
      </w:r>
      <w:r w:rsidR="00243BB7">
        <w:rPr>
          <w:rFonts w:ascii="Arial" w:hAnsi="Arial" w:cs="Arial"/>
          <w:sz w:val="24"/>
          <w:szCs w:val="24"/>
        </w:rPr>
        <w:t>maj</w:t>
      </w:r>
      <w:r w:rsidR="0023525A">
        <w:rPr>
          <w:rFonts w:ascii="Arial" w:hAnsi="Arial" w:cs="Arial"/>
          <w:sz w:val="24"/>
          <w:szCs w:val="24"/>
        </w:rPr>
        <w:t xml:space="preserve"> </w:t>
      </w:r>
      <w:r w:rsidRPr="004E24CD">
        <w:rPr>
          <w:rFonts w:ascii="Arial" w:hAnsi="Arial" w:cs="Arial"/>
          <w:sz w:val="24"/>
          <w:szCs w:val="24"/>
        </w:rPr>
        <w:t>20</w:t>
      </w:r>
      <w:r w:rsidR="00243BB7">
        <w:rPr>
          <w:rFonts w:ascii="Arial" w:hAnsi="Arial" w:cs="Arial"/>
          <w:sz w:val="24"/>
          <w:szCs w:val="24"/>
        </w:rPr>
        <w:t>20</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rsidR="00E06ADC" w:rsidRPr="0023525A" w:rsidRDefault="00E06ADC" w:rsidP="00E06ADC">
      <w:pPr>
        <w:rPr>
          <w:b/>
        </w:rPr>
      </w:pPr>
    </w:p>
    <w:p w:rsidR="00965E09" w:rsidRPr="0023525A" w:rsidRDefault="00965E09" w:rsidP="00E06ADC">
      <w:pPr>
        <w:rPr>
          <w:b/>
        </w:rPr>
      </w:pPr>
    </w:p>
    <w:p w:rsidR="00965E09" w:rsidRPr="0023525A" w:rsidRDefault="00965E09" w:rsidP="00E06ADC">
      <w:pPr>
        <w:rPr>
          <w:b/>
        </w:rPr>
      </w:pPr>
    </w:p>
    <w:p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Data i miejsce opublikowania zapytania ofertowego:</w:t>
      </w:r>
    </w:p>
    <w:p w:rsidR="001B6E1E" w:rsidRDefault="001B6E1E" w:rsidP="001B6E1E">
      <w:pPr>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w:t>
      </w:r>
      <w:r w:rsidR="001E5EF3" w:rsidRPr="00E52EAE">
        <w:rPr>
          <w:rFonts w:ascii="Times New Roman" w:eastAsia="Times New Roman" w:hAnsi="Times New Roman" w:cs="Times New Roman"/>
          <w:lang w:eastAsia="pl-PL"/>
        </w:rPr>
        <w:t xml:space="preserve">dniu </w:t>
      </w:r>
      <w:r w:rsidR="00310187">
        <w:rPr>
          <w:rFonts w:ascii="Times New Roman" w:eastAsia="Times New Roman" w:hAnsi="Times New Roman" w:cs="Times New Roman"/>
          <w:lang w:eastAsia="pl-PL"/>
        </w:rPr>
        <w:t>29</w:t>
      </w:r>
      <w:r w:rsidRPr="00E52EAE">
        <w:rPr>
          <w:rFonts w:ascii="Times New Roman" w:eastAsia="Times New Roman" w:hAnsi="Times New Roman" w:cs="Times New Roman"/>
          <w:lang w:eastAsia="pl-PL"/>
        </w:rPr>
        <w:t>.</w:t>
      </w:r>
      <w:r w:rsidR="00243BB7" w:rsidRPr="00E52EAE">
        <w:rPr>
          <w:rFonts w:ascii="Times New Roman" w:eastAsia="Times New Roman" w:hAnsi="Times New Roman" w:cs="Times New Roman"/>
          <w:lang w:eastAsia="pl-PL"/>
        </w:rPr>
        <w:t>05</w:t>
      </w:r>
      <w:r w:rsidRPr="00E52EAE">
        <w:rPr>
          <w:rFonts w:ascii="Times New Roman" w:eastAsia="Times New Roman" w:hAnsi="Times New Roman" w:cs="Times New Roman"/>
          <w:lang w:eastAsia="pl-PL"/>
        </w:rPr>
        <w:t>.20</w:t>
      </w:r>
      <w:r w:rsidR="00243BB7" w:rsidRPr="00E52EAE">
        <w:rPr>
          <w:rFonts w:ascii="Times New Roman" w:eastAsia="Times New Roman" w:hAnsi="Times New Roman" w:cs="Times New Roman"/>
          <w:lang w:eastAsia="pl-PL"/>
        </w:rPr>
        <w:t>20</w:t>
      </w:r>
      <w:r w:rsidR="00243BB7" w:rsidRPr="00BB0513">
        <w:rPr>
          <w:rFonts w:ascii="Times New Roman" w:eastAsia="Times New Roman" w:hAnsi="Times New Roman" w:cs="Times New Roman"/>
          <w:lang w:eastAsia="pl-PL"/>
        </w:rPr>
        <w:t xml:space="preserve"> </w:t>
      </w:r>
      <w:r w:rsidRPr="00BB0513">
        <w:rPr>
          <w:rFonts w:ascii="Times New Roman" w:eastAsia="Times New Roman" w:hAnsi="Times New Roman" w:cs="Times New Roman"/>
          <w:lang w:eastAsia="pl-PL"/>
        </w:rPr>
        <w:t xml:space="preserve">r. </w:t>
      </w:r>
      <w:r w:rsidRPr="0032180D">
        <w:rPr>
          <w:rFonts w:ascii="Times New Roman" w:eastAsia="Times New Roman" w:hAnsi="Times New Roman" w:cs="Times New Roman"/>
          <w:color w:val="000000"/>
          <w:lang w:eastAsia="pl-PL"/>
        </w:rPr>
        <w:t xml:space="preserve">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Szkoły Podstawowej w Wilczkowie</w:t>
      </w:r>
      <w:r w:rsidR="00431A57">
        <w:rPr>
          <w:rFonts w:ascii="Times New Roman" w:hAnsi="Times New Roman" w:cs="Times New Roman"/>
          <w:shd w:val="clear" w:color="auto" w:fill="FFFFFF"/>
        </w:rPr>
        <w:t xml:space="preserve"> </w:t>
      </w:r>
      <w:hyperlink r:id="rId7" w:history="1">
        <w:r w:rsidR="00BB5839" w:rsidRPr="006408FC">
          <w:rPr>
            <w:rStyle w:val="Hipercze"/>
            <w:rFonts w:ascii="Times New Roman" w:hAnsi="Times New Roman" w:cs="Times New Roman"/>
            <w:shd w:val="clear" w:color="auto" w:fill="FFFFFF"/>
          </w:rPr>
          <w:t>https://spwilczkowo.idsl.pl</w:t>
        </w:r>
      </w:hyperlink>
      <w:r w:rsidR="00BB5839">
        <w:rPr>
          <w:rFonts w:ascii="Times New Roman" w:hAnsi="Times New Roman" w:cs="Times New Roman"/>
          <w:shd w:val="clear" w:color="auto" w:fill="FFFFFF"/>
        </w:rPr>
        <w:t xml:space="preserve">  </w:t>
      </w:r>
      <w:r w:rsidR="004E24CD">
        <w:rPr>
          <w:rFonts w:ascii="Times New Roman" w:hAnsi="Times New Roman" w:cs="Times New Roman"/>
          <w:shd w:val="clear" w:color="auto" w:fill="FFFFFF"/>
        </w:rPr>
        <w:t>oraz na tablicy ogłoszeń w Szkole Podstawowej w Wilczkowie.</w:t>
      </w:r>
    </w:p>
    <w:p w:rsidR="001E5EF3" w:rsidRDefault="001E5EF3" w:rsidP="001B6E1E">
      <w:pPr>
        <w:rPr>
          <w:rFonts w:ascii="Arial" w:hAnsi="Arial" w:cs="Arial"/>
          <w:b/>
          <w:sz w:val="32"/>
          <w:szCs w:val="32"/>
        </w:rPr>
      </w:pPr>
    </w:p>
    <w:p w:rsidR="00524449" w:rsidRDefault="00524449" w:rsidP="00524449">
      <w:pPr>
        <w:tabs>
          <w:tab w:val="left" w:pos="204"/>
        </w:tabs>
      </w:pPr>
    </w:p>
    <w:p w:rsidR="004C67A8" w:rsidRDefault="004C67A8"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4E24CD" w:rsidRDefault="004E24CD" w:rsidP="00524449">
      <w:pPr>
        <w:tabs>
          <w:tab w:val="left" w:pos="204"/>
        </w:tabs>
        <w:rPr>
          <w:b/>
          <w:bCs/>
        </w:rPr>
      </w:pPr>
    </w:p>
    <w:p w:rsidR="00691D77" w:rsidRDefault="00691D77" w:rsidP="00524449">
      <w:pPr>
        <w:tabs>
          <w:tab w:val="left" w:pos="204"/>
        </w:tabs>
        <w:rPr>
          <w:b/>
          <w:bCs/>
        </w:rPr>
      </w:pPr>
    </w:p>
    <w:p w:rsidR="004E24CD" w:rsidRDefault="004E24CD" w:rsidP="00524449">
      <w:pPr>
        <w:tabs>
          <w:tab w:val="left" w:pos="204"/>
        </w:tabs>
        <w:rPr>
          <w:b/>
          <w:bCs/>
        </w:rPr>
      </w:pPr>
    </w:p>
    <w:p w:rsidR="00BB5839" w:rsidRDefault="00BB5839" w:rsidP="00524449">
      <w:pPr>
        <w:tabs>
          <w:tab w:val="left" w:pos="204"/>
        </w:tabs>
        <w:rPr>
          <w:rFonts w:ascii="Times New Roman" w:hAnsi="Times New Roman" w:cs="Times New Roman"/>
          <w:b/>
          <w:bCs/>
        </w:rPr>
      </w:pPr>
    </w:p>
    <w:p w:rsidR="00BB5839" w:rsidRDefault="00BB5839" w:rsidP="00524449">
      <w:pPr>
        <w:tabs>
          <w:tab w:val="left" w:pos="204"/>
        </w:tabs>
        <w:rPr>
          <w:rFonts w:ascii="Times New Roman" w:hAnsi="Times New Roman" w:cs="Times New Roman"/>
          <w:b/>
          <w:bCs/>
        </w:rPr>
      </w:pPr>
    </w:p>
    <w:p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rsidR="00524449" w:rsidRDefault="00984706" w:rsidP="00274177">
      <w:pPr>
        <w:spacing w:after="0" w:line="320" w:lineRule="exact"/>
        <w:rPr>
          <w:rFonts w:ascii="Times New Roman" w:hAnsi="Times New Roman" w:cs="Times New Roman"/>
        </w:rPr>
      </w:pPr>
      <w:r>
        <w:rPr>
          <w:rFonts w:ascii="Times New Roman" w:hAnsi="Times New Roman" w:cs="Times New Roman"/>
        </w:rPr>
        <w:t>Szkoła Podstawowa w Wilczkowie, reprezentowana</w:t>
      </w:r>
      <w:r w:rsidR="001B6E1E">
        <w:rPr>
          <w:rFonts w:ascii="Times New Roman" w:hAnsi="Times New Roman" w:cs="Times New Roman"/>
        </w:rPr>
        <w:t xml:space="preserve"> prz</w:t>
      </w:r>
      <w:r>
        <w:rPr>
          <w:rFonts w:ascii="Times New Roman" w:hAnsi="Times New Roman" w:cs="Times New Roman"/>
        </w:rPr>
        <w:t xml:space="preserve">ez Dyrektora – </w:t>
      </w:r>
      <w:r w:rsidR="00243BB7">
        <w:rPr>
          <w:rFonts w:ascii="Times New Roman" w:hAnsi="Times New Roman" w:cs="Times New Roman"/>
        </w:rPr>
        <w:t>Małgorzatę Połoniewicz</w:t>
      </w:r>
    </w:p>
    <w:p w:rsidR="00984706" w:rsidRPr="00524449" w:rsidRDefault="00984706" w:rsidP="00274177">
      <w:pPr>
        <w:spacing w:after="0" w:line="320" w:lineRule="exact"/>
        <w:rPr>
          <w:rFonts w:ascii="Times New Roman" w:hAnsi="Times New Roman" w:cs="Times New Roman"/>
        </w:rPr>
      </w:pPr>
      <w:r>
        <w:rPr>
          <w:rFonts w:ascii="Times New Roman" w:hAnsi="Times New Roman" w:cs="Times New Roman"/>
        </w:rPr>
        <w:t>Wilczkowo 73</w:t>
      </w:r>
    </w:p>
    <w:p w:rsidR="00524449" w:rsidRPr="00524449" w:rsidRDefault="00524449" w:rsidP="00274177">
      <w:pPr>
        <w:spacing w:after="0" w:line="320" w:lineRule="exact"/>
        <w:rPr>
          <w:rFonts w:ascii="Times New Roman" w:hAnsi="Times New Roman" w:cs="Times New Roman"/>
        </w:rPr>
      </w:pPr>
      <w:r w:rsidRPr="00524449">
        <w:rPr>
          <w:rFonts w:ascii="Times New Roman" w:hAnsi="Times New Roman" w:cs="Times New Roman"/>
        </w:rPr>
        <w:t>11 – 135 Lubomino</w:t>
      </w:r>
    </w:p>
    <w:p w:rsidR="00524449" w:rsidRPr="00524449" w:rsidRDefault="00984706" w:rsidP="00274177">
      <w:pPr>
        <w:spacing w:after="0" w:line="320" w:lineRule="exact"/>
        <w:rPr>
          <w:rFonts w:ascii="Times New Roman" w:hAnsi="Times New Roman" w:cs="Times New Roman"/>
        </w:rPr>
      </w:pPr>
      <w:r>
        <w:rPr>
          <w:rFonts w:ascii="Times New Roman" w:hAnsi="Times New Roman" w:cs="Times New Roman"/>
        </w:rPr>
        <w:t>tel. 89 6165524</w:t>
      </w:r>
    </w:p>
    <w:p w:rsidR="001B6E1E" w:rsidRDefault="00524449" w:rsidP="00274177">
      <w:pPr>
        <w:spacing w:after="0" w:line="320" w:lineRule="exact"/>
        <w:rPr>
          <w:rStyle w:val="Hipercze"/>
          <w:rFonts w:ascii="Times New Roman" w:hAnsi="Times New Roman" w:cs="Times New Roman"/>
        </w:rPr>
      </w:pPr>
      <w:r w:rsidRPr="0023525A">
        <w:rPr>
          <w:rFonts w:ascii="Times New Roman" w:hAnsi="Times New Roman" w:cs="Times New Roman"/>
        </w:rPr>
        <w:t xml:space="preserve">mail: </w:t>
      </w:r>
      <w:r w:rsidR="00221264" w:rsidRPr="00EC38E0">
        <w:rPr>
          <w:rStyle w:val="Hipercze"/>
          <w:rFonts w:ascii="Times New Roman" w:hAnsi="Times New Roman" w:cs="Times New Roman"/>
        </w:rPr>
        <w:t>projekt</w:t>
      </w:r>
      <w:r w:rsidR="00EC38E0" w:rsidRPr="00EC38E0">
        <w:rPr>
          <w:rStyle w:val="Hipercze"/>
          <w:rFonts w:ascii="Times New Roman" w:hAnsi="Times New Roman" w:cs="Times New Roman"/>
        </w:rPr>
        <w:t>.spwilczk</w:t>
      </w:r>
      <w:r w:rsidR="00EC38E0">
        <w:rPr>
          <w:rStyle w:val="Hipercze"/>
          <w:rFonts w:ascii="Times New Roman" w:hAnsi="Times New Roman" w:cs="Times New Roman"/>
        </w:rPr>
        <w:t>owo@wp.pl</w:t>
      </w:r>
      <w:bookmarkStart w:id="0" w:name="_GoBack"/>
      <w:bookmarkEnd w:id="0"/>
    </w:p>
    <w:p w:rsidR="00274177" w:rsidRPr="0023525A" w:rsidRDefault="00274177" w:rsidP="00274177">
      <w:pPr>
        <w:spacing w:after="0" w:line="320" w:lineRule="exact"/>
        <w:rPr>
          <w:rFonts w:ascii="Times New Roman" w:hAnsi="Times New Roman" w:cs="Times New Roman"/>
        </w:rPr>
      </w:pPr>
    </w:p>
    <w:p w:rsidR="00524449" w:rsidRPr="00274177" w:rsidRDefault="00524449" w:rsidP="00274177">
      <w:pPr>
        <w:spacing w:line="320" w:lineRule="exact"/>
        <w:rPr>
          <w:rFonts w:ascii="Times New Roman" w:hAnsi="Times New Roman" w:cs="Times New Roman"/>
          <w:b/>
        </w:rPr>
      </w:pPr>
      <w:r w:rsidRPr="00524449">
        <w:rPr>
          <w:rFonts w:ascii="Times New Roman" w:hAnsi="Times New Roman" w:cs="Times New Roman"/>
          <w:b/>
        </w:rPr>
        <w:t>II.</w:t>
      </w:r>
      <w:r w:rsidR="00BB5839">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rsidR="001B6E1E" w:rsidRDefault="00524449" w:rsidP="005E7317">
      <w:pPr>
        <w:pStyle w:val="NormalnyWeb"/>
        <w:shd w:val="clear" w:color="auto" w:fill="FFFFFF"/>
        <w:spacing w:before="0" w:after="0" w:line="276" w:lineRule="auto"/>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Pr="00524449">
        <w:rPr>
          <w:color w:val="000000"/>
          <w:sz w:val="22"/>
          <w:szCs w:val="22"/>
        </w:rPr>
        <w:t>zamówienia jest</w:t>
      </w:r>
      <w:r w:rsidR="001B6E1E">
        <w:rPr>
          <w:color w:val="000000"/>
          <w:sz w:val="22"/>
          <w:szCs w:val="22"/>
        </w:rPr>
        <w:t>:</w:t>
      </w:r>
    </w:p>
    <w:p w:rsidR="00BB5839" w:rsidRPr="00BB5839" w:rsidRDefault="000229DA" w:rsidP="005E7317">
      <w:pPr>
        <w:pStyle w:val="NormalnyWeb"/>
        <w:shd w:val="clear" w:color="auto" w:fill="FFFFFF"/>
        <w:spacing w:before="0" w:after="0" w:line="276" w:lineRule="auto"/>
        <w:ind w:firstLine="708"/>
        <w:jc w:val="center"/>
        <w:rPr>
          <w:b/>
        </w:rPr>
      </w:pPr>
      <w:r w:rsidRPr="00BA369F">
        <w:rPr>
          <w:b/>
          <w:color w:val="333333"/>
        </w:rPr>
        <w:t xml:space="preserve"> </w:t>
      </w:r>
      <w:r>
        <w:rPr>
          <w:b/>
          <w:color w:val="333333"/>
        </w:rPr>
        <w:t>dostawa  materiałów biurowych do zajęć  w Szkole Podstawowej w Wilczkowie</w:t>
      </w:r>
      <w:r w:rsidR="00DE201C">
        <w:rPr>
          <w:b/>
        </w:rPr>
        <w:t xml:space="preserve">, </w:t>
      </w:r>
      <w:r w:rsidR="00BB5839" w:rsidRPr="00BB5839">
        <w:rPr>
          <w:b/>
        </w:rPr>
        <w:t xml:space="preserve">w ramach oszczędności powstałych w związku z realizacją </w:t>
      </w:r>
    </w:p>
    <w:p w:rsidR="001B6E1E" w:rsidRPr="00E445EC" w:rsidRDefault="00524449" w:rsidP="005E7317">
      <w:pPr>
        <w:pStyle w:val="NormalnyWeb"/>
        <w:shd w:val="clear" w:color="auto" w:fill="FFFFFF"/>
        <w:spacing w:before="0" w:after="0" w:line="276" w:lineRule="auto"/>
        <w:ind w:firstLine="708"/>
        <w:jc w:val="center"/>
        <w:rPr>
          <w:b/>
          <w:color w:val="333333"/>
        </w:rPr>
      </w:pPr>
      <w:r w:rsidRPr="00E445EC">
        <w:rPr>
          <w:b/>
          <w:color w:val="000000"/>
          <w:sz w:val="22"/>
          <w:szCs w:val="22"/>
        </w:rPr>
        <w:t xml:space="preserve">projektu </w:t>
      </w:r>
      <w:r w:rsidRPr="00E445EC">
        <w:rPr>
          <w:b/>
          <w:sz w:val="22"/>
          <w:szCs w:val="22"/>
        </w:rPr>
        <w:t>nr</w:t>
      </w:r>
      <w:r w:rsidR="00984706" w:rsidRPr="00E445EC">
        <w:rPr>
          <w:b/>
          <w:sz w:val="22"/>
          <w:szCs w:val="22"/>
        </w:rPr>
        <w:t>RPWM.02.02.01-28-0086</w:t>
      </w:r>
      <w:r w:rsidRPr="00E445EC">
        <w:rPr>
          <w:b/>
          <w:sz w:val="22"/>
          <w:szCs w:val="22"/>
        </w:rPr>
        <w:t xml:space="preserve">/17pt. „Rozwój kompetencji kluczowych w Szkole Podstawowej </w:t>
      </w:r>
      <w:r w:rsidR="00984706" w:rsidRPr="00E445EC">
        <w:rPr>
          <w:b/>
          <w:sz w:val="22"/>
          <w:szCs w:val="22"/>
        </w:rPr>
        <w:t>w Wilczkowie</w:t>
      </w:r>
      <w:r w:rsidR="0017034C" w:rsidRPr="00E445EC">
        <w:rPr>
          <w:b/>
          <w:sz w:val="22"/>
          <w:szCs w:val="22"/>
        </w:rPr>
        <w:t>”</w:t>
      </w:r>
    </w:p>
    <w:p w:rsidR="001B6E1E" w:rsidRPr="00A44CD5" w:rsidRDefault="00524449" w:rsidP="005E7317">
      <w:pPr>
        <w:pStyle w:val="NormalnyWeb"/>
        <w:shd w:val="clear" w:color="auto" w:fill="FFFFFF"/>
        <w:spacing w:before="0" w:after="0" w:line="276"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rsidR="001B6E1E" w:rsidRPr="0017034C" w:rsidRDefault="00524449" w:rsidP="005E7317">
      <w:pPr>
        <w:pStyle w:val="NormalnyWeb"/>
        <w:shd w:val="clear" w:color="auto" w:fill="FFFFFF"/>
        <w:spacing w:before="0" w:after="0" w:line="276"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0084412A">
        <w:rPr>
          <w:b/>
          <w:sz w:val="22"/>
          <w:szCs w:val="22"/>
          <w:lang w:eastAsia="pl-PL"/>
        </w:rPr>
        <w:t>2</w:t>
      </w:r>
      <w:r w:rsidRPr="0017034C">
        <w:rPr>
          <w:b/>
          <w:sz w:val="22"/>
          <w:szCs w:val="22"/>
          <w:lang w:eastAsia="pl-PL"/>
        </w:rPr>
        <w:t>0</w:t>
      </w:r>
      <w:r w:rsidR="0084412A">
        <w:rPr>
          <w:b/>
          <w:sz w:val="22"/>
          <w:szCs w:val="22"/>
          <w:lang w:eastAsia="pl-PL"/>
        </w:rPr>
        <w:t xml:space="preserve"> </w:t>
      </w:r>
      <w:r w:rsidR="001E5EF3" w:rsidRPr="0017034C">
        <w:rPr>
          <w:b/>
          <w:sz w:val="22"/>
          <w:szCs w:val="22"/>
          <w:lang w:eastAsia="pl-PL"/>
        </w:rPr>
        <w:t>tys.</w:t>
      </w:r>
      <w:r w:rsidR="0084412A">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rsidR="00524449" w:rsidRDefault="001E5EF3" w:rsidP="005E7317">
      <w:pPr>
        <w:pStyle w:val="NormalnyWeb"/>
        <w:shd w:val="clear" w:color="auto" w:fill="FFFFFF"/>
        <w:spacing w:before="0" w:after="0" w:line="276"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rsidR="001B6E1E" w:rsidRPr="001B6E1E" w:rsidRDefault="001B6E1E" w:rsidP="001B6E1E">
      <w:pPr>
        <w:pStyle w:val="NormalnyWeb"/>
        <w:shd w:val="clear" w:color="auto" w:fill="FFFFFF"/>
        <w:spacing w:before="0" w:after="0" w:line="360" w:lineRule="auto"/>
        <w:jc w:val="both"/>
        <w:rPr>
          <w:sz w:val="22"/>
          <w:szCs w:val="22"/>
          <w:lang w:eastAsia="pl-PL"/>
        </w:rPr>
      </w:pPr>
    </w:p>
    <w:p w:rsidR="00524449" w:rsidRPr="0023525A" w:rsidRDefault="00524449" w:rsidP="001B6E1E">
      <w:pPr>
        <w:pStyle w:val="NormalnyWeb"/>
        <w:shd w:val="clear" w:color="auto" w:fill="FFFFFF"/>
        <w:spacing w:before="0" w:after="0" w:line="360" w:lineRule="auto"/>
        <w:jc w:val="both"/>
        <w:rPr>
          <w:sz w:val="22"/>
          <w:szCs w:val="22"/>
        </w:rPr>
      </w:pPr>
      <w:r w:rsidRPr="0023525A">
        <w:rPr>
          <w:b/>
          <w:bCs/>
          <w:sz w:val="22"/>
          <w:szCs w:val="22"/>
        </w:rPr>
        <w:t>I</w:t>
      </w:r>
      <w:r w:rsidR="0092498F" w:rsidRPr="0023525A">
        <w:rPr>
          <w:b/>
          <w:bCs/>
          <w:sz w:val="22"/>
          <w:szCs w:val="22"/>
        </w:rPr>
        <w:t>II. SZCZEGÓŁOWY OPIS PRZEDMIOTU ZAMÓWIENIA:</w:t>
      </w:r>
    </w:p>
    <w:p w:rsidR="00E445EC" w:rsidRDefault="0081267F" w:rsidP="00DE201C">
      <w:pPr>
        <w:pStyle w:val="Tekstpodstawowy"/>
        <w:spacing w:line="276" w:lineRule="auto"/>
        <w:jc w:val="both"/>
        <w:textAlignment w:val="baseline"/>
        <w:rPr>
          <w:b w:val="0"/>
          <w:i w:val="0"/>
          <w:color w:val="000000"/>
          <w:szCs w:val="22"/>
          <w:lang w:eastAsia="pl-PL"/>
        </w:rPr>
      </w:pPr>
      <w:r>
        <w:rPr>
          <w:b w:val="0"/>
          <w:i w:val="0"/>
          <w:color w:val="000000"/>
          <w:szCs w:val="22"/>
          <w:lang w:eastAsia="pl-PL"/>
        </w:rPr>
        <w:t xml:space="preserve">Przedmiotem zamówienia jest </w:t>
      </w:r>
      <w:r w:rsidR="000229DA" w:rsidRPr="000229DA">
        <w:rPr>
          <w:i w:val="0"/>
          <w:color w:val="333333"/>
        </w:rPr>
        <w:t>dostawa materiałów biurowych</w:t>
      </w:r>
      <w:r w:rsidR="000229DA">
        <w:rPr>
          <w:color w:val="333333"/>
        </w:rPr>
        <w:t xml:space="preserve"> </w:t>
      </w:r>
      <w:r w:rsidRPr="0081267F">
        <w:rPr>
          <w:b w:val="0"/>
          <w:i w:val="0"/>
          <w:color w:val="000000"/>
          <w:szCs w:val="22"/>
          <w:lang w:eastAsia="pl-PL"/>
        </w:rPr>
        <w:t>do</w:t>
      </w:r>
      <w:r>
        <w:rPr>
          <w:b w:val="0"/>
          <w:i w:val="0"/>
          <w:color w:val="000000"/>
          <w:szCs w:val="22"/>
          <w:lang w:eastAsia="pl-PL"/>
        </w:rPr>
        <w:t xml:space="preserve"> zajęć realizowanych w ramach projektu ,,</w:t>
      </w:r>
      <w:r>
        <w:rPr>
          <w:b w:val="0"/>
          <w:i w:val="0"/>
          <w:color w:val="000000"/>
          <w:lang w:eastAsia="pl-PL"/>
        </w:rPr>
        <w:t>Rozwój kompetencji kluczowych w Szkole Podstawowej w Wilczkowie</w:t>
      </w:r>
      <w:r>
        <w:rPr>
          <w:b w:val="0"/>
          <w:i w:val="0"/>
          <w:color w:val="000000"/>
          <w:szCs w:val="22"/>
          <w:lang w:eastAsia="pl-PL"/>
        </w:rPr>
        <w:t>” według załączonej specyfikacji stanowiącej załącznik nr 1.</w:t>
      </w:r>
    </w:p>
    <w:p w:rsidR="00DE201C" w:rsidRPr="00DE201C" w:rsidRDefault="00DE201C" w:rsidP="00DE201C">
      <w:pPr>
        <w:pStyle w:val="Tekstpodstawowy"/>
        <w:spacing w:line="276" w:lineRule="auto"/>
        <w:jc w:val="both"/>
        <w:textAlignment w:val="baseline"/>
        <w:rPr>
          <w:b w:val="0"/>
          <w:i w:val="0"/>
          <w:color w:val="000000"/>
          <w:szCs w:val="22"/>
          <w:lang w:eastAsia="pl-PL"/>
        </w:rPr>
      </w:pPr>
    </w:p>
    <w:p w:rsidR="00A655FD" w:rsidRPr="008B1BC1" w:rsidRDefault="00426EE4" w:rsidP="008B1BC1">
      <w:pPr>
        <w:spacing w:after="0" w:line="240" w:lineRule="auto"/>
        <w:rPr>
          <w:rFonts w:ascii="Times New Roman" w:hAnsi="Times New Roman" w:cs="Times New Roman"/>
          <w:sz w:val="24"/>
          <w:szCs w:val="24"/>
        </w:rPr>
      </w:pPr>
      <w:r w:rsidRPr="00426EE4">
        <w:rPr>
          <w:rFonts w:ascii="Times New Roman" w:hAnsi="Times New Roman" w:cs="Times New Roman"/>
          <w:szCs w:val="24"/>
        </w:rPr>
        <w:t xml:space="preserve">Wykonawca </w:t>
      </w:r>
      <w:r>
        <w:rPr>
          <w:rFonts w:ascii="Times New Roman" w:hAnsi="Times New Roman" w:cs="Times New Roman"/>
          <w:szCs w:val="24"/>
        </w:rPr>
        <w:t>wykona przedmiot zamówienia zgodnie z postanowieniami niniejszego zapytania ofertowego</w:t>
      </w:r>
      <w:r w:rsidR="0023525A">
        <w:rPr>
          <w:rFonts w:ascii="Times New Roman" w:hAnsi="Times New Roman" w:cs="Times New Roman"/>
          <w:szCs w:val="24"/>
        </w:rPr>
        <w:t>.</w:t>
      </w:r>
      <w:bookmarkStart w:id="1" w:name="_Hlk527019001"/>
      <w:r w:rsidR="006600B5">
        <w:rPr>
          <w:rFonts w:ascii="Times New Roman" w:hAnsi="Times New Roman" w:cs="Times New Roman"/>
          <w:szCs w:val="24"/>
        </w:rPr>
        <w:t xml:space="preserve"> </w:t>
      </w:r>
      <w:r w:rsidR="0023525A" w:rsidRPr="0023525A">
        <w:rPr>
          <w:rFonts w:ascii="Times New Roman" w:hAnsi="Times New Roman" w:cs="Times New Roman"/>
          <w:sz w:val="24"/>
          <w:szCs w:val="24"/>
        </w:rPr>
        <w:t xml:space="preserve">Zamawiający </w:t>
      </w:r>
      <w:r w:rsidR="0023525A">
        <w:rPr>
          <w:rFonts w:ascii="Times New Roman" w:hAnsi="Times New Roman" w:cs="Times New Roman"/>
          <w:sz w:val="24"/>
          <w:szCs w:val="24"/>
        </w:rPr>
        <w:t>nie dopuszcza możliwości</w:t>
      </w:r>
      <w:r w:rsidR="0023525A" w:rsidRPr="0023525A">
        <w:rPr>
          <w:rFonts w:ascii="Times New Roman" w:hAnsi="Times New Roman" w:cs="Times New Roman"/>
          <w:sz w:val="24"/>
          <w:szCs w:val="24"/>
        </w:rPr>
        <w:t xml:space="preserve"> składania ofert częściowych.</w:t>
      </w:r>
      <w:bookmarkEnd w:id="1"/>
    </w:p>
    <w:p w:rsidR="00426EE4" w:rsidRPr="00426EE4" w:rsidRDefault="00426EE4" w:rsidP="0092498F">
      <w:pPr>
        <w:pStyle w:val="WW-Domylnie"/>
        <w:jc w:val="both"/>
        <w:rPr>
          <w:rFonts w:ascii="Times New Roman" w:eastAsiaTheme="minorHAnsi" w:hAnsi="Times New Roman" w:cs="Times New Roman"/>
          <w:sz w:val="22"/>
          <w:szCs w:val="24"/>
          <w:lang w:eastAsia="en-US"/>
        </w:rPr>
      </w:pPr>
    </w:p>
    <w:p w:rsidR="0092498F" w:rsidRDefault="00EC44FC" w:rsidP="00EC44FC">
      <w:pPr>
        <w:pStyle w:val="WW-Domylnie"/>
        <w:jc w:val="both"/>
        <w:rPr>
          <w:rFonts w:ascii="Times New Roman" w:hAnsi="Times New Roman" w:cs="Times New Roman"/>
          <w:b/>
          <w:bCs/>
          <w:sz w:val="22"/>
          <w:szCs w:val="22"/>
        </w:rPr>
      </w:pPr>
      <w:r w:rsidRPr="00EC44FC">
        <w:rPr>
          <w:rFonts w:ascii="Times New Roman" w:hAnsi="Times New Roman" w:cs="Times New Roman"/>
          <w:b/>
          <w:bCs/>
          <w:sz w:val="22"/>
          <w:szCs w:val="22"/>
        </w:rPr>
        <w:t>IV.</w:t>
      </w:r>
      <w:r w:rsidR="0092498F" w:rsidRPr="00EC44FC">
        <w:rPr>
          <w:rFonts w:ascii="Times New Roman" w:hAnsi="Times New Roman" w:cs="Times New Roman"/>
          <w:b/>
          <w:bCs/>
          <w:sz w:val="22"/>
          <w:szCs w:val="22"/>
        </w:rPr>
        <w:t xml:space="preserve"> TERMIN</w:t>
      </w:r>
      <w:r w:rsidR="00E445EC">
        <w:rPr>
          <w:rFonts w:ascii="Times New Roman" w:hAnsi="Times New Roman" w:cs="Times New Roman"/>
          <w:b/>
          <w:bCs/>
          <w:sz w:val="22"/>
          <w:szCs w:val="22"/>
        </w:rPr>
        <w:t xml:space="preserve"> REALIZACJI UMOWY</w:t>
      </w:r>
      <w:r>
        <w:rPr>
          <w:rFonts w:ascii="Times New Roman" w:hAnsi="Times New Roman" w:cs="Times New Roman"/>
          <w:b/>
          <w:bCs/>
          <w:sz w:val="22"/>
          <w:szCs w:val="22"/>
        </w:rPr>
        <w:t>:</w:t>
      </w:r>
    </w:p>
    <w:p w:rsidR="00EC44FC" w:rsidRPr="00EC44FC" w:rsidRDefault="00EC44FC" w:rsidP="00EC44FC">
      <w:pPr>
        <w:pStyle w:val="WW-Domylnie"/>
        <w:jc w:val="both"/>
        <w:rPr>
          <w:rFonts w:ascii="Times New Roman" w:hAnsi="Times New Roman" w:cs="Times New Roman"/>
          <w:sz w:val="22"/>
          <w:szCs w:val="22"/>
        </w:rPr>
      </w:pPr>
    </w:p>
    <w:p w:rsidR="00274177"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295583">
        <w:rPr>
          <w:rFonts w:ascii="Times New Roman" w:hAnsi="Times New Roman" w:cs="Times New Roman"/>
          <w:bCs/>
          <w:szCs w:val="24"/>
        </w:rPr>
        <w:t xml:space="preserve"> </w:t>
      </w:r>
      <w:r w:rsidR="00E52EAE">
        <w:rPr>
          <w:rFonts w:ascii="Times New Roman" w:hAnsi="Times New Roman" w:cs="Times New Roman"/>
          <w:bCs/>
          <w:szCs w:val="24"/>
        </w:rPr>
        <w:t>2</w:t>
      </w:r>
      <w:r w:rsidR="00310187">
        <w:rPr>
          <w:rFonts w:ascii="Times New Roman" w:hAnsi="Times New Roman" w:cs="Times New Roman"/>
          <w:bCs/>
          <w:szCs w:val="24"/>
        </w:rPr>
        <w:t>5</w:t>
      </w:r>
      <w:r w:rsidR="0081267F" w:rsidRPr="00BB0513">
        <w:rPr>
          <w:rFonts w:ascii="Times New Roman" w:hAnsi="Times New Roman" w:cs="Times New Roman"/>
          <w:bCs/>
          <w:szCs w:val="24"/>
        </w:rPr>
        <w:t xml:space="preserve"> </w:t>
      </w:r>
      <w:r w:rsidR="009D6A76" w:rsidRPr="00BB0513">
        <w:rPr>
          <w:rFonts w:ascii="Times New Roman" w:hAnsi="Times New Roman" w:cs="Times New Roman"/>
          <w:bCs/>
          <w:szCs w:val="24"/>
        </w:rPr>
        <w:t>czerwca</w:t>
      </w:r>
      <w:r w:rsidR="0081267F" w:rsidRPr="00BB0513">
        <w:rPr>
          <w:rFonts w:ascii="Times New Roman" w:hAnsi="Times New Roman" w:cs="Times New Roman"/>
          <w:bCs/>
          <w:szCs w:val="24"/>
        </w:rPr>
        <w:t xml:space="preserve"> 20</w:t>
      </w:r>
      <w:r w:rsidR="00243BB7" w:rsidRPr="00BB0513">
        <w:rPr>
          <w:rFonts w:ascii="Times New Roman" w:hAnsi="Times New Roman" w:cs="Times New Roman"/>
          <w:bCs/>
          <w:szCs w:val="24"/>
        </w:rPr>
        <w:t>20</w:t>
      </w:r>
      <w:r w:rsidR="008B1BC1" w:rsidRPr="00BB0513">
        <w:rPr>
          <w:rFonts w:ascii="Times New Roman" w:hAnsi="Times New Roman" w:cs="Times New Roman"/>
          <w:bCs/>
          <w:szCs w:val="24"/>
        </w:rPr>
        <w:t xml:space="preserve"> </w:t>
      </w:r>
      <w:r w:rsidR="008B1BC1">
        <w:rPr>
          <w:rFonts w:ascii="Times New Roman" w:hAnsi="Times New Roman" w:cs="Times New Roman"/>
          <w:bCs/>
          <w:szCs w:val="24"/>
        </w:rPr>
        <w:t>r.</w:t>
      </w:r>
    </w:p>
    <w:p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t>V. MIEJSCE WYKONANIA ZAMÓWIENIA</w:t>
      </w:r>
    </w:p>
    <w:p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 – Wilczkowo 73, 11-135 Lubomino.</w:t>
      </w:r>
    </w:p>
    <w:p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46266">
        <w:rPr>
          <w:rFonts w:ascii="Times New Roman" w:hAnsi="Times New Roman" w:cs="Times New Roman"/>
          <w:b/>
        </w:rPr>
        <w:t>WYMAGANIA ZWIĄZANE Z WYKONANIEM ZAMÓWIENIA</w:t>
      </w:r>
    </w:p>
    <w:p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rsidR="0092498F" w:rsidRPr="00621150" w:rsidRDefault="0092498F" w:rsidP="00274177">
      <w:pPr>
        <w:widowControl w:val="0"/>
        <w:tabs>
          <w:tab w:val="left" w:pos="567"/>
        </w:tabs>
        <w:autoSpaceDE w:val="0"/>
        <w:spacing w:after="0"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rsidR="0092498F" w:rsidRDefault="00946266"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lastRenderedPageBreak/>
        <w:t xml:space="preserve">1) formularz ofertowy </w:t>
      </w:r>
      <w:r w:rsidR="00295583">
        <w:rPr>
          <w:rFonts w:ascii="Times New Roman" w:hAnsi="Times New Roman" w:cs="Times New Roman"/>
        </w:rPr>
        <w:t xml:space="preserve">(załącznik nr 2) </w:t>
      </w:r>
    </w:p>
    <w:p w:rsidR="004402AE" w:rsidRDefault="004402AE" w:rsidP="00274177">
      <w:pPr>
        <w:widowControl w:val="0"/>
        <w:tabs>
          <w:tab w:val="left" w:pos="567"/>
        </w:tabs>
        <w:autoSpaceDE w:val="0"/>
        <w:spacing w:after="0" w:line="360" w:lineRule="auto"/>
        <w:jc w:val="both"/>
        <w:rPr>
          <w:rFonts w:ascii="Times New Roman" w:hAnsi="Times New Roman" w:cs="Times New Roman"/>
        </w:rPr>
      </w:pPr>
      <w:r>
        <w:rPr>
          <w:rFonts w:ascii="Times New Roman" w:hAnsi="Times New Roman" w:cs="Times New Roman"/>
        </w:rPr>
        <w:t>2) kosztorys (załącznik nr 3)</w:t>
      </w:r>
    </w:p>
    <w:p w:rsidR="00274177" w:rsidRDefault="00274177" w:rsidP="00274177">
      <w:pPr>
        <w:widowControl w:val="0"/>
        <w:tabs>
          <w:tab w:val="left" w:pos="567"/>
        </w:tabs>
        <w:autoSpaceDE w:val="0"/>
        <w:spacing w:after="0" w:line="360" w:lineRule="auto"/>
        <w:jc w:val="both"/>
        <w:rPr>
          <w:rFonts w:ascii="Times New Roman" w:hAnsi="Times New Roman" w:cs="Times New Roman"/>
        </w:rPr>
      </w:pPr>
    </w:p>
    <w:p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rsid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 xml:space="preserve">I.KRYTERIA OCENY OFERT </w:t>
      </w:r>
    </w:p>
    <w:p w:rsidR="00D065D7" w:rsidRDefault="00295583" w:rsidP="0096503F">
      <w:pPr>
        <w:spacing w:after="0"/>
        <w:textAlignment w:val="baseline"/>
        <w:rPr>
          <w:rFonts w:ascii="Times New Roman" w:hAnsi="Times New Roman" w:cs="Times New Roman"/>
          <w:b/>
          <w:shd w:val="clear" w:color="auto" w:fill="FFFFFF"/>
        </w:rPr>
      </w:pPr>
      <w:r>
        <w:rPr>
          <w:rFonts w:ascii="Times New Roman" w:hAnsi="Times New Roman" w:cs="Times New Roman"/>
          <w:b/>
          <w:shd w:val="clear" w:color="auto" w:fill="FFFFFF"/>
        </w:rPr>
        <w:t>KRYTERIUM 1-K1 - CENA 10</w:t>
      </w:r>
      <w:r w:rsidR="0096503F" w:rsidRPr="004A193D">
        <w:rPr>
          <w:rFonts w:ascii="Times New Roman" w:hAnsi="Times New Roman" w:cs="Times New Roman"/>
          <w:b/>
          <w:shd w:val="clear" w:color="auto" w:fill="FFFFFF"/>
        </w:rPr>
        <w:t>0%</w:t>
      </w:r>
    </w:p>
    <w:p w:rsidR="00D065D7" w:rsidRDefault="0096503F" w:rsidP="0096503F">
      <w:pPr>
        <w:spacing w:after="0"/>
        <w:textAlignment w:val="baseline"/>
        <w:rPr>
          <w:rFonts w:ascii="Times New Roman" w:hAnsi="Times New Roman" w:cs="Times New Roman"/>
          <w:shd w:val="clear" w:color="auto" w:fill="FFFFFF"/>
        </w:rPr>
      </w:pPr>
      <w:r w:rsidRPr="004A193D">
        <w:rPr>
          <w:rFonts w:ascii="Times New Roman" w:hAnsi="Times New Roman" w:cs="Times New Roman"/>
          <w:b/>
        </w:rPr>
        <w:br/>
      </w:r>
      <w:r w:rsidR="00D065D7" w:rsidRPr="00D065D7">
        <w:rPr>
          <w:rFonts w:ascii="Times New Roman" w:hAnsi="Times New Roman" w:cs="Times New Roman"/>
          <w:b/>
          <w:shd w:val="clear" w:color="auto" w:fill="FFFFFF"/>
        </w:rPr>
        <w:t>1.CENA</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Cena powinna być obliczona jak iloczyn ceny jednost</w:t>
      </w:r>
      <w:r>
        <w:rPr>
          <w:rFonts w:ascii="Times New Roman" w:hAnsi="Times New Roman" w:cs="Times New Roman"/>
          <w:shd w:val="clear" w:color="auto" w:fill="FFFFFF"/>
        </w:rPr>
        <w:t xml:space="preserve">kowej oraz liczby sztuk </w:t>
      </w:r>
      <w:r w:rsidR="00D065D7">
        <w:rPr>
          <w:rFonts w:ascii="Times New Roman" w:hAnsi="Times New Roman" w:cs="Times New Roman"/>
          <w:shd w:val="clear" w:color="auto" w:fill="FFFFFF"/>
        </w:rPr>
        <w:t>mebli</w:t>
      </w:r>
      <w:r w:rsidRPr="0085393E">
        <w:rPr>
          <w:rFonts w:ascii="Times New Roman" w:hAnsi="Times New Roman" w:cs="Times New Roman"/>
          <w:shd w:val="clear" w:color="auto" w:fill="FFFFFF"/>
        </w:rPr>
        <w:t xml:space="preserve">. </w:t>
      </w:r>
    </w:p>
    <w:p w:rsidR="0096503F" w:rsidRDefault="0096503F" w:rsidP="0096503F">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Ocena punktowa dokonana zostanie zgodnie z formułą:</w:t>
      </w:r>
      <w:r w:rsidRPr="0085393E">
        <w:rPr>
          <w:rFonts w:ascii="Times New Roman" w:hAnsi="Times New Roman" w:cs="Times New Roman"/>
        </w:rPr>
        <w:br/>
      </w:r>
      <w:r w:rsidRPr="0085393E">
        <w:rPr>
          <w:rFonts w:ascii="Times New Roman" w:hAnsi="Times New Roman" w:cs="Times New Roman"/>
          <w:shd w:val="clear" w:color="auto" w:fill="FFFFFF"/>
        </w:rPr>
        <w:t>K</w:t>
      </w:r>
      <w:r w:rsidR="00295583">
        <w:rPr>
          <w:rFonts w:ascii="Times New Roman" w:hAnsi="Times New Roman" w:cs="Times New Roman"/>
          <w:shd w:val="clear" w:color="auto" w:fill="FFFFFF"/>
        </w:rPr>
        <w:t>ryterium 1 - Cena 10</w:t>
      </w:r>
      <w:r w:rsidRPr="0085393E">
        <w:rPr>
          <w:rFonts w:ascii="Times New Roman" w:hAnsi="Times New Roman" w:cs="Times New Roman"/>
          <w:shd w:val="clear" w:color="auto" w:fill="FFFFFF"/>
        </w:rPr>
        <w:t>0 % (maks</w:t>
      </w:r>
      <w:r>
        <w:rPr>
          <w:rFonts w:ascii="Times New Roman" w:hAnsi="Times New Roman" w:cs="Times New Roman"/>
          <w:shd w:val="clear" w:color="auto" w:fill="FFFFFF"/>
        </w:rPr>
        <w:t>ymalnie możliwych do uzyska</w:t>
      </w:r>
      <w:r w:rsidR="00295583">
        <w:rPr>
          <w:rFonts w:ascii="Times New Roman" w:hAnsi="Times New Roman" w:cs="Times New Roman"/>
          <w:shd w:val="clear" w:color="auto" w:fill="FFFFFF"/>
        </w:rPr>
        <w:t>nia 10</w:t>
      </w:r>
      <w:r w:rsidRPr="0085393E">
        <w:rPr>
          <w:rFonts w:ascii="Times New Roman" w:hAnsi="Times New Roman" w:cs="Times New Roman"/>
          <w:shd w:val="clear" w:color="auto" w:fill="FFFFFF"/>
        </w:rPr>
        <w:t>0,00 pkt), </w:t>
      </w:r>
      <w:r w:rsidRPr="0085393E">
        <w:rPr>
          <w:rFonts w:ascii="Times New Roman" w:hAnsi="Times New Roman" w:cs="Times New Roman"/>
        </w:rPr>
        <w:br/>
      </w:r>
      <w:r w:rsidRPr="0085393E">
        <w:rPr>
          <w:rFonts w:ascii="Times New Roman" w:hAnsi="Times New Roman" w:cs="Times New Roman"/>
          <w:shd w:val="clear" w:color="auto" w:fill="FFFFFF"/>
        </w:rPr>
        <w:t>Sposób przyznawania punktacji za spełnienie kryterium: </w:t>
      </w:r>
      <w:r w:rsidRPr="0085393E">
        <w:rPr>
          <w:rFonts w:ascii="Times New Roman" w:hAnsi="Times New Roman" w:cs="Times New Roman"/>
        </w:rPr>
        <w:br/>
      </w:r>
      <w:r w:rsidR="00295583">
        <w:rPr>
          <w:rFonts w:ascii="Times New Roman" w:hAnsi="Times New Roman" w:cs="Times New Roman"/>
          <w:shd w:val="clear" w:color="auto" w:fill="FFFFFF"/>
        </w:rPr>
        <w:t>K1 = (C min :C) x 10</w:t>
      </w:r>
      <w:r w:rsidRPr="0085393E">
        <w:rPr>
          <w:rFonts w:ascii="Times New Roman" w:hAnsi="Times New Roman" w:cs="Times New Roman"/>
          <w:shd w:val="clear" w:color="auto" w:fill="FFFFFF"/>
        </w:rPr>
        <w:t>0 pkt.</w:t>
      </w:r>
      <w:r w:rsidRPr="0085393E">
        <w:rPr>
          <w:rFonts w:ascii="Times New Roman" w:hAnsi="Times New Roman" w:cs="Times New Roman"/>
        </w:rPr>
        <w:br/>
      </w:r>
      <w:r w:rsidRPr="0085393E">
        <w:rPr>
          <w:rFonts w:ascii="Times New Roman" w:hAnsi="Times New Roman" w:cs="Times New Roman"/>
          <w:shd w:val="clear" w:color="auto" w:fill="FFFFFF"/>
        </w:rPr>
        <w:t>K1 – liczba punktów uzyskana za kryterium ceny </w:t>
      </w:r>
      <w:r w:rsidRPr="0085393E">
        <w:rPr>
          <w:rFonts w:ascii="Times New Roman" w:hAnsi="Times New Roman" w:cs="Times New Roman"/>
        </w:rPr>
        <w:br/>
      </w:r>
      <w:r w:rsidRPr="0085393E">
        <w:rPr>
          <w:rFonts w:ascii="Times New Roman" w:hAnsi="Times New Roman" w:cs="Times New Roman"/>
          <w:shd w:val="clear" w:color="auto" w:fill="FFFFFF"/>
        </w:rPr>
        <w:t>C min – cena najniższa spośród ważnych ofert </w:t>
      </w:r>
      <w:r w:rsidRPr="0085393E">
        <w:rPr>
          <w:rFonts w:ascii="Times New Roman" w:hAnsi="Times New Roman" w:cs="Times New Roman"/>
        </w:rPr>
        <w:br/>
      </w:r>
      <w:r w:rsidRPr="0085393E">
        <w:rPr>
          <w:rFonts w:ascii="Times New Roman" w:hAnsi="Times New Roman" w:cs="Times New Roman"/>
          <w:shd w:val="clear" w:color="auto" w:fill="FFFFFF"/>
        </w:rPr>
        <w:t>C – cena badanej oferty</w:t>
      </w:r>
    </w:p>
    <w:p w:rsidR="0096503F" w:rsidRDefault="0096503F" w:rsidP="0096503F">
      <w:pPr>
        <w:pStyle w:val="WW-Wcicietekstu"/>
        <w:tabs>
          <w:tab w:val="left" w:pos="390"/>
        </w:tabs>
        <w:ind w:left="0"/>
        <w:jc w:val="both"/>
      </w:pPr>
    </w:p>
    <w:p w:rsidR="0096503F" w:rsidRPr="00B6355B" w:rsidRDefault="0096503F" w:rsidP="0096503F">
      <w:pPr>
        <w:pStyle w:val="WW-Wcicietekstu"/>
        <w:tabs>
          <w:tab w:val="left" w:pos="390"/>
        </w:tabs>
        <w:ind w:left="0"/>
        <w:jc w:val="both"/>
      </w:pPr>
      <w:r w:rsidRPr="00B6355B">
        <w:rPr>
          <w:b/>
        </w:rPr>
        <w:t>2. OCENA OFERT:</w:t>
      </w:r>
    </w:p>
    <w:p w:rsidR="0096503F" w:rsidRPr="00B6355B" w:rsidRDefault="0096503F" w:rsidP="0096503F">
      <w:pPr>
        <w:pStyle w:val="WW-Wcicietekstu"/>
        <w:numPr>
          <w:ilvl w:val="0"/>
          <w:numId w:val="12"/>
        </w:numPr>
        <w:tabs>
          <w:tab w:val="left" w:pos="724"/>
        </w:tabs>
        <w:spacing w:after="80"/>
        <w:ind w:left="726" w:hanging="363"/>
        <w:jc w:val="both"/>
      </w:pPr>
      <w:r w:rsidRPr="00B6355B">
        <w:t>Podstawą wyboru oferty będzie ustalona wartość punktowa każdej oferty.</w:t>
      </w:r>
    </w:p>
    <w:p w:rsidR="0096503F" w:rsidRPr="00B6355B" w:rsidRDefault="00295583" w:rsidP="0096503F">
      <w:pPr>
        <w:pStyle w:val="WW-Wcicietekstu"/>
        <w:numPr>
          <w:ilvl w:val="0"/>
          <w:numId w:val="12"/>
        </w:numPr>
        <w:tabs>
          <w:tab w:val="left" w:pos="709"/>
        </w:tabs>
        <w:spacing w:after="80"/>
        <w:ind w:left="726" w:hanging="363"/>
        <w:rPr>
          <w:b/>
        </w:rPr>
      </w:pPr>
      <w:r>
        <w:t>Zamawiający może przyznać W</w:t>
      </w:r>
      <w:r w:rsidR="0096503F" w:rsidRPr="00B6355B">
        <w:t>ykonawcy maksymalnie 100 punktów. Za najkorzystniejszą zostanie uznana ofer</w:t>
      </w:r>
      <w:r>
        <w:t>ta z największą liczbą punktów –cena 100%</w:t>
      </w:r>
    </w:p>
    <w:p w:rsidR="00D96057" w:rsidRDefault="0096503F" w:rsidP="00295583">
      <w:pPr>
        <w:pStyle w:val="WW-Wcicietekstu"/>
        <w:numPr>
          <w:ilvl w:val="0"/>
          <w:numId w:val="12"/>
        </w:numPr>
        <w:tabs>
          <w:tab w:val="left" w:pos="709"/>
        </w:tabs>
        <w:spacing w:after="80"/>
        <w:ind w:left="726" w:hanging="363"/>
        <w:jc w:val="both"/>
        <w:rPr>
          <w:b/>
        </w:rPr>
      </w:pPr>
      <w:r w:rsidRPr="00B6355B">
        <w:t xml:space="preserve">Uzyskana z wyliczenia ilość punktów w </w:t>
      </w:r>
      <w:r w:rsidR="00295583">
        <w:t xml:space="preserve">kryterium cena 100% </w:t>
      </w:r>
      <w:r w:rsidRPr="00B6355B">
        <w:t>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295583" w:rsidRPr="00295583" w:rsidRDefault="00295583" w:rsidP="00295583">
      <w:pPr>
        <w:pStyle w:val="WW-Wcicietekstu"/>
        <w:tabs>
          <w:tab w:val="left" w:pos="709"/>
        </w:tabs>
        <w:spacing w:after="80"/>
        <w:ind w:left="726"/>
        <w:jc w:val="both"/>
        <w:rPr>
          <w:b/>
        </w:rPr>
      </w:pPr>
    </w:p>
    <w:p w:rsidR="00B6355B" w:rsidRPr="00B6355B" w:rsidRDefault="00D641AB" w:rsidP="00B6355B">
      <w:pPr>
        <w:widowControl w:val="0"/>
        <w:autoSpaceDE w:val="0"/>
        <w:autoSpaceDN w:val="0"/>
        <w:adjustRightInd w:val="0"/>
        <w:rPr>
          <w:rFonts w:ascii="Times New Roman" w:hAnsi="Times New Roman" w:cs="Times New Roman"/>
          <w:b/>
          <w:color w:val="000000"/>
        </w:rPr>
      </w:pPr>
      <w:r>
        <w:rPr>
          <w:rFonts w:ascii="Times New Roman" w:hAnsi="Times New Roman" w:cs="Times New Roman"/>
          <w:noProof/>
          <w:lang w:eastAsia="pl-PL"/>
        </w:rPr>
        <w:pict>
          <v:shapetype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" o:allowincell="f" filled="f" stroked="f">
            <v:textbox inset="0,0,0,0">
              <w:txbxContent>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line="200" w:lineRule="exact"/>
                    <w:rPr>
                      <w:sz w:val="20"/>
                    </w:rPr>
                  </w:pPr>
                </w:p>
                <w:p w:rsidR="00D641AB" w:rsidRDefault="00D641AB" w:rsidP="00B6355B">
                  <w:pPr>
                    <w:widowControl w:val="0"/>
                    <w:autoSpaceDE w:val="0"/>
                    <w:autoSpaceDN w:val="0"/>
                    <w:adjustRightInd w:val="0"/>
                    <w:spacing w:before="1" w:line="220" w:lineRule="exact"/>
                    <w:rPr>
                      <w:sz w:val="24"/>
                    </w:rPr>
                  </w:pPr>
                </w:p>
                <w:p w:rsidR="00D641AB" w:rsidRDefault="00D641AB" w:rsidP="00B6355B">
                  <w:pPr>
                    <w:widowControl w:val="0"/>
                    <w:autoSpaceDE w:val="0"/>
                    <w:autoSpaceDN w:val="0"/>
                    <w:adjustRightInd w:val="0"/>
                    <w:ind w:right="123"/>
                    <w:jc w:val="center"/>
                    <w:rPr>
                      <w:szCs w:val="24"/>
                    </w:rPr>
                  </w:pPr>
                </w:p>
              </w:txbxContent>
            </v:textbox>
            <w10:wrap anchorx="page" anchory="page"/>
          </v:shape>
        </w:pict>
      </w:r>
      <w:r w:rsidR="00B6355B" w:rsidRPr="00B6355B">
        <w:rPr>
          <w:rFonts w:ascii="Times New Roman" w:hAnsi="Times New Roman" w:cs="Times New Roman"/>
          <w:b/>
          <w:szCs w:val="24"/>
        </w:rPr>
        <w:t>IX. SPOSÓB POROZUMIENIA SIĘ ZAMAWIAJĄCEGO Z WYKONAWCĄ</w:t>
      </w:r>
    </w:p>
    <w:p w:rsidR="00B6355B" w:rsidRPr="00F20BEE" w:rsidRDefault="00B6355B" w:rsidP="005E7317">
      <w:pPr>
        <w:pStyle w:val="WW-Domylnie"/>
        <w:numPr>
          <w:ilvl w:val="0"/>
          <w:numId w:val="13"/>
        </w:numPr>
        <w:spacing w:line="276"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B6355B" w:rsidRPr="00D96057" w:rsidRDefault="00B6355B" w:rsidP="005E7317">
      <w:pPr>
        <w:pStyle w:val="WW-Domylnie"/>
        <w:numPr>
          <w:ilvl w:val="0"/>
          <w:numId w:val="13"/>
        </w:numPr>
        <w:spacing w:after="120" w:line="276"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rsidR="00B6355B" w:rsidRPr="00B6355B" w:rsidRDefault="00B6355B" w:rsidP="005E7317">
      <w:pPr>
        <w:pStyle w:val="Stopka"/>
        <w:suppressAutoHyphens/>
        <w:spacing w:line="276"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rsidR="00B6355B" w:rsidRPr="00B6355B" w:rsidRDefault="004B7386" w:rsidP="005E7317">
      <w:pPr>
        <w:pStyle w:val="Nagwek5"/>
        <w:keepNext w:val="0"/>
        <w:keepLines w:val="0"/>
        <w:tabs>
          <w:tab w:val="left" w:pos="653"/>
        </w:tabs>
        <w:suppressAutoHyphens/>
        <w:spacing w:before="0" w:line="276" w:lineRule="auto"/>
        <w:rPr>
          <w:rFonts w:ascii="Times New Roman" w:hAnsi="Times New Roman" w:cs="Times New Roman"/>
          <w:color w:val="auto"/>
        </w:rPr>
      </w:pPr>
      <w:r>
        <w:rPr>
          <w:rFonts w:ascii="Times New Roman" w:hAnsi="Times New Roman" w:cs="Times New Roman"/>
          <w:color w:val="auto"/>
        </w:rPr>
        <w:tab/>
        <w:t>Pani Jolanta Hernat</w:t>
      </w:r>
      <w:r w:rsidR="00B6355B" w:rsidRPr="00B6355B">
        <w:rPr>
          <w:rFonts w:ascii="Times New Roman" w:hAnsi="Times New Roman" w:cs="Times New Roman"/>
          <w:color w:val="auto"/>
        </w:rPr>
        <w:t xml:space="preserve">  -</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rsidR="00F20BEE" w:rsidRDefault="00B6355B" w:rsidP="005E7317">
      <w:pPr>
        <w:spacing w:line="276"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Pr>
          <w:rFonts w:ascii="Times New Roman" w:hAnsi="Times New Roman" w:cs="Times New Roman"/>
        </w:rPr>
        <w:t> </w:t>
      </w:r>
      <w:r w:rsidRPr="00B6355B">
        <w:rPr>
          <w:rFonts w:ascii="Times New Roman" w:hAnsi="Times New Roman" w:cs="Times New Roman"/>
        </w:rPr>
        <w:t>616</w:t>
      </w:r>
      <w:r>
        <w:rPr>
          <w:rFonts w:ascii="Times New Roman" w:hAnsi="Times New Roman" w:cs="Times New Roman"/>
        </w:rPr>
        <w:t>-</w:t>
      </w:r>
      <w:r w:rsidR="00CB348F">
        <w:rPr>
          <w:rFonts w:ascii="Times New Roman" w:hAnsi="Times New Roman" w:cs="Times New Roman"/>
        </w:rPr>
        <w:t>55-</w:t>
      </w:r>
      <w:r w:rsidR="005E5299">
        <w:rPr>
          <w:rFonts w:ascii="Times New Roman" w:hAnsi="Times New Roman" w:cs="Times New Roman"/>
        </w:rPr>
        <w:t>24</w:t>
      </w:r>
    </w:p>
    <w:p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t>XI. OPIS SPOSOBU PRZYGOTOWANIA OFERTY</w:t>
      </w:r>
      <w:r w:rsidR="00FB115D">
        <w:rPr>
          <w:rFonts w:ascii="Times New Roman" w:hAnsi="Times New Roman" w:cs="Times New Roman"/>
          <w:b/>
        </w:rPr>
        <w:t>, SPOSÓB I MIEJSCE JEJ ZŁOŻENIA</w:t>
      </w:r>
    </w:p>
    <w:p w:rsidR="003D1629" w:rsidRPr="00C667A0" w:rsidRDefault="003D1629" w:rsidP="005E7317">
      <w:pPr>
        <w:pStyle w:val="Akapitzlist"/>
        <w:numPr>
          <w:ilvl w:val="0"/>
          <w:numId w:val="17"/>
        </w:numPr>
        <w:tabs>
          <w:tab w:val="left" w:pos="720"/>
        </w:tabs>
        <w:suppressAutoHyphens/>
        <w:spacing w:after="0" w:line="276" w:lineRule="auto"/>
        <w:jc w:val="both"/>
        <w:rPr>
          <w:rFonts w:ascii="Times New Roman" w:hAnsi="Times New Roman" w:cs="Times New Roman"/>
          <w:sz w:val="24"/>
          <w:szCs w:val="24"/>
        </w:rPr>
      </w:pPr>
      <w:r w:rsidRPr="00C667A0">
        <w:rPr>
          <w:rFonts w:ascii="Times New Roman" w:hAnsi="Times New Roman" w:cs="Times New Roman"/>
          <w:szCs w:val="24"/>
        </w:rPr>
        <w:lastRenderedPageBreak/>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rsidR="003D1629" w:rsidRPr="00C667A0"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4402AE" w:rsidRDefault="004402AE" w:rsidP="005E7317">
      <w:pPr>
        <w:pStyle w:val="Akapitzlist"/>
        <w:numPr>
          <w:ilvl w:val="0"/>
          <w:numId w:val="21"/>
        </w:numPr>
        <w:tabs>
          <w:tab w:val="left" w:pos="1069"/>
        </w:tabs>
        <w:spacing w:line="276" w:lineRule="auto"/>
        <w:jc w:val="both"/>
        <w:rPr>
          <w:rFonts w:ascii="Times New Roman" w:hAnsi="Times New Roman" w:cs="Times New Roman"/>
          <w:szCs w:val="24"/>
        </w:rPr>
      </w:pPr>
      <w:r>
        <w:rPr>
          <w:rFonts w:ascii="Times New Roman" w:hAnsi="Times New Roman" w:cs="Times New Roman"/>
          <w:szCs w:val="24"/>
        </w:rPr>
        <w:t>cenę realizacji zamówienia</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C667A0" w:rsidRDefault="003D1629" w:rsidP="005E7317">
      <w:pPr>
        <w:pStyle w:val="Akapitzlist"/>
        <w:numPr>
          <w:ilvl w:val="0"/>
          <w:numId w:val="21"/>
        </w:numPr>
        <w:tabs>
          <w:tab w:val="left" w:pos="1069"/>
        </w:tabs>
        <w:spacing w:line="276"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rsidR="003D1629" w:rsidRPr="005E5299" w:rsidRDefault="003D1629" w:rsidP="005E7317">
      <w:pPr>
        <w:pStyle w:val="Akapitzlist"/>
        <w:numPr>
          <w:ilvl w:val="0"/>
          <w:numId w:val="17"/>
        </w:numPr>
        <w:tabs>
          <w:tab w:val="left" w:pos="720"/>
          <w:tab w:val="left" w:pos="1069"/>
        </w:tabs>
        <w:suppressAutoHyphens/>
        <w:spacing w:after="0" w:line="276"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3D1629" w:rsidRDefault="003D1629" w:rsidP="005E7317">
      <w:pPr>
        <w:numPr>
          <w:ilvl w:val="0"/>
          <w:numId w:val="17"/>
        </w:numPr>
        <w:tabs>
          <w:tab w:val="left" w:pos="720"/>
        </w:tabs>
        <w:suppressAutoHyphens/>
        <w:spacing w:after="0" w:line="276"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rsidR="005E7317" w:rsidRPr="00C667A0" w:rsidRDefault="005E7317" w:rsidP="005E7317">
      <w:pPr>
        <w:suppressAutoHyphens/>
        <w:spacing w:after="0" w:line="276" w:lineRule="auto"/>
        <w:ind w:left="720"/>
        <w:jc w:val="both"/>
        <w:rPr>
          <w:rFonts w:ascii="Times New Roman" w:hAnsi="Times New Roman" w:cs="Times New Roman"/>
          <w:szCs w:val="24"/>
        </w:rPr>
      </w:pPr>
    </w:p>
    <w:p w:rsidR="00DB6C15" w:rsidRPr="00DB6C15" w:rsidRDefault="003D1629" w:rsidP="005E7317">
      <w:pPr>
        <w:pStyle w:val="NormalnyWeb"/>
        <w:shd w:val="clear" w:color="auto" w:fill="FFFFFF"/>
        <w:spacing w:before="0" w:after="0" w:line="276" w:lineRule="auto"/>
        <w:ind w:firstLine="708"/>
        <w:jc w:val="center"/>
        <w:rPr>
          <w:b/>
        </w:rPr>
      </w:pPr>
      <w:r w:rsidRPr="00DB6C15">
        <w:rPr>
          <w:b/>
        </w:rPr>
        <w:t xml:space="preserve">Oferta </w:t>
      </w:r>
      <w:r w:rsidR="00DB6C15" w:rsidRPr="00DB6C15">
        <w:rPr>
          <w:b/>
        </w:rPr>
        <w:t xml:space="preserve">na dostawę  </w:t>
      </w:r>
      <w:r w:rsidR="000229DA">
        <w:rPr>
          <w:b/>
        </w:rPr>
        <w:t>materiałów biurowych</w:t>
      </w:r>
      <w:r w:rsidR="00DB6C15" w:rsidRPr="00DB6C15">
        <w:rPr>
          <w:b/>
        </w:rPr>
        <w:t xml:space="preserve"> </w:t>
      </w:r>
      <w:r w:rsidR="00DE201C">
        <w:rPr>
          <w:b/>
          <w:color w:val="333333"/>
        </w:rPr>
        <w:t>do Szkoły Podstawowej w Wilczkowie</w:t>
      </w:r>
    </w:p>
    <w:p w:rsidR="003D1629" w:rsidRPr="00967B55" w:rsidRDefault="00DB4091" w:rsidP="005E7317">
      <w:pPr>
        <w:pStyle w:val="NormalnyWeb"/>
        <w:shd w:val="clear" w:color="auto" w:fill="FFFFFF"/>
        <w:spacing w:before="0" w:after="0" w:line="276" w:lineRule="auto"/>
        <w:ind w:firstLine="708"/>
        <w:jc w:val="both"/>
        <w:rPr>
          <w:b/>
          <w:color w:val="333333"/>
        </w:rPr>
      </w:pPr>
      <w:r>
        <w:rPr>
          <w:b/>
        </w:rPr>
        <w:t xml:space="preserve">w </w:t>
      </w:r>
      <w:r w:rsidR="00D96057">
        <w:rPr>
          <w:b/>
        </w:rPr>
        <w:t xml:space="preserve">ramach </w:t>
      </w:r>
      <w:r w:rsidR="003D1629">
        <w:rPr>
          <w:b/>
        </w:rPr>
        <w:t xml:space="preserve">projektu </w:t>
      </w:r>
      <w:r w:rsidR="003D1629" w:rsidRPr="00C667A0">
        <w:rPr>
          <w:b/>
        </w:rPr>
        <w:t xml:space="preserve">pt.,, Rozwój kompetencji kluczowych </w:t>
      </w:r>
      <w:r w:rsidR="00CB348F">
        <w:rPr>
          <w:b/>
        </w:rPr>
        <w:t>w Szkole Podstawowej w Wilczkowie</w:t>
      </w:r>
      <w:r w:rsidR="003D1629" w:rsidRPr="00C667A0">
        <w:rPr>
          <w:b/>
        </w:rPr>
        <w:t>”</w:t>
      </w:r>
      <w:r w:rsidR="009D6A76">
        <w:rPr>
          <w:b/>
        </w:rPr>
        <w:t xml:space="preserve"> </w:t>
      </w:r>
      <w:r w:rsidR="003D1629" w:rsidRPr="00C667A0">
        <w:t>lub</w:t>
      </w:r>
      <w:r w:rsidR="003D1629" w:rsidRPr="00C667A0">
        <w:rPr>
          <w:rFonts w:eastAsia="Calibri"/>
          <w:sz w:val="22"/>
          <w:szCs w:val="22"/>
        </w:rPr>
        <w:t xml:space="preserve"> złożyć </w:t>
      </w:r>
      <w:r w:rsidR="003D1629">
        <w:rPr>
          <w:rFonts w:eastAsia="Calibri"/>
          <w:sz w:val="22"/>
          <w:szCs w:val="22"/>
        </w:rPr>
        <w:t xml:space="preserve">w formie zeskanowanego dokumentu drogą elektroniczną e-mail: </w:t>
      </w:r>
      <w:hyperlink r:id="rId8" w:history="1">
        <w:r w:rsidR="00221264" w:rsidRPr="00196D83">
          <w:rPr>
            <w:rStyle w:val="Hipercze"/>
            <w:rFonts w:eastAsia="Calibri"/>
            <w:sz w:val="22"/>
            <w:szCs w:val="22"/>
          </w:rPr>
          <w:t>projekt.spwilczkowo@wp.pl</w:t>
        </w:r>
      </w:hyperlink>
      <w:r w:rsidR="00221264">
        <w:rPr>
          <w:rStyle w:val="Hipercze"/>
          <w:rFonts w:eastAsia="Calibri"/>
          <w:sz w:val="22"/>
          <w:szCs w:val="22"/>
        </w:rPr>
        <w:t xml:space="preserve"> </w:t>
      </w:r>
      <w:r w:rsidR="009D6A76">
        <w:rPr>
          <w:rStyle w:val="Hipercze"/>
          <w:rFonts w:eastAsia="Calibri"/>
          <w:sz w:val="22"/>
          <w:szCs w:val="22"/>
        </w:rPr>
        <w:t xml:space="preserve"> </w:t>
      </w:r>
      <w:r w:rsidR="003D1629">
        <w:rPr>
          <w:rFonts w:eastAsia="Calibri"/>
          <w:sz w:val="22"/>
          <w:szCs w:val="22"/>
        </w:rPr>
        <w:t xml:space="preserve">lub pod adresem </w:t>
      </w:r>
      <w:r w:rsidR="005E5299">
        <w:rPr>
          <w:rFonts w:eastAsia="Calibri"/>
          <w:sz w:val="22"/>
          <w:szCs w:val="22"/>
        </w:rPr>
        <w:t>Szkoła Podstawowa w Wilczkowie, Wilczkowo 73</w:t>
      </w:r>
      <w:r w:rsidR="003D1629">
        <w:rPr>
          <w:rFonts w:eastAsia="Calibri"/>
          <w:sz w:val="22"/>
          <w:szCs w:val="22"/>
        </w:rPr>
        <w:t xml:space="preserve">, 11-135 Lubomino w godz. 8-15/ lub pocztą tradycyjną na adres podany wyżej w nieprzekraczalnym terminie </w:t>
      </w:r>
      <w:r w:rsidR="003D1629" w:rsidRPr="00C667A0">
        <w:rPr>
          <w:rFonts w:eastAsia="Calibri"/>
          <w:sz w:val="22"/>
          <w:szCs w:val="22"/>
        </w:rPr>
        <w:t xml:space="preserve">do </w:t>
      </w:r>
      <w:r w:rsidR="003D1629" w:rsidRPr="00E52EAE">
        <w:rPr>
          <w:rFonts w:eastAsia="Calibri"/>
          <w:sz w:val="22"/>
          <w:szCs w:val="22"/>
        </w:rPr>
        <w:t xml:space="preserve">dnia </w:t>
      </w:r>
      <w:r w:rsidR="00221264">
        <w:rPr>
          <w:rFonts w:eastAsia="Calibri"/>
          <w:sz w:val="22"/>
          <w:szCs w:val="22"/>
        </w:rPr>
        <w:t>09.06</w:t>
      </w:r>
      <w:r w:rsidR="003D1629" w:rsidRPr="00E52EAE">
        <w:rPr>
          <w:rFonts w:eastAsia="Calibri"/>
          <w:sz w:val="22"/>
          <w:szCs w:val="22"/>
        </w:rPr>
        <w:t>.</w:t>
      </w:r>
      <w:r w:rsidR="00DE201C" w:rsidRPr="00E52EAE">
        <w:rPr>
          <w:rFonts w:eastAsia="Calibri"/>
          <w:sz w:val="22"/>
          <w:szCs w:val="22"/>
        </w:rPr>
        <w:t>0</w:t>
      </w:r>
      <w:r w:rsidR="00310187">
        <w:rPr>
          <w:rFonts w:eastAsia="Calibri"/>
          <w:sz w:val="22"/>
          <w:szCs w:val="22"/>
        </w:rPr>
        <w:t>6</w:t>
      </w:r>
      <w:r w:rsidR="003D1629" w:rsidRPr="00E52EAE">
        <w:rPr>
          <w:rFonts w:eastAsia="Calibri"/>
          <w:sz w:val="22"/>
          <w:szCs w:val="22"/>
        </w:rPr>
        <w:t>.20</w:t>
      </w:r>
      <w:r w:rsidR="00DE201C" w:rsidRPr="00E52EAE">
        <w:rPr>
          <w:rFonts w:eastAsia="Calibri"/>
          <w:sz w:val="22"/>
          <w:szCs w:val="22"/>
        </w:rPr>
        <w:t>20</w:t>
      </w:r>
      <w:r w:rsidR="00DE201C" w:rsidRPr="00BB0513">
        <w:rPr>
          <w:rFonts w:eastAsia="Calibri"/>
          <w:sz w:val="22"/>
          <w:szCs w:val="22"/>
        </w:rPr>
        <w:t xml:space="preserve"> </w:t>
      </w:r>
      <w:r w:rsidR="003D1629" w:rsidRPr="00BB0513">
        <w:rPr>
          <w:rFonts w:eastAsia="Calibri"/>
          <w:sz w:val="22"/>
          <w:szCs w:val="22"/>
        </w:rPr>
        <w:t>r</w:t>
      </w:r>
      <w:r w:rsidR="00295583" w:rsidRPr="00BB0513">
        <w:rPr>
          <w:rFonts w:eastAsia="Calibri"/>
          <w:sz w:val="22"/>
          <w:szCs w:val="22"/>
        </w:rPr>
        <w:t>.</w:t>
      </w:r>
      <w:r w:rsidR="003D1629" w:rsidRPr="00BB0513">
        <w:rPr>
          <w:rFonts w:eastAsia="Calibri"/>
          <w:sz w:val="22"/>
          <w:szCs w:val="22"/>
        </w:rPr>
        <w:t xml:space="preserve"> do godz.9:00</w:t>
      </w:r>
      <w:r w:rsidR="00C667A0" w:rsidRPr="00BB0513">
        <w:rPr>
          <w:rFonts w:eastAsia="Calibri"/>
          <w:sz w:val="22"/>
          <w:szCs w:val="22"/>
        </w:rPr>
        <w:t>.</w:t>
      </w:r>
    </w:p>
    <w:p w:rsidR="00FB115D" w:rsidRPr="00FB115D" w:rsidRDefault="00FB115D" w:rsidP="003D1629">
      <w:pPr>
        <w:pStyle w:val="NormalnyWeb"/>
        <w:shd w:val="clear" w:color="auto" w:fill="FFFFFF"/>
        <w:spacing w:before="0" w:after="0" w:line="360" w:lineRule="auto"/>
        <w:jc w:val="both"/>
        <w:rPr>
          <w:b/>
        </w:rPr>
      </w:pPr>
    </w:p>
    <w:p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 xml:space="preserve">Otwarcie  ofert  nastąpi  w  siedzibie  Zamawiającego tj. </w:t>
      </w:r>
      <w:r w:rsidR="00CB348F">
        <w:rPr>
          <w:sz w:val="22"/>
          <w:szCs w:val="22"/>
        </w:rPr>
        <w:t>Wilczkowo 73</w:t>
      </w:r>
      <w:r w:rsidRPr="00FB115D">
        <w:rPr>
          <w:sz w:val="22"/>
          <w:szCs w:val="22"/>
        </w:rPr>
        <w:t xml:space="preserve"> 11 – 135 Lubomino w dniu </w:t>
      </w:r>
      <w:r w:rsidR="00221264">
        <w:rPr>
          <w:b/>
          <w:sz w:val="22"/>
          <w:szCs w:val="22"/>
        </w:rPr>
        <w:t>09</w:t>
      </w:r>
      <w:r w:rsidR="00D96057" w:rsidRPr="00E52EAE">
        <w:rPr>
          <w:b/>
          <w:sz w:val="22"/>
          <w:szCs w:val="22"/>
        </w:rPr>
        <w:t>.</w:t>
      </w:r>
      <w:r w:rsidR="009D6A76" w:rsidRPr="00E52EAE">
        <w:rPr>
          <w:b/>
          <w:sz w:val="22"/>
          <w:szCs w:val="22"/>
        </w:rPr>
        <w:t>0</w:t>
      </w:r>
      <w:r w:rsidR="00310187">
        <w:rPr>
          <w:b/>
          <w:sz w:val="22"/>
          <w:szCs w:val="22"/>
        </w:rPr>
        <w:t>6</w:t>
      </w:r>
      <w:r w:rsidR="001E5EF3" w:rsidRPr="00E52EAE">
        <w:rPr>
          <w:b/>
          <w:sz w:val="22"/>
          <w:szCs w:val="22"/>
        </w:rPr>
        <w:t>.</w:t>
      </w:r>
      <w:r w:rsidRPr="00E52EAE">
        <w:rPr>
          <w:b/>
          <w:sz w:val="22"/>
          <w:szCs w:val="22"/>
        </w:rPr>
        <w:t>20</w:t>
      </w:r>
      <w:r w:rsidR="009D6A76" w:rsidRPr="00E52EAE">
        <w:rPr>
          <w:b/>
          <w:sz w:val="22"/>
          <w:szCs w:val="22"/>
        </w:rPr>
        <w:t>20</w:t>
      </w:r>
      <w:r w:rsidRPr="00BB0513">
        <w:rPr>
          <w:b/>
          <w:sz w:val="22"/>
          <w:szCs w:val="22"/>
        </w:rPr>
        <w:t xml:space="preserve"> r. o godz. 10</w:t>
      </w:r>
      <w:r w:rsidRPr="00BB0513">
        <w:rPr>
          <w:b/>
          <w:sz w:val="22"/>
          <w:szCs w:val="22"/>
          <w:vertAlign w:val="superscript"/>
        </w:rPr>
        <w:t>00</w:t>
      </w:r>
      <w:r w:rsidR="00CB348F" w:rsidRPr="00BB0513">
        <w:rPr>
          <w:b/>
          <w:sz w:val="22"/>
          <w:szCs w:val="22"/>
        </w:rPr>
        <w:t>/sekretariat</w:t>
      </w:r>
      <w:r w:rsidRPr="00BB0513">
        <w:rPr>
          <w:b/>
          <w:sz w:val="22"/>
          <w:szCs w:val="22"/>
        </w:rPr>
        <w:t>/</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Otwarcie ofert jest jawne dla wszystkich osób zainteresowanych.</w:t>
      </w:r>
    </w:p>
    <w:p w:rsidR="003D1629" w:rsidRPr="00FB115D" w:rsidRDefault="003D1629" w:rsidP="00DE201C">
      <w:pPr>
        <w:pStyle w:val="Tekstpodstawowywcity"/>
        <w:widowControl w:val="0"/>
        <w:numPr>
          <w:ilvl w:val="1"/>
          <w:numId w:val="20"/>
        </w:numPr>
        <w:tabs>
          <w:tab w:val="left" w:pos="543"/>
        </w:tabs>
        <w:suppressAutoHyphens w:val="0"/>
        <w:spacing w:after="60" w:line="276" w:lineRule="auto"/>
        <w:ind w:left="543" w:hanging="362"/>
        <w:jc w:val="both"/>
        <w:rPr>
          <w:sz w:val="22"/>
          <w:szCs w:val="22"/>
        </w:rPr>
      </w:pPr>
      <w:r w:rsidRPr="00FB115D">
        <w:rPr>
          <w:sz w:val="22"/>
          <w:szCs w:val="22"/>
        </w:rPr>
        <w:t>Bezpośrednio przed otwarciem ofert zamawiający poda kwotę, jaką zamierza przeznaczyć na sfinansowanie zamówienia.</w:t>
      </w:r>
    </w:p>
    <w:p w:rsidR="003D1629" w:rsidRPr="00FB115D"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rsidR="003D1629"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może zażądać od w Wykonawców wyjaśnień dotyczących treści złożonych ofert.</w:t>
      </w:r>
    </w:p>
    <w:p w:rsidR="00B920E1" w:rsidRPr="00B920E1" w:rsidRDefault="003D1629" w:rsidP="00DE201C">
      <w:pPr>
        <w:pStyle w:val="Tekstpodstawowywcity"/>
        <w:widowControl w:val="0"/>
        <w:numPr>
          <w:ilvl w:val="1"/>
          <w:numId w:val="20"/>
        </w:numPr>
        <w:tabs>
          <w:tab w:val="left" w:pos="543"/>
        </w:tabs>
        <w:suppressAutoHyphens w:val="0"/>
        <w:spacing w:after="0" w:line="276"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rsidR="004E24CD" w:rsidRDefault="004E24CD" w:rsidP="00B920E1">
      <w:pPr>
        <w:rPr>
          <w:sz w:val="16"/>
          <w:szCs w:val="16"/>
        </w:rPr>
      </w:pPr>
    </w:p>
    <w:p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rsidR="001E5EF3" w:rsidRDefault="00B920E1"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lastRenderedPageBreak/>
        <w:t>O wyborze ofert Zamawiający niezwłocznie zawiadomi Wykonawców, którzy ubiegali się o udzielenie zamówienia.</w:t>
      </w:r>
    </w:p>
    <w:p w:rsidR="004E24CD" w:rsidRDefault="001E5EF3" w:rsidP="00DE201C">
      <w:pPr>
        <w:pStyle w:val="Akapitzlist"/>
        <w:numPr>
          <w:ilvl w:val="3"/>
          <w:numId w:val="22"/>
        </w:numPr>
        <w:tabs>
          <w:tab w:val="clear" w:pos="2880"/>
          <w:tab w:val="left" w:pos="857"/>
          <w:tab w:val="num" w:pos="2552"/>
        </w:tabs>
        <w:spacing w:line="276" w:lineRule="auto"/>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rsidR="004C67A8" w:rsidRPr="009F3064" w:rsidRDefault="001E5EF3" w:rsidP="00DE201C">
      <w:pPr>
        <w:tabs>
          <w:tab w:val="left" w:pos="857"/>
        </w:tabs>
        <w:spacing w:line="276" w:lineRule="auto"/>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rsidTr="009F3064">
        <w:tc>
          <w:tcPr>
            <w:tcW w:w="614"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rsidTr="009F3064">
        <w:tc>
          <w:tcPr>
            <w:tcW w:w="614"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rsidTr="009F3064">
        <w:tc>
          <w:tcPr>
            <w:tcW w:w="614" w:type="dxa"/>
            <w:tcBorders>
              <w:top w:val="nil"/>
              <w:left w:val="single" w:sz="4" w:space="0" w:color="000000"/>
              <w:bottom w:val="single" w:sz="4" w:space="0" w:color="000000"/>
              <w:right w:val="nil"/>
            </w:tcBorders>
          </w:tcPr>
          <w:p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rsidTr="009F3064">
        <w:tc>
          <w:tcPr>
            <w:tcW w:w="614" w:type="dxa"/>
            <w:tcBorders>
              <w:top w:val="nil"/>
              <w:left w:val="single" w:sz="4" w:space="0" w:color="000000"/>
              <w:bottom w:val="single" w:sz="4" w:space="0" w:color="000000"/>
              <w:right w:val="nil"/>
            </w:tcBorders>
            <w:hideMark/>
          </w:tcPr>
          <w:p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84412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w:t>
      </w:r>
      <w:r w:rsidR="008B5E75">
        <w:rPr>
          <w:rFonts w:ascii="Times New Roman" w:hAnsi="Times New Roman" w:cs="Times New Roman"/>
          <w:i/>
          <w:iCs/>
        </w:rPr>
        <w:t xml:space="preserve">. </w:t>
      </w:r>
      <w:r w:rsidRPr="009F3064">
        <w:rPr>
          <w:rFonts w:ascii="Times New Roman" w:hAnsi="Times New Roman" w:cs="Times New Roman"/>
          <w:i/>
          <w:iCs/>
        </w:rPr>
        <w:t>Wprowadzone zmiany nie mogą zmieniać treści załączników.</w:t>
      </w:r>
    </w:p>
    <w:p w:rsidR="009F3064" w:rsidRPr="00295583" w:rsidRDefault="009F3064" w:rsidP="009F3064">
      <w:pPr>
        <w:tabs>
          <w:tab w:val="left" w:pos="204"/>
        </w:tabs>
        <w:rPr>
          <w:i/>
          <w:iCs/>
        </w:rPr>
      </w:pPr>
    </w:p>
    <w:p w:rsidR="009F3064" w:rsidRPr="00295583" w:rsidRDefault="00CB348F" w:rsidP="009F3064">
      <w:pPr>
        <w:tabs>
          <w:tab w:val="left" w:pos="204"/>
        </w:tabs>
        <w:rPr>
          <w:i/>
          <w:iCs/>
        </w:rPr>
      </w:pPr>
      <w:r w:rsidRPr="00295583">
        <w:rPr>
          <w:i/>
          <w:iCs/>
        </w:rPr>
        <w:t>Wilczkowo,</w:t>
      </w:r>
      <w:r w:rsidR="00310187">
        <w:rPr>
          <w:i/>
          <w:iCs/>
        </w:rPr>
        <w:t>29</w:t>
      </w:r>
      <w:r w:rsidR="0084412A" w:rsidRPr="00E52EAE">
        <w:rPr>
          <w:i/>
          <w:iCs/>
        </w:rPr>
        <w:t xml:space="preserve"> </w:t>
      </w:r>
      <w:r w:rsidR="009D6A76" w:rsidRPr="00E52EAE">
        <w:rPr>
          <w:i/>
          <w:iCs/>
        </w:rPr>
        <w:t>maja</w:t>
      </w:r>
      <w:r w:rsidR="0084412A" w:rsidRPr="00BB0513">
        <w:rPr>
          <w:i/>
          <w:iCs/>
        </w:rPr>
        <w:t xml:space="preserve"> </w:t>
      </w:r>
      <w:r w:rsidR="009F3064" w:rsidRPr="00BB0513">
        <w:rPr>
          <w:i/>
          <w:iCs/>
        </w:rPr>
        <w:t>20</w:t>
      </w:r>
      <w:r w:rsidR="009D6A76" w:rsidRPr="00BB0513">
        <w:rPr>
          <w:i/>
          <w:iCs/>
        </w:rPr>
        <w:t>20</w:t>
      </w:r>
      <w:r w:rsidR="008B5E75" w:rsidRPr="00BB0513">
        <w:rPr>
          <w:i/>
          <w:iCs/>
        </w:rPr>
        <w:t xml:space="preserve"> </w:t>
      </w:r>
      <w:r w:rsidR="009F3064" w:rsidRPr="00BB0513">
        <w:rPr>
          <w:i/>
          <w:iCs/>
        </w:rPr>
        <w:t>r</w:t>
      </w:r>
      <w:r w:rsidR="00295583" w:rsidRPr="009D6A76">
        <w:rPr>
          <w:i/>
          <w:iCs/>
          <w:color w:val="FF0000"/>
        </w:rPr>
        <w:t>.</w:t>
      </w:r>
    </w:p>
    <w:p w:rsidR="00DB6C15" w:rsidRDefault="00DB6C15" w:rsidP="00DB6C15">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DB6C15" w:rsidRDefault="00DB6C15" w:rsidP="00DB6C15">
      <w:pPr>
        <w:tabs>
          <w:tab w:val="left" w:pos="204"/>
        </w:tabs>
        <w:rPr>
          <w:i/>
          <w:iCs/>
        </w:rPr>
      </w:pPr>
    </w:p>
    <w:p w:rsidR="009D6A76" w:rsidRDefault="009D6A76" w:rsidP="00DB6C15">
      <w:pPr>
        <w:tabs>
          <w:tab w:val="left" w:pos="204"/>
        </w:tabs>
        <w:rPr>
          <w:i/>
          <w:iCs/>
        </w:rPr>
      </w:pPr>
    </w:p>
    <w:p w:rsidR="009D6A76" w:rsidRDefault="009D6A76" w:rsidP="00DB6C15">
      <w:pPr>
        <w:tabs>
          <w:tab w:val="left" w:pos="204"/>
        </w:tabs>
        <w:rPr>
          <w:i/>
          <w:iCs/>
        </w:rPr>
      </w:pPr>
    </w:p>
    <w:p w:rsidR="00DB6C15" w:rsidRDefault="00DB6C15"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C236F2" w:rsidRDefault="00C236F2" w:rsidP="00DB6C15">
      <w:pPr>
        <w:tabs>
          <w:tab w:val="left" w:pos="204"/>
        </w:tabs>
        <w:rPr>
          <w:i/>
          <w:iCs/>
        </w:rPr>
      </w:pPr>
    </w:p>
    <w:p w:rsidR="006F5B6E" w:rsidRPr="002B1D82" w:rsidRDefault="006F5B6E" w:rsidP="00C236F2">
      <w:pPr>
        <w:tabs>
          <w:tab w:val="left" w:pos="204"/>
        </w:tabs>
        <w:jc w:val="right"/>
        <w:rPr>
          <w:b/>
          <w:sz w:val="24"/>
          <w:szCs w:val="24"/>
        </w:rPr>
      </w:pPr>
      <w:r w:rsidRPr="002B1D82">
        <w:rPr>
          <w:b/>
          <w:sz w:val="24"/>
          <w:szCs w:val="24"/>
        </w:rPr>
        <w:lastRenderedPageBreak/>
        <w:t>Załącznik nr 1 – Specyfikacja</w:t>
      </w:r>
    </w:p>
    <w:tbl>
      <w:tblPr>
        <w:tblW w:w="6823" w:type="dxa"/>
        <w:tblInd w:w="704" w:type="dxa"/>
        <w:tblCellMar>
          <w:left w:w="70" w:type="dxa"/>
          <w:right w:w="70" w:type="dxa"/>
        </w:tblCellMar>
        <w:tblLook w:val="04A0" w:firstRow="1" w:lastRow="0" w:firstColumn="1" w:lastColumn="0" w:noHBand="0" w:noVBand="1"/>
      </w:tblPr>
      <w:tblGrid>
        <w:gridCol w:w="558"/>
        <w:gridCol w:w="5272"/>
        <w:gridCol w:w="993"/>
      </w:tblGrid>
      <w:tr w:rsidR="00CB2BE6" w:rsidRPr="0021576A" w:rsidTr="00413D19">
        <w:trPr>
          <w:trHeight w:val="566"/>
        </w:trPr>
        <w:tc>
          <w:tcPr>
            <w:tcW w:w="68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Materiały biurowe </w:t>
            </w:r>
          </w:p>
        </w:tc>
      </w:tr>
      <w:tr w:rsidR="00CB2BE6" w:rsidRPr="0021576A" w:rsidTr="00413D19">
        <w:trPr>
          <w:trHeight w:val="799"/>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5272" w:type="dxa"/>
            <w:tcBorders>
              <w:top w:val="single" w:sz="4" w:space="0" w:color="auto"/>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r>
      <w:tr w:rsidR="00CB2BE6" w:rsidRPr="0021576A" w:rsidTr="00413D19">
        <w:trPr>
          <w:trHeight w:val="57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w:t>
            </w:r>
          </w:p>
        </w:tc>
        <w:tc>
          <w:tcPr>
            <w:tcW w:w="5272"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biały 80g</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00CB2BE6" w:rsidRPr="0021576A">
              <w:rPr>
                <w:rFonts w:ascii="Times New Roman" w:eastAsia="Times New Roman" w:hAnsi="Times New Roman" w:cs="Times New Roman"/>
                <w:color w:val="000000"/>
                <w:sz w:val="24"/>
                <w:szCs w:val="24"/>
                <w:lang w:eastAsia="pl-PL"/>
              </w:rPr>
              <w:t>5</w:t>
            </w:r>
          </w:p>
        </w:tc>
      </w:tr>
      <w:tr w:rsidR="00CB2BE6" w:rsidRPr="0021576A" w:rsidTr="00413D19">
        <w:trPr>
          <w:trHeight w:val="52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w:t>
            </w:r>
          </w:p>
        </w:tc>
        <w:tc>
          <w:tcPr>
            <w:tcW w:w="5272"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biały 80 g</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CB2BE6" w:rsidRPr="0021576A" w:rsidTr="00413D19">
        <w:trPr>
          <w:trHeight w:val="510"/>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w:t>
            </w:r>
          </w:p>
        </w:tc>
        <w:tc>
          <w:tcPr>
            <w:tcW w:w="5272"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mix kolorów</w:t>
            </w:r>
            <w:r w:rsidR="00413D19">
              <w:rPr>
                <w:rFonts w:ascii="Times New Roman" w:eastAsia="Times New Roman" w:hAnsi="Times New Roman" w:cs="Times New Roman"/>
                <w:sz w:val="24"/>
                <w:szCs w:val="24"/>
                <w:lang w:eastAsia="pl-PL"/>
              </w:rPr>
              <w:t xml:space="preserve"> intensywnych 500 ark</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CB2BE6" w:rsidRPr="0021576A" w:rsidTr="00413D19">
        <w:trPr>
          <w:trHeight w:val="495"/>
        </w:trPr>
        <w:tc>
          <w:tcPr>
            <w:tcW w:w="558" w:type="dxa"/>
            <w:tcBorders>
              <w:top w:val="nil"/>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w:t>
            </w:r>
          </w:p>
        </w:tc>
        <w:tc>
          <w:tcPr>
            <w:tcW w:w="5272"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mix kolorów</w:t>
            </w:r>
            <w:r w:rsidR="00413D19">
              <w:rPr>
                <w:rFonts w:ascii="Times New Roman" w:eastAsia="Times New Roman" w:hAnsi="Times New Roman" w:cs="Times New Roman"/>
                <w:sz w:val="24"/>
                <w:szCs w:val="24"/>
                <w:lang w:eastAsia="pl-PL"/>
              </w:rPr>
              <w:t xml:space="preserve"> intensywnych</w:t>
            </w:r>
            <w:r w:rsidRPr="0021576A">
              <w:rPr>
                <w:rFonts w:ascii="Times New Roman" w:eastAsia="Times New Roman" w:hAnsi="Times New Roman" w:cs="Times New Roman"/>
                <w:sz w:val="24"/>
                <w:szCs w:val="24"/>
                <w:lang w:eastAsia="pl-PL"/>
              </w:rPr>
              <w:t xml:space="preserve"> 5x20</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CB2BE6" w:rsidRPr="0021576A" w:rsidTr="006F2A7B">
        <w:trPr>
          <w:trHeight w:val="630"/>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D641AB" w:rsidP="00413D19">
            <w:pPr>
              <w:spacing w:after="0" w:line="240" w:lineRule="auto"/>
              <w:rPr>
                <w:rFonts w:ascii="Times New Roman" w:eastAsia="Times New Roman" w:hAnsi="Times New Roman" w:cs="Times New Roman"/>
                <w:sz w:val="24"/>
                <w:szCs w:val="24"/>
                <w:lang w:eastAsia="pl-PL"/>
              </w:rPr>
            </w:pPr>
            <w:hyperlink r:id="rId9" w:history="1">
              <w:r w:rsidR="00CB2BE6" w:rsidRPr="0021576A">
                <w:rPr>
                  <w:rFonts w:ascii="Times New Roman" w:eastAsia="Times New Roman" w:hAnsi="Times New Roman" w:cs="Times New Roman"/>
                  <w:sz w:val="24"/>
                  <w:szCs w:val="24"/>
                  <w:lang w:eastAsia="pl-PL"/>
                </w:rPr>
                <w:t>Kreda szkolna kwadratowa kolorowa B3 6 sztuk</w:t>
              </w:r>
            </w:hyperlink>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r w:rsidR="00413D19">
              <w:rPr>
                <w:rFonts w:ascii="Times New Roman" w:eastAsia="Times New Roman" w:hAnsi="Times New Roman" w:cs="Times New Roman"/>
                <w:color w:val="000000"/>
                <w:sz w:val="24"/>
                <w:szCs w:val="24"/>
                <w:lang w:eastAsia="pl-PL"/>
              </w:rPr>
              <w:t>0</w:t>
            </w:r>
          </w:p>
        </w:tc>
      </w:tr>
      <w:tr w:rsidR="00CB2BE6" w:rsidRPr="0021576A" w:rsidTr="006F2A7B">
        <w:trPr>
          <w:trHeight w:val="720"/>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D641AB" w:rsidP="00413D19">
            <w:pPr>
              <w:spacing w:after="0" w:line="240" w:lineRule="auto"/>
              <w:rPr>
                <w:rFonts w:ascii="Times New Roman" w:eastAsia="Times New Roman" w:hAnsi="Times New Roman" w:cs="Times New Roman"/>
                <w:sz w:val="24"/>
                <w:szCs w:val="24"/>
                <w:lang w:eastAsia="pl-PL"/>
              </w:rPr>
            </w:pPr>
            <w:hyperlink r:id="rId10" w:history="1">
              <w:r w:rsidR="00CB2BE6" w:rsidRPr="0021576A">
                <w:rPr>
                  <w:rFonts w:ascii="Times New Roman" w:eastAsia="Times New Roman" w:hAnsi="Times New Roman" w:cs="Times New Roman"/>
                  <w:sz w:val="24"/>
                  <w:szCs w:val="24"/>
                  <w:lang w:eastAsia="pl-PL"/>
                </w:rPr>
                <w:t xml:space="preserve">Zestaw 4 kolory markerów do tablic </w:t>
              </w:r>
              <w:proofErr w:type="spellStart"/>
              <w:r w:rsidR="00CB2BE6" w:rsidRPr="0021576A">
                <w:rPr>
                  <w:rFonts w:ascii="Times New Roman" w:eastAsia="Times New Roman" w:hAnsi="Times New Roman" w:cs="Times New Roman"/>
                  <w:sz w:val="24"/>
                  <w:szCs w:val="24"/>
                  <w:lang w:eastAsia="pl-PL"/>
                </w:rPr>
                <w:t>suchościeralnych</w:t>
              </w:r>
              <w:proofErr w:type="spellEnd"/>
              <w:r w:rsidR="00CB2BE6" w:rsidRPr="0021576A">
                <w:rPr>
                  <w:rFonts w:ascii="Times New Roman" w:eastAsia="Times New Roman" w:hAnsi="Times New Roman" w:cs="Times New Roman"/>
                  <w:sz w:val="24"/>
                  <w:szCs w:val="24"/>
                  <w:lang w:eastAsia="pl-PL"/>
                </w:rPr>
                <w:t xml:space="preserve">  końcówka okrągła</w:t>
              </w:r>
            </w:hyperlink>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CB2BE6" w:rsidRPr="0021576A"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7</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413D19" w:rsidP="00413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Koperta biała C5(162x229 mm)</w:t>
            </w:r>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r w:rsidR="00413D19">
              <w:rPr>
                <w:rFonts w:ascii="Times New Roman" w:eastAsia="Times New Roman" w:hAnsi="Times New Roman" w:cs="Times New Roman"/>
                <w:color w:val="000000"/>
                <w:sz w:val="24"/>
                <w:szCs w:val="24"/>
                <w:lang w:eastAsia="pl-PL"/>
              </w:rPr>
              <w:t>0</w:t>
            </w:r>
          </w:p>
        </w:tc>
      </w:tr>
      <w:tr w:rsidR="00CB2BE6" w:rsidRPr="0021576A"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D641AB" w:rsidP="00413D19">
            <w:pPr>
              <w:spacing w:after="0" w:line="240" w:lineRule="auto"/>
              <w:rPr>
                <w:rFonts w:ascii="Times New Roman" w:eastAsia="Times New Roman" w:hAnsi="Times New Roman" w:cs="Times New Roman"/>
                <w:sz w:val="24"/>
                <w:szCs w:val="24"/>
                <w:lang w:eastAsia="pl-PL"/>
              </w:rPr>
            </w:pPr>
            <w:hyperlink r:id="rId11" w:history="1">
              <w:r w:rsidR="00CB2BE6" w:rsidRPr="0021576A">
                <w:rPr>
                  <w:rFonts w:ascii="Times New Roman" w:eastAsia="Times New Roman" w:hAnsi="Times New Roman" w:cs="Times New Roman"/>
                  <w:sz w:val="24"/>
                  <w:szCs w:val="24"/>
                  <w:lang w:eastAsia="pl-PL"/>
                </w:rPr>
                <w:t>Magnesy -40 średnica 40mm</w:t>
              </w:r>
            </w:hyperlink>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r>
      <w:tr w:rsidR="00CB2BE6" w:rsidRPr="0021576A"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CB2BE6"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p>
        </w:tc>
        <w:tc>
          <w:tcPr>
            <w:tcW w:w="5272" w:type="dxa"/>
            <w:tcBorders>
              <w:top w:val="nil"/>
              <w:left w:val="nil"/>
              <w:bottom w:val="single" w:sz="4" w:space="0" w:color="auto"/>
              <w:right w:val="single" w:sz="4" w:space="0" w:color="auto"/>
            </w:tcBorders>
            <w:shd w:val="clear" w:color="000000" w:fill="FFFFFF"/>
            <w:vAlign w:val="center"/>
            <w:hideMark/>
          </w:tcPr>
          <w:p w:rsidR="00CB2BE6" w:rsidRPr="0021576A" w:rsidRDefault="00D641AB" w:rsidP="00413D19">
            <w:pPr>
              <w:spacing w:after="0" w:line="240" w:lineRule="auto"/>
              <w:rPr>
                <w:rFonts w:ascii="Times New Roman" w:eastAsia="Times New Roman" w:hAnsi="Times New Roman" w:cs="Times New Roman"/>
                <w:sz w:val="24"/>
                <w:szCs w:val="24"/>
                <w:lang w:eastAsia="pl-PL"/>
              </w:rPr>
            </w:pPr>
            <w:hyperlink r:id="rId12" w:history="1">
              <w:r w:rsidR="00CB2BE6" w:rsidRPr="0021576A">
                <w:rPr>
                  <w:rFonts w:ascii="Times New Roman" w:eastAsia="Times New Roman" w:hAnsi="Times New Roman" w:cs="Times New Roman"/>
                  <w:sz w:val="24"/>
                  <w:szCs w:val="24"/>
                  <w:lang w:eastAsia="pl-PL"/>
                </w:rPr>
                <w:t>Dziurkacz (</w:t>
              </w:r>
              <w:r w:rsidR="00413D19">
                <w:rPr>
                  <w:rFonts w:ascii="Times New Roman" w:eastAsia="Times New Roman" w:hAnsi="Times New Roman" w:cs="Times New Roman"/>
                  <w:sz w:val="24"/>
                  <w:szCs w:val="24"/>
                  <w:lang w:eastAsia="pl-PL"/>
                </w:rPr>
                <w:t>30</w:t>
              </w:r>
              <w:r w:rsidR="00CB2BE6" w:rsidRPr="0021576A">
                <w:rPr>
                  <w:rFonts w:ascii="Times New Roman" w:eastAsia="Times New Roman" w:hAnsi="Times New Roman" w:cs="Times New Roman"/>
                  <w:sz w:val="24"/>
                  <w:szCs w:val="24"/>
                  <w:lang w:eastAsia="pl-PL"/>
                </w:rPr>
                <w:t xml:space="preserve"> kartek)</w:t>
              </w:r>
            </w:hyperlink>
          </w:p>
        </w:tc>
        <w:tc>
          <w:tcPr>
            <w:tcW w:w="993" w:type="dxa"/>
            <w:tcBorders>
              <w:top w:val="nil"/>
              <w:left w:val="nil"/>
              <w:bottom w:val="single" w:sz="4" w:space="0" w:color="auto"/>
              <w:right w:val="single" w:sz="4" w:space="0" w:color="auto"/>
            </w:tcBorders>
            <w:shd w:val="clear" w:color="auto" w:fill="auto"/>
            <w:vAlign w:val="center"/>
            <w:hideMark/>
          </w:tcPr>
          <w:p w:rsidR="00CB2BE6"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413D19" w:rsidRPr="0021576A" w:rsidTr="00413D19">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6F2A7B"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5272" w:type="dxa"/>
            <w:tcBorders>
              <w:top w:val="nil"/>
              <w:left w:val="nil"/>
              <w:bottom w:val="single" w:sz="4" w:space="0" w:color="auto"/>
              <w:right w:val="single" w:sz="4" w:space="0" w:color="auto"/>
            </w:tcBorders>
            <w:shd w:val="clear" w:color="000000" w:fill="FFFFFF"/>
            <w:vAlign w:val="center"/>
          </w:tcPr>
          <w:p w:rsidR="00413D19" w:rsidRDefault="00413D19" w:rsidP="00413D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Zszywki duże 24/6</w:t>
            </w:r>
          </w:p>
        </w:tc>
        <w:tc>
          <w:tcPr>
            <w:tcW w:w="993" w:type="dxa"/>
            <w:tcBorders>
              <w:top w:val="nil"/>
              <w:left w:val="nil"/>
              <w:bottom w:val="single" w:sz="4" w:space="0" w:color="auto"/>
              <w:right w:val="single" w:sz="4" w:space="0" w:color="auto"/>
            </w:tcBorders>
            <w:shd w:val="clear" w:color="auto" w:fill="auto"/>
            <w:vAlign w:val="center"/>
          </w:tcPr>
          <w:p w:rsidR="00413D19" w:rsidRDefault="00DC379B"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r>
      <w:tr w:rsidR="007D7015" w:rsidRPr="007D7015" w:rsidTr="00413D19">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11</w:t>
            </w:r>
          </w:p>
        </w:tc>
        <w:tc>
          <w:tcPr>
            <w:tcW w:w="5272" w:type="dxa"/>
            <w:tcBorders>
              <w:top w:val="nil"/>
              <w:left w:val="nil"/>
              <w:bottom w:val="single" w:sz="4" w:space="0" w:color="auto"/>
              <w:right w:val="single" w:sz="4" w:space="0" w:color="auto"/>
            </w:tcBorders>
            <w:shd w:val="clear" w:color="000000" w:fill="FFFFFF"/>
            <w:vAlign w:val="center"/>
          </w:tcPr>
          <w:p w:rsidR="00413D19" w:rsidRPr="007D7015" w:rsidRDefault="00413D19"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 xml:space="preserve">Zszywki </w:t>
            </w:r>
            <w:r w:rsidR="007D7015" w:rsidRPr="007D7015">
              <w:rPr>
                <w:rFonts w:ascii="Times New Roman" w:eastAsia="Times New Roman" w:hAnsi="Times New Roman" w:cs="Times New Roman"/>
                <w:sz w:val="24"/>
                <w:szCs w:val="24"/>
                <w:lang w:eastAsia="pl-PL"/>
              </w:rPr>
              <w:t>małe rozmiar 10</w:t>
            </w:r>
            <w:r w:rsidRPr="007D7015">
              <w:rPr>
                <w:rFonts w:ascii="Times New Roman" w:eastAsia="Times New Roman" w:hAnsi="Times New Roman" w:cs="Times New Roman"/>
                <w:sz w:val="24"/>
                <w:szCs w:val="24"/>
                <w:lang w:eastAsia="pl-PL"/>
              </w:rPr>
              <w:t xml:space="preserve"> </w:t>
            </w:r>
          </w:p>
        </w:tc>
        <w:tc>
          <w:tcPr>
            <w:tcW w:w="993" w:type="dxa"/>
            <w:tcBorders>
              <w:top w:val="nil"/>
              <w:left w:val="nil"/>
              <w:bottom w:val="single" w:sz="4" w:space="0" w:color="auto"/>
              <w:right w:val="single" w:sz="4" w:space="0" w:color="auto"/>
            </w:tcBorders>
            <w:shd w:val="clear" w:color="auto" w:fill="auto"/>
            <w:vAlign w:val="center"/>
          </w:tcPr>
          <w:p w:rsidR="00413D19" w:rsidRPr="007D7015" w:rsidRDefault="007D7015"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20</w:t>
            </w:r>
          </w:p>
        </w:tc>
      </w:tr>
      <w:tr w:rsidR="007D7015" w:rsidRPr="007D7015"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12</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7D7015" w:rsidRDefault="00D641AB" w:rsidP="00413D19">
            <w:pPr>
              <w:spacing w:after="0" w:line="240" w:lineRule="auto"/>
              <w:rPr>
                <w:rFonts w:ascii="Times New Roman" w:eastAsia="Times New Roman" w:hAnsi="Times New Roman" w:cs="Times New Roman"/>
                <w:sz w:val="24"/>
                <w:szCs w:val="24"/>
                <w:lang w:eastAsia="pl-PL"/>
              </w:rPr>
            </w:pPr>
            <w:hyperlink r:id="rId13" w:history="1">
              <w:r w:rsidR="00413D19" w:rsidRPr="007D7015">
                <w:rPr>
                  <w:rFonts w:ascii="Times New Roman" w:eastAsia="Times New Roman" w:hAnsi="Times New Roman" w:cs="Times New Roman"/>
                  <w:sz w:val="24"/>
                  <w:szCs w:val="24"/>
                  <w:lang w:eastAsia="pl-PL"/>
                </w:rPr>
                <w:t>Zszywacz  (do 25 kartek)</w:t>
              </w:r>
            </w:hyperlink>
          </w:p>
        </w:tc>
        <w:tc>
          <w:tcPr>
            <w:tcW w:w="993" w:type="dxa"/>
            <w:tcBorders>
              <w:top w:val="nil"/>
              <w:left w:val="nil"/>
              <w:bottom w:val="single" w:sz="4" w:space="0" w:color="auto"/>
              <w:right w:val="single" w:sz="4" w:space="0" w:color="auto"/>
            </w:tcBorders>
            <w:shd w:val="clear" w:color="auto" w:fill="auto"/>
            <w:vAlign w:val="center"/>
            <w:hideMark/>
          </w:tcPr>
          <w:p w:rsidR="00413D19" w:rsidRPr="007D7015" w:rsidRDefault="00413D19"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2</w:t>
            </w:r>
          </w:p>
        </w:tc>
      </w:tr>
      <w:tr w:rsidR="007D7015" w:rsidRPr="007D7015" w:rsidTr="006F2A7B">
        <w:trPr>
          <w:trHeight w:val="630"/>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13</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7D7015" w:rsidRDefault="00D641AB" w:rsidP="00413D19">
            <w:pPr>
              <w:spacing w:after="0" w:line="240" w:lineRule="auto"/>
              <w:rPr>
                <w:rFonts w:ascii="Times New Roman" w:eastAsia="Times New Roman" w:hAnsi="Times New Roman" w:cs="Times New Roman"/>
                <w:sz w:val="24"/>
                <w:szCs w:val="24"/>
                <w:lang w:eastAsia="pl-PL"/>
              </w:rPr>
            </w:pPr>
            <w:hyperlink r:id="rId14" w:history="1">
              <w:r w:rsidR="00413D19" w:rsidRPr="007D7015">
                <w:rPr>
                  <w:rFonts w:ascii="Times New Roman" w:eastAsia="Times New Roman" w:hAnsi="Times New Roman" w:cs="Times New Roman"/>
                  <w:sz w:val="24"/>
                  <w:szCs w:val="24"/>
                  <w:lang w:eastAsia="pl-PL"/>
                </w:rPr>
                <w:t>Bloczek samoprzylepny  101x76mm 7 kolorów neon</w:t>
              </w:r>
            </w:hyperlink>
          </w:p>
        </w:tc>
        <w:tc>
          <w:tcPr>
            <w:tcW w:w="993" w:type="dxa"/>
            <w:tcBorders>
              <w:top w:val="nil"/>
              <w:left w:val="nil"/>
              <w:bottom w:val="single" w:sz="4" w:space="0" w:color="auto"/>
              <w:right w:val="single" w:sz="4" w:space="0" w:color="auto"/>
            </w:tcBorders>
            <w:shd w:val="clear" w:color="auto" w:fill="auto"/>
            <w:vAlign w:val="center"/>
            <w:hideMark/>
          </w:tcPr>
          <w:p w:rsidR="00413D19" w:rsidRPr="007D7015" w:rsidRDefault="00413D19"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5</w:t>
            </w:r>
          </w:p>
        </w:tc>
      </w:tr>
      <w:tr w:rsidR="007D7015" w:rsidRPr="007D7015" w:rsidTr="006F2A7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14</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7D7015" w:rsidRDefault="00D641AB" w:rsidP="00413D19">
            <w:pPr>
              <w:spacing w:after="0" w:line="240" w:lineRule="auto"/>
              <w:rPr>
                <w:rFonts w:ascii="Times New Roman" w:eastAsia="Times New Roman" w:hAnsi="Times New Roman" w:cs="Times New Roman"/>
                <w:sz w:val="24"/>
                <w:szCs w:val="24"/>
                <w:lang w:eastAsia="pl-PL"/>
              </w:rPr>
            </w:pPr>
            <w:hyperlink r:id="rId15" w:history="1">
              <w:r w:rsidR="00413D19" w:rsidRPr="007D7015">
                <w:rPr>
                  <w:rFonts w:ascii="Times New Roman" w:eastAsia="Times New Roman" w:hAnsi="Times New Roman" w:cs="Times New Roman"/>
                  <w:sz w:val="24"/>
                  <w:szCs w:val="24"/>
                  <w:lang w:eastAsia="pl-PL"/>
                </w:rPr>
                <w:t>Spinacze okrągłe  28mm</w:t>
              </w:r>
            </w:hyperlink>
          </w:p>
        </w:tc>
        <w:tc>
          <w:tcPr>
            <w:tcW w:w="993" w:type="dxa"/>
            <w:tcBorders>
              <w:top w:val="nil"/>
              <w:left w:val="nil"/>
              <w:bottom w:val="single" w:sz="4" w:space="0" w:color="auto"/>
              <w:right w:val="single" w:sz="4" w:space="0" w:color="auto"/>
            </w:tcBorders>
            <w:shd w:val="clear" w:color="auto" w:fill="auto"/>
            <w:vAlign w:val="center"/>
            <w:hideMark/>
          </w:tcPr>
          <w:p w:rsidR="00413D19" w:rsidRPr="007D7015" w:rsidRDefault="00413D19"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10</w:t>
            </w:r>
          </w:p>
        </w:tc>
      </w:tr>
      <w:tr w:rsidR="007D7015" w:rsidRPr="007D7015"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7D7015" w:rsidRDefault="007D7015" w:rsidP="00413D19">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15</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7D7015" w:rsidRDefault="00D641AB" w:rsidP="00413D19">
            <w:pPr>
              <w:spacing w:after="0" w:line="240" w:lineRule="auto"/>
              <w:rPr>
                <w:rFonts w:ascii="Times New Roman" w:eastAsia="Times New Roman" w:hAnsi="Times New Roman" w:cs="Times New Roman"/>
                <w:sz w:val="24"/>
                <w:szCs w:val="24"/>
                <w:lang w:eastAsia="pl-PL"/>
              </w:rPr>
            </w:pPr>
            <w:hyperlink r:id="rId16" w:history="1">
              <w:r w:rsidR="00413D19" w:rsidRPr="007D7015">
                <w:rPr>
                  <w:rFonts w:ascii="Times New Roman" w:eastAsia="Times New Roman" w:hAnsi="Times New Roman" w:cs="Times New Roman"/>
                  <w:sz w:val="24"/>
                  <w:szCs w:val="24"/>
                  <w:lang w:eastAsia="pl-PL"/>
                </w:rPr>
                <w:t>Spinacze okrągłe  33mm</w:t>
              </w:r>
            </w:hyperlink>
          </w:p>
        </w:tc>
        <w:tc>
          <w:tcPr>
            <w:tcW w:w="993" w:type="dxa"/>
            <w:tcBorders>
              <w:top w:val="nil"/>
              <w:left w:val="nil"/>
              <w:bottom w:val="single" w:sz="4" w:space="0" w:color="auto"/>
              <w:right w:val="single" w:sz="4" w:space="0" w:color="auto"/>
            </w:tcBorders>
            <w:shd w:val="clear" w:color="auto" w:fill="auto"/>
            <w:vAlign w:val="center"/>
            <w:hideMark/>
          </w:tcPr>
          <w:p w:rsidR="00413D19" w:rsidRPr="007D7015" w:rsidRDefault="00413D19" w:rsidP="00413D19">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5</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16</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D641AB" w:rsidP="00413D19">
            <w:pPr>
              <w:spacing w:after="0" w:line="240" w:lineRule="auto"/>
              <w:rPr>
                <w:rFonts w:ascii="Times New Roman" w:eastAsia="Times New Roman" w:hAnsi="Times New Roman" w:cs="Times New Roman"/>
                <w:sz w:val="24"/>
                <w:szCs w:val="24"/>
                <w:lang w:eastAsia="pl-PL"/>
              </w:rPr>
            </w:pPr>
            <w:hyperlink r:id="rId17" w:history="1">
              <w:r w:rsidR="00413D19" w:rsidRPr="0021576A">
                <w:rPr>
                  <w:rFonts w:ascii="Times New Roman" w:eastAsia="Times New Roman" w:hAnsi="Times New Roman" w:cs="Times New Roman"/>
                  <w:sz w:val="24"/>
                  <w:szCs w:val="24"/>
                  <w:lang w:eastAsia="pl-PL"/>
                </w:rPr>
                <w:t>Nożyczki biurowe 15.5cm</w:t>
              </w:r>
            </w:hyperlink>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17</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D641AB" w:rsidP="00413D19">
            <w:pPr>
              <w:spacing w:after="0" w:line="240" w:lineRule="auto"/>
              <w:rPr>
                <w:rFonts w:ascii="Times New Roman" w:eastAsia="Times New Roman" w:hAnsi="Times New Roman" w:cs="Times New Roman"/>
                <w:sz w:val="24"/>
                <w:szCs w:val="24"/>
                <w:lang w:eastAsia="pl-PL"/>
              </w:rPr>
            </w:pPr>
            <w:hyperlink r:id="rId18" w:history="1">
              <w:r w:rsidR="00413D19" w:rsidRPr="0021576A">
                <w:rPr>
                  <w:rFonts w:ascii="Times New Roman" w:eastAsia="Times New Roman" w:hAnsi="Times New Roman" w:cs="Times New Roman"/>
                  <w:sz w:val="24"/>
                  <w:szCs w:val="24"/>
                  <w:lang w:eastAsia="pl-PL"/>
                </w:rPr>
                <w:t>Teczka z gumką biała</w:t>
              </w:r>
            </w:hyperlink>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13D19" w:rsidRPr="0021576A" w:rsidRDefault="00D3684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18</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413D19"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Teczka z gumką kolorowa 400g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w:t>
            </w:r>
          </w:p>
        </w:tc>
      </w:tr>
      <w:tr w:rsidR="00413D19" w:rsidRPr="0021576A" w:rsidTr="007D7015">
        <w:trPr>
          <w:trHeight w:val="630"/>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19</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413D19"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skoroszyt plastikowy z </w:t>
            </w:r>
            <w:proofErr w:type="spellStart"/>
            <w:r w:rsidRPr="0021576A">
              <w:rPr>
                <w:rFonts w:ascii="Times New Roman" w:eastAsia="Times New Roman" w:hAnsi="Times New Roman" w:cs="Times New Roman"/>
                <w:sz w:val="24"/>
                <w:szCs w:val="24"/>
                <w:lang w:eastAsia="pl-PL"/>
              </w:rPr>
              <w:t>europerforacj</w:t>
            </w:r>
            <w:r>
              <w:rPr>
                <w:rFonts w:ascii="Times New Roman" w:eastAsia="Times New Roman" w:hAnsi="Times New Roman" w:cs="Times New Roman"/>
                <w:sz w:val="24"/>
                <w:szCs w:val="24"/>
                <w:lang w:eastAsia="pl-PL"/>
              </w:rPr>
              <w:t>ą</w:t>
            </w:r>
            <w:proofErr w:type="spellEnd"/>
            <w:r w:rsidRPr="0021576A">
              <w:rPr>
                <w:rFonts w:ascii="Times New Roman" w:eastAsia="Times New Roman" w:hAnsi="Times New Roman" w:cs="Times New Roman"/>
                <w:sz w:val="24"/>
                <w:szCs w:val="24"/>
                <w:lang w:eastAsia="pl-PL"/>
              </w:rPr>
              <w:t xml:space="preserve"> twardy</w:t>
            </w:r>
          </w:p>
        </w:tc>
        <w:tc>
          <w:tcPr>
            <w:tcW w:w="993" w:type="dxa"/>
            <w:tcBorders>
              <w:top w:val="nil"/>
              <w:left w:val="nil"/>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r w:rsidR="00D36849">
              <w:rPr>
                <w:rFonts w:ascii="Times New Roman" w:eastAsia="Times New Roman" w:hAnsi="Times New Roman" w:cs="Times New Roman"/>
                <w:color w:val="000000"/>
                <w:sz w:val="24"/>
                <w:szCs w:val="24"/>
                <w:lang w:eastAsia="pl-PL"/>
              </w:rPr>
              <w:t>5</w:t>
            </w:r>
            <w:r w:rsidRPr="0021576A">
              <w:rPr>
                <w:rFonts w:ascii="Times New Roman" w:eastAsia="Times New Roman" w:hAnsi="Times New Roman" w:cs="Times New Roman"/>
                <w:color w:val="000000"/>
                <w:sz w:val="24"/>
                <w:szCs w:val="24"/>
                <w:lang w:eastAsia="pl-PL"/>
              </w:rPr>
              <w:t>0</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413D19"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koszulka krystaliczna  50mlc</w:t>
            </w:r>
          </w:p>
        </w:tc>
        <w:tc>
          <w:tcPr>
            <w:tcW w:w="993" w:type="dxa"/>
            <w:tcBorders>
              <w:top w:val="nil"/>
              <w:left w:val="nil"/>
              <w:bottom w:val="single" w:sz="4" w:space="0" w:color="auto"/>
              <w:right w:val="single" w:sz="4" w:space="0" w:color="auto"/>
            </w:tcBorders>
            <w:shd w:val="clear" w:color="auto" w:fill="auto"/>
            <w:vAlign w:val="center"/>
            <w:hideMark/>
          </w:tcPr>
          <w:p w:rsidR="00413D19" w:rsidRPr="0021576A" w:rsidRDefault="00D3684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21</w:t>
            </w:r>
          </w:p>
        </w:tc>
        <w:tc>
          <w:tcPr>
            <w:tcW w:w="5272" w:type="dxa"/>
            <w:tcBorders>
              <w:top w:val="nil"/>
              <w:left w:val="nil"/>
              <w:bottom w:val="single" w:sz="4" w:space="0" w:color="auto"/>
              <w:right w:val="single" w:sz="4" w:space="0" w:color="auto"/>
            </w:tcBorders>
            <w:shd w:val="clear" w:color="000000" w:fill="FFFFFF"/>
            <w:vAlign w:val="center"/>
            <w:hideMark/>
          </w:tcPr>
          <w:p w:rsidR="00413D19" w:rsidRPr="0021576A" w:rsidRDefault="00413D19"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Segregator  format A4</w:t>
            </w:r>
            <w:r w:rsidR="00D36849">
              <w:rPr>
                <w:rFonts w:ascii="Times New Roman" w:eastAsia="Times New Roman" w:hAnsi="Times New Roman" w:cs="Times New Roman"/>
                <w:sz w:val="24"/>
                <w:szCs w:val="24"/>
                <w:lang w:eastAsia="pl-PL"/>
              </w:rPr>
              <w:t>/75</w:t>
            </w:r>
            <w:r w:rsidRPr="0021576A">
              <w:rPr>
                <w:rFonts w:ascii="Times New Roman" w:eastAsia="Times New Roman" w:hAnsi="Times New Roman" w:cs="Times New Roman"/>
                <w:sz w:val="24"/>
                <w:szCs w:val="24"/>
                <w:lang w:eastAsia="pl-PL"/>
              </w:rPr>
              <w:t xml:space="preserve">  zielony</w:t>
            </w:r>
          </w:p>
        </w:tc>
        <w:tc>
          <w:tcPr>
            <w:tcW w:w="993" w:type="dxa"/>
            <w:tcBorders>
              <w:top w:val="nil"/>
              <w:left w:val="nil"/>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r w:rsidR="00D36849">
              <w:rPr>
                <w:rFonts w:ascii="Times New Roman" w:eastAsia="Times New Roman" w:hAnsi="Times New Roman" w:cs="Times New Roman"/>
                <w:color w:val="000000"/>
                <w:sz w:val="24"/>
                <w:szCs w:val="24"/>
                <w:lang w:eastAsia="pl-PL"/>
              </w:rPr>
              <w:t>2</w:t>
            </w:r>
          </w:p>
        </w:tc>
      </w:tr>
      <w:tr w:rsidR="00413D19" w:rsidRPr="0021576A" w:rsidTr="007D7015">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413D1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22</w:t>
            </w:r>
          </w:p>
        </w:tc>
        <w:tc>
          <w:tcPr>
            <w:tcW w:w="5272" w:type="dxa"/>
            <w:tcBorders>
              <w:top w:val="single" w:sz="4" w:space="0" w:color="auto"/>
              <w:left w:val="nil"/>
              <w:bottom w:val="single" w:sz="4" w:space="0" w:color="auto"/>
              <w:right w:val="nil"/>
            </w:tcBorders>
            <w:shd w:val="clear" w:color="auto" w:fill="auto"/>
            <w:vAlign w:val="center"/>
            <w:hideMark/>
          </w:tcPr>
          <w:p w:rsidR="00413D19" w:rsidRPr="0021576A" w:rsidRDefault="00D641AB" w:rsidP="00413D19">
            <w:pPr>
              <w:spacing w:after="0" w:line="240" w:lineRule="auto"/>
              <w:rPr>
                <w:rFonts w:ascii="Times New Roman" w:eastAsia="Times New Roman" w:hAnsi="Times New Roman" w:cs="Times New Roman"/>
                <w:lang w:eastAsia="pl-PL"/>
              </w:rPr>
            </w:pPr>
            <w:hyperlink r:id="rId19" w:history="1">
              <w:r w:rsidR="00413D19" w:rsidRPr="0021576A">
                <w:rPr>
                  <w:rFonts w:ascii="Times New Roman" w:eastAsia="Times New Roman" w:hAnsi="Times New Roman" w:cs="Times New Roman"/>
                  <w:lang w:eastAsia="pl-PL"/>
                </w:rPr>
                <w:t xml:space="preserve">Segregator format A4 </w:t>
              </w:r>
              <w:r w:rsidR="00D36849">
                <w:rPr>
                  <w:rFonts w:ascii="Times New Roman" w:eastAsia="Times New Roman" w:hAnsi="Times New Roman" w:cs="Times New Roman"/>
                  <w:lang w:eastAsia="pl-PL"/>
                </w:rPr>
                <w:t>/75</w:t>
              </w:r>
              <w:r w:rsidR="00413D19" w:rsidRPr="0021576A">
                <w:rPr>
                  <w:rFonts w:ascii="Times New Roman" w:eastAsia="Times New Roman" w:hAnsi="Times New Roman" w:cs="Times New Roman"/>
                  <w:lang w:eastAsia="pl-PL"/>
                </w:rPr>
                <w:t xml:space="preserve"> granatowy</w:t>
              </w:r>
            </w:hyperlink>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413D19" w:rsidRPr="0021576A" w:rsidRDefault="00413D19"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r w:rsidR="00D36849">
              <w:rPr>
                <w:rFonts w:ascii="Times New Roman" w:eastAsia="Times New Roman" w:hAnsi="Times New Roman" w:cs="Times New Roman"/>
                <w:color w:val="000000"/>
                <w:sz w:val="24"/>
                <w:szCs w:val="24"/>
                <w:lang w:eastAsia="pl-PL"/>
              </w:rPr>
              <w:t>2</w:t>
            </w:r>
          </w:p>
        </w:tc>
      </w:tr>
      <w:tr w:rsidR="00D36849" w:rsidRPr="0021576A" w:rsidTr="00D36849">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413D1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23</w:t>
            </w:r>
          </w:p>
        </w:tc>
        <w:tc>
          <w:tcPr>
            <w:tcW w:w="5272" w:type="dxa"/>
            <w:tcBorders>
              <w:top w:val="single" w:sz="4" w:space="0" w:color="auto"/>
              <w:left w:val="nil"/>
              <w:bottom w:val="single" w:sz="4" w:space="0" w:color="auto"/>
              <w:right w:val="nil"/>
            </w:tcBorders>
            <w:shd w:val="clear" w:color="auto" w:fill="auto"/>
            <w:vAlign w:val="center"/>
          </w:tcPr>
          <w:p w:rsidR="00D36849" w:rsidRDefault="00D36849" w:rsidP="00413D1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Marker permanentny czarny cienki</w:t>
            </w:r>
          </w:p>
        </w:tc>
        <w:tc>
          <w:tcPr>
            <w:tcW w:w="993"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D36849"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r>
      <w:tr w:rsidR="00D36849" w:rsidRPr="0021576A" w:rsidTr="00D641A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24</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długopis z automatycznie chowanym wkładem obudowa transparentna</w:t>
            </w:r>
            <w:r w:rsidR="00DC379B">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 xml:space="preserve">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niebieskim</w:t>
            </w:r>
          </w:p>
        </w:tc>
        <w:tc>
          <w:tcPr>
            <w:tcW w:w="993"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24</w:t>
            </w:r>
          </w:p>
        </w:tc>
      </w:tr>
      <w:tr w:rsidR="00D36849" w:rsidRPr="0021576A" w:rsidTr="00D641A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25</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długopis z automatycznie chowanym wkładem obudowa transparentna</w:t>
            </w:r>
            <w:r w:rsidR="00DC379B">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 xml:space="preserve">z gumowym uchwytem, nie plami, nie pozostawia kleksów grubość linii pisania </w:t>
            </w:r>
            <w:r w:rsidRPr="0021576A">
              <w:rPr>
                <w:rFonts w:ascii="Times New Roman" w:eastAsia="Times New Roman" w:hAnsi="Times New Roman" w:cs="Times New Roman"/>
                <w:color w:val="000000"/>
                <w:sz w:val="24"/>
                <w:szCs w:val="24"/>
                <w:lang w:eastAsia="pl-PL"/>
              </w:rPr>
              <w:lastRenderedPageBreak/>
              <w:t xml:space="preserve">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czerwonym</w:t>
            </w:r>
          </w:p>
        </w:tc>
        <w:tc>
          <w:tcPr>
            <w:tcW w:w="993"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24</w:t>
            </w:r>
          </w:p>
        </w:tc>
      </w:tr>
      <w:tr w:rsidR="00D36849" w:rsidRPr="0021576A" w:rsidTr="00D641A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26</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Blok techniczny A3 10 kartek kolor</w:t>
            </w:r>
          </w:p>
        </w:tc>
        <w:tc>
          <w:tcPr>
            <w:tcW w:w="993" w:type="dxa"/>
            <w:tcBorders>
              <w:top w:val="nil"/>
              <w:left w:val="nil"/>
              <w:bottom w:val="single" w:sz="4" w:space="0" w:color="auto"/>
              <w:right w:val="single" w:sz="4" w:space="0" w:color="auto"/>
            </w:tcBorders>
            <w:shd w:val="clear" w:color="auto" w:fill="auto"/>
            <w:vAlign w:val="bottom"/>
          </w:tcPr>
          <w:p w:rsidR="00D36849" w:rsidRDefault="00DC379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r>
      <w:tr w:rsidR="00D36849" w:rsidRPr="0021576A" w:rsidTr="00D641AB">
        <w:trPr>
          <w:trHeight w:val="31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27</w:t>
            </w:r>
          </w:p>
        </w:tc>
        <w:tc>
          <w:tcPr>
            <w:tcW w:w="5272" w:type="dxa"/>
            <w:tcBorders>
              <w:top w:val="nil"/>
              <w:left w:val="nil"/>
              <w:bottom w:val="single" w:sz="4" w:space="0" w:color="auto"/>
              <w:right w:val="single" w:sz="4" w:space="0" w:color="auto"/>
            </w:tcBorders>
            <w:shd w:val="clear" w:color="auto" w:fill="auto"/>
            <w:vAlign w:val="bottom"/>
          </w:tcPr>
          <w:p w:rsidR="00D36849" w:rsidRDefault="00D36849"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Koperta biała A4 (229x324)</w:t>
            </w:r>
          </w:p>
        </w:tc>
        <w:tc>
          <w:tcPr>
            <w:tcW w:w="993" w:type="dxa"/>
            <w:tcBorders>
              <w:top w:val="nil"/>
              <w:left w:val="nil"/>
              <w:bottom w:val="single" w:sz="4" w:space="0" w:color="auto"/>
              <w:right w:val="single" w:sz="4" w:space="0" w:color="auto"/>
            </w:tcBorders>
            <w:shd w:val="clear" w:color="auto" w:fill="auto"/>
            <w:vAlign w:val="bottom"/>
          </w:tcPr>
          <w:p w:rsidR="00D36849" w:rsidRDefault="00DC379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w:t>
            </w:r>
          </w:p>
        </w:tc>
      </w:tr>
      <w:tr w:rsidR="00D36849" w:rsidRPr="0021576A" w:rsidTr="007D7015">
        <w:trPr>
          <w:trHeight w:val="390"/>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28</w:t>
            </w:r>
          </w:p>
        </w:tc>
        <w:tc>
          <w:tcPr>
            <w:tcW w:w="5272" w:type="dxa"/>
            <w:tcBorders>
              <w:top w:val="single" w:sz="4" w:space="0" w:color="auto"/>
              <w:left w:val="nil"/>
              <w:bottom w:val="single" w:sz="4" w:space="0" w:color="auto"/>
              <w:right w:val="single" w:sz="4" w:space="0" w:color="auto"/>
            </w:tcBorders>
            <w:shd w:val="clear" w:color="000000" w:fill="FFFFFF"/>
            <w:vAlign w:val="center"/>
            <w:hideMark/>
          </w:tcPr>
          <w:p w:rsidR="00D36849" w:rsidRPr="0021576A" w:rsidRDefault="00D36849" w:rsidP="00D3684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toner do kserokopiarki </w:t>
            </w:r>
            <w:r>
              <w:rPr>
                <w:rFonts w:ascii="Times New Roman" w:eastAsia="Times New Roman" w:hAnsi="Times New Roman" w:cs="Times New Roman"/>
                <w:sz w:val="24"/>
                <w:szCs w:val="24"/>
                <w:lang w:eastAsia="pl-PL"/>
              </w:rPr>
              <w:t xml:space="preserve">typu </w:t>
            </w:r>
            <w:proofErr w:type="spellStart"/>
            <w:r w:rsidRPr="0021576A">
              <w:rPr>
                <w:rFonts w:ascii="Times New Roman" w:eastAsia="Times New Roman" w:hAnsi="Times New Roman" w:cs="Times New Roman"/>
                <w:sz w:val="24"/>
                <w:szCs w:val="24"/>
                <w:lang w:eastAsia="pl-PL"/>
              </w:rPr>
              <w:t>canon</w:t>
            </w:r>
            <w:proofErr w:type="spellEnd"/>
            <w:r>
              <w:rPr>
                <w:rFonts w:ascii="Times New Roman" w:eastAsia="Times New Roman" w:hAnsi="Times New Roman" w:cs="Times New Roman"/>
                <w:sz w:val="24"/>
                <w:szCs w:val="24"/>
                <w:lang w:eastAsia="pl-PL"/>
              </w:rPr>
              <w:t xml:space="preserve"> I</w:t>
            </w:r>
            <w:r w:rsidRPr="0021576A">
              <w:rPr>
                <w:rFonts w:ascii="Times New Roman" w:eastAsia="Times New Roman" w:hAnsi="Times New Roman" w:cs="Times New Roman"/>
                <w:sz w:val="24"/>
                <w:szCs w:val="24"/>
                <w:lang w:eastAsia="pl-PL"/>
              </w:rPr>
              <w:t>R 1820</w:t>
            </w:r>
          </w:p>
        </w:tc>
        <w:tc>
          <w:tcPr>
            <w:tcW w:w="993" w:type="dxa"/>
            <w:tcBorders>
              <w:top w:val="nil"/>
              <w:left w:val="nil"/>
              <w:bottom w:val="single" w:sz="4" w:space="0" w:color="auto"/>
              <w:right w:val="single" w:sz="4" w:space="0" w:color="auto"/>
            </w:tcBorders>
            <w:shd w:val="clear" w:color="auto" w:fill="auto"/>
            <w:vAlign w:val="center"/>
            <w:hideMark/>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r>
      <w:tr w:rsidR="00D36849" w:rsidRPr="0021576A" w:rsidTr="007D7015">
        <w:trPr>
          <w:trHeight w:val="555"/>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29</w:t>
            </w:r>
          </w:p>
        </w:tc>
        <w:tc>
          <w:tcPr>
            <w:tcW w:w="5272" w:type="dxa"/>
            <w:tcBorders>
              <w:top w:val="nil"/>
              <w:left w:val="nil"/>
              <w:bottom w:val="single" w:sz="4" w:space="0" w:color="auto"/>
              <w:right w:val="single" w:sz="4" w:space="0" w:color="auto"/>
            </w:tcBorders>
            <w:shd w:val="clear" w:color="auto" w:fill="auto"/>
            <w:vAlign w:val="bottom"/>
            <w:hideMark/>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czarny</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r w:rsidR="00D641AB">
              <w:rPr>
                <w:rFonts w:ascii="Times New Roman" w:eastAsia="Times New Roman" w:hAnsi="Times New Roman" w:cs="Times New Roman"/>
                <w:color w:val="000000"/>
                <w:sz w:val="24"/>
                <w:szCs w:val="24"/>
                <w:lang w:eastAsia="pl-PL"/>
              </w:rPr>
              <w:t xml:space="preserve"> wydajność 2400 stron</w:t>
            </w:r>
          </w:p>
        </w:tc>
        <w:tc>
          <w:tcPr>
            <w:tcW w:w="993" w:type="dxa"/>
            <w:tcBorders>
              <w:top w:val="nil"/>
              <w:left w:val="nil"/>
              <w:bottom w:val="single" w:sz="4" w:space="0" w:color="auto"/>
              <w:right w:val="single" w:sz="4" w:space="0" w:color="auto"/>
            </w:tcBorders>
            <w:shd w:val="clear" w:color="auto" w:fill="auto"/>
            <w:noWrap/>
            <w:vAlign w:val="bottom"/>
            <w:hideMark/>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D36849" w:rsidRPr="0021576A" w:rsidTr="007D7015">
        <w:trPr>
          <w:trHeight w:val="360"/>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niebieski</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r w:rsidR="00CA2622">
              <w:rPr>
                <w:rFonts w:ascii="Times New Roman" w:eastAsia="Times New Roman" w:hAnsi="Times New Roman" w:cs="Times New Roman"/>
                <w:color w:val="000000"/>
                <w:sz w:val="24"/>
                <w:szCs w:val="24"/>
                <w:lang w:eastAsia="pl-PL"/>
              </w:rPr>
              <w:t xml:space="preserve"> wydajność 1300 stron</w:t>
            </w:r>
          </w:p>
        </w:tc>
        <w:tc>
          <w:tcPr>
            <w:tcW w:w="993" w:type="dxa"/>
            <w:tcBorders>
              <w:top w:val="nil"/>
              <w:left w:val="nil"/>
              <w:bottom w:val="single" w:sz="4" w:space="0" w:color="auto"/>
              <w:right w:val="single" w:sz="4" w:space="0" w:color="auto"/>
            </w:tcBorders>
            <w:shd w:val="clear" w:color="auto" w:fill="auto"/>
            <w:noWrap/>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D36849" w:rsidRPr="0021576A" w:rsidTr="007D7015">
        <w:trPr>
          <w:trHeight w:val="367"/>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31</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w:t>
            </w:r>
            <w:proofErr w:type="spellStart"/>
            <w:r>
              <w:rPr>
                <w:rFonts w:ascii="Times New Roman" w:eastAsia="Times New Roman" w:hAnsi="Times New Roman" w:cs="Times New Roman"/>
                <w:color w:val="000000"/>
                <w:sz w:val="24"/>
                <w:szCs w:val="24"/>
                <w:lang w:eastAsia="pl-PL"/>
              </w:rPr>
              <w:t>magenta</w:t>
            </w:r>
            <w:proofErr w:type="spellEnd"/>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r w:rsidR="00CA2622">
              <w:rPr>
                <w:rFonts w:ascii="Times New Roman" w:eastAsia="Times New Roman" w:hAnsi="Times New Roman" w:cs="Times New Roman"/>
                <w:color w:val="000000"/>
                <w:sz w:val="24"/>
                <w:szCs w:val="24"/>
                <w:lang w:eastAsia="pl-PL"/>
              </w:rPr>
              <w:t xml:space="preserve"> wydajność 1300 stron</w:t>
            </w:r>
          </w:p>
        </w:tc>
        <w:tc>
          <w:tcPr>
            <w:tcW w:w="993" w:type="dxa"/>
            <w:tcBorders>
              <w:top w:val="nil"/>
              <w:left w:val="nil"/>
              <w:bottom w:val="single" w:sz="4" w:space="0" w:color="auto"/>
              <w:right w:val="single" w:sz="4" w:space="0" w:color="auto"/>
            </w:tcBorders>
            <w:shd w:val="clear" w:color="auto" w:fill="auto"/>
            <w:noWrap/>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D36849" w:rsidRPr="0021576A" w:rsidTr="007D7015">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32</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żółty</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r w:rsidR="00CA2622">
              <w:rPr>
                <w:rFonts w:ascii="Times New Roman" w:eastAsia="Times New Roman" w:hAnsi="Times New Roman" w:cs="Times New Roman"/>
                <w:color w:val="000000"/>
                <w:sz w:val="24"/>
                <w:szCs w:val="24"/>
                <w:lang w:eastAsia="pl-PL"/>
              </w:rPr>
              <w:t xml:space="preserve"> wydajność 1300 stron</w:t>
            </w:r>
          </w:p>
        </w:tc>
        <w:tc>
          <w:tcPr>
            <w:tcW w:w="993" w:type="dxa"/>
            <w:tcBorders>
              <w:top w:val="nil"/>
              <w:left w:val="nil"/>
              <w:bottom w:val="single" w:sz="4" w:space="0" w:color="auto"/>
              <w:right w:val="single" w:sz="4" w:space="0" w:color="auto"/>
            </w:tcBorders>
            <w:shd w:val="clear" w:color="auto" w:fill="auto"/>
            <w:noWrap/>
            <w:vAlign w:val="bottom"/>
          </w:tcPr>
          <w:p w:rsidR="00D36849" w:rsidRPr="0021576A" w:rsidRDefault="00D36849"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D36849"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D36849"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33</w:t>
            </w:r>
          </w:p>
        </w:tc>
        <w:tc>
          <w:tcPr>
            <w:tcW w:w="5272" w:type="dxa"/>
            <w:tcBorders>
              <w:top w:val="nil"/>
              <w:left w:val="nil"/>
              <w:bottom w:val="single" w:sz="4" w:space="0" w:color="auto"/>
              <w:right w:val="single" w:sz="4" w:space="0" w:color="auto"/>
            </w:tcBorders>
            <w:shd w:val="clear" w:color="auto" w:fill="auto"/>
            <w:vAlign w:val="bottom"/>
          </w:tcPr>
          <w:p w:rsidR="00D36849" w:rsidRPr="0021576A" w:rsidRDefault="00D36849"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Toner do kserokopiarki HP Laser MFPM </w:t>
            </w:r>
            <w:r w:rsidR="006F2A7B">
              <w:rPr>
                <w:rFonts w:ascii="Times New Roman" w:eastAsia="Times New Roman" w:hAnsi="Times New Roman" w:cs="Times New Roman"/>
                <w:color w:val="000000"/>
                <w:sz w:val="24"/>
                <w:szCs w:val="24"/>
                <w:lang w:eastAsia="pl-PL"/>
              </w:rPr>
              <w:t xml:space="preserve">436 </w:t>
            </w:r>
            <w:proofErr w:type="spellStart"/>
            <w:r w:rsidR="006F2A7B">
              <w:rPr>
                <w:rFonts w:ascii="Times New Roman" w:eastAsia="Times New Roman" w:hAnsi="Times New Roman" w:cs="Times New Roman"/>
                <w:color w:val="000000"/>
                <w:sz w:val="24"/>
                <w:szCs w:val="24"/>
                <w:lang w:eastAsia="pl-PL"/>
              </w:rPr>
              <w:t>nda</w:t>
            </w:r>
            <w:proofErr w:type="spellEnd"/>
          </w:p>
        </w:tc>
        <w:tc>
          <w:tcPr>
            <w:tcW w:w="993" w:type="dxa"/>
            <w:tcBorders>
              <w:top w:val="nil"/>
              <w:left w:val="nil"/>
              <w:bottom w:val="single" w:sz="4" w:space="0" w:color="auto"/>
              <w:right w:val="single" w:sz="4" w:space="0" w:color="auto"/>
            </w:tcBorders>
            <w:shd w:val="clear" w:color="auto" w:fill="auto"/>
            <w:noWrap/>
            <w:vAlign w:val="bottom"/>
          </w:tcPr>
          <w:p w:rsidR="00D36849" w:rsidRDefault="006F2A7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34</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Samsung ML 2251 N</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35</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D36849">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czarny</w:t>
            </w:r>
            <w:r w:rsidR="00CA2622">
              <w:rPr>
                <w:rFonts w:ascii="Times New Roman" w:eastAsia="Times New Roman" w:hAnsi="Times New Roman" w:cs="Times New Roman"/>
                <w:color w:val="000000"/>
                <w:sz w:val="24"/>
                <w:szCs w:val="24"/>
                <w:lang w:eastAsia="pl-PL"/>
              </w:rPr>
              <w:t xml:space="preserve"> wydajność 1000 stron</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D3684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36</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niebieski</w:t>
            </w:r>
            <w:r w:rsidR="00CA2622">
              <w:rPr>
                <w:rFonts w:ascii="Times New Roman" w:eastAsia="Times New Roman" w:hAnsi="Times New Roman" w:cs="Times New Roman"/>
                <w:color w:val="000000"/>
                <w:sz w:val="24"/>
                <w:szCs w:val="24"/>
                <w:lang w:eastAsia="pl-PL"/>
              </w:rPr>
              <w:t xml:space="preserve"> </w:t>
            </w:r>
            <w:r w:rsidR="00CA2622">
              <w:rPr>
                <w:rFonts w:ascii="Times New Roman" w:eastAsia="Times New Roman" w:hAnsi="Times New Roman" w:cs="Times New Roman"/>
                <w:color w:val="000000"/>
                <w:sz w:val="24"/>
                <w:szCs w:val="24"/>
                <w:lang w:eastAsia="pl-PL"/>
              </w:rPr>
              <w:t>wydajność 1000 stron</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37</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żółty</w:t>
            </w:r>
            <w:r w:rsidR="00CA2622">
              <w:rPr>
                <w:rFonts w:ascii="Times New Roman" w:eastAsia="Times New Roman" w:hAnsi="Times New Roman" w:cs="Times New Roman"/>
                <w:color w:val="000000"/>
                <w:sz w:val="24"/>
                <w:szCs w:val="24"/>
                <w:lang w:eastAsia="pl-PL"/>
              </w:rPr>
              <w:t xml:space="preserve"> </w:t>
            </w:r>
            <w:r w:rsidR="00CA2622">
              <w:rPr>
                <w:rFonts w:ascii="Times New Roman" w:eastAsia="Times New Roman" w:hAnsi="Times New Roman" w:cs="Times New Roman"/>
                <w:color w:val="000000"/>
                <w:sz w:val="24"/>
                <w:szCs w:val="24"/>
                <w:lang w:eastAsia="pl-PL"/>
              </w:rPr>
              <w:t>wydajność 1000 stron</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D36849">
        <w:trPr>
          <w:trHeight w:val="402"/>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38</w:t>
            </w:r>
          </w:p>
        </w:tc>
        <w:tc>
          <w:tcPr>
            <w:tcW w:w="5272" w:type="dxa"/>
            <w:tcBorders>
              <w:top w:val="nil"/>
              <w:left w:val="nil"/>
              <w:bottom w:val="single" w:sz="4" w:space="0" w:color="auto"/>
              <w:right w:val="single" w:sz="4" w:space="0" w:color="auto"/>
            </w:tcBorders>
            <w:shd w:val="clear" w:color="auto" w:fill="auto"/>
            <w:vAlign w:val="bottom"/>
          </w:tcPr>
          <w:p w:rsidR="006F2A7B"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Toner do drukarki laserowej Lexmark c2425 </w:t>
            </w:r>
            <w:proofErr w:type="spellStart"/>
            <w:r>
              <w:rPr>
                <w:rFonts w:ascii="Times New Roman" w:eastAsia="Times New Roman" w:hAnsi="Times New Roman" w:cs="Times New Roman"/>
                <w:color w:val="000000"/>
                <w:sz w:val="24"/>
                <w:szCs w:val="24"/>
                <w:lang w:eastAsia="pl-PL"/>
              </w:rPr>
              <w:t>magenta</w:t>
            </w:r>
            <w:proofErr w:type="spellEnd"/>
            <w:r w:rsidR="00CA2622">
              <w:rPr>
                <w:rFonts w:ascii="Times New Roman" w:eastAsia="Times New Roman" w:hAnsi="Times New Roman" w:cs="Times New Roman"/>
                <w:color w:val="000000"/>
                <w:sz w:val="24"/>
                <w:szCs w:val="24"/>
                <w:lang w:eastAsia="pl-PL"/>
              </w:rPr>
              <w:t xml:space="preserve"> </w:t>
            </w:r>
            <w:r w:rsidR="00CA2622">
              <w:rPr>
                <w:rFonts w:ascii="Times New Roman" w:eastAsia="Times New Roman" w:hAnsi="Times New Roman" w:cs="Times New Roman"/>
                <w:color w:val="000000"/>
                <w:sz w:val="24"/>
                <w:szCs w:val="24"/>
                <w:lang w:eastAsia="pl-PL"/>
              </w:rPr>
              <w:t>wydajność 1000 stron</w:t>
            </w:r>
          </w:p>
        </w:tc>
        <w:tc>
          <w:tcPr>
            <w:tcW w:w="993" w:type="dxa"/>
            <w:tcBorders>
              <w:top w:val="nil"/>
              <w:left w:val="nil"/>
              <w:bottom w:val="single" w:sz="4" w:space="0" w:color="auto"/>
              <w:right w:val="single" w:sz="4" w:space="0" w:color="auto"/>
            </w:tcBorders>
            <w:shd w:val="clear" w:color="auto" w:fill="auto"/>
            <w:noWrap/>
            <w:vAlign w:val="bottom"/>
          </w:tcPr>
          <w:p w:rsidR="006F2A7B"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7D7015">
        <w:trPr>
          <w:trHeight w:val="360"/>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39</w:t>
            </w:r>
          </w:p>
        </w:tc>
        <w:tc>
          <w:tcPr>
            <w:tcW w:w="5272" w:type="dxa"/>
            <w:tcBorders>
              <w:top w:val="nil"/>
              <w:left w:val="nil"/>
              <w:bottom w:val="nil"/>
              <w:right w:val="nil"/>
            </w:tcBorders>
            <w:shd w:val="clear" w:color="auto" w:fill="auto"/>
            <w:vAlign w:val="center"/>
          </w:tcPr>
          <w:p w:rsidR="006F2A7B" w:rsidRPr="0021576A" w:rsidRDefault="006F2A7B" w:rsidP="006F2A7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Papier na dyplomy </w:t>
            </w:r>
            <w:r w:rsidR="00DC379B">
              <w:rPr>
                <w:rFonts w:ascii="Times New Roman" w:eastAsia="Times New Roman" w:hAnsi="Times New Roman" w:cs="Times New Roman"/>
                <w:color w:val="000000"/>
                <w:sz w:val="20"/>
                <w:szCs w:val="20"/>
                <w:lang w:eastAsia="pl-PL"/>
              </w:rPr>
              <w:t>Certyfikat A4 Symbol N 170 g 25 ark</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F2A7B" w:rsidRPr="0021576A"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7D7015">
        <w:trPr>
          <w:trHeight w:val="360"/>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40</w:t>
            </w:r>
          </w:p>
        </w:tc>
        <w:tc>
          <w:tcPr>
            <w:tcW w:w="5272" w:type="dxa"/>
            <w:tcBorders>
              <w:top w:val="single" w:sz="4" w:space="0" w:color="auto"/>
              <w:left w:val="nil"/>
              <w:bottom w:val="single" w:sz="4" w:space="0" w:color="auto"/>
              <w:right w:val="single" w:sz="4" w:space="0" w:color="auto"/>
            </w:tcBorders>
            <w:shd w:val="clear" w:color="auto" w:fill="auto"/>
            <w:vAlign w:val="bottom"/>
          </w:tcPr>
          <w:p w:rsidR="006F2A7B" w:rsidRPr="0021576A"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0"/>
                <w:szCs w:val="20"/>
                <w:lang w:eastAsia="pl-PL"/>
              </w:rPr>
              <w:t>Papier na dyplomy</w:t>
            </w:r>
            <w:r w:rsidR="00DC379B">
              <w:rPr>
                <w:rFonts w:ascii="Times New Roman" w:eastAsia="Times New Roman" w:hAnsi="Times New Roman" w:cs="Times New Roman"/>
                <w:color w:val="000000"/>
                <w:sz w:val="20"/>
                <w:szCs w:val="20"/>
                <w:lang w:eastAsia="pl-PL"/>
              </w:rPr>
              <w:t xml:space="preserve"> Natura A4 Symbol N 170 g 25 ark</w:t>
            </w:r>
          </w:p>
        </w:tc>
        <w:tc>
          <w:tcPr>
            <w:tcW w:w="993" w:type="dxa"/>
            <w:tcBorders>
              <w:top w:val="nil"/>
              <w:left w:val="nil"/>
              <w:bottom w:val="single" w:sz="4" w:space="0" w:color="auto"/>
              <w:right w:val="single" w:sz="4" w:space="0" w:color="auto"/>
            </w:tcBorders>
            <w:shd w:val="clear" w:color="auto" w:fill="auto"/>
            <w:noWrap/>
            <w:vAlign w:val="bottom"/>
          </w:tcPr>
          <w:p w:rsidR="006F2A7B" w:rsidRPr="0021576A"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7D7015">
        <w:trPr>
          <w:trHeight w:val="360"/>
        </w:trPr>
        <w:tc>
          <w:tcPr>
            <w:tcW w:w="558" w:type="dxa"/>
            <w:tcBorders>
              <w:top w:val="nil"/>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41</w:t>
            </w:r>
          </w:p>
        </w:tc>
        <w:tc>
          <w:tcPr>
            <w:tcW w:w="5272" w:type="dxa"/>
            <w:tcBorders>
              <w:top w:val="nil"/>
              <w:left w:val="nil"/>
              <w:bottom w:val="single" w:sz="4" w:space="0" w:color="auto"/>
              <w:right w:val="single" w:sz="4" w:space="0" w:color="auto"/>
            </w:tcBorders>
            <w:shd w:val="clear" w:color="auto" w:fill="auto"/>
            <w:vAlign w:val="bottom"/>
          </w:tcPr>
          <w:p w:rsidR="006F2A7B" w:rsidRPr="0021576A"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Preparat do usuwania naklejek</w:t>
            </w:r>
          </w:p>
        </w:tc>
        <w:tc>
          <w:tcPr>
            <w:tcW w:w="993" w:type="dxa"/>
            <w:tcBorders>
              <w:top w:val="nil"/>
              <w:left w:val="nil"/>
              <w:bottom w:val="single" w:sz="4" w:space="0" w:color="auto"/>
              <w:right w:val="single" w:sz="4" w:space="0" w:color="auto"/>
            </w:tcBorders>
            <w:shd w:val="clear" w:color="auto" w:fill="auto"/>
            <w:noWrap/>
            <w:vAlign w:val="bottom"/>
          </w:tcPr>
          <w:p w:rsidR="006F2A7B" w:rsidRPr="0021576A" w:rsidRDefault="006F2A7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7D7015">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42</w:t>
            </w:r>
          </w:p>
        </w:tc>
        <w:tc>
          <w:tcPr>
            <w:tcW w:w="5272" w:type="dxa"/>
            <w:tcBorders>
              <w:top w:val="single" w:sz="4" w:space="0" w:color="auto"/>
              <w:left w:val="nil"/>
              <w:bottom w:val="single" w:sz="4" w:space="0" w:color="auto"/>
              <w:right w:val="nil"/>
            </w:tcBorders>
            <w:shd w:val="clear" w:color="auto" w:fill="auto"/>
            <w:vAlign w:val="center"/>
          </w:tcPr>
          <w:p w:rsidR="006F2A7B" w:rsidRPr="0021576A" w:rsidRDefault="006F2A7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Płyn do czyszczenia tablic </w:t>
            </w:r>
            <w:proofErr w:type="spellStart"/>
            <w:r>
              <w:rPr>
                <w:rFonts w:ascii="Times New Roman" w:eastAsia="Times New Roman" w:hAnsi="Times New Roman" w:cs="Times New Roman"/>
                <w:color w:val="000000"/>
                <w:sz w:val="24"/>
                <w:szCs w:val="24"/>
                <w:lang w:eastAsia="pl-PL"/>
              </w:rPr>
              <w:t>suchościeralnych</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A7B" w:rsidRPr="0021576A" w:rsidRDefault="007D7015"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43</w:t>
            </w:r>
          </w:p>
        </w:tc>
        <w:tc>
          <w:tcPr>
            <w:tcW w:w="5272" w:type="dxa"/>
            <w:tcBorders>
              <w:top w:val="single" w:sz="4" w:space="0" w:color="auto"/>
              <w:left w:val="nil"/>
              <w:bottom w:val="single" w:sz="4" w:space="0" w:color="auto"/>
              <w:right w:val="nil"/>
            </w:tcBorders>
            <w:shd w:val="clear" w:color="auto" w:fill="auto"/>
            <w:vAlign w:val="center"/>
          </w:tcPr>
          <w:p w:rsidR="006F2A7B" w:rsidRDefault="00DC379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Pianka do czyszczenia ekranów komputerów</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2A7B" w:rsidRPr="0021576A" w:rsidRDefault="00DC379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44</w:t>
            </w:r>
          </w:p>
        </w:tc>
        <w:tc>
          <w:tcPr>
            <w:tcW w:w="5272" w:type="dxa"/>
            <w:tcBorders>
              <w:top w:val="single" w:sz="4" w:space="0" w:color="auto"/>
              <w:left w:val="nil"/>
              <w:bottom w:val="single" w:sz="4" w:space="0" w:color="auto"/>
              <w:right w:val="nil"/>
            </w:tcBorders>
            <w:shd w:val="clear" w:color="auto" w:fill="auto"/>
            <w:vAlign w:val="center"/>
          </w:tcPr>
          <w:p w:rsidR="006F2A7B" w:rsidRDefault="00DC379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Chusteczki do czyszczenia ekranów </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F2A7B" w:rsidRPr="0021576A" w:rsidRDefault="00DC379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r>
      <w:tr w:rsidR="006F2A7B"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45</w:t>
            </w:r>
          </w:p>
        </w:tc>
        <w:tc>
          <w:tcPr>
            <w:tcW w:w="5272" w:type="dxa"/>
            <w:tcBorders>
              <w:top w:val="single" w:sz="4" w:space="0" w:color="auto"/>
              <w:left w:val="nil"/>
              <w:bottom w:val="single" w:sz="4" w:space="0" w:color="auto"/>
              <w:right w:val="nil"/>
            </w:tcBorders>
            <w:shd w:val="clear" w:color="auto" w:fill="auto"/>
            <w:vAlign w:val="center"/>
          </w:tcPr>
          <w:p w:rsidR="006F2A7B" w:rsidRDefault="00DC379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złoty A4 220g/m2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F2A7B" w:rsidRPr="0021576A" w:rsidRDefault="00DC379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6F2A7B"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6F2A7B" w:rsidRPr="0021576A" w:rsidRDefault="007D7015"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46</w:t>
            </w:r>
          </w:p>
        </w:tc>
        <w:tc>
          <w:tcPr>
            <w:tcW w:w="5272" w:type="dxa"/>
            <w:tcBorders>
              <w:top w:val="single" w:sz="4" w:space="0" w:color="auto"/>
              <w:left w:val="nil"/>
              <w:bottom w:val="single" w:sz="4" w:space="0" w:color="auto"/>
              <w:right w:val="nil"/>
            </w:tcBorders>
            <w:shd w:val="clear" w:color="auto" w:fill="auto"/>
            <w:vAlign w:val="center"/>
          </w:tcPr>
          <w:p w:rsidR="006F2A7B" w:rsidRDefault="00DC379B" w:rsidP="006F2A7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perłowa biel A4 220g/m2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6F2A7B" w:rsidRPr="0021576A" w:rsidRDefault="00DC379B" w:rsidP="006F2A7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7D7015"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015" w:rsidRPr="0021576A" w:rsidRDefault="007D7015" w:rsidP="007D701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47</w:t>
            </w:r>
          </w:p>
        </w:tc>
        <w:tc>
          <w:tcPr>
            <w:tcW w:w="5272" w:type="dxa"/>
            <w:tcBorders>
              <w:top w:val="single" w:sz="4" w:space="0" w:color="auto"/>
              <w:left w:val="nil"/>
              <w:bottom w:val="single" w:sz="4" w:space="0" w:color="auto"/>
              <w:right w:val="nil"/>
            </w:tcBorders>
            <w:shd w:val="clear" w:color="auto" w:fill="auto"/>
            <w:vAlign w:val="center"/>
          </w:tcPr>
          <w:p w:rsidR="007D7015" w:rsidRDefault="00DC379B" w:rsidP="007D701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kremowy A4 220g/m2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D7015" w:rsidRPr="0021576A" w:rsidRDefault="00DC379B" w:rsidP="007D701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r w:rsidR="007D7015" w:rsidRPr="0021576A" w:rsidTr="006F2A7B">
        <w:trPr>
          <w:trHeight w:val="36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7D7015" w:rsidRPr="0021576A" w:rsidRDefault="00DC379B" w:rsidP="007D701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48</w:t>
            </w:r>
          </w:p>
        </w:tc>
        <w:tc>
          <w:tcPr>
            <w:tcW w:w="5272" w:type="dxa"/>
            <w:tcBorders>
              <w:top w:val="single" w:sz="4" w:space="0" w:color="auto"/>
              <w:left w:val="nil"/>
              <w:bottom w:val="single" w:sz="4" w:space="0" w:color="auto"/>
              <w:right w:val="nil"/>
            </w:tcBorders>
            <w:shd w:val="clear" w:color="auto" w:fill="auto"/>
            <w:vAlign w:val="center"/>
          </w:tcPr>
          <w:p w:rsidR="007D7015" w:rsidRDefault="00DC379B" w:rsidP="007D7015">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Papier ozdobny </w:t>
            </w:r>
            <w:proofErr w:type="spellStart"/>
            <w:r>
              <w:rPr>
                <w:rFonts w:ascii="Times New Roman" w:eastAsia="Times New Roman" w:hAnsi="Times New Roman" w:cs="Times New Roman"/>
                <w:color w:val="000000"/>
                <w:sz w:val="24"/>
                <w:szCs w:val="24"/>
                <w:lang w:eastAsia="pl-PL"/>
              </w:rPr>
              <w:t>srebny</w:t>
            </w:r>
            <w:proofErr w:type="spellEnd"/>
            <w:r>
              <w:rPr>
                <w:rFonts w:ascii="Times New Roman" w:eastAsia="Times New Roman" w:hAnsi="Times New Roman" w:cs="Times New Roman"/>
                <w:color w:val="000000"/>
                <w:sz w:val="24"/>
                <w:szCs w:val="24"/>
                <w:lang w:eastAsia="pl-PL"/>
              </w:rPr>
              <w:t xml:space="preserve"> A4 220g/m2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7D7015" w:rsidRPr="0021576A" w:rsidRDefault="00DC379B" w:rsidP="007D7015">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r>
    </w:tbl>
    <w:p w:rsidR="002F149A" w:rsidRDefault="002F149A" w:rsidP="00DB6C15">
      <w:pPr>
        <w:tabs>
          <w:tab w:val="left" w:pos="204"/>
        </w:tabs>
        <w:rPr>
          <w:b/>
          <w:i/>
          <w:iCs/>
          <w:sz w:val="24"/>
          <w:szCs w:val="24"/>
        </w:rPr>
      </w:pPr>
    </w:p>
    <w:p w:rsidR="00CB2BE6" w:rsidRDefault="00CB2BE6" w:rsidP="00DB6C15">
      <w:pPr>
        <w:tabs>
          <w:tab w:val="left" w:pos="204"/>
        </w:tabs>
        <w:rPr>
          <w:b/>
          <w:i/>
          <w:iCs/>
          <w:sz w:val="24"/>
          <w:szCs w:val="24"/>
        </w:rPr>
      </w:pPr>
    </w:p>
    <w:p w:rsidR="00CB2BE6" w:rsidRDefault="00CB2BE6" w:rsidP="00DB6C15">
      <w:pPr>
        <w:tabs>
          <w:tab w:val="left" w:pos="204"/>
        </w:tabs>
        <w:rPr>
          <w:b/>
          <w:i/>
          <w:iCs/>
          <w:sz w:val="24"/>
          <w:szCs w:val="24"/>
        </w:rPr>
      </w:pPr>
    </w:p>
    <w:p w:rsidR="00CB2BE6" w:rsidRDefault="00CB2BE6" w:rsidP="00DB6C15">
      <w:pPr>
        <w:tabs>
          <w:tab w:val="left" w:pos="204"/>
        </w:tabs>
        <w:rPr>
          <w:b/>
          <w:i/>
          <w:iCs/>
          <w:sz w:val="24"/>
          <w:szCs w:val="24"/>
        </w:rPr>
      </w:pPr>
    </w:p>
    <w:p w:rsidR="007B1B11" w:rsidRDefault="007B1B11" w:rsidP="00DB6C15">
      <w:pPr>
        <w:tabs>
          <w:tab w:val="left" w:pos="204"/>
        </w:tabs>
        <w:rPr>
          <w:b/>
          <w:i/>
          <w:iCs/>
          <w:sz w:val="24"/>
          <w:szCs w:val="24"/>
        </w:rPr>
      </w:pPr>
    </w:p>
    <w:p w:rsidR="007B1B11" w:rsidRDefault="007B1B11" w:rsidP="00DB6C15">
      <w:pPr>
        <w:tabs>
          <w:tab w:val="left" w:pos="204"/>
        </w:tabs>
        <w:rPr>
          <w:b/>
          <w:i/>
          <w:iCs/>
          <w:sz w:val="24"/>
          <w:szCs w:val="24"/>
        </w:rPr>
      </w:pPr>
    </w:p>
    <w:p w:rsidR="007B1B11" w:rsidRDefault="007B1B11" w:rsidP="00DB6C15">
      <w:pPr>
        <w:tabs>
          <w:tab w:val="left" w:pos="204"/>
        </w:tabs>
        <w:rPr>
          <w:b/>
          <w:i/>
          <w:iCs/>
          <w:sz w:val="24"/>
          <w:szCs w:val="24"/>
        </w:rPr>
      </w:pPr>
    </w:p>
    <w:p w:rsidR="007B1B11" w:rsidRDefault="007B1B11" w:rsidP="00DB6C15">
      <w:pPr>
        <w:tabs>
          <w:tab w:val="left" w:pos="204"/>
        </w:tabs>
        <w:rPr>
          <w:b/>
          <w:i/>
          <w:iCs/>
          <w:sz w:val="24"/>
          <w:szCs w:val="24"/>
        </w:rPr>
      </w:pPr>
    </w:p>
    <w:p w:rsidR="00520C35" w:rsidRDefault="00520C35" w:rsidP="009F3064">
      <w:pPr>
        <w:pStyle w:val="Tekstpodstawowy"/>
        <w:spacing w:line="360" w:lineRule="auto"/>
        <w:jc w:val="both"/>
        <w:rPr>
          <w:rFonts w:ascii="Tahoma" w:hAnsi="Tahoma" w:cs="Tahoma"/>
          <w:i w:val="0"/>
          <w:iCs w:val="0"/>
          <w:sz w:val="20"/>
        </w:rPr>
      </w:pPr>
    </w:p>
    <w:p w:rsidR="00F11810" w:rsidRDefault="00F11810" w:rsidP="009F3064">
      <w:pPr>
        <w:pStyle w:val="Tekstpodstawowy"/>
        <w:spacing w:line="360" w:lineRule="auto"/>
        <w:jc w:val="both"/>
        <w:rPr>
          <w:rFonts w:ascii="Tahoma" w:hAnsi="Tahoma" w:cs="Tahoma"/>
          <w:i w:val="0"/>
          <w:iCs w:val="0"/>
          <w:sz w:val="20"/>
        </w:rPr>
      </w:pPr>
    </w:p>
    <w:p w:rsidR="002F5ACA" w:rsidRPr="00AC4C1B" w:rsidRDefault="001E5EF3" w:rsidP="00BA369F">
      <w:pPr>
        <w:pStyle w:val="Tekstpodstawowy"/>
        <w:spacing w:line="360" w:lineRule="auto"/>
        <w:ind w:left="4956"/>
        <w:jc w:val="both"/>
        <w:rPr>
          <w:szCs w:val="22"/>
        </w:rPr>
      </w:pPr>
      <w:r>
        <w:rPr>
          <w:i w:val="0"/>
          <w:iCs w:val="0"/>
          <w:szCs w:val="22"/>
        </w:rPr>
        <w:t xml:space="preserve">Załącznik nr </w:t>
      </w:r>
      <w:r w:rsidR="006F5B6E">
        <w:rPr>
          <w:i w:val="0"/>
          <w:iCs w:val="0"/>
          <w:szCs w:val="22"/>
        </w:rPr>
        <w:t>2</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rsidR="002F5ACA" w:rsidRPr="00C236F2" w:rsidRDefault="002F5ACA" w:rsidP="002F5ACA">
      <w:pPr>
        <w:rPr>
          <w:rFonts w:ascii="Times New Roman" w:hAnsi="Times New Roman" w:cs="Times New Roman"/>
        </w:rPr>
      </w:pPr>
      <w:r w:rsidRPr="00C236F2">
        <w:rPr>
          <w:rFonts w:ascii="Times New Roman" w:hAnsi="Times New Roman" w:cs="Times New Roman"/>
        </w:rPr>
        <w:t>Nr sprawy</w:t>
      </w:r>
      <w:r w:rsidR="00135D6D">
        <w:rPr>
          <w:rFonts w:ascii="Times New Roman" w:hAnsi="Times New Roman" w:cs="Times New Roman"/>
        </w:rPr>
        <w:t xml:space="preserve"> SP/</w:t>
      </w:r>
      <w:r w:rsidR="00310187">
        <w:rPr>
          <w:rFonts w:ascii="Times New Roman" w:hAnsi="Times New Roman" w:cs="Times New Roman"/>
        </w:rPr>
        <w:t>6</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Wykonawcy:</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rsidR="002F5ACA" w:rsidRPr="00AC4C1B" w:rsidRDefault="002F5ACA" w:rsidP="002F5ACA">
      <w:pPr>
        <w:jc w:val="both"/>
        <w:rPr>
          <w:rFonts w:ascii="Times New Roman" w:hAnsi="Times New Roman" w:cs="Times New Roman"/>
          <w:b/>
        </w:rPr>
      </w:pPr>
      <w:r w:rsidRPr="00AC4C1B">
        <w:rPr>
          <w:rFonts w:ascii="Times New Roman" w:hAnsi="Times New Roman" w:cs="Times New Roman"/>
        </w:rPr>
        <w:t>Osoba uprawniona do kontaktów tel. / imię i nazwisko……………………………………….……………………………………….……………………………………….…………………………</w:t>
      </w:r>
    </w:p>
    <w:p w:rsidR="002F5ACA" w:rsidRPr="00AC4C1B" w:rsidRDefault="002F5ACA" w:rsidP="002F5ACA">
      <w:pPr>
        <w:jc w:val="both"/>
        <w:rPr>
          <w:rFonts w:ascii="Times New Roman" w:hAnsi="Times New Roman" w:cs="Times New Roman"/>
          <w:b/>
        </w:rPr>
      </w:pPr>
    </w:p>
    <w:p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rsidR="002F5ACA" w:rsidRPr="00AC4C1B" w:rsidRDefault="00CB348F" w:rsidP="002F5ACA">
      <w:pPr>
        <w:jc w:val="both"/>
        <w:rPr>
          <w:rFonts w:ascii="Times New Roman" w:hAnsi="Times New Roman" w:cs="Times New Roman"/>
        </w:rPr>
      </w:pPr>
      <w:r>
        <w:rPr>
          <w:rFonts w:ascii="Times New Roman" w:hAnsi="Times New Roman" w:cs="Times New Roman"/>
        </w:rPr>
        <w:t>Szkoła Podstawowa w Wilczkowie</w:t>
      </w:r>
      <w:r w:rsidR="002F5ACA" w:rsidRPr="00AC4C1B">
        <w:rPr>
          <w:rFonts w:ascii="Times New Roman" w:hAnsi="Times New Roman" w:cs="Times New Roman"/>
        </w:rPr>
        <w:t xml:space="preserve">, </w:t>
      </w:r>
      <w:r>
        <w:rPr>
          <w:rFonts w:ascii="Times New Roman" w:hAnsi="Times New Roman" w:cs="Times New Roman"/>
        </w:rPr>
        <w:t xml:space="preserve">Wilczkowo 73, </w:t>
      </w:r>
      <w:r w:rsidR="002F5ACA" w:rsidRPr="00AC4C1B">
        <w:rPr>
          <w:rFonts w:ascii="Times New Roman" w:hAnsi="Times New Roman" w:cs="Times New Roman"/>
        </w:rPr>
        <w:t>11-135 Lubomino,</w:t>
      </w:r>
    </w:p>
    <w:p w:rsidR="002F5ACA" w:rsidRDefault="002F5ACA" w:rsidP="002F5ACA">
      <w:pPr>
        <w:jc w:val="center"/>
        <w:rPr>
          <w:szCs w:val="24"/>
        </w:rPr>
      </w:pPr>
    </w:p>
    <w:p w:rsidR="002F5ACA" w:rsidRPr="00AC4C1B" w:rsidRDefault="002F5ACA" w:rsidP="002F5ACA">
      <w:pPr>
        <w:jc w:val="center"/>
        <w:rPr>
          <w:rFonts w:ascii="Times New Roman" w:hAnsi="Times New Roman" w:cs="Times New Roman"/>
          <w:szCs w:val="24"/>
        </w:rPr>
      </w:pPr>
      <w:r w:rsidRPr="00AC4C1B">
        <w:rPr>
          <w:rFonts w:ascii="Times New Roman" w:hAnsi="Times New Roman" w:cs="Times New Roman"/>
          <w:szCs w:val="24"/>
        </w:rPr>
        <w:t>OFERTA</w:t>
      </w:r>
    </w:p>
    <w:p w:rsidR="00935B07" w:rsidRPr="00DB6C15" w:rsidRDefault="00935B07" w:rsidP="00935B07">
      <w:pPr>
        <w:pStyle w:val="NormalnyWeb"/>
        <w:shd w:val="clear" w:color="auto" w:fill="FFFFFF"/>
        <w:spacing w:before="0" w:after="0" w:line="360" w:lineRule="auto"/>
        <w:ind w:firstLine="708"/>
        <w:jc w:val="center"/>
        <w:rPr>
          <w:b/>
        </w:rPr>
      </w:pPr>
      <w:r w:rsidRPr="00DB6C15">
        <w:rPr>
          <w:b/>
        </w:rPr>
        <w:t xml:space="preserve"> na dostawę  </w:t>
      </w:r>
      <w:r w:rsidR="00CB2BE6">
        <w:rPr>
          <w:b/>
        </w:rPr>
        <w:t>materiałów biurowych</w:t>
      </w:r>
      <w:r w:rsidRPr="00DB6C15">
        <w:rPr>
          <w:b/>
        </w:rPr>
        <w:t xml:space="preserve"> do  </w:t>
      </w:r>
      <w:r w:rsidR="007F65E9">
        <w:rPr>
          <w:b/>
        </w:rPr>
        <w:t>Szkoły Podstawowej w Wilczkowie</w:t>
      </w:r>
    </w:p>
    <w:p w:rsidR="005E103C" w:rsidRPr="00967B55" w:rsidRDefault="009F769D" w:rsidP="00967B55">
      <w:pPr>
        <w:pStyle w:val="NormalnyWeb"/>
        <w:shd w:val="clear" w:color="auto" w:fill="FFFFFF"/>
        <w:spacing w:before="0" w:after="0" w:line="360" w:lineRule="auto"/>
        <w:jc w:val="center"/>
        <w:rPr>
          <w:b/>
          <w:color w:val="333333"/>
        </w:rPr>
      </w:pPr>
      <w:r w:rsidRPr="00E445EC">
        <w:rPr>
          <w:b/>
          <w:sz w:val="22"/>
          <w:szCs w:val="22"/>
        </w:rPr>
        <w:t xml:space="preserve">w </w:t>
      </w:r>
      <w:r w:rsidRPr="00E445EC">
        <w:rPr>
          <w:b/>
          <w:color w:val="000000"/>
          <w:sz w:val="22"/>
          <w:szCs w:val="22"/>
        </w:rPr>
        <w:t xml:space="preserve">ramach projektu </w:t>
      </w:r>
      <w:r w:rsidRPr="00E445EC">
        <w:rPr>
          <w:b/>
          <w:sz w:val="22"/>
          <w:szCs w:val="22"/>
        </w:rPr>
        <w:t>nr RPWM.02.02.01-28-0086/17</w:t>
      </w:r>
      <w:r w:rsidR="007F65E9">
        <w:rPr>
          <w:b/>
          <w:sz w:val="22"/>
          <w:szCs w:val="22"/>
        </w:rPr>
        <w:t xml:space="preserve"> </w:t>
      </w:r>
      <w:r w:rsidRPr="00E445EC">
        <w:rPr>
          <w:b/>
          <w:sz w:val="22"/>
          <w:szCs w:val="22"/>
        </w:rPr>
        <w:t>pt. „Rozwój kompetencji kluczowych w Szkole Podstawowej w Wilczkowie”</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realizowan</w:t>
      </w:r>
      <w:r w:rsidR="00383341">
        <w:rPr>
          <w:color w:val="333333"/>
          <w:sz w:val="22"/>
          <w:szCs w:val="22"/>
        </w:rPr>
        <w:t>e</w:t>
      </w:r>
      <w:r w:rsidR="00967B55">
        <w:rPr>
          <w:color w:val="333333"/>
          <w:sz w:val="22"/>
          <w:szCs w:val="22"/>
        </w:rPr>
        <w:t>go</w:t>
      </w:r>
      <w:r w:rsidRPr="00AC4C1B">
        <w:rPr>
          <w:color w:val="333333"/>
          <w:sz w:val="22"/>
          <w:szCs w:val="22"/>
        </w:rPr>
        <w:t xml:space="preserve"> w ramach p</w:t>
      </w:r>
      <w:r w:rsidR="00CB348F">
        <w:rPr>
          <w:color w:val="333333"/>
          <w:sz w:val="22"/>
          <w:szCs w:val="22"/>
        </w:rPr>
        <w:t>rojektu nr RPWM.02.02.01-28-0086</w:t>
      </w:r>
      <w:r w:rsidRPr="00AC4C1B">
        <w:rPr>
          <w:color w:val="333333"/>
          <w:sz w:val="22"/>
          <w:szCs w:val="22"/>
        </w:rPr>
        <w:t xml:space="preserve">/17 pt. „Rozwój kompetencji kluczowych </w:t>
      </w:r>
      <w:r w:rsidR="00CB348F">
        <w:rPr>
          <w:color w:val="333333"/>
          <w:sz w:val="22"/>
          <w:szCs w:val="22"/>
        </w:rPr>
        <w:t>w Szkole Podstawowej w Wilczkowie</w:t>
      </w:r>
      <w:r w:rsidRPr="00AC4C1B">
        <w:rPr>
          <w:color w:val="333333"/>
          <w:sz w:val="22"/>
          <w:szCs w:val="22"/>
        </w:rPr>
        <w:t xml:space="preserve">” współfinansowanego ze środków Unii Europejskiej z Europejskiego Funduszu Społecznego w ramach Regionalnego Programu Operacyjnego Województwa Warmińsko-Mazurskiego na lata 2014-2020. </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Oś priorytetowa: RPWM.02.00.00 Kadry dla Gospodarki</w:t>
      </w:r>
    </w:p>
    <w:p w:rsidR="00AC4C1B" w:rsidRPr="00AC4C1B"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rsidR="002F5ACA" w:rsidRDefault="00AC4C1B" w:rsidP="007F65E9">
      <w:pPr>
        <w:pStyle w:val="NormalnyWeb"/>
        <w:shd w:val="clear" w:color="auto" w:fill="FFFFFF"/>
        <w:spacing w:before="0" w:after="0" w:line="276" w:lineRule="auto"/>
        <w:jc w:val="both"/>
        <w:rPr>
          <w:color w:val="333333"/>
          <w:sz w:val="22"/>
          <w:szCs w:val="22"/>
        </w:rPr>
      </w:pPr>
      <w:r w:rsidRPr="00AC4C1B">
        <w:rPr>
          <w:color w:val="333333"/>
          <w:sz w:val="22"/>
          <w:szCs w:val="22"/>
        </w:rPr>
        <w:t>Poddziałanie: RPWM.02.02.01: Podniesienie jakości oferty edukacyjnej ukierunkowanej na rozwój kompetencji kluczowych uczniów - projekty konkursowe.</w:t>
      </w:r>
    </w:p>
    <w:p w:rsidR="007F65E9" w:rsidRPr="007F65E9" w:rsidRDefault="007F65E9" w:rsidP="007F65E9">
      <w:pPr>
        <w:pStyle w:val="NormalnyWeb"/>
        <w:shd w:val="clear" w:color="auto" w:fill="FFFFFF"/>
        <w:spacing w:before="0" w:after="0" w:line="276" w:lineRule="auto"/>
        <w:jc w:val="both"/>
        <w:rPr>
          <w:color w:val="333333"/>
          <w:sz w:val="22"/>
          <w:szCs w:val="22"/>
        </w:rPr>
      </w:pP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7F65E9" w:rsidRDefault="007F65E9" w:rsidP="007F65E9">
      <w:pPr>
        <w:pStyle w:val="Tekstpodstawowywcity3"/>
        <w:spacing w:line="240" w:lineRule="auto"/>
        <w:jc w:val="both"/>
        <w:rPr>
          <w:rFonts w:ascii="Times New Roman" w:hAnsi="Times New Roman" w:cs="Times New Roman"/>
          <w:sz w:val="22"/>
          <w:szCs w:val="22"/>
        </w:rPr>
      </w:pPr>
    </w:p>
    <w:p w:rsidR="002F5ACA" w:rsidRP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b/>
          <w:bCs/>
          <w:sz w:val="22"/>
          <w:szCs w:val="22"/>
        </w:rPr>
        <w:t>Oferuję/emy* realizację przedmiotu zamówienia za cenę :</w:t>
      </w:r>
    </w:p>
    <w:p w:rsidR="00383341" w:rsidRPr="00935B07" w:rsidRDefault="002F5ACA" w:rsidP="00C236F2">
      <w:pPr>
        <w:pStyle w:val="NormalnyWeb"/>
        <w:shd w:val="clear" w:color="auto" w:fill="FFFFFF"/>
        <w:spacing w:before="0" w:after="0" w:line="360" w:lineRule="auto"/>
        <w:ind w:left="708"/>
        <w:rPr>
          <w:b/>
        </w:rPr>
      </w:pPr>
      <w:r w:rsidRPr="00AC4C1B">
        <w:rPr>
          <w:lang w:eastAsia="pl-PL"/>
        </w:rPr>
        <w:t>cena za</w:t>
      </w:r>
      <w:r w:rsidR="00967B55">
        <w:rPr>
          <w:color w:val="000000"/>
          <w:lang w:eastAsia="pl-PL"/>
        </w:rPr>
        <w:t xml:space="preserve">: </w:t>
      </w:r>
      <w:r w:rsidR="00CB2BE6">
        <w:rPr>
          <w:b/>
        </w:rPr>
        <w:t xml:space="preserve"> Materiały biurowe</w:t>
      </w:r>
      <w:r w:rsidR="00935B07" w:rsidRPr="00DB6C15">
        <w:rPr>
          <w:b/>
        </w:rPr>
        <w:t xml:space="preserve"> </w:t>
      </w:r>
      <w:r w:rsidR="007F65E9">
        <w:rPr>
          <w:b/>
        </w:rPr>
        <w:t>do Szkoły Podstawowej w Wilczkowie</w:t>
      </w:r>
    </w:p>
    <w:p w:rsidR="00935B07" w:rsidRDefault="00383341" w:rsidP="00383341">
      <w:pPr>
        <w:autoSpaceDE w:val="0"/>
        <w:autoSpaceDN w:val="0"/>
        <w:adjustRightInd w:val="0"/>
        <w:ind w:firstLine="708"/>
        <w:jc w:val="both"/>
        <w:rPr>
          <w:rFonts w:ascii="Times New Roman" w:hAnsi="Times New Roman" w:cs="Times New Roman"/>
          <w:b/>
          <w:bCs/>
          <w:lang w:eastAsia="pl-PL"/>
        </w:rPr>
      </w:pPr>
      <w:r>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 złotych</w:t>
      </w:r>
    </w:p>
    <w:p w:rsidR="007F65E9" w:rsidRDefault="002F5ACA" w:rsidP="00383341">
      <w:pPr>
        <w:autoSpaceDE w:val="0"/>
        <w:autoSpaceDN w:val="0"/>
        <w:adjustRightInd w:val="0"/>
        <w:ind w:firstLine="708"/>
        <w:jc w:val="both"/>
        <w:rPr>
          <w:rFonts w:ascii="Times New Roman" w:hAnsi="Times New Roman" w:cs="Times New Roman"/>
          <w:lang w:eastAsia="pl-PL"/>
        </w:rPr>
      </w:pPr>
      <w:r w:rsidRPr="00AC4C1B">
        <w:rPr>
          <w:rFonts w:ascii="Times New Roman" w:hAnsi="Times New Roman" w:cs="Times New Roman"/>
          <w:lang w:eastAsia="pl-PL"/>
        </w:rPr>
        <w:t>w tym podatek VAT ……%</w:t>
      </w:r>
      <w:r w:rsidR="00383341">
        <w:rPr>
          <w:rFonts w:ascii="Times New Roman" w:hAnsi="Times New Roman" w:cs="Times New Roman"/>
          <w:lang w:eastAsia="pl-PL"/>
        </w:rPr>
        <w:t xml:space="preserve">, </w:t>
      </w:r>
      <w:r w:rsidR="007F65E9">
        <w:rPr>
          <w:rFonts w:ascii="Times New Roman" w:hAnsi="Times New Roman" w:cs="Times New Roman"/>
          <w:lang w:eastAsia="pl-PL"/>
        </w:rPr>
        <w:t>kwota………………………</w:t>
      </w:r>
    </w:p>
    <w:p w:rsidR="002F5ACA" w:rsidRDefault="00383341" w:rsidP="007F65E9">
      <w:pPr>
        <w:autoSpaceDE w:val="0"/>
        <w:autoSpaceDN w:val="0"/>
        <w:adjustRightInd w:val="0"/>
        <w:ind w:firstLine="708"/>
        <w:jc w:val="both"/>
        <w:rPr>
          <w:rFonts w:ascii="Times New Roman" w:hAnsi="Times New Roman" w:cs="Times New Roman"/>
          <w:lang w:eastAsia="pl-PL"/>
        </w:rPr>
      </w:pPr>
      <w:r>
        <w:rPr>
          <w:rFonts w:ascii="Times New Roman" w:hAnsi="Times New Roman" w:cs="Times New Roman"/>
          <w:lang w:eastAsia="pl-PL"/>
        </w:rPr>
        <w:t>cena netto………………………….</w:t>
      </w:r>
    </w:p>
    <w:p w:rsidR="007F65E9" w:rsidRPr="00AC4C1B" w:rsidRDefault="007F65E9" w:rsidP="007F65E9">
      <w:pPr>
        <w:autoSpaceDE w:val="0"/>
        <w:autoSpaceDN w:val="0"/>
        <w:adjustRightInd w:val="0"/>
        <w:ind w:firstLine="708"/>
        <w:jc w:val="both"/>
        <w:rPr>
          <w:rFonts w:ascii="Times New Roman" w:hAnsi="Times New Roman" w:cs="Times New Roman"/>
          <w:lang w:eastAsia="pl-PL"/>
        </w:rPr>
      </w:pPr>
    </w:p>
    <w:p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rsidR="002F5ACA" w:rsidRPr="00AC4C1B" w:rsidRDefault="002F5ACA" w:rsidP="002F5ACA">
      <w:pPr>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p>
    <w:p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rsidR="002F5ACA" w:rsidRDefault="002F5ACA" w:rsidP="002F5ACA">
      <w:pPr>
        <w:pStyle w:val="Stopka"/>
        <w:tabs>
          <w:tab w:val="left" w:pos="708"/>
        </w:tabs>
        <w:jc w:val="both"/>
        <w:rPr>
          <w:i/>
          <w:iCs/>
          <w:sz w:val="20"/>
        </w:rPr>
      </w:pPr>
    </w:p>
    <w:p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rsidR="002F5ACA" w:rsidRDefault="002F5ACA"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383341" w:rsidRDefault="00383341"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F61B85" w:rsidRDefault="00F61B85" w:rsidP="002F5ACA">
      <w:pPr>
        <w:pStyle w:val="Tekstpodstawowy"/>
        <w:spacing w:line="360" w:lineRule="auto"/>
        <w:jc w:val="both"/>
        <w:rPr>
          <w:rFonts w:eastAsia="Calibri"/>
          <w:b w:val="0"/>
          <w:bCs w:val="0"/>
          <w:i w:val="0"/>
          <w:iCs w:val="0"/>
          <w:szCs w:val="22"/>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AE5EB4" w:rsidRDefault="00AE5EB4"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7F65E9" w:rsidRDefault="007F65E9" w:rsidP="00301CFE">
      <w:pPr>
        <w:jc w:val="right"/>
        <w:rPr>
          <w:rFonts w:ascii="Times New Roman" w:hAnsi="Times New Roman" w:cs="Times New Roman"/>
          <w:b/>
        </w:rPr>
      </w:pPr>
    </w:p>
    <w:p w:rsidR="00301CFE" w:rsidRDefault="00301CFE" w:rsidP="00301CFE">
      <w:pPr>
        <w:jc w:val="right"/>
        <w:rPr>
          <w:rFonts w:ascii="Times New Roman" w:hAnsi="Times New Roman" w:cs="Times New Roman"/>
          <w:b/>
        </w:rPr>
      </w:pPr>
      <w:r w:rsidRPr="00AC4C1B">
        <w:rPr>
          <w:rFonts w:ascii="Times New Roman" w:hAnsi="Times New Roman" w:cs="Times New Roman"/>
          <w:b/>
        </w:rPr>
        <w:t xml:space="preserve">Załącznik nr </w:t>
      </w:r>
      <w:r>
        <w:rPr>
          <w:rFonts w:ascii="Times New Roman" w:hAnsi="Times New Roman" w:cs="Times New Roman"/>
          <w:b/>
        </w:rPr>
        <w:t>3– Kosztorys</w:t>
      </w:r>
    </w:p>
    <w:p w:rsidR="002F5ACA" w:rsidRPr="00616484" w:rsidRDefault="00D641AB" w:rsidP="002F5ACA">
      <w:pPr>
        <w:rPr>
          <w:rFonts w:ascii="Times New Roman" w:hAnsi="Times New Roman" w:cs="Times New Roman"/>
          <w:color w:val="FF0000"/>
        </w:rPr>
      </w:pPr>
      <w:r>
        <w:rPr>
          <w:rFonts w:ascii="Times New Roman" w:hAnsi="Times New Roman" w:cs="Times New Roman"/>
          <w:noProof/>
          <w:lang w:eastAsia="pl-PL"/>
        </w:rPr>
        <w:pict>
          <v:shape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" o:allowincell="f" filled="f" stroked="f">
            <v:textbox inset="0,0,0,0">
              <w:txbxContent>
                <w:p w:rsidR="00D641AB" w:rsidRDefault="00D641AB" w:rsidP="002F5ACA">
                  <w:pPr>
                    <w:widowControl w:val="0"/>
                    <w:autoSpaceDE w:val="0"/>
                    <w:autoSpaceDN w:val="0"/>
                    <w:adjustRightInd w:val="0"/>
                    <w:ind w:right="123"/>
                    <w:jc w:val="right"/>
                    <w:rPr>
                      <w:szCs w:val="24"/>
                    </w:rPr>
                  </w:pPr>
                </w:p>
              </w:txbxContent>
            </v:textbox>
            <w10:wrap anchorx="page" anchory="page"/>
          </v:shape>
        </w:pict>
      </w:r>
    </w:p>
    <w:tbl>
      <w:tblPr>
        <w:tblW w:w="8358" w:type="dxa"/>
        <w:tblInd w:w="704" w:type="dxa"/>
        <w:tblCellMar>
          <w:left w:w="70" w:type="dxa"/>
          <w:right w:w="70" w:type="dxa"/>
        </w:tblCellMar>
        <w:tblLook w:val="04A0" w:firstRow="1" w:lastRow="0" w:firstColumn="1" w:lastColumn="0" w:noHBand="0" w:noVBand="1"/>
      </w:tblPr>
      <w:tblGrid>
        <w:gridCol w:w="536"/>
        <w:gridCol w:w="4450"/>
        <w:gridCol w:w="993"/>
        <w:gridCol w:w="1250"/>
        <w:gridCol w:w="336"/>
        <w:gridCol w:w="793"/>
      </w:tblGrid>
      <w:tr w:rsidR="00CB2BE6" w:rsidRPr="0021576A" w:rsidTr="00413D19">
        <w:trPr>
          <w:trHeight w:val="566"/>
        </w:trPr>
        <w:tc>
          <w:tcPr>
            <w:tcW w:w="83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B2BE6" w:rsidRDefault="00CB2BE6"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Materiały biurowe </w:t>
            </w:r>
          </w:p>
        </w:tc>
      </w:tr>
      <w:tr w:rsidR="00CB2BE6" w:rsidRPr="0021576A" w:rsidTr="00413D19">
        <w:trPr>
          <w:trHeight w:val="799"/>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Lp</w:t>
            </w:r>
            <w:r>
              <w:rPr>
                <w:rFonts w:ascii="Times New Roman" w:eastAsia="Times New Roman" w:hAnsi="Times New Roman" w:cs="Times New Roman"/>
                <w:color w:val="000000"/>
                <w:sz w:val="24"/>
                <w:szCs w:val="24"/>
                <w:lang w:eastAsia="pl-PL"/>
              </w:rPr>
              <w:t>.</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Nazwa produktu</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ilość/ szt.</w:t>
            </w:r>
          </w:p>
        </w:tc>
        <w:tc>
          <w:tcPr>
            <w:tcW w:w="1250" w:type="dxa"/>
            <w:tcBorders>
              <w:top w:val="single" w:sz="4" w:space="0" w:color="auto"/>
              <w:left w:val="nil"/>
              <w:bottom w:val="single" w:sz="4" w:space="0" w:color="auto"/>
              <w:right w:val="single" w:sz="4" w:space="0" w:color="auto"/>
            </w:tcBorders>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jedn. brutto</w:t>
            </w:r>
          </w:p>
        </w:tc>
        <w:tc>
          <w:tcPr>
            <w:tcW w:w="336" w:type="dxa"/>
            <w:tcBorders>
              <w:top w:val="single" w:sz="4" w:space="0" w:color="auto"/>
              <w:left w:val="nil"/>
              <w:bottom w:val="single" w:sz="4" w:space="0" w:color="auto"/>
              <w:right w:val="nil"/>
            </w:tcBorders>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single" w:sz="4" w:space="0" w:color="auto"/>
              <w:left w:val="nil"/>
              <w:bottom w:val="single" w:sz="4" w:space="0" w:color="auto"/>
              <w:right w:val="single" w:sz="4" w:space="0" w:color="auto"/>
            </w:tcBorders>
          </w:tcPr>
          <w:p w:rsidR="00CB2BE6" w:rsidRPr="0021576A" w:rsidRDefault="00CB2BE6" w:rsidP="00413D19">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brutto</w:t>
            </w:r>
          </w:p>
        </w:tc>
      </w:tr>
      <w:tr w:rsidR="00945B4E" w:rsidRPr="0021576A" w:rsidTr="00945B4E">
        <w:trPr>
          <w:trHeight w:val="369"/>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biały 80g</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r w:rsidRPr="0021576A">
              <w:rPr>
                <w:rFonts w:ascii="Times New Roman" w:eastAsia="Times New Roman" w:hAnsi="Times New Roman" w:cs="Times New Roman"/>
                <w:color w:val="000000"/>
                <w:sz w:val="24"/>
                <w:szCs w:val="24"/>
                <w:lang w:eastAsia="pl-PL"/>
              </w:rPr>
              <w:t>5</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403"/>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biały 80 g</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51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A4 mix kolorów</w:t>
            </w:r>
            <w:r>
              <w:rPr>
                <w:rFonts w:ascii="Times New Roman" w:eastAsia="Times New Roman" w:hAnsi="Times New Roman" w:cs="Times New Roman"/>
                <w:sz w:val="24"/>
                <w:szCs w:val="24"/>
                <w:lang w:eastAsia="pl-PL"/>
              </w:rPr>
              <w:t xml:space="preserve"> intensywnych 500 ark</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49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Papier ksero A3 mix kolorów</w:t>
            </w:r>
            <w:r>
              <w:rPr>
                <w:rFonts w:ascii="Times New Roman" w:eastAsia="Times New Roman" w:hAnsi="Times New Roman" w:cs="Times New Roman"/>
                <w:sz w:val="24"/>
                <w:szCs w:val="24"/>
                <w:lang w:eastAsia="pl-PL"/>
              </w:rPr>
              <w:t xml:space="preserve"> intensywnych</w:t>
            </w:r>
            <w:r w:rsidRPr="0021576A">
              <w:rPr>
                <w:rFonts w:ascii="Times New Roman" w:eastAsia="Times New Roman" w:hAnsi="Times New Roman" w:cs="Times New Roman"/>
                <w:sz w:val="24"/>
                <w:szCs w:val="24"/>
                <w:lang w:eastAsia="pl-PL"/>
              </w:rPr>
              <w:t xml:space="preserve"> 5x20</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567"/>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5</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D641AB" w:rsidP="00D641AB">
            <w:pPr>
              <w:spacing w:after="0" w:line="240" w:lineRule="auto"/>
              <w:rPr>
                <w:rFonts w:ascii="Times New Roman" w:eastAsia="Times New Roman" w:hAnsi="Times New Roman" w:cs="Times New Roman"/>
                <w:sz w:val="24"/>
                <w:szCs w:val="24"/>
                <w:lang w:eastAsia="pl-PL"/>
              </w:rPr>
            </w:pPr>
            <w:hyperlink r:id="rId20" w:history="1">
              <w:r w:rsidR="00945B4E" w:rsidRPr="0021576A">
                <w:rPr>
                  <w:rFonts w:ascii="Times New Roman" w:eastAsia="Times New Roman" w:hAnsi="Times New Roman" w:cs="Times New Roman"/>
                  <w:sz w:val="24"/>
                  <w:szCs w:val="24"/>
                  <w:lang w:eastAsia="pl-PL"/>
                </w:rPr>
                <w:t>Kreda szkolna kwadratowa kolorowa B3 6 sztuk</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58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6</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D641AB" w:rsidP="00D641AB">
            <w:pPr>
              <w:spacing w:after="0" w:line="240" w:lineRule="auto"/>
              <w:rPr>
                <w:rFonts w:ascii="Times New Roman" w:eastAsia="Times New Roman" w:hAnsi="Times New Roman" w:cs="Times New Roman"/>
                <w:sz w:val="24"/>
                <w:szCs w:val="24"/>
                <w:lang w:eastAsia="pl-PL"/>
              </w:rPr>
            </w:pPr>
            <w:hyperlink r:id="rId21" w:history="1">
              <w:r w:rsidR="00945B4E" w:rsidRPr="0021576A">
                <w:rPr>
                  <w:rFonts w:ascii="Times New Roman" w:eastAsia="Times New Roman" w:hAnsi="Times New Roman" w:cs="Times New Roman"/>
                  <w:sz w:val="24"/>
                  <w:szCs w:val="24"/>
                  <w:lang w:eastAsia="pl-PL"/>
                </w:rPr>
                <w:t xml:space="preserve">Zestaw 4 kolory markerów do tablic </w:t>
              </w:r>
              <w:proofErr w:type="spellStart"/>
              <w:r w:rsidR="00945B4E" w:rsidRPr="0021576A">
                <w:rPr>
                  <w:rFonts w:ascii="Times New Roman" w:eastAsia="Times New Roman" w:hAnsi="Times New Roman" w:cs="Times New Roman"/>
                  <w:sz w:val="24"/>
                  <w:szCs w:val="24"/>
                  <w:lang w:eastAsia="pl-PL"/>
                </w:rPr>
                <w:t>suchościeralnych</w:t>
              </w:r>
              <w:proofErr w:type="spellEnd"/>
              <w:r w:rsidR="00945B4E" w:rsidRPr="0021576A">
                <w:rPr>
                  <w:rFonts w:ascii="Times New Roman" w:eastAsia="Times New Roman" w:hAnsi="Times New Roman" w:cs="Times New Roman"/>
                  <w:sz w:val="24"/>
                  <w:szCs w:val="24"/>
                  <w:lang w:eastAsia="pl-PL"/>
                </w:rPr>
                <w:t xml:space="preserve">  końcówka okrągła</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38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7</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Koperta biała C5(162x229 mm)</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r>
              <w:rPr>
                <w:rFonts w:ascii="Times New Roman" w:eastAsia="Times New Roman" w:hAnsi="Times New Roman" w:cs="Times New Roman"/>
                <w:color w:val="000000"/>
                <w:sz w:val="24"/>
                <w:szCs w:val="24"/>
                <w:lang w:eastAsia="pl-PL"/>
              </w:rPr>
              <w:t>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421"/>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8</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D641AB" w:rsidP="00D641AB">
            <w:pPr>
              <w:spacing w:after="0" w:line="240" w:lineRule="auto"/>
              <w:rPr>
                <w:rFonts w:ascii="Times New Roman" w:eastAsia="Times New Roman" w:hAnsi="Times New Roman" w:cs="Times New Roman"/>
                <w:sz w:val="24"/>
                <w:szCs w:val="24"/>
                <w:lang w:eastAsia="pl-PL"/>
              </w:rPr>
            </w:pPr>
            <w:hyperlink r:id="rId22" w:history="1">
              <w:r w:rsidR="00945B4E" w:rsidRPr="0021576A">
                <w:rPr>
                  <w:rFonts w:ascii="Times New Roman" w:eastAsia="Times New Roman" w:hAnsi="Times New Roman" w:cs="Times New Roman"/>
                  <w:sz w:val="24"/>
                  <w:szCs w:val="24"/>
                  <w:lang w:eastAsia="pl-PL"/>
                </w:rPr>
                <w:t>Magnesy -40 średnica 40mm</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9</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D641AB" w:rsidP="00D641AB">
            <w:pPr>
              <w:spacing w:after="0" w:line="240" w:lineRule="auto"/>
              <w:rPr>
                <w:rFonts w:ascii="Times New Roman" w:eastAsia="Times New Roman" w:hAnsi="Times New Roman" w:cs="Times New Roman"/>
                <w:sz w:val="24"/>
                <w:szCs w:val="24"/>
                <w:lang w:eastAsia="pl-PL"/>
              </w:rPr>
            </w:pPr>
            <w:hyperlink r:id="rId23" w:history="1">
              <w:r w:rsidR="00945B4E" w:rsidRPr="0021576A">
                <w:rPr>
                  <w:rFonts w:ascii="Times New Roman" w:eastAsia="Times New Roman" w:hAnsi="Times New Roman" w:cs="Times New Roman"/>
                  <w:sz w:val="24"/>
                  <w:szCs w:val="24"/>
                  <w:lang w:eastAsia="pl-PL"/>
                </w:rPr>
                <w:t>Dziurkacz (</w:t>
              </w:r>
              <w:r w:rsidR="00945B4E">
                <w:rPr>
                  <w:rFonts w:ascii="Times New Roman" w:eastAsia="Times New Roman" w:hAnsi="Times New Roman" w:cs="Times New Roman"/>
                  <w:sz w:val="24"/>
                  <w:szCs w:val="24"/>
                  <w:lang w:eastAsia="pl-PL"/>
                </w:rPr>
                <w:t>30</w:t>
              </w:r>
              <w:r w:rsidR="00945B4E" w:rsidRPr="0021576A">
                <w:rPr>
                  <w:rFonts w:ascii="Times New Roman" w:eastAsia="Times New Roman" w:hAnsi="Times New Roman" w:cs="Times New Roman"/>
                  <w:sz w:val="24"/>
                  <w:szCs w:val="24"/>
                  <w:lang w:eastAsia="pl-PL"/>
                </w:rPr>
                <w:t xml:space="preserve"> kartek)</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10</w:t>
            </w:r>
          </w:p>
        </w:tc>
        <w:tc>
          <w:tcPr>
            <w:tcW w:w="4450" w:type="dxa"/>
            <w:tcBorders>
              <w:top w:val="nil"/>
              <w:left w:val="nil"/>
              <w:bottom w:val="single" w:sz="4" w:space="0" w:color="auto"/>
              <w:right w:val="single" w:sz="4" w:space="0" w:color="auto"/>
            </w:tcBorders>
            <w:shd w:val="clear" w:color="000000" w:fill="FFFFFF"/>
            <w:vAlign w:val="center"/>
            <w:hideMark/>
          </w:tcPr>
          <w:p w:rsidR="00945B4E" w:rsidRDefault="00945B4E" w:rsidP="00D641AB">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Zszywki duże 24/6</w:t>
            </w:r>
          </w:p>
        </w:tc>
        <w:tc>
          <w:tcPr>
            <w:tcW w:w="993" w:type="dxa"/>
            <w:tcBorders>
              <w:top w:val="nil"/>
              <w:left w:val="nil"/>
              <w:bottom w:val="single" w:sz="4" w:space="0" w:color="auto"/>
              <w:right w:val="single" w:sz="4" w:space="0" w:color="auto"/>
            </w:tcBorders>
            <w:shd w:val="clear" w:color="auto" w:fill="auto"/>
            <w:vAlign w:val="center"/>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11</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945B4E" w:rsidP="00D641AB">
            <w:pPr>
              <w:spacing w:after="0" w:line="240" w:lineRule="auto"/>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 xml:space="preserve">Zszywki małe rozmiar 10 </w:t>
            </w:r>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D641AB">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20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12</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D641AB" w:rsidP="00D641AB">
            <w:pPr>
              <w:spacing w:after="0" w:line="240" w:lineRule="auto"/>
              <w:rPr>
                <w:rFonts w:ascii="Times New Roman" w:eastAsia="Times New Roman" w:hAnsi="Times New Roman" w:cs="Times New Roman"/>
                <w:sz w:val="24"/>
                <w:szCs w:val="24"/>
                <w:lang w:eastAsia="pl-PL"/>
              </w:rPr>
            </w:pPr>
            <w:hyperlink r:id="rId24" w:history="1">
              <w:r w:rsidR="00945B4E" w:rsidRPr="007D7015">
                <w:rPr>
                  <w:rFonts w:ascii="Times New Roman" w:eastAsia="Times New Roman" w:hAnsi="Times New Roman" w:cs="Times New Roman"/>
                  <w:sz w:val="24"/>
                  <w:szCs w:val="24"/>
                  <w:lang w:eastAsia="pl-PL"/>
                </w:rPr>
                <w:t>Zszywacz  (do 25 kartek)</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D641AB">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43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13</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D641AB" w:rsidP="00D641AB">
            <w:pPr>
              <w:spacing w:after="0" w:line="240" w:lineRule="auto"/>
              <w:rPr>
                <w:rFonts w:ascii="Times New Roman" w:eastAsia="Times New Roman" w:hAnsi="Times New Roman" w:cs="Times New Roman"/>
                <w:sz w:val="24"/>
                <w:szCs w:val="24"/>
                <w:lang w:eastAsia="pl-PL"/>
              </w:rPr>
            </w:pPr>
            <w:hyperlink r:id="rId25" w:history="1">
              <w:r w:rsidR="00945B4E" w:rsidRPr="007D7015">
                <w:rPr>
                  <w:rFonts w:ascii="Times New Roman" w:eastAsia="Times New Roman" w:hAnsi="Times New Roman" w:cs="Times New Roman"/>
                  <w:sz w:val="24"/>
                  <w:szCs w:val="24"/>
                  <w:lang w:eastAsia="pl-PL"/>
                </w:rPr>
                <w:t>Bloczek samoprzylepny  101x76mm 7 kolorów neon</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D641AB">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5</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396"/>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14</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D641AB" w:rsidP="00D641AB">
            <w:pPr>
              <w:spacing w:after="0" w:line="240" w:lineRule="auto"/>
              <w:rPr>
                <w:rFonts w:ascii="Times New Roman" w:eastAsia="Times New Roman" w:hAnsi="Times New Roman" w:cs="Times New Roman"/>
                <w:sz w:val="24"/>
                <w:szCs w:val="24"/>
                <w:lang w:eastAsia="pl-PL"/>
              </w:rPr>
            </w:pPr>
            <w:hyperlink r:id="rId26" w:history="1">
              <w:r w:rsidR="00945B4E" w:rsidRPr="007D7015">
                <w:rPr>
                  <w:rFonts w:ascii="Times New Roman" w:eastAsia="Times New Roman" w:hAnsi="Times New Roman" w:cs="Times New Roman"/>
                  <w:sz w:val="24"/>
                  <w:szCs w:val="24"/>
                  <w:lang w:eastAsia="pl-PL"/>
                </w:rPr>
                <w:t>Spinacze okrągłe  28mm</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D641AB">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10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945B4E">
        <w:trPr>
          <w:trHeight w:val="531"/>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15</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7D7015" w:rsidRDefault="00D641AB" w:rsidP="00D641AB">
            <w:pPr>
              <w:spacing w:after="0" w:line="240" w:lineRule="auto"/>
              <w:rPr>
                <w:rFonts w:ascii="Times New Roman" w:eastAsia="Times New Roman" w:hAnsi="Times New Roman" w:cs="Times New Roman"/>
                <w:sz w:val="24"/>
                <w:szCs w:val="24"/>
                <w:lang w:eastAsia="pl-PL"/>
              </w:rPr>
            </w:pPr>
            <w:hyperlink r:id="rId27" w:history="1">
              <w:r w:rsidR="00945B4E" w:rsidRPr="007D7015">
                <w:rPr>
                  <w:rFonts w:ascii="Times New Roman" w:eastAsia="Times New Roman" w:hAnsi="Times New Roman" w:cs="Times New Roman"/>
                  <w:sz w:val="24"/>
                  <w:szCs w:val="24"/>
                  <w:lang w:eastAsia="pl-PL"/>
                </w:rPr>
                <w:t>Spinacze okrągłe  33mm</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7D7015" w:rsidRDefault="00945B4E" w:rsidP="00D641AB">
            <w:pPr>
              <w:spacing w:after="0" w:line="240" w:lineRule="auto"/>
              <w:jc w:val="center"/>
              <w:rPr>
                <w:rFonts w:ascii="Times New Roman" w:eastAsia="Times New Roman" w:hAnsi="Times New Roman" w:cs="Times New Roman"/>
                <w:sz w:val="24"/>
                <w:szCs w:val="24"/>
                <w:lang w:eastAsia="pl-PL"/>
              </w:rPr>
            </w:pPr>
            <w:r w:rsidRPr="007D7015">
              <w:rPr>
                <w:rFonts w:ascii="Times New Roman" w:eastAsia="Times New Roman" w:hAnsi="Times New Roman" w:cs="Times New Roman"/>
                <w:sz w:val="24"/>
                <w:szCs w:val="24"/>
                <w:lang w:eastAsia="pl-PL"/>
              </w:rPr>
              <w:t>5</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16</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D641AB" w:rsidP="00D641AB">
            <w:pPr>
              <w:spacing w:after="0" w:line="240" w:lineRule="auto"/>
              <w:rPr>
                <w:rFonts w:ascii="Times New Roman" w:eastAsia="Times New Roman" w:hAnsi="Times New Roman" w:cs="Times New Roman"/>
                <w:sz w:val="24"/>
                <w:szCs w:val="24"/>
                <w:lang w:eastAsia="pl-PL"/>
              </w:rPr>
            </w:pPr>
            <w:hyperlink r:id="rId28" w:history="1">
              <w:r w:rsidR="00945B4E" w:rsidRPr="0021576A">
                <w:rPr>
                  <w:rFonts w:ascii="Times New Roman" w:eastAsia="Times New Roman" w:hAnsi="Times New Roman" w:cs="Times New Roman"/>
                  <w:sz w:val="24"/>
                  <w:szCs w:val="24"/>
                  <w:lang w:eastAsia="pl-PL"/>
                </w:rPr>
                <w:t>Nożyczki biurowe 15.5cm</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17</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D641AB" w:rsidP="00D641AB">
            <w:pPr>
              <w:spacing w:after="0" w:line="240" w:lineRule="auto"/>
              <w:rPr>
                <w:rFonts w:ascii="Times New Roman" w:eastAsia="Times New Roman" w:hAnsi="Times New Roman" w:cs="Times New Roman"/>
                <w:sz w:val="24"/>
                <w:szCs w:val="24"/>
                <w:lang w:eastAsia="pl-PL"/>
              </w:rPr>
            </w:pPr>
            <w:hyperlink r:id="rId29" w:history="1">
              <w:r w:rsidR="00945B4E" w:rsidRPr="0021576A">
                <w:rPr>
                  <w:rFonts w:ascii="Times New Roman" w:eastAsia="Times New Roman" w:hAnsi="Times New Roman" w:cs="Times New Roman"/>
                  <w:sz w:val="24"/>
                  <w:szCs w:val="24"/>
                  <w:lang w:eastAsia="pl-PL"/>
                </w:rPr>
                <w:t>Teczka z gumką biała</w:t>
              </w:r>
            </w:hyperlink>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3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18</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Teczka z gumką kolorowa 400g</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19</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skoroszyt plastikowy z </w:t>
            </w:r>
            <w:proofErr w:type="spellStart"/>
            <w:r w:rsidRPr="0021576A">
              <w:rPr>
                <w:rFonts w:ascii="Times New Roman" w:eastAsia="Times New Roman" w:hAnsi="Times New Roman" w:cs="Times New Roman"/>
                <w:sz w:val="24"/>
                <w:szCs w:val="24"/>
                <w:lang w:eastAsia="pl-PL"/>
              </w:rPr>
              <w:t>europerforacj</w:t>
            </w:r>
            <w:r>
              <w:rPr>
                <w:rFonts w:ascii="Times New Roman" w:eastAsia="Times New Roman" w:hAnsi="Times New Roman" w:cs="Times New Roman"/>
                <w:sz w:val="24"/>
                <w:szCs w:val="24"/>
                <w:lang w:eastAsia="pl-PL"/>
              </w:rPr>
              <w:t>ą</w:t>
            </w:r>
            <w:proofErr w:type="spellEnd"/>
            <w:r w:rsidRPr="0021576A">
              <w:rPr>
                <w:rFonts w:ascii="Times New Roman" w:eastAsia="Times New Roman" w:hAnsi="Times New Roman" w:cs="Times New Roman"/>
                <w:sz w:val="24"/>
                <w:szCs w:val="24"/>
                <w:lang w:eastAsia="pl-PL"/>
              </w:rPr>
              <w:t xml:space="preserve"> twardy</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5</w:t>
            </w:r>
            <w:r w:rsidRPr="0021576A">
              <w:rPr>
                <w:rFonts w:ascii="Times New Roman" w:eastAsia="Times New Roman" w:hAnsi="Times New Roman" w:cs="Times New Roman"/>
                <w:color w:val="000000"/>
                <w:sz w:val="24"/>
                <w:szCs w:val="24"/>
                <w:lang w:eastAsia="pl-PL"/>
              </w:rPr>
              <w:t>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20</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koszulka krystaliczna  50mlc</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21</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Segregator  format A4</w:t>
            </w:r>
            <w:r>
              <w:rPr>
                <w:rFonts w:ascii="Times New Roman" w:eastAsia="Times New Roman" w:hAnsi="Times New Roman" w:cs="Times New Roman"/>
                <w:sz w:val="24"/>
                <w:szCs w:val="24"/>
                <w:lang w:eastAsia="pl-PL"/>
              </w:rPr>
              <w:t>/75</w:t>
            </w:r>
            <w:r w:rsidRPr="0021576A">
              <w:rPr>
                <w:rFonts w:ascii="Times New Roman" w:eastAsia="Times New Roman" w:hAnsi="Times New Roman" w:cs="Times New Roman"/>
                <w:sz w:val="24"/>
                <w:szCs w:val="24"/>
                <w:lang w:eastAsia="pl-PL"/>
              </w:rPr>
              <w:t xml:space="preserve">  zielony</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22</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D641AB" w:rsidP="00D641AB">
            <w:pPr>
              <w:spacing w:after="0" w:line="240" w:lineRule="auto"/>
              <w:rPr>
                <w:rFonts w:ascii="Times New Roman" w:eastAsia="Times New Roman" w:hAnsi="Times New Roman" w:cs="Times New Roman"/>
                <w:lang w:eastAsia="pl-PL"/>
              </w:rPr>
            </w:pPr>
            <w:hyperlink r:id="rId30" w:history="1">
              <w:r w:rsidR="00945B4E" w:rsidRPr="0021576A">
                <w:rPr>
                  <w:rFonts w:ascii="Times New Roman" w:eastAsia="Times New Roman" w:hAnsi="Times New Roman" w:cs="Times New Roman"/>
                  <w:lang w:eastAsia="pl-PL"/>
                </w:rPr>
                <w:t xml:space="preserve">Segregator format A4 </w:t>
              </w:r>
              <w:r w:rsidR="00945B4E">
                <w:rPr>
                  <w:rFonts w:ascii="Times New Roman" w:eastAsia="Times New Roman" w:hAnsi="Times New Roman" w:cs="Times New Roman"/>
                  <w:lang w:eastAsia="pl-PL"/>
                </w:rPr>
                <w:t>/75</w:t>
              </w:r>
              <w:r w:rsidR="00945B4E" w:rsidRPr="0021576A">
                <w:rPr>
                  <w:rFonts w:ascii="Times New Roman" w:eastAsia="Times New Roman" w:hAnsi="Times New Roman" w:cs="Times New Roman"/>
                  <w:lang w:eastAsia="pl-PL"/>
                </w:rPr>
                <w:t xml:space="preserve"> granatowy</w:t>
              </w:r>
            </w:hyperlink>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1</w:t>
            </w: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23</w:t>
            </w:r>
          </w:p>
        </w:tc>
        <w:tc>
          <w:tcPr>
            <w:tcW w:w="4450" w:type="dxa"/>
            <w:tcBorders>
              <w:top w:val="nil"/>
              <w:left w:val="nil"/>
              <w:bottom w:val="single" w:sz="4" w:space="0" w:color="auto"/>
              <w:right w:val="single" w:sz="4" w:space="0" w:color="auto"/>
            </w:tcBorders>
            <w:shd w:val="clear" w:color="000000" w:fill="FFFFFF"/>
            <w:vAlign w:val="center"/>
            <w:hideMark/>
          </w:tcPr>
          <w:p w:rsidR="00945B4E" w:rsidRDefault="00945B4E" w:rsidP="00D641AB">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Marker permanentny czarny cienki</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24</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długopis z automatycznie chowanym wkładem obudowa transparentna</w:t>
            </w:r>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 xml:space="preserve">z gumowym uchwytem, nie plami, nie </w:t>
            </w:r>
            <w:r w:rsidRPr="0021576A">
              <w:rPr>
                <w:rFonts w:ascii="Times New Roman" w:eastAsia="Times New Roman" w:hAnsi="Times New Roman" w:cs="Times New Roman"/>
                <w:color w:val="000000"/>
                <w:sz w:val="24"/>
                <w:szCs w:val="24"/>
                <w:lang w:eastAsia="pl-PL"/>
              </w:rPr>
              <w:lastRenderedPageBreak/>
              <w:t xml:space="preserve">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niebieskim</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24</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439"/>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25</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długopis z automatycznie chowanym wkładem obudowa transparentna</w:t>
            </w:r>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 xml:space="preserve">z gumowym uchwytem, nie plami, nie pozostawia kleksów grubość linii pisania 0,3 </w:t>
            </w:r>
            <w:proofErr w:type="spellStart"/>
            <w:r w:rsidRPr="0021576A">
              <w:rPr>
                <w:rFonts w:ascii="Times New Roman" w:eastAsia="Times New Roman" w:hAnsi="Times New Roman" w:cs="Times New Roman"/>
                <w:color w:val="000000"/>
                <w:sz w:val="24"/>
                <w:szCs w:val="24"/>
                <w:lang w:eastAsia="pl-PL"/>
              </w:rPr>
              <w:t>mn</w:t>
            </w:r>
            <w:proofErr w:type="spellEnd"/>
            <w:r w:rsidRPr="0021576A">
              <w:rPr>
                <w:rFonts w:ascii="Times New Roman" w:eastAsia="Times New Roman" w:hAnsi="Times New Roman" w:cs="Times New Roman"/>
                <w:color w:val="000000"/>
                <w:sz w:val="24"/>
                <w:szCs w:val="24"/>
                <w:lang w:eastAsia="pl-PL"/>
              </w:rPr>
              <w:t xml:space="preserve"> w kolorze czerwonym</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24</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26</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Blok techniczny A3 10 kartek kolor</w:t>
            </w:r>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27</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Koperta biała A4 (229x324)</w:t>
            </w:r>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100</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413D19">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28</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D641AB">
            <w:pPr>
              <w:spacing w:after="0" w:line="240" w:lineRule="auto"/>
              <w:rPr>
                <w:rFonts w:ascii="Times New Roman" w:eastAsia="Times New Roman" w:hAnsi="Times New Roman" w:cs="Times New Roman"/>
                <w:sz w:val="24"/>
                <w:szCs w:val="24"/>
                <w:lang w:eastAsia="pl-PL"/>
              </w:rPr>
            </w:pPr>
            <w:r w:rsidRPr="0021576A">
              <w:rPr>
                <w:rFonts w:ascii="Times New Roman" w:eastAsia="Times New Roman" w:hAnsi="Times New Roman" w:cs="Times New Roman"/>
                <w:sz w:val="24"/>
                <w:szCs w:val="24"/>
                <w:lang w:eastAsia="pl-PL"/>
              </w:rPr>
              <w:t xml:space="preserve">toner do kserokopiarki </w:t>
            </w:r>
            <w:r>
              <w:rPr>
                <w:rFonts w:ascii="Times New Roman" w:eastAsia="Times New Roman" w:hAnsi="Times New Roman" w:cs="Times New Roman"/>
                <w:sz w:val="24"/>
                <w:szCs w:val="24"/>
                <w:lang w:eastAsia="pl-PL"/>
              </w:rPr>
              <w:t xml:space="preserve">typu </w:t>
            </w:r>
            <w:proofErr w:type="spellStart"/>
            <w:r w:rsidRPr="0021576A">
              <w:rPr>
                <w:rFonts w:ascii="Times New Roman" w:eastAsia="Times New Roman" w:hAnsi="Times New Roman" w:cs="Times New Roman"/>
                <w:sz w:val="24"/>
                <w:szCs w:val="24"/>
                <w:lang w:eastAsia="pl-PL"/>
              </w:rPr>
              <w:t>canon</w:t>
            </w:r>
            <w:proofErr w:type="spellEnd"/>
            <w:r>
              <w:rPr>
                <w:rFonts w:ascii="Times New Roman" w:eastAsia="Times New Roman" w:hAnsi="Times New Roman" w:cs="Times New Roman"/>
                <w:sz w:val="24"/>
                <w:szCs w:val="24"/>
                <w:lang w:eastAsia="pl-PL"/>
              </w:rPr>
              <w:t xml:space="preserve"> I</w:t>
            </w:r>
            <w:r w:rsidRPr="0021576A">
              <w:rPr>
                <w:rFonts w:ascii="Times New Roman" w:eastAsia="Times New Roman" w:hAnsi="Times New Roman" w:cs="Times New Roman"/>
                <w:sz w:val="24"/>
                <w:szCs w:val="24"/>
                <w:lang w:eastAsia="pl-PL"/>
              </w:rPr>
              <w:t>R 1820</w:t>
            </w:r>
          </w:p>
        </w:tc>
        <w:tc>
          <w:tcPr>
            <w:tcW w:w="993"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29</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czarny</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30</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niebieski</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4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31</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w:t>
            </w:r>
            <w:proofErr w:type="spellStart"/>
            <w:r>
              <w:rPr>
                <w:rFonts w:ascii="Times New Roman" w:eastAsia="Times New Roman" w:hAnsi="Times New Roman" w:cs="Times New Roman"/>
                <w:color w:val="000000"/>
                <w:sz w:val="24"/>
                <w:szCs w:val="24"/>
                <w:lang w:eastAsia="pl-PL"/>
              </w:rPr>
              <w:t>magenta</w:t>
            </w:r>
            <w:proofErr w:type="spellEnd"/>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32</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xml:space="preserve"> Tusz</w:t>
            </w:r>
            <w:r>
              <w:rPr>
                <w:rFonts w:ascii="Times New Roman" w:eastAsia="Times New Roman" w:hAnsi="Times New Roman" w:cs="Times New Roman"/>
                <w:color w:val="000000"/>
                <w:sz w:val="24"/>
                <w:szCs w:val="24"/>
                <w:lang w:eastAsia="pl-PL"/>
              </w:rPr>
              <w:t xml:space="preserve"> żółty</w:t>
            </w:r>
            <w:r w:rsidRPr="0021576A">
              <w:rPr>
                <w:rFonts w:ascii="Times New Roman" w:eastAsia="Times New Roman" w:hAnsi="Times New Roman" w:cs="Times New Roman"/>
                <w:color w:val="000000"/>
                <w:sz w:val="24"/>
                <w:szCs w:val="24"/>
                <w:lang w:eastAsia="pl-PL"/>
              </w:rPr>
              <w:t xml:space="preserve"> do drukarki </w:t>
            </w:r>
            <w:r>
              <w:rPr>
                <w:rFonts w:ascii="Times New Roman" w:eastAsia="Times New Roman" w:hAnsi="Times New Roman" w:cs="Times New Roman"/>
                <w:color w:val="000000"/>
                <w:sz w:val="24"/>
                <w:szCs w:val="24"/>
                <w:lang w:eastAsia="pl-PL"/>
              </w:rPr>
              <w:t xml:space="preserve">typu </w:t>
            </w:r>
            <w:proofErr w:type="spellStart"/>
            <w:r w:rsidRPr="0021576A">
              <w:rPr>
                <w:rFonts w:ascii="Times New Roman" w:eastAsia="Times New Roman" w:hAnsi="Times New Roman" w:cs="Times New Roman"/>
                <w:color w:val="000000"/>
                <w:sz w:val="24"/>
                <w:szCs w:val="24"/>
                <w:lang w:eastAsia="pl-PL"/>
              </w:rPr>
              <w:t>Brother</w:t>
            </w:r>
            <w:proofErr w:type="spellEnd"/>
            <w:r>
              <w:rPr>
                <w:rFonts w:ascii="Times New Roman" w:eastAsia="Times New Roman" w:hAnsi="Times New Roman" w:cs="Times New Roman"/>
                <w:color w:val="000000"/>
                <w:sz w:val="24"/>
                <w:szCs w:val="24"/>
                <w:lang w:eastAsia="pl-PL"/>
              </w:rPr>
              <w:t xml:space="preserve"> </w:t>
            </w:r>
            <w:r w:rsidRPr="0021576A">
              <w:rPr>
                <w:rFonts w:ascii="Times New Roman" w:eastAsia="Times New Roman" w:hAnsi="Times New Roman" w:cs="Times New Roman"/>
                <w:color w:val="000000"/>
                <w:sz w:val="24"/>
                <w:szCs w:val="24"/>
                <w:lang w:eastAsia="pl-PL"/>
              </w:rPr>
              <w:t>DCP J-105</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33</w:t>
            </w:r>
          </w:p>
        </w:tc>
        <w:tc>
          <w:tcPr>
            <w:tcW w:w="4450" w:type="dxa"/>
            <w:tcBorders>
              <w:top w:val="nil"/>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Toner do kserokopiarki HP Laser MFPM 436 </w:t>
            </w:r>
            <w:proofErr w:type="spellStart"/>
            <w:r>
              <w:rPr>
                <w:rFonts w:ascii="Times New Roman" w:eastAsia="Times New Roman" w:hAnsi="Times New Roman" w:cs="Times New Roman"/>
                <w:color w:val="000000"/>
                <w:sz w:val="24"/>
                <w:szCs w:val="24"/>
                <w:lang w:eastAsia="pl-PL"/>
              </w:rPr>
              <w:t>nda</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34</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Samsung ML 2251 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single" w:sz="4" w:space="0" w:color="auto"/>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1129" w:type="dxa"/>
            <w:gridSpan w:val="2"/>
            <w:tcBorders>
              <w:top w:val="single" w:sz="4" w:space="0" w:color="auto"/>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35</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czarny</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single" w:sz="4" w:space="0" w:color="auto"/>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single" w:sz="4" w:space="0" w:color="auto"/>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single" w:sz="4" w:space="0" w:color="auto"/>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42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36</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niebieski</w:t>
            </w:r>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37</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Toner do drukarki laserowej Lexmark c2425 żółty</w:t>
            </w:r>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38</w:t>
            </w:r>
          </w:p>
        </w:tc>
        <w:tc>
          <w:tcPr>
            <w:tcW w:w="4450" w:type="dxa"/>
            <w:tcBorders>
              <w:top w:val="nil"/>
              <w:left w:val="nil"/>
              <w:bottom w:val="single" w:sz="4" w:space="0" w:color="auto"/>
              <w:right w:val="single" w:sz="4" w:space="0" w:color="auto"/>
            </w:tcBorders>
            <w:shd w:val="clear" w:color="000000" w:fill="FFFFFF"/>
            <w:vAlign w:val="bottom"/>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Toner do drukarki laserowej Lexmark c2425 </w:t>
            </w:r>
            <w:proofErr w:type="spellStart"/>
            <w:r>
              <w:rPr>
                <w:rFonts w:ascii="Times New Roman" w:eastAsia="Times New Roman" w:hAnsi="Times New Roman" w:cs="Times New Roman"/>
                <w:color w:val="000000"/>
                <w:sz w:val="24"/>
                <w:szCs w:val="24"/>
                <w:lang w:eastAsia="pl-PL"/>
              </w:rPr>
              <w:t>magenta</w:t>
            </w:r>
            <w:proofErr w:type="spellEnd"/>
          </w:p>
        </w:tc>
        <w:tc>
          <w:tcPr>
            <w:tcW w:w="993" w:type="dxa"/>
            <w:tcBorders>
              <w:top w:val="nil"/>
              <w:left w:val="nil"/>
              <w:bottom w:val="single" w:sz="4" w:space="0" w:color="auto"/>
              <w:right w:val="single" w:sz="4" w:space="0" w:color="auto"/>
            </w:tcBorders>
            <w:shd w:val="clear" w:color="auto" w:fill="auto"/>
            <w:vAlign w:val="bottom"/>
            <w:hideMark/>
          </w:tcPr>
          <w:p w:rsidR="00945B4E"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39</w:t>
            </w:r>
          </w:p>
        </w:tc>
        <w:tc>
          <w:tcPr>
            <w:tcW w:w="4450" w:type="dxa"/>
            <w:tcBorders>
              <w:top w:val="nil"/>
              <w:left w:val="nil"/>
              <w:bottom w:val="single" w:sz="4" w:space="0" w:color="auto"/>
              <w:right w:val="single" w:sz="4" w:space="0" w:color="auto"/>
            </w:tcBorders>
            <w:shd w:val="clear" w:color="000000" w:fill="FFFFFF"/>
            <w:vAlign w:val="center"/>
            <w:hideMark/>
          </w:tcPr>
          <w:p w:rsidR="00945B4E" w:rsidRPr="0021576A" w:rsidRDefault="00945B4E" w:rsidP="00D641AB">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Papier na dyplomy Certyfikat A4 Symbol N 170 g     25 ark</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40</w:t>
            </w:r>
          </w:p>
        </w:tc>
        <w:tc>
          <w:tcPr>
            <w:tcW w:w="4450" w:type="dxa"/>
            <w:tcBorders>
              <w:top w:val="nil"/>
              <w:left w:val="nil"/>
              <w:bottom w:val="nil"/>
              <w:right w:val="nil"/>
            </w:tcBorders>
            <w:shd w:val="clear" w:color="auto" w:fill="auto"/>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0"/>
                <w:szCs w:val="20"/>
                <w:lang w:eastAsia="pl-PL"/>
              </w:rPr>
              <w:t>Papier na dyplomy Natura A4 Symbol N 170 g       25 ark</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1129" w:type="dxa"/>
            <w:gridSpan w:val="2"/>
            <w:tcBorders>
              <w:top w:val="nil"/>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9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41</w:t>
            </w:r>
          </w:p>
        </w:tc>
        <w:tc>
          <w:tcPr>
            <w:tcW w:w="4450" w:type="dxa"/>
            <w:tcBorders>
              <w:top w:val="single" w:sz="4" w:space="0" w:color="auto"/>
              <w:left w:val="nil"/>
              <w:bottom w:val="single" w:sz="4" w:space="0" w:color="auto"/>
              <w:right w:val="single" w:sz="4" w:space="0" w:color="auto"/>
            </w:tcBorders>
            <w:shd w:val="clear" w:color="000000" w:fill="FFFFFF"/>
            <w:vAlign w:val="bottom"/>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Preparat do usuwania naklejek</w:t>
            </w:r>
          </w:p>
        </w:tc>
        <w:tc>
          <w:tcPr>
            <w:tcW w:w="993" w:type="dxa"/>
            <w:tcBorders>
              <w:top w:val="nil"/>
              <w:left w:val="nil"/>
              <w:bottom w:val="single" w:sz="4" w:space="0" w:color="auto"/>
              <w:right w:val="single" w:sz="4" w:space="0" w:color="auto"/>
            </w:tcBorders>
            <w:shd w:val="clear" w:color="auto" w:fill="auto"/>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59"/>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42</w:t>
            </w:r>
          </w:p>
        </w:tc>
        <w:tc>
          <w:tcPr>
            <w:tcW w:w="4450" w:type="dxa"/>
            <w:tcBorders>
              <w:top w:val="nil"/>
              <w:left w:val="nil"/>
              <w:bottom w:val="single" w:sz="4" w:space="0" w:color="auto"/>
              <w:right w:val="single" w:sz="4" w:space="0" w:color="auto"/>
            </w:tcBorders>
            <w:shd w:val="clear" w:color="auto" w:fill="auto"/>
            <w:vAlign w:val="center"/>
            <w:hideMark/>
          </w:tcPr>
          <w:p w:rsidR="00945B4E" w:rsidRPr="0021576A"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Płyn do czyszczenia tablic </w:t>
            </w:r>
            <w:proofErr w:type="spellStart"/>
            <w:r>
              <w:rPr>
                <w:rFonts w:ascii="Times New Roman" w:eastAsia="Times New Roman" w:hAnsi="Times New Roman" w:cs="Times New Roman"/>
                <w:color w:val="000000"/>
                <w:sz w:val="24"/>
                <w:szCs w:val="24"/>
                <w:lang w:eastAsia="pl-PL"/>
              </w:rPr>
              <w:t>suchościeralnych</w:t>
            </w:r>
            <w:proofErr w:type="spellEnd"/>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43</w:t>
            </w:r>
          </w:p>
        </w:tc>
        <w:tc>
          <w:tcPr>
            <w:tcW w:w="4450" w:type="dxa"/>
            <w:tcBorders>
              <w:top w:val="nil"/>
              <w:left w:val="nil"/>
              <w:bottom w:val="single" w:sz="4" w:space="0" w:color="auto"/>
              <w:right w:val="single" w:sz="4" w:space="0" w:color="auto"/>
            </w:tcBorders>
            <w:shd w:val="clear" w:color="auto" w:fill="auto"/>
            <w:vAlign w:val="center"/>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Pianka do czyszczenia ekranów komputerów</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415"/>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44</w:t>
            </w:r>
          </w:p>
        </w:tc>
        <w:tc>
          <w:tcPr>
            <w:tcW w:w="4450" w:type="dxa"/>
            <w:tcBorders>
              <w:top w:val="nil"/>
              <w:left w:val="nil"/>
              <w:bottom w:val="single" w:sz="4" w:space="0" w:color="auto"/>
              <w:right w:val="single" w:sz="4" w:space="0" w:color="auto"/>
            </w:tcBorders>
            <w:shd w:val="clear" w:color="auto" w:fill="auto"/>
            <w:vAlign w:val="center"/>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Chusteczki do czyszczenia ekranów </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419"/>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45</w:t>
            </w:r>
          </w:p>
        </w:tc>
        <w:tc>
          <w:tcPr>
            <w:tcW w:w="4450" w:type="dxa"/>
            <w:tcBorders>
              <w:top w:val="nil"/>
              <w:left w:val="nil"/>
              <w:bottom w:val="single" w:sz="4" w:space="0" w:color="auto"/>
              <w:right w:val="single" w:sz="4" w:space="0" w:color="auto"/>
            </w:tcBorders>
            <w:shd w:val="clear" w:color="auto" w:fill="auto"/>
            <w:vAlign w:val="center"/>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złoty A4 220g/m2</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46</w:t>
            </w:r>
          </w:p>
        </w:tc>
        <w:tc>
          <w:tcPr>
            <w:tcW w:w="4450" w:type="dxa"/>
            <w:tcBorders>
              <w:top w:val="nil"/>
              <w:left w:val="nil"/>
              <w:bottom w:val="nil"/>
              <w:right w:val="nil"/>
            </w:tcBorders>
            <w:shd w:val="clear" w:color="auto" w:fill="auto"/>
            <w:vAlign w:val="center"/>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perłowa biel A4 220g/m2</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1129" w:type="dxa"/>
            <w:gridSpan w:val="2"/>
            <w:tcBorders>
              <w:top w:val="nil"/>
              <w:left w:val="single" w:sz="4" w:space="0" w:color="auto"/>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47</w:t>
            </w:r>
          </w:p>
        </w:tc>
        <w:tc>
          <w:tcPr>
            <w:tcW w:w="4450" w:type="dxa"/>
            <w:tcBorders>
              <w:top w:val="single" w:sz="4" w:space="0" w:color="auto"/>
              <w:left w:val="nil"/>
              <w:bottom w:val="single" w:sz="4" w:space="0" w:color="auto"/>
              <w:right w:val="single" w:sz="4" w:space="0" w:color="auto"/>
            </w:tcBorders>
            <w:shd w:val="clear" w:color="auto" w:fill="auto"/>
            <w:vAlign w:val="center"/>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Papier ozdobny kremowy A4 220g/m2</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r w:rsidR="00945B4E" w:rsidRPr="0021576A" w:rsidTr="00D641AB">
        <w:trPr>
          <w:trHeight w:val="360"/>
        </w:trPr>
        <w:tc>
          <w:tcPr>
            <w:tcW w:w="536" w:type="dxa"/>
            <w:tcBorders>
              <w:top w:val="nil"/>
              <w:left w:val="single" w:sz="4" w:space="0" w:color="auto"/>
              <w:bottom w:val="single" w:sz="4" w:space="0" w:color="auto"/>
              <w:right w:val="single" w:sz="4" w:space="0" w:color="auto"/>
            </w:tcBorders>
            <w:shd w:val="clear" w:color="auto" w:fill="auto"/>
            <w:vAlign w:val="center"/>
            <w:hideMark/>
          </w:tcPr>
          <w:p w:rsidR="00945B4E" w:rsidRPr="0021576A" w:rsidRDefault="00945B4E" w:rsidP="00413D19">
            <w:pPr>
              <w:spacing w:after="0" w:line="240" w:lineRule="auto"/>
              <w:rPr>
                <w:rFonts w:ascii="Times New Roman" w:eastAsia="Times New Roman" w:hAnsi="Times New Roman" w:cs="Times New Roman"/>
                <w:color w:val="000000"/>
                <w:sz w:val="24"/>
                <w:szCs w:val="24"/>
                <w:lang w:eastAsia="pl-PL"/>
              </w:rPr>
            </w:pPr>
            <w:r w:rsidRPr="0021576A">
              <w:rPr>
                <w:rFonts w:ascii="Times New Roman" w:eastAsia="Times New Roman" w:hAnsi="Times New Roman" w:cs="Times New Roman"/>
                <w:color w:val="000000"/>
                <w:sz w:val="24"/>
                <w:szCs w:val="24"/>
                <w:lang w:eastAsia="pl-PL"/>
              </w:rPr>
              <w:t> </w:t>
            </w:r>
            <w:r>
              <w:rPr>
                <w:rFonts w:ascii="Times New Roman" w:eastAsia="Times New Roman" w:hAnsi="Times New Roman" w:cs="Times New Roman"/>
                <w:color w:val="000000"/>
                <w:sz w:val="24"/>
                <w:szCs w:val="24"/>
                <w:lang w:eastAsia="pl-PL"/>
              </w:rPr>
              <w:t>48</w:t>
            </w:r>
          </w:p>
        </w:tc>
        <w:tc>
          <w:tcPr>
            <w:tcW w:w="4450" w:type="dxa"/>
            <w:tcBorders>
              <w:top w:val="nil"/>
              <w:left w:val="nil"/>
              <w:bottom w:val="single" w:sz="4" w:space="0" w:color="auto"/>
              <w:right w:val="single" w:sz="4" w:space="0" w:color="auto"/>
            </w:tcBorders>
            <w:shd w:val="clear" w:color="auto" w:fill="auto"/>
            <w:vAlign w:val="center"/>
            <w:hideMark/>
          </w:tcPr>
          <w:p w:rsidR="00945B4E" w:rsidRDefault="00945B4E" w:rsidP="00D641AB">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Papier ozdobny </w:t>
            </w:r>
            <w:proofErr w:type="spellStart"/>
            <w:r>
              <w:rPr>
                <w:rFonts w:ascii="Times New Roman" w:eastAsia="Times New Roman" w:hAnsi="Times New Roman" w:cs="Times New Roman"/>
                <w:color w:val="000000"/>
                <w:sz w:val="24"/>
                <w:szCs w:val="24"/>
                <w:lang w:eastAsia="pl-PL"/>
              </w:rPr>
              <w:t>srebny</w:t>
            </w:r>
            <w:proofErr w:type="spellEnd"/>
            <w:r>
              <w:rPr>
                <w:rFonts w:ascii="Times New Roman" w:eastAsia="Times New Roman" w:hAnsi="Times New Roman" w:cs="Times New Roman"/>
                <w:color w:val="000000"/>
                <w:sz w:val="24"/>
                <w:szCs w:val="24"/>
                <w:lang w:eastAsia="pl-PL"/>
              </w:rPr>
              <w:t xml:space="preserve"> A4 220g/m2</w:t>
            </w:r>
          </w:p>
        </w:tc>
        <w:tc>
          <w:tcPr>
            <w:tcW w:w="993" w:type="dxa"/>
            <w:tcBorders>
              <w:top w:val="nil"/>
              <w:left w:val="nil"/>
              <w:bottom w:val="single" w:sz="4" w:space="0" w:color="auto"/>
              <w:right w:val="single" w:sz="4" w:space="0" w:color="auto"/>
            </w:tcBorders>
            <w:shd w:val="clear" w:color="auto" w:fill="auto"/>
            <w:noWrap/>
            <w:vAlign w:val="bottom"/>
            <w:hideMark/>
          </w:tcPr>
          <w:p w:rsidR="00945B4E" w:rsidRPr="0021576A" w:rsidRDefault="00945B4E" w:rsidP="00D641AB">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1250"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336" w:type="dxa"/>
            <w:tcBorders>
              <w:top w:val="nil"/>
              <w:left w:val="nil"/>
              <w:bottom w:val="single" w:sz="4" w:space="0" w:color="auto"/>
              <w:right w:val="nil"/>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c>
          <w:tcPr>
            <w:tcW w:w="793" w:type="dxa"/>
            <w:tcBorders>
              <w:top w:val="nil"/>
              <w:left w:val="nil"/>
              <w:bottom w:val="single" w:sz="4" w:space="0" w:color="auto"/>
              <w:right w:val="single" w:sz="4" w:space="0" w:color="auto"/>
            </w:tcBorders>
          </w:tcPr>
          <w:p w:rsidR="00945B4E" w:rsidRPr="0021576A" w:rsidRDefault="00945B4E" w:rsidP="00413D19">
            <w:pPr>
              <w:spacing w:after="0" w:line="240" w:lineRule="auto"/>
              <w:jc w:val="center"/>
              <w:rPr>
                <w:rFonts w:ascii="Times New Roman" w:eastAsia="Times New Roman" w:hAnsi="Times New Roman" w:cs="Times New Roman"/>
                <w:color w:val="000000"/>
                <w:sz w:val="24"/>
                <w:szCs w:val="24"/>
                <w:lang w:eastAsia="pl-PL"/>
              </w:rPr>
            </w:pPr>
          </w:p>
        </w:tc>
      </w:tr>
    </w:tbl>
    <w:p w:rsidR="00301CFE" w:rsidRDefault="00301CFE" w:rsidP="00301CFE">
      <w:pPr>
        <w:rPr>
          <w:rFonts w:ascii="Times New Roman" w:hAnsi="Times New Roman" w:cs="Times New Roman"/>
          <w:b/>
        </w:rPr>
      </w:pPr>
    </w:p>
    <w:p w:rsidR="00AE5EB4" w:rsidRDefault="00AE5EB4" w:rsidP="00301CFE">
      <w:pPr>
        <w:rPr>
          <w:rFonts w:ascii="Times New Roman" w:hAnsi="Times New Roman" w:cs="Times New Roman"/>
          <w:b/>
        </w:rPr>
      </w:pPr>
    </w:p>
    <w:p w:rsidR="00945B4E" w:rsidRDefault="00945B4E" w:rsidP="000B50E0">
      <w:pPr>
        <w:rPr>
          <w:rFonts w:ascii="Times New Roman" w:hAnsi="Times New Roman" w:cs="Times New Roman"/>
          <w:b/>
        </w:rPr>
      </w:pPr>
    </w:p>
    <w:p w:rsidR="00813B32" w:rsidRDefault="00813B32" w:rsidP="000B50E0">
      <w:pPr>
        <w:rPr>
          <w:rFonts w:ascii="Times New Roman" w:hAnsi="Times New Roman" w:cs="Times New Roman"/>
          <w:b/>
        </w:rPr>
      </w:pPr>
    </w:p>
    <w:p w:rsidR="00593990" w:rsidRPr="00AC4C1B" w:rsidRDefault="00593990" w:rsidP="00593990">
      <w:pPr>
        <w:pStyle w:val="Tekstpodstawowy"/>
        <w:spacing w:line="360" w:lineRule="auto"/>
        <w:ind w:left="4956"/>
        <w:jc w:val="right"/>
        <w:rPr>
          <w:szCs w:val="22"/>
        </w:rPr>
      </w:pPr>
      <w:r>
        <w:rPr>
          <w:i w:val="0"/>
          <w:iCs w:val="0"/>
          <w:szCs w:val="22"/>
        </w:rPr>
        <w:t>Załącznik nr 4 – Wzór umowy</w:t>
      </w:r>
    </w:p>
    <w:p w:rsidR="002F5ACA" w:rsidRPr="00C236F2" w:rsidRDefault="002F5ACA" w:rsidP="002F5ACA">
      <w:pPr>
        <w:rPr>
          <w:rFonts w:ascii="Times New Roman" w:hAnsi="Times New Roman" w:cs="Times New Roman"/>
          <w:b/>
        </w:rPr>
      </w:pPr>
      <w:r w:rsidRPr="00C236F2">
        <w:rPr>
          <w:rFonts w:ascii="Times New Roman" w:hAnsi="Times New Roman" w:cs="Times New Roman"/>
        </w:rPr>
        <w:t xml:space="preserve">Nr sprawy </w:t>
      </w:r>
      <w:r w:rsidR="00135D6D">
        <w:rPr>
          <w:rFonts w:ascii="Times New Roman" w:hAnsi="Times New Roman" w:cs="Times New Roman"/>
        </w:rPr>
        <w:t>SP/</w:t>
      </w:r>
      <w:r w:rsidR="00310187">
        <w:rPr>
          <w:rFonts w:ascii="Times New Roman" w:hAnsi="Times New Roman" w:cs="Times New Roman"/>
        </w:rPr>
        <w:t>6</w:t>
      </w:r>
      <w:r w:rsidR="00C236F2" w:rsidRPr="00C236F2">
        <w:rPr>
          <w:rFonts w:ascii="Times New Roman" w:hAnsi="Times New Roman" w:cs="Times New Roman"/>
        </w:rPr>
        <w:t>/20</w:t>
      </w:r>
      <w:r w:rsidR="000B50E0">
        <w:rPr>
          <w:rFonts w:ascii="Times New Roman" w:hAnsi="Times New Roman" w:cs="Times New Roman"/>
        </w:rPr>
        <w:t>20</w:t>
      </w:r>
    </w:p>
    <w:p w:rsidR="002F5ACA" w:rsidRPr="00AC4C1B" w:rsidRDefault="002F5ACA" w:rsidP="00693CB4">
      <w:pPr>
        <w:spacing w:line="360" w:lineRule="auto"/>
        <w:jc w:val="center"/>
        <w:rPr>
          <w:rFonts w:ascii="Times New Roman" w:hAnsi="Times New Roman" w:cs="Times New Roman"/>
        </w:rPr>
      </w:pPr>
      <w:r w:rsidRPr="00AC4C1B">
        <w:rPr>
          <w:rFonts w:ascii="Times New Roman" w:hAnsi="Times New Roman" w:cs="Times New Roman"/>
          <w:b/>
        </w:rPr>
        <w:t>„</w:t>
      </w:r>
      <w:r w:rsidR="00BA369F">
        <w:rPr>
          <w:rFonts w:ascii="Times New Roman" w:hAnsi="Times New Roman" w:cs="Times New Roman"/>
          <w:b/>
        </w:rPr>
        <w:t xml:space="preserve">Wzór </w:t>
      </w:r>
      <w:r w:rsidRPr="00AC4C1B">
        <w:rPr>
          <w:rFonts w:ascii="Times New Roman" w:hAnsi="Times New Roman" w:cs="Times New Roman"/>
          <w:b/>
        </w:rPr>
        <w:t>umowy”</w:t>
      </w:r>
    </w:p>
    <w:p w:rsidR="00813B32" w:rsidRDefault="008E4692" w:rsidP="00813B32">
      <w:pPr>
        <w:pStyle w:val="NormalnyWeb"/>
        <w:shd w:val="clear" w:color="auto" w:fill="FFFFFF"/>
        <w:spacing w:before="0" w:after="0" w:line="360" w:lineRule="auto"/>
        <w:ind w:firstLine="708"/>
        <w:jc w:val="center"/>
        <w:rPr>
          <w:b/>
        </w:rPr>
      </w:pPr>
      <w:r>
        <w:rPr>
          <w:b/>
        </w:rPr>
        <w:t xml:space="preserve">Umowa na </w:t>
      </w:r>
      <w:r w:rsidR="00CB2BE6">
        <w:rPr>
          <w:b/>
        </w:rPr>
        <w:t>dostawę materiałów biurowych</w:t>
      </w:r>
      <w:r w:rsidR="00E56A23" w:rsidRPr="00DB6C15">
        <w:rPr>
          <w:b/>
        </w:rPr>
        <w:t xml:space="preserve"> do  </w:t>
      </w:r>
      <w:r w:rsidR="00813B32">
        <w:rPr>
          <w:b/>
        </w:rPr>
        <w:t>Szkoły Podstawowej w Wilczkowie</w:t>
      </w:r>
    </w:p>
    <w:p w:rsidR="008E4692" w:rsidRPr="00BA369F" w:rsidRDefault="008E4692" w:rsidP="00813B32">
      <w:pPr>
        <w:pStyle w:val="NormalnyWeb"/>
        <w:shd w:val="clear" w:color="auto" w:fill="FFFFFF"/>
        <w:spacing w:before="0" w:after="0" w:line="360" w:lineRule="auto"/>
        <w:ind w:firstLine="708"/>
        <w:jc w:val="center"/>
      </w:pPr>
      <w:r w:rsidRPr="00BA369F">
        <w:rPr>
          <w:color w:val="333333"/>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p>
    <w:p w:rsidR="002F5ACA" w:rsidRPr="00AC4C1B" w:rsidRDefault="002F5ACA" w:rsidP="00693CB4">
      <w:pPr>
        <w:spacing w:line="360" w:lineRule="auto"/>
        <w:rPr>
          <w:rFonts w:ascii="Times New Roman" w:hAnsi="Times New Roman" w:cs="Times New Roman"/>
          <w:b/>
        </w:rPr>
      </w:pPr>
    </w:p>
    <w:p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Pr="00AC4C1B">
        <w:rPr>
          <w:rFonts w:ascii="Times New Roman" w:hAnsi="Times New Roman" w:cs="Times New Roman"/>
          <w:b/>
        </w:rPr>
        <w:t xml:space="preserve"> 20</w:t>
      </w:r>
      <w:r w:rsidR="000B50E0">
        <w:rPr>
          <w:rFonts w:ascii="Times New Roman" w:hAnsi="Times New Roman" w:cs="Times New Roman"/>
          <w:b/>
        </w:rPr>
        <w:t>20</w:t>
      </w:r>
      <w:r w:rsidR="00813B32">
        <w:rPr>
          <w:rFonts w:ascii="Times New Roman" w:hAnsi="Times New Roman" w:cs="Times New Roman"/>
          <w:b/>
        </w:rPr>
        <w:t xml:space="preserve"> </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333B27">
        <w:rPr>
          <w:rFonts w:ascii="Times New Roman" w:hAnsi="Times New Roman" w:cs="Times New Roman"/>
          <w:b/>
        </w:rPr>
        <w:t xml:space="preserve">Szkołą Podstawową w Wilczkowie </w:t>
      </w:r>
      <w:r w:rsidRPr="00AC4C1B">
        <w:rPr>
          <w:rFonts w:ascii="Times New Roman" w:hAnsi="Times New Roman" w:cs="Times New Roman"/>
        </w:rPr>
        <w:t>reprezentowa</w:t>
      </w:r>
      <w:r w:rsidR="00333B27">
        <w:rPr>
          <w:rFonts w:ascii="Times New Roman" w:hAnsi="Times New Roman" w:cs="Times New Roman"/>
        </w:rPr>
        <w:t>ną</w:t>
      </w:r>
      <w:r w:rsidRPr="00AC4C1B">
        <w:rPr>
          <w:rFonts w:ascii="Times New Roman" w:hAnsi="Times New Roman" w:cs="Times New Roman"/>
        </w:rPr>
        <w:t xml:space="preserve"> przez Dyrektora </w:t>
      </w:r>
      <w:r w:rsidR="00333B27">
        <w:rPr>
          <w:rFonts w:ascii="Times New Roman" w:hAnsi="Times New Roman" w:cs="Times New Roman"/>
        </w:rPr>
        <w:t>Szkoły Podstawowej</w:t>
      </w:r>
      <w:r w:rsidRPr="00AC4C1B">
        <w:rPr>
          <w:rFonts w:ascii="Times New Roman" w:hAnsi="Times New Roman" w:cs="Times New Roman"/>
        </w:rPr>
        <w:t xml:space="preserve"> – </w:t>
      </w:r>
      <w:r w:rsidR="000B50E0">
        <w:rPr>
          <w:rFonts w:ascii="Times New Roman" w:hAnsi="Times New Roman" w:cs="Times New Roman"/>
        </w:rPr>
        <w:t>Małgorzatę Połoniewicz</w:t>
      </w:r>
    </w:p>
    <w:p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rsidR="002F5ACA" w:rsidRPr="00AC4C1B" w:rsidRDefault="002F5ACA" w:rsidP="00693CB4">
      <w:pPr>
        <w:pStyle w:val="Tekstpodstawowy"/>
        <w:spacing w:line="360" w:lineRule="auto"/>
        <w:jc w:val="both"/>
        <w:rPr>
          <w:szCs w:val="22"/>
        </w:rPr>
      </w:pPr>
      <w:r w:rsidRPr="00AC4C1B">
        <w:rPr>
          <w:b w:val="0"/>
          <w:bCs w:val="0"/>
          <w:iCs w:val="0"/>
          <w:szCs w:val="22"/>
        </w:rPr>
        <w:t>a  ………………………………………………………………………………………</w:t>
      </w:r>
    </w:p>
    <w:p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8E4692" w:rsidRDefault="008E4692" w:rsidP="00693CB4">
      <w:pPr>
        <w:pStyle w:val="Tekstpodstawowy"/>
        <w:spacing w:line="360" w:lineRule="auto"/>
        <w:jc w:val="both"/>
        <w:rPr>
          <w:b w:val="0"/>
          <w:bCs w:val="0"/>
          <w:iCs w:val="0"/>
          <w:szCs w:val="22"/>
        </w:rPr>
      </w:pPr>
      <w:r>
        <w:rPr>
          <w:b w:val="0"/>
          <w:bCs w:val="0"/>
          <w:iCs w:val="0"/>
          <w:szCs w:val="22"/>
        </w:rPr>
        <w:t>…………………………………………………………………………………………</w:t>
      </w:r>
    </w:p>
    <w:p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rsidR="002F5ACA"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rsidR="008E4692" w:rsidRP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p>
    <w:p w:rsidR="002F5ACA" w:rsidRPr="00AC4C1B" w:rsidRDefault="002F5ACA" w:rsidP="00693CB4">
      <w:pPr>
        <w:pStyle w:val="Tekstpodstawowywcity"/>
        <w:tabs>
          <w:tab w:val="num" w:pos="516"/>
          <w:tab w:val="left" w:pos="720"/>
        </w:tabs>
        <w:spacing w:after="0" w:line="360" w:lineRule="auto"/>
        <w:ind w:left="0" w:right="-426"/>
        <w:jc w:val="both"/>
        <w:rPr>
          <w:bCs/>
          <w:iCs/>
          <w:color w:val="000000"/>
          <w:spacing w:val="-4"/>
          <w:sz w:val="22"/>
          <w:szCs w:val="22"/>
        </w:rPr>
      </w:pPr>
      <w:r w:rsidRPr="00AC4C1B">
        <w:rPr>
          <w:bCs/>
          <w:iCs/>
          <w:color w:val="000000"/>
          <w:spacing w:val="-4"/>
          <w:sz w:val="22"/>
          <w:szCs w:val="22"/>
        </w:rPr>
        <w:t>o następującej treści:</w:t>
      </w:r>
    </w:p>
    <w:p w:rsidR="002F5ACA" w:rsidRPr="00AC4C1B" w:rsidRDefault="002F5ACA" w:rsidP="00693CB4">
      <w:pPr>
        <w:pStyle w:val="Tekstpodstawowywcity"/>
        <w:tabs>
          <w:tab w:val="num" w:pos="516"/>
          <w:tab w:val="left" w:pos="720"/>
        </w:tabs>
        <w:spacing w:after="0" w:line="360" w:lineRule="auto"/>
        <w:ind w:left="0"/>
        <w:jc w:val="both"/>
        <w:rPr>
          <w:bCs/>
          <w:iCs/>
          <w:color w:val="000000"/>
          <w:spacing w:val="-4"/>
          <w:sz w:val="22"/>
          <w:szCs w:val="22"/>
        </w:rPr>
      </w:pPr>
    </w:p>
    <w:p w:rsidR="007C0785" w:rsidRDefault="002F5ACA" w:rsidP="00D422A1">
      <w:pPr>
        <w:pStyle w:val="Tekstpodstawowywcity"/>
        <w:tabs>
          <w:tab w:val="num" w:pos="516"/>
          <w:tab w:val="left" w:pos="720"/>
        </w:tabs>
        <w:spacing w:after="0" w:line="360" w:lineRule="auto"/>
        <w:ind w:left="0"/>
        <w:jc w:val="center"/>
        <w:rPr>
          <w:b/>
          <w:bCs/>
          <w:iCs/>
          <w:color w:val="000000"/>
          <w:spacing w:val="-4"/>
          <w:sz w:val="22"/>
          <w:szCs w:val="22"/>
        </w:rPr>
      </w:pPr>
      <w:r w:rsidRPr="00AC4C1B">
        <w:rPr>
          <w:b/>
          <w:bCs/>
          <w:iCs/>
          <w:color w:val="000000"/>
          <w:spacing w:val="-4"/>
          <w:sz w:val="22"/>
          <w:szCs w:val="22"/>
        </w:rPr>
        <w:t>§ 1</w:t>
      </w:r>
      <w:r w:rsidR="00813B32">
        <w:rPr>
          <w:b/>
          <w:bCs/>
          <w:iCs/>
          <w:color w:val="000000"/>
          <w:spacing w:val="-4"/>
          <w:sz w:val="22"/>
          <w:szCs w:val="22"/>
        </w:rPr>
        <w:t>.</w:t>
      </w:r>
      <w:r w:rsidRPr="00AC4C1B">
        <w:rPr>
          <w:b/>
          <w:bCs/>
          <w:iCs/>
          <w:color w:val="000000"/>
          <w:spacing w:val="-4"/>
          <w:sz w:val="22"/>
          <w:szCs w:val="22"/>
        </w:rPr>
        <w:t xml:space="preserve"> </w:t>
      </w:r>
    </w:p>
    <w:p w:rsidR="002F5ACA" w:rsidRPr="00AC4C1B" w:rsidRDefault="007C0785" w:rsidP="00D422A1">
      <w:pPr>
        <w:pStyle w:val="Tekstpodstawowywcity"/>
        <w:tabs>
          <w:tab w:val="num" w:pos="516"/>
          <w:tab w:val="left" w:pos="720"/>
        </w:tabs>
        <w:spacing w:after="0" w:line="360" w:lineRule="auto"/>
        <w:ind w:left="0"/>
        <w:jc w:val="center"/>
        <w:rPr>
          <w:b/>
          <w:bCs/>
          <w:iCs/>
          <w:color w:val="000000"/>
          <w:spacing w:val="-4"/>
          <w:sz w:val="22"/>
          <w:szCs w:val="22"/>
        </w:rPr>
      </w:pPr>
      <w:r>
        <w:rPr>
          <w:b/>
          <w:bCs/>
          <w:iCs/>
          <w:color w:val="000000"/>
          <w:spacing w:val="-4"/>
          <w:sz w:val="22"/>
          <w:szCs w:val="22"/>
        </w:rPr>
        <w:t>Przedmiot umowy</w:t>
      </w:r>
    </w:p>
    <w:p w:rsidR="002F5ACA" w:rsidRDefault="002F5ACA" w:rsidP="00813B32">
      <w:pPr>
        <w:spacing w:line="276" w:lineRule="auto"/>
        <w:jc w:val="both"/>
        <w:rPr>
          <w:rFonts w:ascii="Times New Roman" w:hAnsi="Times New Roman" w:cs="Times New Roman"/>
        </w:rPr>
      </w:pPr>
      <w:r w:rsidRPr="00AC4C1B">
        <w:rPr>
          <w:bCs/>
          <w:iCs/>
          <w:spacing w:val="-4"/>
        </w:rPr>
        <w:t xml:space="preserve">1. </w:t>
      </w:r>
      <w:r w:rsidRPr="008E4692">
        <w:rPr>
          <w:rFonts w:ascii="Times New Roman" w:hAnsi="Times New Roman" w:cs="Times New Roman"/>
        </w:rPr>
        <w:t xml:space="preserve">Przedmiotem </w:t>
      </w:r>
      <w:r w:rsidR="008E4692" w:rsidRPr="008E4692">
        <w:rPr>
          <w:rFonts w:ascii="Times New Roman" w:hAnsi="Times New Roman" w:cs="Times New Roman"/>
        </w:rPr>
        <w:t xml:space="preserve">umowy jest </w:t>
      </w:r>
      <w:r w:rsidR="008E4692" w:rsidRPr="00E56A23">
        <w:rPr>
          <w:rFonts w:ascii="Times New Roman" w:hAnsi="Times New Roman" w:cs="Times New Roman"/>
        </w:rPr>
        <w:t xml:space="preserve">dostawa </w:t>
      </w:r>
      <w:r w:rsidR="00CB2BE6">
        <w:rPr>
          <w:rFonts w:ascii="Times New Roman" w:hAnsi="Times New Roman" w:cs="Times New Roman"/>
          <w:sz w:val="24"/>
          <w:szCs w:val="24"/>
        </w:rPr>
        <w:t>materiałów biurowych</w:t>
      </w:r>
      <w:r w:rsidR="00E56A23" w:rsidRPr="00E56A23">
        <w:rPr>
          <w:rFonts w:ascii="Times New Roman" w:hAnsi="Times New Roman" w:cs="Times New Roman"/>
          <w:sz w:val="24"/>
          <w:szCs w:val="24"/>
        </w:rPr>
        <w:t xml:space="preserve"> </w:t>
      </w:r>
      <w:r w:rsidR="00813B32">
        <w:rPr>
          <w:rFonts w:ascii="Times New Roman" w:hAnsi="Times New Roman" w:cs="Times New Roman"/>
          <w:sz w:val="24"/>
          <w:szCs w:val="24"/>
        </w:rPr>
        <w:t xml:space="preserve">do Szkoły Podstawowej w Wilczkowie </w:t>
      </w:r>
      <w:r w:rsidR="00BA369F" w:rsidRPr="008E4692">
        <w:rPr>
          <w:rFonts w:ascii="Times New Roman" w:hAnsi="Times New Roman" w:cs="Times New Roman"/>
        </w:rPr>
        <w:t>w ramach projektu nr RPWM.02.02.01-28-0086/17 pt. „Rozwój kompetencji kluczowych w Szkole Podstawowej w Wilczkowie” współfinansowanego ze środków Unii Europejskiej z Europejskiego Funduszu Społecznego w ramach Regionalnego Programu Operacyjnego Województwa Warmińsko-Mazurskiego na lata 2014-2020</w:t>
      </w:r>
      <w:r w:rsidR="008E4692" w:rsidRPr="008E4692">
        <w:rPr>
          <w:rFonts w:ascii="Times New Roman" w:hAnsi="Times New Roman" w:cs="Times New Roman"/>
        </w:rPr>
        <w:t>.</w:t>
      </w:r>
    </w:p>
    <w:p w:rsidR="007C0785" w:rsidRPr="00C236F2" w:rsidRDefault="007C0785" w:rsidP="00813B32">
      <w:pPr>
        <w:pStyle w:val="WW-Domylnie"/>
        <w:spacing w:line="276" w:lineRule="auto"/>
        <w:jc w:val="both"/>
        <w:rPr>
          <w:rFonts w:ascii="Times New Roman" w:eastAsiaTheme="minorHAnsi" w:hAnsi="Times New Roman" w:cs="Times New Roman"/>
          <w:sz w:val="22"/>
          <w:szCs w:val="24"/>
          <w:lang w:eastAsia="en-US"/>
        </w:rPr>
      </w:pPr>
      <w:r>
        <w:rPr>
          <w:rFonts w:ascii="Times New Roman" w:hAnsi="Times New Roman" w:cs="Times New Roman"/>
        </w:rPr>
        <w:t>2.</w:t>
      </w:r>
      <w:r w:rsidR="00813B32">
        <w:rPr>
          <w:rFonts w:ascii="Times New Roman" w:hAnsi="Times New Roman" w:cs="Times New Roman"/>
        </w:rPr>
        <w:t xml:space="preserve">  </w:t>
      </w: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 xml:space="preserve">wykona przedmiot zamówienia </w:t>
      </w:r>
      <w:r w:rsidRPr="00C236F2">
        <w:rPr>
          <w:rFonts w:ascii="Times New Roman" w:eastAsiaTheme="minorHAnsi" w:hAnsi="Times New Roman" w:cs="Times New Roman"/>
          <w:sz w:val="22"/>
          <w:szCs w:val="24"/>
          <w:lang w:eastAsia="en-US"/>
        </w:rPr>
        <w:t xml:space="preserve">w </w:t>
      </w:r>
      <w:r w:rsidR="00C236F2" w:rsidRPr="00C236F2">
        <w:rPr>
          <w:rFonts w:ascii="Times New Roman" w:eastAsiaTheme="minorHAnsi" w:hAnsi="Times New Roman" w:cs="Times New Roman"/>
          <w:sz w:val="22"/>
          <w:szCs w:val="24"/>
          <w:lang w:eastAsia="en-US"/>
        </w:rPr>
        <w:t xml:space="preserve">terminie do </w:t>
      </w:r>
      <w:r w:rsidR="00E52EAE" w:rsidRPr="00E52EAE">
        <w:rPr>
          <w:rFonts w:ascii="Times New Roman" w:eastAsiaTheme="minorHAnsi" w:hAnsi="Times New Roman" w:cs="Times New Roman"/>
          <w:sz w:val="22"/>
          <w:szCs w:val="24"/>
          <w:lang w:eastAsia="en-US"/>
        </w:rPr>
        <w:t>2</w:t>
      </w:r>
      <w:r w:rsidR="00310187">
        <w:rPr>
          <w:rFonts w:ascii="Times New Roman" w:eastAsiaTheme="minorHAnsi" w:hAnsi="Times New Roman" w:cs="Times New Roman"/>
          <w:sz w:val="22"/>
          <w:szCs w:val="24"/>
          <w:lang w:eastAsia="en-US"/>
        </w:rPr>
        <w:t>5</w:t>
      </w:r>
      <w:r w:rsidR="00C236F2" w:rsidRPr="00E52EAE">
        <w:rPr>
          <w:rFonts w:ascii="Times New Roman" w:eastAsiaTheme="minorHAnsi" w:hAnsi="Times New Roman" w:cs="Times New Roman"/>
          <w:sz w:val="22"/>
          <w:szCs w:val="24"/>
          <w:lang w:eastAsia="en-US"/>
        </w:rPr>
        <w:t>.0</w:t>
      </w:r>
      <w:r w:rsidR="00813B32" w:rsidRPr="00E52EAE">
        <w:rPr>
          <w:rFonts w:ascii="Times New Roman" w:eastAsiaTheme="minorHAnsi" w:hAnsi="Times New Roman" w:cs="Times New Roman"/>
          <w:sz w:val="22"/>
          <w:szCs w:val="24"/>
          <w:lang w:eastAsia="en-US"/>
        </w:rPr>
        <w:t>6</w:t>
      </w:r>
      <w:r w:rsidR="006C6281" w:rsidRPr="004A0F1C">
        <w:rPr>
          <w:rFonts w:ascii="Times New Roman" w:eastAsiaTheme="minorHAnsi" w:hAnsi="Times New Roman" w:cs="Times New Roman"/>
          <w:sz w:val="22"/>
          <w:szCs w:val="24"/>
          <w:lang w:eastAsia="en-US"/>
        </w:rPr>
        <w:t>.20</w:t>
      </w:r>
      <w:r w:rsidR="00813B32" w:rsidRPr="004A0F1C">
        <w:rPr>
          <w:rFonts w:ascii="Times New Roman" w:eastAsiaTheme="minorHAnsi" w:hAnsi="Times New Roman" w:cs="Times New Roman"/>
          <w:sz w:val="22"/>
          <w:szCs w:val="24"/>
          <w:lang w:eastAsia="en-US"/>
        </w:rPr>
        <w:t>20</w:t>
      </w:r>
      <w:r w:rsidR="006C6281" w:rsidRPr="004A0F1C">
        <w:rPr>
          <w:rFonts w:ascii="Times New Roman" w:eastAsiaTheme="minorHAnsi" w:hAnsi="Times New Roman" w:cs="Times New Roman"/>
          <w:sz w:val="22"/>
          <w:szCs w:val="24"/>
          <w:lang w:eastAsia="en-US"/>
        </w:rPr>
        <w:t xml:space="preserve"> r.</w:t>
      </w:r>
    </w:p>
    <w:p w:rsidR="008E4692" w:rsidRDefault="007C0785" w:rsidP="00813B32">
      <w:pPr>
        <w:spacing w:line="276" w:lineRule="auto"/>
        <w:jc w:val="both"/>
        <w:rPr>
          <w:rFonts w:ascii="Times New Roman" w:hAnsi="Times New Roman" w:cs="Times New Roman"/>
        </w:rPr>
      </w:pPr>
      <w:r>
        <w:rPr>
          <w:rFonts w:ascii="Times New Roman" w:hAnsi="Times New Roman" w:cs="Times New Roman"/>
        </w:rPr>
        <w:lastRenderedPageBreak/>
        <w:t>3</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rsidR="008E4692" w:rsidRPr="00BA369F" w:rsidRDefault="00C236F2" w:rsidP="00813B32">
      <w:pPr>
        <w:spacing w:line="276" w:lineRule="auto"/>
        <w:jc w:val="both"/>
        <w:rPr>
          <w:rFonts w:ascii="Times New Roman" w:hAnsi="Times New Roman" w:cs="Times New Roman"/>
        </w:rPr>
      </w:pPr>
      <w:r>
        <w:rPr>
          <w:rFonts w:ascii="Times New Roman" w:hAnsi="Times New Roman" w:cs="Times New Roman"/>
        </w:rPr>
        <w:t>4</w:t>
      </w:r>
      <w:r w:rsidR="008E4692">
        <w:rPr>
          <w:rFonts w:ascii="Times New Roman" w:hAnsi="Times New Roman" w:cs="Times New Roman"/>
        </w:rPr>
        <w:t>. Integralną częścią umowy jest oferta i kosztorys Wykonawcy.</w:t>
      </w:r>
    </w:p>
    <w:p w:rsidR="007C0785" w:rsidRDefault="002F5ACA" w:rsidP="00D422A1">
      <w:pPr>
        <w:spacing w:after="0" w:line="360" w:lineRule="auto"/>
        <w:jc w:val="center"/>
        <w:rPr>
          <w:rFonts w:ascii="Times New Roman" w:hAnsi="Times New Roman" w:cs="Times New Roman"/>
          <w:b/>
          <w:bCs/>
        </w:rPr>
      </w:pPr>
      <w:r w:rsidRPr="00AC4C1B">
        <w:rPr>
          <w:rFonts w:ascii="Times New Roman" w:hAnsi="Times New Roman" w:cs="Times New Roman"/>
          <w:b/>
          <w:bCs/>
        </w:rPr>
        <w:t>§ 2</w:t>
      </w:r>
      <w:r w:rsidR="00813B32">
        <w:rPr>
          <w:rFonts w:ascii="Times New Roman" w:hAnsi="Times New Roman" w:cs="Times New Roman"/>
          <w:b/>
          <w:bCs/>
        </w:rPr>
        <w:t>.</w:t>
      </w:r>
    </w:p>
    <w:p w:rsidR="002F5ACA" w:rsidRPr="00AC4C1B" w:rsidRDefault="007C0785" w:rsidP="00D422A1">
      <w:pPr>
        <w:spacing w:after="0" w:line="360" w:lineRule="auto"/>
        <w:jc w:val="center"/>
        <w:rPr>
          <w:rFonts w:ascii="Times New Roman" w:hAnsi="Times New Roman" w:cs="Times New Roman"/>
          <w:b/>
          <w:bCs/>
        </w:rPr>
      </w:pPr>
      <w:r>
        <w:rPr>
          <w:rFonts w:ascii="Times New Roman" w:hAnsi="Times New Roman" w:cs="Times New Roman"/>
          <w:b/>
          <w:bCs/>
        </w:rPr>
        <w:t>Termin realizacji umowy</w:t>
      </w:r>
    </w:p>
    <w:p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r w:rsidR="00E52EAE" w:rsidRPr="00E52EAE">
        <w:rPr>
          <w:rFonts w:ascii="Times New Roman" w:hAnsi="Times New Roman" w:cs="Times New Roman"/>
        </w:rPr>
        <w:t>2</w:t>
      </w:r>
      <w:r w:rsidR="00310187">
        <w:rPr>
          <w:rFonts w:ascii="Times New Roman" w:hAnsi="Times New Roman" w:cs="Times New Roman"/>
        </w:rPr>
        <w:t>5</w:t>
      </w:r>
      <w:r w:rsidR="00BA369F" w:rsidRPr="00E52EAE">
        <w:rPr>
          <w:rFonts w:ascii="Times New Roman" w:hAnsi="Times New Roman" w:cs="Times New Roman"/>
        </w:rPr>
        <w:t>.</w:t>
      </w:r>
      <w:r w:rsidR="00C236F2" w:rsidRPr="00E52EAE">
        <w:rPr>
          <w:rFonts w:ascii="Times New Roman" w:hAnsi="Times New Roman" w:cs="Times New Roman"/>
        </w:rPr>
        <w:t>0</w:t>
      </w:r>
      <w:r w:rsidR="00813B32" w:rsidRPr="00E52EAE">
        <w:rPr>
          <w:rFonts w:ascii="Times New Roman" w:hAnsi="Times New Roman" w:cs="Times New Roman"/>
        </w:rPr>
        <w:t>6</w:t>
      </w:r>
      <w:r w:rsidR="00BA369F" w:rsidRPr="00E52EAE">
        <w:rPr>
          <w:rFonts w:ascii="Times New Roman" w:hAnsi="Times New Roman" w:cs="Times New Roman"/>
        </w:rPr>
        <w:t>.</w:t>
      </w:r>
      <w:r w:rsidRPr="004A0F1C">
        <w:rPr>
          <w:rFonts w:ascii="Times New Roman" w:hAnsi="Times New Roman" w:cs="Times New Roman"/>
        </w:rPr>
        <w:t>20</w:t>
      </w:r>
      <w:r w:rsidR="00813B32" w:rsidRPr="004A0F1C">
        <w:rPr>
          <w:rFonts w:ascii="Times New Roman" w:hAnsi="Times New Roman" w:cs="Times New Roman"/>
        </w:rPr>
        <w:t>20</w:t>
      </w:r>
      <w:r w:rsidRPr="004A0F1C">
        <w:rPr>
          <w:rFonts w:ascii="Times New Roman" w:hAnsi="Times New Roman" w:cs="Times New Roman"/>
        </w:rPr>
        <w:t xml:space="preserve"> r.</w:t>
      </w:r>
      <w:r w:rsidRPr="004A0F1C">
        <w:rPr>
          <w:rFonts w:ascii="Times New Roman" w:hAnsi="Times New Roman" w:cs="Times New Roman"/>
          <w:b/>
          <w:bCs/>
        </w:rPr>
        <w:tab/>
      </w:r>
    </w:p>
    <w:p w:rsidR="007C0785" w:rsidRDefault="002F5ACA" w:rsidP="00D422A1">
      <w:pPr>
        <w:tabs>
          <w:tab w:val="left" w:pos="1800"/>
        </w:tabs>
        <w:spacing w:after="0" w:line="360" w:lineRule="auto"/>
        <w:jc w:val="center"/>
        <w:rPr>
          <w:rFonts w:ascii="Times New Roman" w:hAnsi="Times New Roman" w:cs="Times New Roman"/>
          <w:b/>
        </w:rPr>
      </w:pPr>
      <w:r w:rsidRPr="00AC4C1B">
        <w:rPr>
          <w:rFonts w:ascii="Times New Roman" w:hAnsi="Times New Roman" w:cs="Times New Roman"/>
          <w:b/>
        </w:rPr>
        <w:t>§ 3</w:t>
      </w:r>
      <w:r w:rsidR="00813B32">
        <w:rPr>
          <w:rFonts w:ascii="Times New Roman" w:hAnsi="Times New Roman" w:cs="Times New Roman"/>
          <w:b/>
        </w:rPr>
        <w:t>.</w:t>
      </w:r>
    </w:p>
    <w:p w:rsidR="002F5ACA" w:rsidRPr="00AC4C1B" w:rsidRDefault="007C0785" w:rsidP="00D422A1">
      <w:pPr>
        <w:tabs>
          <w:tab w:val="left" w:pos="1800"/>
        </w:tabs>
        <w:spacing w:after="0" w:line="360" w:lineRule="auto"/>
        <w:jc w:val="center"/>
        <w:rPr>
          <w:rFonts w:ascii="Times New Roman" w:hAnsi="Times New Roman" w:cs="Times New Roman"/>
          <w:b/>
        </w:rPr>
      </w:pPr>
      <w:r>
        <w:rPr>
          <w:rFonts w:ascii="Times New Roman" w:hAnsi="Times New Roman" w:cs="Times New Roman"/>
          <w:b/>
        </w:rPr>
        <w:t>Zapewnienia Wykonawcy</w:t>
      </w:r>
    </w:p>
    <w:p w:rsidR="00BA369F" w:rsidRDefault="002F5ACA" w:rsidP="00D422A1">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rsidR="00BA369F" w:rsidRPr="007C0785" w:rsidRDefault="00CB2BE6" w:rsidP="00D422A1">
      <w:pPr>
        <w:pStyle w:val="Standard"/>
        <w:numPr>
          <w:ilvl w:val="0"/>
          <w:numId w:val="42"/>
        </w:numPr>
        <w:spacing w:line="276" w:lineRule="auto"/>
        <w:jc w:val="both"/>
        <w:rPr>
          <w:sz w:val="22"/>
          <w:szCs w:val="22"/>
        </w:rPr>
      </w:pPr>
      <w:r>
        <w:t>Materiały biurowe</w:t>
      </w:r>
      <w:r w:rsidR="008D1DCB" w:rsidRPr="008D1DCB">
        <w:t xml:space="preserve"> </w:t>
      </w:r>
      <w:r w:rsidR="00813B32">
        <w:t xml:space="preserve">do Szkoły Podstawowej w Wilczkowie </w:t>
      </w:r>
      <w:r w:rsidR="007C0785">
        <w:t>są fabrycznie nowe, nieużywane, znajdują się w stanie nieuszkodzonym – są sprawne technicznie, są wolne od wad</w:t>
      </w:r>
      <w:r w:rsidR="00CE131F">
        <w:t xml:space="preserve"> fizycznych. Spełniają wymagane polskim prawem normy</w:t>
      </w:r>
      <w:r w:rsidR="007C0785">
        <w:t>;</w:t>
      </w:r>
    </w:p>
    <w:p w:rsidR="007C0785" w:rsidRDefault="007C0785" w:rsidP="00D422A1">
      <w:pPr>
        <w:pStyle w:val="Standard"/>
        <w:numPr>
          <w:ilvl w:val="0"/>
          <w:numId w:val="42"/>
        </w:numPr>
        <w:spacing w:line="276" w:lineRule="auto"/>
        <w:jc w:val="both"/>
        <w:rPr>
          <w:sz w:val="22"/>
          <w:szCs w:val="22"/>
        </w:rPr>
      </w:pPr>
      <w:r>
        <w:rPr>
          <w:sz w:val="22"/>
          <w:szCs w:val="22"/>
        </w:rPr>
        <w:t>sytuacja finansowa Wykonawcy oraz posiadane przez niego środki gwarantują należyte wykonanie umowy;</w:t>
      </w:r>
    </w:p>
    <w:p w:rsidR="007C0785" w:rsidRDefault="007C0785" w:rsidP="00D422A1">
      <w:pPr>
        <w:pStyle w:val="Standard"/>
        <w:numPr>
          <w:ilvl w:val="0"/>
          <w:numId w:val="42"/>
        </w:numPr>
        <w:spacing w:line="276"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rsidR="00BA369F" w:rsidRDefault="007C0785" w:rsidP="00D422A1">
      <w:pPr>
        <w:pStyle w:val="Standard"/>
        <w:numPr>
          <w:ilvl w:val="0"/>
          <w:numId w:val="42"/>
        </w:numPr>
        <w:spacing w:line="276"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rsidR="00BF7DE9" w:rsidRPr="00BF7DE9" w:rsidRDefault="00BF7DE9" w:rsidP="00693CB4">
      <w:pPr>
        <w:pStyle w:val="Standard"/>
        <w:spacing w:line="360" w:lineRule="auto"/>
        <w:ind w:left="720"/>
        <w:jc w:val="both"/>
        <w:rPr>
          <w:sz w:val="22"/>
          <w:szCs w:val="22"/>
        </w:rPr>
      </w:pPr>
    </w:p>
    <w:p w:rsidR="002F5ACA" w:rsidRDefault="002F5ACA" w:rsidP="00D422A1">
      <w:pPr>
        <w:spacing w:after="0"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r w:rsidR="00D422A1">
        <w:rPr>
          <w:rFonts w:ascii="Times New Roman" w:hAnsi="Times New Roman" w:cs="Times New Roman"/>
          <w:b/>
        </w:rPr>
        <w:t>.</w:t>
      </w:r>
    </w:p>
    <w:p w:rsidR="00BF7DE9" w:rsidRDefault="00BF7DE9" w:rsidP="00D422A1">
      <w:pPr>
        <w:spacing w:after="0" w:line="360" w:lineRule="auto"/>
        <w:jc w:val="center"/>
        <w:rPr>
          <w:rFonts w:ascii="Times New Roman" w:hAnsi="Times New Roman" w:cs="Times New Roman"/>
          <w:b/>
        </w:rPr>
      </w:pPr>
      <w:r>
        <w:rPr>
          <w:rFonts w:ascii="Times New Roman" w:hAnsi="Times New Roman" w:cs="Times New Roman"/>
          <w:b/>
        </w:rPr>
        <w:t>Obowiązki Wykonawcy</w:t>
      </w:r>
    </w:p>
    <w:p w:rsidR="00BF7DE9" w:rsidRDefault="00BF7DE9" w:rsidP="00D422A1">
      <w:pPr>
        <w:pStyle w:val="Akapitzlist"/>
        <w:numPr>
          <w:ilvl w:val="0"/>
          <w:numId w:val="29"/>
        </w:numPr>
        <w:spacing w:line="276"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rsidR="00BF7DE9" w:rsidRDefault="00BF7DE9"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dostarczy</w:t>
      </w:r>
      <w:r w:rsidR="006E64FB">
        <w:rPr>
          <w:rFonts w:ascii="Times New Roman" w:hAnsi="Times New Roman" w:cs="Times New Roman"/>
        </w:rPr>
        <w:t xml:space="preserve"> nieodpłatnie własnym transportem</w:t>
      </w:r>
      <w:r w:rsidR="00135D6D">
        <w:rPr>
          <w:rFonts w:ascii="Times New Roman" w:hAnsi="Times New Roman" w:cs="Times New Roman"/>
        </w:rPr>
        <w:t xml:space="preserve"> </w:t>
      </w:r>
      <w:r w:rsidR="00CB2BE6">
        <w:rPr>
          <w:rFonts w:ascii="Times New Roman" w:hAnsi="Times New Roman" w:cs="Times New Roman"/>
        </w:rPr>
        <w:t>materiały biurowe</w:t>
      </w:r>
      <w:r w:rsidR="008D1DCB" w:rsidRPr="006E64FB">
        <w:rPr>
          <w:rFonts w:ascii="Times New Roman" w:hAnsi="Times New Roman" w:cs="Times New Roman"/>
        </w:rPr>
        <w:t xml:space="preserve"> </w:t>
      </w:r>
      <w:r w:rsidRPr="006E64FB">
        <w:rPr>
          <w:rFonts w:ascii="Times New Roman" w:hAnsi="Times New Roman" w:cs="Times New Roman"/>
        </w:rPr>
        <w:t>Zamawiającemu w or</w:t>
      </w:r>
      <w:r w:rsidR="00C236F2" w:rsidRPr="006E64FB">
        <w:rPr>
          <w:rFonts w:ascii="Times New Roman" w:hAnsi="Times New Roman" w:cs="Times New Roman"/>
        </w:rPr>
        <w:t>yginalnym opakowaniu producenta</w:t>
      </w:r>
      <w:r w:rsidR="006E64FB">
        <w:rPr>
          <w:rFonts w:ascii="Times New Roman" w:hAnsi="Times New Roman" w:cs="Times New Roman"/>
        </w:rPr>
        <w:t>.</w:t>
      </w:r>
    </w:p>
    <w:p w:rsidR="006E64FB" w:rsidRDefault="006E64FB" w:rsidP="00D422A1">
      <w:pPr>
        <w:pStyle w:val="Akapitzlist"/>
        <w:numPr>
          <w:ilvl w:val="0"/>
          <w:numId w:val="29"/>
        </w:numPr>
        <w:spacing w:line="276" w:lineRule="auto"/>
        <w:jc w:val="both"/>
        <w:rPr>
          <w:rFonts w:ascii="Times New Roman" w:hAnsi="Times New Roman" w:cs="Times New Roman"/>
        </w:rPr>
      </w:pPr>
      <w:r>
        <w:rPr>
          <w:rFonts w:ascii="Times New Roman" w:hAnsi="Times New Roman" w:cs="Times New Roman"/>
        </w:rPr>
        <w:t xml:space="preserve">Wykonawca we własnym zakresie zapewni rozładunek, wniesienie i ustawienie dostarczonych mebli w siedzibie Szkoły w miejscu wskazanym przez Dyrektora Szkoły Podstawowej w Wilczkowie Panią </w:t>
      </w:r>
      <w:r w:rsidR="000B50E0">
        <w:rPr>
          <w:rFonts w:ascii="Times New Roman" w:hAnsi="Times New Roman" w:cs="Times New Roman"/>
        </w:rPr>
        <w:t>Małgorzatę Połoniewicz</w:t>
      </w:r>
      <w:r>
        <w:rPr>
          <w:rFonts w:ascii="Times New Roman" w:hAnsi="Times New Roman" w:cs="Times New Roman"/>
        </w:rPr>
        <w:t>.</w:t>
      </w:r>
    </w:p>
    <w:p w:rsidR="00BF7DE9" w:rsidRPr="006E64FB" w:rsidRDefault="006E64FB" w:rsidP="00D422A1">
      <w:pPr>
        <w:pStyle w:val="Akapitzlist"/>
        <w:numPr>
          <w:ilvl w:val="0"/>
          <w:numId w:val="29"/>
        </w:numPr>
        <w:spacing w:line="276" w:lineRule="auto"/>
        <w:jc w:val="both"/>
        <w:rPr>
          <w:rFonts w:ascii="Times New Roman" w:hAnsi="Times New Roman" w:cs="Times New Roman"/>
        </w:rPr>
      </w:pPr>
      <w:r w:rsidRPr="006E64FB">
        <w:rPr>
          <w:rFonts w:ascii="Times New Roman" w:hAnsi="Times New Roman" w:cs="Times New Roman"/>
        </w:rPr>
        <w:t>Wykonawca przekaże Zamawiającemu gwarancję na meble wskazane w Specyfikacji</w:t>
      </w:r>
      <w:r>
        <w:rPr>
          <w:rFonts w:ascii="Times New Roman" w:hAnsi="Times New Roman" w:cs="Times New Roman"/>
        </w:rPr>
        <w:t xml:space="preserve"> stanowiącej Załącznik nr 1 do Zapytania Ofertowego.</w:t>
      </w:r>
    </w:p>
    <w:p w:rsidR="00BF7DE9" w:rsidRPr="006E64FB" w:rsidRDefault="006E64FB" w:rsidP="00D422A1">
      <w:pPr>
        <w:pStyle w:val="Akapitzlist"/>
        <w:spacing w:after="0" w:line="360" w:lineRule="auto"/>
        <w:ind w:left="357"/>
        <w:jc w:val="center"/>
        <w:rPr>
          <w:rFonts w:ascii="Times New Roman" w:hAnsi="Times New Roman" w:cs="Times New Roman"/>
          <w:b/>
        </w:rPr>
      </w:pPr>
      <w:r w:rsidRPr="006E64FB">
        <w:rPr>
          <w:rFonts w:ascii="Times New Roman" w:hAnsi="Times New Roman" w:cs="Times New Roman"/>
          <w:b/>
          <w:bCs/>
        </w:rPr>
        <w:t>§</w:t>
      </w:r>
      <w:r>
        <w:rPr>
          <w:rFonts w:ascii="Times New Roman" w:hAnsi="Times New Roman" w:cs="Times New Roman"/>
          <w:b/>
        </w:rPr>
        <w:t xml:space="preserve"> 5</w:t>
      </w:r>
      <w:r w:rsidR="00D422A1">
        <w:rPr>
          <w:rFonts w:ascii="Times New Roman" w:hAnsi="Times New Roman" w:cs="Times New Roman"/>
          <w:b/>
        </w:rPr>
        <w:t>.</w:t>
      </w:r>
    </w:p>
    <w:p w:rsidR="00BF7DE9" w:rsidRPr="00BF7DE9" w:rsidRDefault="00BF7DE9" w:rsidP="00D422A1">
      <w:pPr>
        <w:pStyle w:val="Akapitzlist"/>
        <w:spacing w:after="0" w:line="360" w:lineRule="auto"/>
        <w:ind w:left="357"/>
        <w:jc w:val="center"/>
        <w:rPr>
          <w:rFonts w:ascii="Times New Roman" w:hAnsi="Times New Roman" w:cs="Times New Roman"/>
        </w:rPr>
      </w:pPr>
      <w:r>
        <w:rPr>
          <w:rFonts w:ascii="Times New Roman" w:hAnsi="Times New Roman" w:cs="Times New Roman"/>
          <w:b/>
        </w:rPr>
        <w:t>Wynagrodzenie i warunki płatności</w:t>
      </w:r>
    </w:p>
    <w:p w:rsidR="002F5ACA" w:rsidRPr="00AC4C1B"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Za wykonanie przedmiotu umowy strony ustalają wynagrodzenie w wysokości ........................... zł netto (słownie: ......................................................................) plus podatek VAT według stawki </w:t>
      </w:r>
      <w:r w:rsidR="00D422A1">
        <w:rPr>
          <w:rFonts w:ascii="Times New Roman" w:hAnsi="Times New Roman" w:cs="Times New Roman"/>
        </w:rPr>
        <w:t>……</w:t>
      </w:r>
      <w:r w:rsidRPr="00AC4C1B">
        <w:rPr>
          <w:rFonts w:ascii="Times New Roman" w:hAnsi="Times New Roman" w:cs="Times New Roman"/>
        </w:rPr>
        <w:t>..%, co daje wynagrodzenie brutto w wysokości ................... zł (słownie: ..............................................................).</w:t>
      </w:r>
    </w:p>
    <w:p w:rsidR="002F5ACA" w:rsidRPr="00AC4C1B" w:rsidRDefault="002F5ACA" w:rsidP="00D422A1">
      <w:pPr>
        <w:numPr>
          <w:ilvl w:val="0"/>
          <w:numId w:val="29"/>
        </w:numPr>
        <w:suppressAutoHyphens/>
        <w:spacing w:after="0" w:line="276" w:lineRule="auto"/>
        <w:ind w:left="357" w:hanging="357"/>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rsidR="002F5ACA" w:rsidRDefault="002F5ACA" w:rsidP="00D422A1">
      <w:pPr>
        <w:numPr>
          <w:ilvl w:val="0"/>
          <w:numId w:val="29"/>
        </w:numPr>
        <w:spacing w:after="0" w:line="276" w:lineRule="auto"/>
        <w:ind w:left="357" w:hanging="357"/>
        <w:jc w:val="both"/>
        <w:rPr>
          <w:rFonts w:ascii="Times New Roman" w:hAnsi="Times New Roman" w:cs="Times New Roman"/>
        </w:rPr>
      </w:pPr>
      <w:r w:rsidRPr="00AC4C1B">
        <w:rPr>
          <w:rFonts w:ascii="Times New Roman" w:hAnsi="Times New Roman" w:cs="Times New Roman"/>
        </w:rPr>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rsidR="003D0E42" w:rsidRDefault="003D0E42" w:rsidP="00D422A1">
      <w:pPr>
        <w:numPr>
          <w:ilvl w:val="0"/>
          <w:numId w:val="29"/>
        </w:numPr>
        <w:spacing w:after="0" w:line="276" w:lineRule="auto"/>
        <w:ind w:left="357" w:hanging="357"/>
        <w:jc w:val="both"/>
        <w:rPr>
          <w:rFonts w:ascii="Times New Roman" w:hAnsi="Times New Roman" w:cs="Times New Roman"/>
        </w:rPr>
      </w:pPr>
      <w:r>
        <w:rPr>
          <w:rFonts w:ascii="Times New Roman" w:hAnsi="Times New Roman" w:cs="Times New Roman"/>
        </w:rPr>
        <w:t>Dane do faktury:</w:t>
      </w:r>
    </w:p>
    <w:p w:rsidR="003D0E42"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lastRenderedPageBreak/>
        <w:t>Płatnik: Gmina Lubomino, ul. Kopernika 7 11-135 Lubomino, NIP 7431991269</w:t>
      </w:r>
    </w:p>
    <w:p w:rsidR="003D0E42" w:rsidRPr="00AC4C1B" w:rsidRDefault="003D0E42" w:rsidP="00D422A1">
      <w:pPr>
        <w:spacing w:after="0" w:line="276" w:lineRule="auto"/>
        <w:ind w:left="360"/>
        <w:jc w:val="both"/>
        <w:rPr>
          <w:rFonts w:ascii="Times New Roman" w:hAnsi="Times New Roman" w:cs="Times New Roman"/>
        </w:rPr>
      </w:pPr>
      <w:r>
        <w:rPr>
          <w:rFonts w:ascii="Times New Roman" w:hAnsi="Times New Roman" w:cs="Times New Roman"/>
        </w:rPr>
        <w:t>Odbiorca: Szkoła Podstawowa w Wilczkowie, Wilczkowo 73, 11-135 Lubomino</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 w terminie 14 dni licząc od daty otrzymania przez Zamawiającego prawidłowo wystawionej faktury oraz potwierdzonej przez Dyrektora</w:t>
      </w:r>
      <w:r w:rsidR="00333B27">
        <w:rPr>
          <w:rFonts w:ascii="Times New Roman" w:hAnsi="Times New Roman" w:cs="Times New Roman"/>
        </w:rPr>
        <w:t xml:space="preserve"> Szkoły Podstawowej</w:t>
      </w:r>
      <w:r w:rsidRPr="00AC4C1B">
        <w:rPr>
          <w:rFonts w:ascii="Times New Roman" w:hAnsi="Times New Roman" w:cs="Times New Roman"/>
        </w:rPr>
        <w:t>. Przez prawidłowo wystawioną fakturę rozumie się fakturę VAT zgodną z obowiązującymi w tym zakresie przepisami prawa.</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Wykonawca oświadcza, że wskazany w pkt.9 rachunek bankowy należy do Wykonawcy umowy.</w:t>
      </w:r>
    </w:p>
    <w:p w:rsidR="000C6A93" w:rsidRPr="000C6A93" w:rsidRDefault="000C6A93" w:rsidP="000C6A93">
      <w:pPr>
        <w:pStyle w:val="Akapitzlist"/>
        <w:numPr>
          <w:ilvl w:val="0"/>
          <w:numId w:val="29"/>
        </w:numPr>
        <w:spacing w:after="0" w:line="276" w:lineRule="auto"/>
        <w:jc w:val="both"/>
        <w:rPr>
          <w:rFonts w:ascii="Times New Roman" w:hAnsi="Times New Roman" w:cs="Times New Roman"/>
        </w:rPr>
      </w:pPr>
      <w:r w:rsidRPr="000C6A93">
        <w:rPr>
          <w:rFonts w:ascii="Times New Roman" w:hAnsi="Times New Roman" w:cs="Times New Roman"/>
        </w:rPr>
        <w:t>Płatność wynikająca z umowy zostanie dokonana za pośrednictwem metody podzielonej</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płatności (split payment). Dla wskazanego przez Wykonawcę do płatności rachunku bankowego</w:t>
      </w:r>
    </w:p>
    <w:p w:rsidR="000C6A93" w:rsidRPr="000C6A93" w:rsidRDefault="000C6A93" w:rsidP="000C6A93">
      <w:pPr>
        <w:pStyle w:val="Akapitzlist"/>
        <w:spacing w:after="0" w:line="276" w:lineRule="auto"/>
        <w:ind w:left="360"/>
        <w:jc w:val="both"/>
        <w:rPr>
          <w:rFonts w:ascii="Times New Roman" w:hAnsi="Times New Roman" w:cs="Times New Roman"/>
        </w:rPr>
      </w:pPr>
      <w:r w:rsidRPr="000C6A93">
        <w:rPr>
          <w:rFonts w:ascii="Times New Roman" w:hAnsi="Times New Roman" w:cs="Times New Roman"/>
        </w:rPr>
        <w:t>musi być utworzony rachunek VAT na cele prowadzonej działalności gospodarczej.</w:t>
      </w:r>
    </w:p>
    <w:p w:rsidR="002F5ACA" w:rsidRDefault="002F5ACA" w:rsidP="00D422A1">
      <w:pPr>
        <w:numPr>
          <w:ilvl w:val="0"/>
          <w:numId w:val="29"/>
        </w:numPr>
        <w:spacing w:after="0" w:line="276"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rsidR="006E64FB" w:rsidRDefault="00BF7DE9" w:rsidP="00172D26">
      <w:pPr>
        <w:numPr>
          <w:ilvl w:val="0"/>
          <w:numId w:val="29"/>
        </w:numPr>
        <w:spacing w:after="0" w:line="276" w:lineRule="auto"/>
        <w:jc w:val="both"/>
        <w:rPr>
          <w:rFonts w:ascii="Times New Roman" w:hAnsi="Times New Roman" w:cs="Times New Roman"/>
        </w:rPr>
      </w:pPr>
      <w:r>
        <w:rPr>
          <w:rFonts w:ascii="Times New Roman" w:hAnsi="Times New Roman" w:cs="Times New Roman"/>
        </w:rPr>
        <w:t xml:space="preserve">Za dzień zapłaty uznaje się dzień obciążenia rachunku bankowego Zamawiającego. </w:t>
      </w:r>
    </w:p>
    <w:p w:rsidR="00172D26" w:rsidRPr="00172D26" w:rsidRDefault="00172D26" w:rsidP="00172D26">
      <w:pPr>
        <w:spacing w:after="0" w:line="276" w:lineRule="auto"/>
        <w:jc w:val="both"/>
        <w:rPr>
          <w:rFonts w:ascii="Times New Roman" w:hAnsi="Times New Roman" w:cs="Times New Roman"/>
        </w:rPr>
      </w:pPr>
    </w:p>
    <w:p w:rsidR="002F5ACA" w:rsidRDefault="002F5ACA" w:rsidP="00172D26">
      <w:pPr>
        <w:tabs>
          <w:tab w:val="left" w:pos="567"/>
        </w:tabs>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r w:rsidR="00172D26">
        <w:rPr>
          <w:rFonts w:ascii="Times New Roman" w:hAnsi="Times New Roman" w:cs="Times New Roman"/>
          <w:b/>
        </w:rPr>
        <w:t>.</w:t>
      </w:r>
    </w:p>
    <w:p w:rsidR="00BF7DE9" w:rsidRPr="000B50E0" w:rsidRDefault="00BF7DE9" w:rsidP="00172D26">
      <w:pPr>
        <w:tabs>
          <w:tab w:val="left" w:pos="567"/>
        </w:tabs>
        <w:spacing w:after="0" w:line="360" w:lineRule="auto"/>
        <w:jc w:val="center"/>
        <w:rPr>
          <w:rFonts w:ascii="Times New Roman" w:hAnsi="Times New Roman" w:cs="Times New Roman"/>
          <w:b/>
          <w:sz w:val="24"/>
          <w:szCs w:val="24"/>
        </w:rPr>
      </w:pPr>
      <w:r w:rsidRPr="000B50E0">
        <w:rPr>
          <w:rFonts w:ascii="Times New Roman" w:hAnsi="Times New Roman" w:cs="Times New Roman"/>
          <w:b/>
          <w:sz w:val="24"/>
          <w:szCs w:val="24"/>
        </w:rPr>
        <w:t>Odbiory</w:t>
      </w:r>
    </w:p>
    <w:p w:rsidR="002F5ACA" w:rsidRPr="000B50E0" w:rsidRDefault="002F5ACA"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 xml:space="preserve">1. </w:t>
      </w:r>
      <w:r w:rsidR="00BF7DE9" w:rsidRPr="000B50E0">
        <w:rPr>
          <w:rFonts w:ascii="Times New Roman" w:hAnsi="Times New Roman" w:cs="Times New Roman"/>
          <w:sz w:val="24"/>
          <w:szCs w:val="24"/>
        </w:rPr>
        <w:t>Wykonanie przedmiotu umowy zostanie potwierdzone podpisanym przez obie strony</w:t>
      </w:r>
      <w:r w:rsidR="00172D26">
        <w:rPr>
          <w:rFonts w:ascii="Times New Roman" w:hAnsi="Times New Roman" w:cs="Times New Roman"/>
          <w:sz w:val="24"/>
          <w:szCs w:val="24"/>
        </w:rPr>
        <w:t xml:space="preserve"> </w:t>
      </w:r>
      <w:r w:rsidR="006E64FB" w:rsidRPr="000B50E0">
        <w:rPr>
          <w:rFonts w:ascii="Times New Roman" w:hAnsi="Times New Roman" w:cs="Times New Roman"/>
          <w:sz w:val="24"/>
          <w:szCs w:val="24"/>
        </w:rPr>
        <w:t xml:space="preserve">umowy </w:t>
      </w:r>
      <w:r w:rsidR="00C920F5" w:rsidRPr="000B50E0">
        <w:rPr>
          <w:rFonts w:ascii="Times New Roman" w:hAnsi="Times New Roman" w:cs="Times New Roman"/>
          <w:sz w:val="24"/>
          <w:szCs w:val="24"/>
        </w:rPr>
        <w:t>protokołu zdawczo-odbiorczego.</w:t>
      </w:r>
    </w:p>
    <w:p w:rsidR="00C920F5" w:rsidRDefault="00C920F5" w:rsidP="00172D26">
      <w:pPr>
        <w:tabs>
          <w:tab w:val="left" w:pos="426"/>
        </w:tabs>
        <w:spacing w:after="0" w:line="276" w:lineRule="auto"/>
        <w:ind w:left="709" w:hanging="709"/>
        <w:jc w:val="both"/>
        <w:rPr>
          <w:rFonts w:ascii="Times New Roman" w:hAnsi="Times New Roman" w:cs="Times New Roman"/>
          <w:sz w:val="24"/>
          <w:szCs w:val="24"/>
        </w:rPr>
      </w:pPr>
      <w:r w:rsidRPr="000B50E0">
        <w:rPr>
          <w:rFonts w:ascii="Times New Roman" w:hAnsi="Times New Roman" w:cs="Times New Roman"/>
          <w:sz w:val="24"/>
          <w:szCs w:val="24"/>
        </w:rPr>
        <w:t>2. Z dniem podpisania protokołu zdawczo-odbiorczego przechodzi na Zamawiającego ryzyko utraty lub uszkodzenia zgodnych z opisem przedmiotu zamówienia.</w:t>
      </w:r>
    </w:p>
    <w:p w:rsidR="00172D26" w:rsidRPr="000B50E0" w:rsidRDefault="00172D26" w:rsidP="00172D26">
      <w:pPr>
        <w:tabs>
          <w:tab w:val="left" w:pos="426"/>
        </w:tabs>
        <w:spacing w:after="0" w:line="276" w:lineRule="auto"/>
        <w:ind w:left="709" w:hanging="709"/>
        <w:jc w:val="both"/>
        <w:rPr>
          <w:rFonts w:ascii="Times New Roman" w:hAnsi="Times New Roman" w:cs="Times New Roman"/>
          <w:sz w:val="24"/>
          <w:szCs w:val="24"/>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r w:rsidR="00172D26">
        <w:rPr>
          <w:rFonts w:ascii="Times New Roman" w:hAnsi="Times New Roman" w:cs="Times New Roman"/>
          <w:b/>
        </w:rPr>
        <w:t>.</w:t>
      </w:r>
    </w:p>
    <w:p w:rsidR="00693CB4" w:rsidRDefault="00693CB4" w:rsidP="00172D26">
      <w:pPr>
        <w:spacing w:after="0" w:line="360" w:lineRule="auto"/>
        <w:jc w:val="center"/>
        <w:rPr>
          <w:rFonts w:ascii="Times New Roman" w:hAnsi="Times New Roman" w:cs="Times New Roman"/>
          <w:b/>
        </w:rPr>
      </w:pPr>
      <w:r>
        <w:rPr>
          <w:rFonts w:ascii="Times New Roman" w:hAnsi="Times New Roman" w:cs="Times New Roman"/>
          <w:b/>
        </w:rPr>
        <w:t>Ochrona Danych Osobowych</w:t>
      </w:r>
    </w:p>
    <w:p w:rsidR="00693CB4" w:rsidRDefault="00693CB4" w:rsidP="00172D26">
      <w:pPr>
        <w:spacing w:line="276"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r w:rsidR="00172D26">
        <w:rPr>
          <w:rFonts w:ascii="Times New Roman" w:hAnsi="Times New Roman" w:cs="Times New Roman"/>
          <w:sz w:val="24"/>
          <w:szCs w:val="24"/>
        </w:rPr>
        <w:t>.</w:t>
      </w:r>
    </w:p>
    <w:p w:rsidR="00693CB4" w:rsidRPr="00693CB4" w:rsidRDefault="00693CB4"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r w:rsidR="00172D26">
        <w:rPr>
          <w:rFonts w:ascii="Times New Roman" w:hAnsi="Times New Roman" w:cs="Times New Roman"/>
          <w:b/>
        </w:rPr>
        <w:t>.</w:t>
      </w:r>
    </w:p>
    <w:p w:rsidR="00C920F5" w:rsidRPr="00C920F5" w:rsidRDefault="00C920F5" w:rsidP="00172D26">
      <w:pPr>
        <w:spacing w:after="0" w:line="360" w:lineRule="auto"/>
        <w:jc w:val="center"/>
        <w:rPr>
          <w:rFonts w:ascii="Times New Roman" w:hAnsi="Times New Roman" w:cs="Times New Roman"/>
          <w:b/>
        </w:rPr>
      </w:pPr>
      <w:r w:rsidRPr="00C920F5">
        <w:rPr>
          <w:rFonts w:ascii="Times New Roman" w:hAnsi="Times New Roman" w:cs="Times New Roman"/>
          <w:b/>
        </w:rPr>
        <w:t>Wyznaczenie przedstawiciela</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Wykonawca wyznacza jako swojego przedstawiciela …………………………………………</w:t>
      </w:r>
    </w:p>
    <w:p w:rsidR="002F5ACA" w:rsidRPr="00AC4C1B" w:rsidRDefault="002F5ACA" w:rsidP="00172D26">
      <w:pPr>
        <w:numPr>
          <w:ilvl w:val="0"/>
          <w:numId w:val="31"/>
        </w:numPr>
        <w:spacing w:after="0" w:line="276" w:lineRule="auto"/>
        <w:ind w:left="357"/>
        <w:rPr>
          <w:rFonts w:ascii="Times New Roman" w:hAnsi="Times New Roman" w:cs="Times New Roman"/>
        </w:rPr>
      </w:pPr>
      <w:r w:rsidRPr="00AC4C1B">
        <w:rPr>
          <w:rFonts w:ascii="Times New Roman" w:hAnsi="Times New Roman" w:cs="Times New Roman"/>
        </w:rPr>
        <w:t xml:space="preserve">Zamawiający wyznacza jako swojego przedstawiciela </w:t>
      </w:r>
      <w:r w:rsidR="00CE131F">
        <w:rPr>
          <w:rFonts w:ascii="Times New Roman" w:hAnsi="Times New Roman" w:cs="Times New Roman"/>
        </w:rPr>
        <w:t xml:space="preserve">– </w:t>
      </w:r>
      <w:r w:rsidR="00766000">
        <w:rPr>
          <w:rFonts w:ascii="Times New Roman" w:hAnsi="Times New Roman" w:cs="Times New Roman"/>
        </w:rPr>
        <w:t>Małgorzatę Połoniewicz</w:t>
      </w:r>
      <w:r w:rsidR="00CE131F">
        <w:rPr>
          <w:rFonts w:ascii="Times New Roman" w:hAnsi="Times New Roman" w:cs="Times New Roman"/>
        </w:rPr>
        <w:t xml:space="preserve"> - Dyrektora Szkoły Podstawowej w Wilczkowie</w:t>
      </w:r>
    </w:p>
    <w:p w:rsidR="002F5ACA" w:rsidRDefault="002F5ACA" w:rsidP="00172D26">
      <w:pPr>
        <w:numPr>
          <w:ilvl w:val="0"/>
          <w:numId w:val="31"/>
        </w:numPr>
        <w:spacing w:after="0" w:line="276" w:lineRule="auto"/>
        <w:ind w:left="357"/>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693CB4" w:rsidRPr="00693CB4" w:rsidRDefault="00693CB4" w:rsidP="00172D26">
      <w:pPr>
        <w:spacing w:after="0" w:line="276" w:lineRule="auto"/>
        <w:ind w:left="357"/>
        <w:jc w:val="both"/>
        <w:rPr>
          <w:rFonts w:ascii="Times New Roman" w:hAnsi="Times New Roman" w:cs="Times New Roman"/>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 xml:space="preserve">Rozwiązanie umowy </w:t>
      </w:r>
    </w:p>
    <w:p w:rsidR="002F5ACA" w:rsidRPr="00172D26" w:rsidRDefault="002F5ACA" w:rsidP="00172D26">
      <w:pPr>
        <w:suppressAutoHyphens/>
        <w:spacing w:after="0" w:line="276" w:lineRule="auto"/>
        <w:jc w:val="both"/>
        <w:rPr>
          <w:rFonts w:ascii="Times New Roman" w:hAnsi="Times New Roman" w:cs="Times New Roman"/>
        </w:rPr>
      </w:pPr>
      <w:r w:rsidRPr="00172D26">
        <w:rPr>
          <w:rFonts w:ascii="Times New Roman" w:hAnsi="Times New Roman" w:cs="Times New Roman"/>
        </w:rPr>
        <w:t>Zamawiający</w:t>
      </w:r>
      <w:r w:rsidR="00135D6D" w:rsidRPr="00172D26">
        <w:rPr>
          <w:rFonts w:ascii="Times New Roman" w:hAnsi="Times New Roman" w:cs="Times New Roman"/>
        </w:rPr>
        <w:t xml:space="preserve"> </w:t>
      </w:r>
      <w:r w:rsidRPr="00172D26">
        <w:rPr>
          <w:rFonts w:ascii="Times New Roman" w:hAnsi="Times New Roman" w:cs="Times New Roman"/>
        </w:rPr>
        <w:t>może rozwiązać umowę gdy:</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lastRenderedPageBreak/>
        <w:t>Wykonawca</w:t>
      </w:r>
      <w:r w:rsidR="00135D6D">
        <w:rPr>
          <w:rFonts w:ascii="Times New Roman" w:hAnsi="Times New Roman" w:cs="Times New Roman"/>
        </w:rPr>
        <w:t xml:space="preserve"> </w:t>
      </w:r>
      <w:r w:rsidRPr="00AC4C1B">
        <w:rPr>
          <w:rFonts w:ascii="Times New Roman" w:hAnsi="Times New Roman" w:cs="Times New Roman"/>
        </w:rPr>
        <w:t xml:space="preserve">z własnej winy przerwał realizację </w:t>
      </w:r>
      <w:r w:rsidR="00CB2BE6">
        <w:rPr>
          <w:rFonts w:ascii="Times New Roman" w:hAnsi="Times New Roman" w:cs="Times New Roman"/>
        </w:rPr>
        <w:t>dostawy materiałów biurowych</w:t>
      </w:r>
      <w:r w:rsidR="006E64FB">
        <w:rPr>
          <w:rFonts w:ascii="Times New Roman" w:hAnsi="Times New Roman" w:cs="Times New Roman"/>
        </w:rPr>
        <w:t xml:space="preserve"> </w:t>
      </w:r>
      <w:r w:rsidRPr="00AC4C1B">
        <w:rPr>
          <w:rFonts w:ascii="Times New Roman" w:hAnsi="Times New Roman" w:cs="Times New Roman"/>
        </w:rPr>
        <w:t>i nie realizuje jej przez okres 14 dni, pomimo dodatkowego wezwania na piśmie przez Zamawiającego,</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rsidR="002F5ACA" w:rsidRPr="00AC4C1B" w:rsidRDefault="002F5ACA" w:rsidP="00172D26">
      <w:pPr>
        <w:numPr>
          <w:ilvl w:val="0"/>
          <w:numId w:val="34"/>
        </w:numPr>
        <w:tabs>
          <w:tab w:val="num" w:pos="540"/>
        </w:tabs>
        <w:suppressAutoHyphens/>
        <w:spacing w:after="0" w:line="276"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rsidR="002F5ACA" w:rsidRPr="00AC4C1B" w:rsidRDefault="002F5ACA" w:rsidP="00172D26">
      <w:pPr>
        <w:numPr>
          <w:ilvl w:val="1"/>
          <w:numId w:val="34"/>
        </w:numPr>
        <w:tabs>
          <w:tab w:val="num" w:pos="284"/>
        </w:tabs>
        <w:suppressAutoHyphens/>
        <w:spacing w:after="0" w:line="276"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rsidR="002F5ACA" w:rsidRPr="00AC4C1B" w:rsidRDefault="002F5ACA" w:rsidP="00172D26">
      <w:pPr>
        <w:spacing w:after="0" w:line="360" w:lineRule="auto"/>
        <w:rPr>
          <w:rFonts w:ascii="Times New Roman" w:hAnsi="Times New Roman" w:cs="Times New Roman"/>
          <w:b/>
        </w:rPr>
      </w:pPr>
    </w:p>
    <w:p w:rsidR="002F5ACA" w:rsidRDefault="002F5ACA" w:rsidP="00172D26">
      <w:pPr>
        <w:spacing w:after="0"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10</w:t>
      </w:r>
      <w:r w:rsidR="00172D26">
        <w:rPr>
          <w:rFonts w:ascii="Times New Roman" w:hAnsi="Times New Roman" w:cs="Times New Roman"/>
          <w:b/>
        </w:rPr>
        <w:t>.</w:t>
      </w:r>
    </w:p>
    <w:p w:rsidR="00C920F5" w:rsidRPr="00AC4C1B" w:rsidRDefault="00C920F5" w:rsidP="00172D26">
      <w:pPr>
        <w:spacing w:after="0" w:line="360" w:lineRule="auto"/>
        <w:jc w:val="center"/>
        <w:rPr>
          <w:rFonts w:ascii="Times New Roman" w:hAnsi="Times New Roman" w:cs="Times New Roman"/>
          <w:b/>
        </w:rPr>
      </w:pPr>
      <w:r>
        <w:rPr>
          <w:rFonts w:ascii="Times New Roman" w:hAnsi="Times New Roman" w:cs="Times New Roman"/>
          <w:b/>
        </w:rPr>
        <w:t>Postanowienia końcowe</w:t>
      </w:r>
    </w:p>
    <w:p w:rsidR="00F95BEB" w:rsidRDefault="002F5ACA" w:rsidP="00D369C9">
      <w:pPr>
        <w:pStyle w:val="Akapitzlist"/>
        <w:spacing w:line="276" w:lineRule="auto"/>
        <w:ind w:left="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r w:rsidR="00D369C9">
        <w:rPr>
          <w:rFonts w:ascii="Times New Roman" w:hAnsi="Times New Roman" w:cs="Times New Roman"/>
        </w:rPr>
        <w:t xml:space="preserve"> </w:t>
      </w:r>
      <w:r w:rsidR="002F5ACA" w:rsidRPr="00D369C9">
        <w:rPr>
          <w:rFonts w:ascii="Times New Roman" w:hAnsi="Times New Roman" w:cs="Times New Roman"/>
        </w:rPr>
        <w:t>nieskuteczności przez sąd właściwy dla siedziby Zamawiającego.</w:t>
      </w:r>
    </w:p>
    <w:p w:rsidR="002F5ACA" w:rsidRPr="00D369C9"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r w:rsidR="002F5ACA" w:rsidRPr="00D369C9">
        <w:rPr>
          <w:rFonts w:ascii="Times New Roman" w:hAnsi="Times New Roman" w:cs="Times New Roman"/>
        </w:rPr>
        <w:t>kodeksu cywilnego.</w:t>
      </w:r>
    </w:p>
    <w:p w:rsidR="002F5ACA" w:rsidRPr="00AC4C1B" w:rsidRDefault="00F95BEB" w:rsidP="00D369C9">
      <w:pPr>
        <w:pStyle w:val="Akapitzlist"/>
        <w:spacing w:line="276" w:lineRule="auto"/>
        <w:ind w:left="284"/>
        <w:jc w:val="both"/>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rsidR="002F5ACA" w:rsidRDefault="002F5ACA" w:rsidP="00693CB4">
      <w:pPr>
        <w:pStyle w:val="Akapitzlist"/>
        <w:spacing w:line="360" w:lineRule="auto"/>
        <w:ind w:left="0"/>
        <w:rPr>
          <w:rFonts w:ascii="Times New Roman" w:hAnsi="Times New Roman" w:cs="Times New Roman"/>
          <w:b/>
        </w:rPr>
      </w:pPr>
    </w:p>
    <w:p w:rsidR="00BB4829" w:rsidRDefault="00BB4829" w:rsidP="00693CB4">
      <w:pPr>
        <w:pStyle w:val="Akapitzlist"/>
        <w:spacing w:line="360" w:lineRule="auto"/>
        <w:ind w:left="0"/>
        <w:rPr>
          <w:rFonts w:ascii="Times New Roman" w:hAnsi="Times New Roman" w:cs="Times New Roman"/>
          <w:b/>
        </w:rPr>
      </w:pPr>
    </w:p>
    <w:p w:rsidR="00F95BEB" w:rsidRDefault="00F95BEB" w:rsidP="002F5ACA">
      <w:pPr>
        <w:pStyle w:val="Akapitzlist"/>
        <w:ind w:left="0"/>
        <w:rPr>
          <w:rFonts w:ascii="Times New Roman" w:hAnsi="Times New Roman" w:cs="Times New Roman"/>
          <w:b/>
        </w:rPr>
      </w:pPr>
    </w:p>
    <w:p w:rsidR="00F95BEB" w:rsidRPr="00AC4C1B" w:rsidRDefault="00F95BEB" w:rsidP="002F5ACA">
      <w:pPr>
        <w:pStyle w:val="Akapitzlist"/>
        <w:ind w:left="0"/>
        <w:rPr>
          <w:rFonts w:ascii="Times New Roman" w:hAnsi="Times New Roman" w:cs="Times New Roman"/>
          <w:b/>
        </w:rPr>
      </w:pPr>
    </w:p>
    <w:p w:rsidR="002F5ACA" w:rsidRPr="00AC4C1B" w:rsidRDefault="002F5ACA" w:rsidP="002F5ACA">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rsidR="002F5ACA" w:rsidRPr="00AC4C1B" w:rsidRDefault="002F5ACA" w:rsidP="002F5ACA">
      <w:pPr>
        <w:tabs>
          <w:tab w:val="left" w:pos="204"/>
        </w:tabs>
        <w:rPr>
          <w:rFonts w:ascii="Times New Roman" w:hAnsi="Times New Roman" w:cs="Times New Roman"/>
        </w:rPr>
      </w:pPr>
    </w:p>
    <w:p w:rsidR="002F5ACA" w:rsidRDefault="002F5AC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751F6A" w:rsidRDefault="00751F6A" w:rsidP="002F5ACA"/>
    <w:p w:rsidR="00F95BEB" w:rsidRDefault="00F95BEB" w:rsidP="002F5ACA"/>
    <w:p w:rsidR="00766000" w:rsidRDefault="00766000" w:rsidP="002F5ACA"/>
    <w:p w:rsidR="006E64FB" w:rsidRDefault="006E64FB" w:rsidP="002F5ACA"/>
    <w:p w:rsidR="003207FA" w:rsidRPr="00F95BEB" w:rsidRDefault="003207FA" w:rsidP="00D369C9">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rsidRPr="00D369C9"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6379" w:rsidRPr="00D369C9" w:rsidRDefault="003207FA">
            <w:pPr>
              <w:spacing w:line="256" w:lineRule="auto"/>
              <w:jc w:val="both"/>
              <w:textAlignment w:val="top"/>
              <w:rPr>
                <w:rFonts w:ascii="Times New Roman" w:hAnsi="Times New Roman"/>
                <w:bCs/>
                <w:i/>
                <w:sz w:val="20"/>
                <w:szCs w:val="20"/>
              </w:rPr>
            </w:pPr>
            <w:r w:rsidRPr="00D369C9">
              <w:rPr>
                <w:rFonts w:ascii="Times New Roman" w:hAnsi="Times New Roman"/>
                <w:bCs/>
                <w:i/>
                <w:sz w:val="20"/>
                <w:szCs w:val="20"/>
              </w:rPr>
              <w:t xml:space="preserve">        Wyrażam zgodę na przetwarzanie moich danych osobowych przez Szkołę Podstawową w Wilczkowie, Wilczkowo 73 11-135 Lubomino dla potrzeb niezbędnych do realizacji postanowień niniejszej umowy.</w:t>
            </w:r>
          </w:p>
          <w:p w:rsidR="00896379" w:rsidRPr="00D369C9" w:rsidRDefault="003207FA" w:rsidP="003207FA">
            <w:pPr>
              <w:spacing w:line="256" w:lineRule="auto"/>
              <w:jc w:val="both"/>
              <w:rPr>
                <w:rFonts w:ascii="Times New Roman" w:hAnsi="Times New Roman"/>
                <w:bCs/>
                <w:i/>
                <w:sz w:val="20"/>
                <w:szCs w:val="20"/>
              </w:rPr>
            </w:pPr>
            <w:r w:rsidRPr="00D369C9">
              <w:rPr>
                <w:rFonts w:ascii="Times New Roman" w:hAnsi="Times New Roman"/>
                <w:bCs/>
                <w:i/>
                <w:sz w:val="20"/>
                <w:szCs w:val="20"/>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rsidRPr="00D369C9"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207FA" w:rsidRPr="00D369C9" w:rsidRDefault="003207FA" w:rsidP="00D369C9">
            <w:pPr>
              <w:spacing w:line="276" w:lineRule="auto"/>
              <w:jc w:val="both"/>
              <w:textAlignment w:val="top"/>
              <w:rPr>
                <w:sz w:val="20"/>
                <w:szCs w:val="20"/>
              </w:rPr>
            </w:pPr>
            <w:r w:rsidRPr="00D369C9">
              <w:rPr>
                <w:rFonts w:ascii="Times New Roman" w:hAnsi="Times New Roman"/>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D369C9">
              <w:rPr>
                <w:rFonts w:ascii="Times New Roman" w:hAnsi="Times New Roman"/>
                <w:sz w:val="20"/>
                <w:szCs w:val="20"/>
                <w:u w:val="single"/>
              </w:rPr>
              <w:t>zwanego dalej RODO</w:t>
            </w:r>
            <w:r w:rsidRPr="00D369C9">
              <w:rPr>
                <w:rFonts w:ascii="Times New Roman" w:hAnsi="Times New Roman"/>
                <w:sz w:val="20"/>
                <w:szCs w:val="20"/>
              </w:rPr>
              <w:t xml:space="preserve"> zostałem poinformowany, iż:</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Administratorem Danych Osobowych jest Dyrektor</w:t>
            </w:r>
            <w:r w:rsidR="00896379" w:rsidRPr="00D369C9">
              <w:rPr>
                <w:rFonts w:ascii="Times New Roman" w:hAnsi="Times New Roman"/>
                <w:sz w:val="20"/>
                <w:szCs w:val="20"/>
              </w:rPr>
              <w:t xml:space="preserve"> Szkoły Podstawowej w Wilczkowie</w:t>
            </w:r>
            <w:r w:rsidRPr="00D369C9">
              <w:rPr>
                <w:rFonts w:ascii="Times New Roman" w:hAnsi="Times New Roman"/>
                <w:sz w:val="20"/>
                <w:szCs w:val="20"/>
              </w:rPr>
              <w:t>, w</w:t>
            </w:r>
            <w:r w:rsidR="00766000" w:rsidRPr="00D369C9">
              <w:rPr>
                <w:rFonts w:ascii="Times New Roman" w:hAnsi="Times New Roman"/>
                <w:sz w:val="20"/>
                <w:szCs w:val="20"/>
              </w:rPr>
              <w:t xml:space="preserve"> </w:t>
            </w:r>
            <w:r w:rsidRPr="00D369C9">
              <w:rPr>
                <w:rFonts w:ascii="Times New Roman" w:hAnsi="Times New Roman"/>
                <w:sz w:val="20"/>
                <w:szCs w:val="20"/>
              </w:rPr>
              <w:t xml:space="preserve">zakresie danych przetwarzanych w dokumentacji papierowej i innych zbiorach danych, z którym można skontaktować się poprzez adres email </w:t>
            </w:r>
            <w:hyperlink r:id="rId31" w:history="1">
              <w:r w:rsidR="00896379" w:rsidRPr="00D369C9">
                <w:rPr>
                  <w:rStyle w:val="Hipercze"/>
                  <w:sz w:val="20"/>
                  <w:szCs w:val="20"/>
                </w:rPr>
                <w:t>sp.wilczkowo@wp.pl</w:t>
              </w:r>
            </w:hyperlink>
            <w:r w:rsidR="00D369C9" w:rsidRPr="00D369C9">
              <w:rPr>
                <w:rStyle w:val="Hipercze"/>
                <w:sz w:val="20"/>
                <w:szCs w:val="20"/>
              </w:rPr>
              <w:t xml:space="preserve"> </w:t>
            </w:r>
            <w:r w:rsidRPr="00D369C9">
              <w:rPr>
                <w:rFonts w:ascii="Times New Roman" w:hAnsi="Times New Roman"/>
                <w:sz w:val="20"/>
                <w:szCs w:val="20"/>
              </w:rPr>
              <w:t>telefonicznie pod nr 089-</w:t>
            </w:r>
            <w:r w:rsidR="00896379" w:rsidRPr="00D369C9">
              <w:rPr>
                <w:rFonts w:ascii="Times New Roman" w:hAnsi="Times New Roman"/>
                <w:sz w:val="20"/>
                <w:szCs w:val="20"/>
              </w:rPr>
              <w:t>616-55-24</w:t>
            </w:r>
            <w:r w:rsidRPr="00D369C9">
              <w:rPr>
                <w:rFonts w:ascii="Times New Roman" w:hAnsi="Times New Roman"/>
                <w:sz w:val="20"/>
                <w:szCs w:val="20"/>
              </w:rPr>
              <w:t xml:space="preserve"> lub pisemnie na adres siedziby administratora </w:t>
            </w:r>
            <w:r w:rsidR="00896379" w:rsidRPr="00D369C9">
              <w:rPr>
                <w:rFonts w:ascii="Times New Roman" w:hAnsi="Times New Roman"/>
                <w:sz w:val="20"/>
                <w:szCs w:val="20"/>
              </w:rPr>
              <w:t>– Wilczkowo 73</w:t>
            </w:r>
            <w:r w:rsidR="00D369C9" w:rsidRPr="00D369C9">
              <w:rPr>
                <w:rFonts w:ascii="Times New Roman" w:hAnsi="Times New Roman"/>
                <w:sz w:val="20"/>
                <w:szCs w:val="20"/>
              </w:rPr>
              <w:t>,</w:t>
            </w:r>
            <w:r w:rsidR="00896379" w:rsidRPr="00D369C9">
              <w:rPr>
                <w:rFonts w:ascii="Times New Roman" w:hAnsi="Times New Roman"/>
                <w:sz w:val="20"/>
                <w:szCs w:val="20"/>
              </w:rPr>
              <w:t xml:space="preserve"> </w:t>
            </w:r>
            <w:r w:rsidRPr="00D369C9">
              <w:rPr>
                <w:rFonts w:ascii="Times New Roman" w:hAnsi="Times New Roman"/>
                <w:sz w:val="20"/>
                <w:szCs w:val="20"/>
              </w:rPr>
              <w:t>11-135 Lubomino.</w:t>
            </w:r>
          </w:p>
          <w:p w:rsidR="003207FA" w:rsidRPr="00D369C9" w:rsidRDefault="003207FA" w:rsidP="00D369C9">
            <w:pPr>
              <w:pStyle w:val="Akapitzlist"/>
              <w:numPr>
                <w:ilvl w:val="0"/>
                <w:numId w:val="35"/>
              </w:numPr>
              <w:suppressAutoHyphens/>
              <w:autoSpaceDN w:val="0"/>
              <w:spacing w:after="0" w:line="276" w:lineRule="auto"/>
              <w:contextualSpacing w:val="0"/>
              <w:jc w:val="both"/>
              <w:textAlignment w:val="top"/>
              <w:rPr>
                <w:sz w:val="20"/>
                <w:szCs w:val="20"/>
              </w:rPr>
            </w:pPr>
            <w:r w:rsidRPr="00D369C9">
              <w:rPr>
                <w:rFonts w:ascii="Times New Roman" w:hAnsi="Times New Roman"/>
                <w:sz w:val="20"/>
                <w:szCs w:val="20"/>
              </w:rPr>
              <w:t>Administrator Danych Osobowych wyznaczył Inspektora Ochrony Danych Osobowych, z którym może się Pani / Pan skontaktować we wszystkich sprawach dotyczących przetwarzania danych osobowych oraz korzystania z praw związanych z przetwarzaniem danych</w:t>
            </w:r>
            <w:r w:rsidRPr="00D369C9">
              <w:rPr>
                <w:rFonts w:ascii="Times New Roman" w:hAnsi="Times New Roman"/>
                <w:color w:val="FF0000"/>
                <w:sz w:val="20"/>
                <w:szCs w:val="20"/>
              </w:rPr>
              <w:t>.</w:t>
            </w:r>
            <w:r w:rsidRPr="00D369C9">
              <w:rPr>
                <w:rFonts w:ascii="Times New Roman" w:hAnsi="Times New Roman"/>
                <w:sz w:val="20"/>
                <w:szCs w:val="20"/>
              </w:rPr>
              <w:t xml:space="preserve"> poprzez: adres email</w:t>
            </w:r>
            <w:r w:rsidRPr="00D369C9">
              <w:rPr>
                <w:rStyle w:val="Hipercze"/>
                <w:rFonts w:ascii="Calibri" w:hAnsi="Calibri"/>
                <w:color w:val="0070C0"/>
                <w:sz w:val="20"/>
                <w:szCs w:val="20"/>
              </w:rPr>
              <w:t xml:space="preserve"> iod.edukacja.lubomino@o2.pl</w:t>
            </w:r>
            <w:r w:rsidRPr="00D369C9">
              <w:rPr>
                <w:rFonts w:ascii="Times New Roman" w:hAnsi="Times New Roman"/>
                <w:color w:val="0070C0"/>
                <w:sz w:val="20"/>
                <w:szCs w:val="20"/>
              </w:rPr>
              <w:t xml:space="preserve">, </w:t>
            </w:r>
            <w:r w:rsidRPr="00D369C9">
              <w:rPr>
                <w:rFonts w:ascii="Times New Roman" w:hAnsi="Times New Roman"/>
                <w:sz w:val="20"/>
                <w:szCs w:val="20"/>
              </w:rPr>
              <w:t>telefonicznie 538-436-148 lub pisemnie na adres siedziby</w:t>
            </w:r>
            <w:r w:rsidR="00896379" w:rsidRPr="00D369C9">
              <w:rPr>
                <w:rFonts w:ascii="Times New Roman" w:hAnsi="Times New Roman"/>
                <w:sz w:val="20"/>
                <w:szCs w:val="20"/>
              </w:rPr>
              <w:t xml:space="preserve"> Szkoły Podstawowej w Wilczkowie.</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 / Pana dane osobowe będą przetwarzane w </w:t>
            </w:r>
            <w:r w:rsidR="00896379" w:rsidRPr="00D369C9">
              <w:rPr>
                <w:rFonts w:ascii="Times New Roman" w:hAnsi="Times New Roman"/>
                <w:sz w:val="20"/>
                <w:szCs w:val="20"/>
              </w:rPr>
              <w:t xml:space="preserve">Szkole Podstawowej w Wilczkowie </w:t>
            </w:r>
            <w:r w:rsidRPr="00D369C9">
              <w:rPr>
                <w:rFonts w:ascii="Times New Roman" w:hAnsi="Times New Roman"/>
                <w:sz w:val="20"/>
                <w:szCs w:val="20"/>
              </w:rPr>
              <w:t>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będą podlegały zautomatyzowanym procesom podejmowania decyzji, nie będą podlegały profilowaniu.</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Podstawa prawna przetwarzania danych osobowych: prawo zamówień publicznych.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Administrator Danych Osobowych udostępnia dane osobowe uprawnionym na podstawie przepisów prawa podmiotom.</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nie będą przekazywane do państwa trzeciego lub organizacji międzynarodowej.</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07FA" w:rsidRPr="00D369C9" w:rsidRDefault="003207FA" w:rsidP="00D369C9">
            <w:pPr>
              <w:pStyle w:val="Akapitzlist"/>
              <w:numPr>
                <w:ilvl w:val="0"/>
                <w:numId w:val="35"/>
              </w:numPr>
              <w:suppressAutoHyphens/>
              <w:autoSpaceDN w:val="0"/>
              <w:spacing w:after="0" w:line="276" w:lineRule="auto"/>
              <w:contextualSpacing w:val="0"/>
              <w:jc w:val="both"/>
              <w:rPr>
                <w:rFonts w:ascii="Times New Roman" w:hAnsi="Times New Roman"/>
                <w:sz w:val="20"/>
                <w:szCs w:val="20"/>
              </w:rPr>
            </w:pPr>
            <w:r w:rsidRPr="00D369C9">
              <w:rPr>
                <w:rFonts w:ascii="Times New Roman" w:hAnsi="Times New Roman"/>
                <w:sz w:val="20"/>
                <w:szCs w:val="20"/>
              </w:rPr>
              <w:t>Pani/Pana dane osobowe są pozyskiwane w oparciu o przepisy prawa.</w:t>
            </w:r>
          </w:p>
          <w:p w:rsidR="00C920F5" w:rsidRPr="00D369C9" w:rsidRDefault="003207FA" w:rsidP="00D369C9">
            <w:pPr>
              <w:pStyle w:val="Akapitzlist"/>
              <w:numPr>
                <w:ilvl w:val="0"/>
                <w:numId w:val="35"/>
              </w:numPr>
              <w:suppressAutoHyphens/>
              <w:autoSpaceDN w:val="0"/>
              <w:spacing w:after="0" w:line="276" w:lineRule="auto"/>
              <w:contextualSpacing w:val="0"/>
              <w:jc w:val="both"/>
              <w:rPr>
                <w:rFonts w:ascii="Calibri" w:hAnsi="Calibri"/>
                <w:sz w:val="20"/>
                <w:szCs w:val="20"/>
              </w:rPr>
            </w:pPr>
            <w:r w:rsidRPr="00D369C9">
              <w:rPr>
                <w:rFonts w:ascii="Times New Roman" w:hAnsi="Times New Roman"/>
                <w:sz w:val="20"/>
                <w:szCs w:val="20"/>
              </w:rPr>
              <w:t>Konsekwencją niepodania danych osobowych będzie niemożność podpisania umowy z Zamawiającym</w:t>
            </w:r>
            <w:r w:rsidR="00D369C9" w:rsidRPr="00D369C9">
              <w:rPr>
                <w:rFonts w:ascii="Times New Roman" w:hAnsi="Times New Roman"/>
                <w:sz w:val="20"/>
                <w:szCs w:val="20"/>
              </w:rPr>
              <w:t>.</w:t>
            </w: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C920F5" w:rsidRPr="00D369C9" w:rsidRDefault="00C920F5" w:rsidP="003207FA">
            <w:pPr>
              <w:pStyle w:val="Tekstpodstawowyzwciciem2"/>
              <w:spacing w:line="256" w:lineRule="auto"/>
              <w:ind w:left="6521" w:firstLine="0"/>
              <w:jc w:val="center"/>
              <w:rPr>
                <w:rFonts w:ascii="Calibri" w:hAnsi="Calibri" w:cs="Times New Roman"/>
                <w:sz w:val="20"/>
                <w:szCs w:val="20"/>
              </w:rPr>
            </w:pPr>
          </w:p>
          <w:p w:rsidR="003207FA" w:rsidRPr="00D369C9" w:rsidRDefault="003207FA" w:rsidP="003207FA">
            <w:pPr>
              <w:pStyle w:val="Tekstpodstawowyzwciciem2"/>
              <w:spacing w:line="256" w:lineRule="auto"/>
              <w:ind w:left="6521" w:firstLine="0"/>
              <w:jc w:val="center"/>
              <w:rPr>
                <w:rFonts w:ascii="Calibri" w:hAnsi="Calibri" w:cs="Times New Roman"/>
                <w:sz w:val="20"/>
                <w:szCs w:val="20"/>
              </w:rPr>
            </w:pPr>
            <w:r w:rsidRPr="00D369C9">
              <w:rPr>
                <w:rFonts w:ascii="Calibri" w:hAnsi="Calibri" w:cs="Times New Roman"/>
                <w:sz w:val="20"/>
                <w:szCs w:val="20"/>
              </w:rPr>
              <w:t>(data, podpis/y i pieczęć osób uprawnionych do reprezentacji  Wykonawcy lub pełnomocnika)</w:t>
            </w:r>
          </w:p>
        </w:tc>
      </w:tr>
    </w:tbl>
    <w:p w:rsidR="000204E1" w:rsidRDefault="000204E1" w:rsidP="002F5ACA"/>
    <w:p w:rsidR="00524449" w:rsidRPr="00F265CC" w:rsidRDefault="00524449" w:rsidP="00F265CC">
      <w:pPr>
        <w:pStyle w:val="Stopka"/>
        <w:jc w:val="center"/>
        <w:rPr>
          <w:rFonts w:ascii="Calibri" w:hAnsi="Calibri" w:cs="Calibri"/>
          <w:i/>
          <w:sz w:val="20"/>
          <w:szCs w:val="20"/>
        </w:rPr>
      </w:pPr>
    </w:p>
    <w:sectPr w:rsidR="00524449" w:rsidRPr="00F265CC" w:rsidSect="00C56441">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1AB" w:rsidRDefault="00D641AB" w:rsidP="00B25ADA">
      <w:pPr>
        <w:spacing w:after="0" w:line="240" w:lineRule="auto"/>
      </w:pPr>
      <w:r>
        <w:separator/>
      </w:r>
    </w:p>
  </w:endnote>
  <w:endnote w:type="continuationSeparator" w:id="0">
    <w:p w:rsidR="00D641AB" w:rsidRDefault="00D641AB"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AB" w:rsidRDefault="00D641AB"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D641AB" w:rsidRDefault="00D641AB"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D641AB" w:rsidRDefault="00D641AB"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D641AB" w:rsidRPr="00B25ADA" w:rsidRDefault="00D641AB" w:rsidP="006F5B6E">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1AB" w:rsidRDefault="00D641AB" w:rsidP="00B25ADA">
      <w:pPr>
        <w:spacing w:after="0" w:line="240" w:lineRule="auto"/>
      </w:pPr>
      <w:r>
        <w:separator/>
      </w:r>
    </w:p>
  </w:footnote>
  <w:footnote w:type="continuationSeparator" w:id="0">
    <w:p w:rsidR="00D641AB" w:rsidRDefault="00D641AB" w:rsidP="00B2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1AB" w:rsidRDefault="00D641AB">
    <w:pPr>
      <w:pStyle w:val="Nagwek"/>
    </w:pPr>
    <w:r>
      <w:rPr>
        <w:rFonts w:eastAsia="Times New Roman" w:cs="Arial"/>
        <w:b/>
        <w:i/>
        <w:noProof/>
        <w:lang w:eastAsia="pl-PL"/>
      </w:rPr>
      <w:drawing>
        <wp:inline distT="0" distB="0" distL="0" distR="0">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Nagwek1"/>
      <w:lvlText w:val=""/>
      <w:lvlJc w:val="left"/>
      <w:pPr>
        <w:tabs>
          <w:tab w:val="num" w:pos="578"/>
        </w:tabs>
        <w:ind w:left="578" w:hanging="360"/>
      </w:pPr>
      <w:rPr>
        <w:rFonts w:ascii="Wingdings" w:hAnsi="Wingdings" w:cs="Symbol"/>
      </w:rPr>
    </w:lvl>
    <w:lvl w:ilvl="1">
      <w:start w:val="1"/>
      <w:numFmt w:val="bullet"/>
      <w:lvlText w:val="◦"/>
      <w:lvlJc w:val="left"/>
      <w:pPr>
        <w:tabs>
          <w:tab w:val="num" w:pos="938"/>
        </w:tabs>
        <w:ind w:left="938" w:hanging="360"/>
      </w:pPr>
      <w:rPr>
        <w:rFonts w:ascii="OpenSymbol" w:hAnsi="OpenSymbol" w:cs="Courier New"/>
      </w:rPr>
    </w:lvl>
    <w:lvl w:ilvl="2">
      <w:start w:val="1"/>
      <w:numFmt w:val="bullet"/>
      <w:lvlText w:val="▪"/>
      <w:lvlJc w:val="left"/>
      <w:pPr>
        <w:tabs>
          <w:tab w:val="num" w:pos="1298"/>
        </w:tabs>
        <w:ind w:left="1298" w:hanging="360"/>
      </w:pPr>
      <w:rPr>
        <w:rFonts w:ascii="OpenSymbol" w:hAnsi="OpenSymbol" w:cs="Courier New"/>
      </w:rPr>
    </w:lvl>
    <w:lvl w:ilvl="3">
      <w:start w:val="1"/>
      <w:numFmt w:val="bullet"/>
      <w:lvlText w:val=""/>
      <w:lvlJc w:val="left"/>
      <w:pPr>
        <w:tabs>
          <w:tab w:val="num" w:pos="1658"/>
        </w:tabs>
        <w:ind w:left="1658" w:hanging="360"/>
      </w:pPr>
      <w:rPr>
        <w:rFonts w:ascii="Symbol" w:hAnsi="Symbol" w:cs="Symbol"/>
      </w:rPr>
    </w:lvl>
    <w:lvl w:ilvl="4">
      <w:start w:val="1"/>
      <w:numFmt w:val="bullet"/>
      <w:lvlText w:val="◦"/>
      <w:lvlJc w:val="left"/>
      <w:pPr>
        <w:tabs>
          <w:tab w:val="num" w:pos="2018"/>
        </w:tabs>
        <w:ind w:left="2018" w:hanging="360"/>
      </w:pPr>
      <w:rPr>
        <w:rFonts w:ascii="OpenSymbol" w:hAnsi="OpenSymbol" w:cs="Courier New"/>
      </w:rPr>
    </w:lvl>
    <w:lvl w:ilvl="5">
      <w:start w:val="1"/>
      <w:numFmt w:val="bullet"/>
      <w:lvlText w:val="▪"/>
      <w:lvlJc w:val="left"/>
      <w:pPr>
        <w:tabs>
          <w:tab w:val="num" w:pos="2378"/>
        </w:tabs>
        <w:ind w:left="2378" w:hanging="360"/>
      </w:pPr>
      <w:rPr>
        <w:rFonts w:ascii="OpenSymbol" w:hAnsi="OpenSymbol" w:cs="Courier New"/>
      </w:rPr>
    </w:lvl>
    <w:lvl w:ilvl="6">
      <w:start w:val="1"/>
      <w:numFmt w:val="bullet"/>
      <w:lvlText w:val=""/>
      <w:lvlJc w:val="left"/>
      <w:pPr>
        <w:tabs>
          <w:tab w:val="num" w:pos="2738"/>
        </w:tabs>
        <w:ind w:left="2738" w:hanging="360"/>
      </w:pPr>
      <w:rPr>
        <w:rFonts w:ascii="Symbol" w:hAnsi="Symbol" w:cs="Symbol"/>
      </w:rPr>
    </w:lvl>
    <w:lvl w:ilvl="7">
      <w:start w:val="1"/>
      <w:numFmt w:val="bullet"/>
      <w:lvlText w:val="◦"/>
      <w:lvlJc w:val="left"/>
      <w:pPr>
        <w:tabs>
          <w:tab w:val="num" w:pos="3098"/>
        </w:tabs>
        <w:ind w:left="3098" w:hanging="360"/>
      </w:pPr>
      <w:rPr>
        <w:rFonts w:ascii="OpenSymbol" w:hAnsi="OpenSymbol" w:cs="Courier New"/>
      </w:rPr>
    </w:lvl>
    <w:lvl w:ilvl="8">
      <w:start w:val="1"/>
      <w:numFmt w:val="bullet"/>
      <w:lvlText w:val="▪"/>
      <w:lvlJc w:val="left"/>
      <w:pPr>
        <w:tabs>
          <w:tab w:val="num" w:pos="3458"/>
        </w:tabs>
        <w:ind w:left="3458"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607"/>
        </w:tabs>
        <w:ind w:left="607" w:hanging="360"/>
      </w:pPr>
    </w:lvl>
    <w:lvl w:ilvl="1">
      <w:start w:val="1"/>
      <w:numFmt w:val="decimal"/>
      <w:lvlText w:val="%2)"/>
      <w:lvlJc w:val="left"/>
      <w:pPr>
        <w:tabs>
          <w:tab w:val="num" w:pos="1327"/>
        </w:tabs>
        <w:ind w:left="1327" w:hanging="360"/>
      </w:pPr>
    </w:lvl>
    <w:lvl w:ilvl="2">
      <w:start w:val="1"/>
      <w:numFmt w:val="lowerRoman"/>
      <w:lvlText w:val="%3."/>
      <w:lvlJc w:val="right"/>
      <w:pPr>
        <w:tabs>
          <w:tab w:val="num" w:pos="2047"/>
        </w:tabs>
        <w:ind w:left="2047" w:hanging="180"/>
      </w:pPr>
    </w:lvl>
    <w:lvl w:ilvl="3">
      <w:start w:val="1"/>
      <w:numFmt w:val="decimal"/>
      <w:lvlText w:val="%4."/>
      <w:lvlJc w:val="left"/>
      <w:pPr>
        <w:tabs>
          <w:tab w:val="num" w:pos="2767"/>
        </w:tabs>
        <w:ind w:left="2767" w:hanging="360"/>
      </w:pPr>
    </w:lvl>
    <w:lvl w:ilvl="4">
      <w:start w:val="1"/>
      <w:numFmt w:val="lowerLetter"/>
      <w:lvlText w:val="%5."/>
      <w:lvlJc w:val="left"/>
      <w:pPr>
        <w:tabs>
          <w:tab w:val="num" w:pos="3487"/>
        </w:tabs>
        <w:ind w:left="3487" w:hanging="360"/>
      </w:pPr>
    </w:lvl>
    <w:lvl w:ilvl="5">
      <w:start w:val="1"/>
      <w:numFmt w:val="lowerRoman"/>
      <w:lvlText w:val="%6."/>
      <w:lvlJc w:val="right"/>
      <w:pPr>
        <w:tabs>
          <w:tab w:val="num" w:pos="4207"/>
        </w:tabs>
        <w:ind w:left="4207" w:hanging="180"/>
      </w:pPr>
    </w:lvl>
    <w:lvl w:ilvl="6">
      <w:start w:val="1"/>
      <w:numFmt w:val="decimal"/>
      <w:lvlText w:val="%7."/>
      <w:lvlJc w:val="left"/>
      <w:pPr>
        <w:tabs>
          <w:tab w:val="num" w:pos="4927"/>
        </w:tabs>
        <w:ind w:left="4927" w:hanging="360"/>
      </w:pPr>
    </w:lvl>
    <w:lvl w:ilvl="7">
      <w:start w:val="1"/>
      <w:numFmt w:val="lowerLetter"/>
      <w:lvlText w:val="%8."/>
      <w:lvlJc w:val="left"/>
      <w:pPr>
        <w:tabs>
          <w:tab w:val="num" w:pos="5647"/>
        </w:tabs>
        <w:ind w:left="5647" w:hanging="360"/>
      </w:pPr>
    </w:lvl>
    <w:lvl w:ilvl="8">
      <w:start w:val="1"/>
      <w:numFmt w:val="lowerRoman"/>
      <w:lvlText w:val="%9."/>
      <w:lvlJc w:val="right"/>
      <w:pPr>
        <w:tabs>
          <w:tab w:val="num" w:pos="6367"/>
        </w:tabs>
        <w:ind w:left="6367"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9"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0"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15:restartNumberingAfterBreak="0">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15:restartNumberingAfterBreak="0">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7"/>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8"/>
  </w:num>
  <w:num w:numId="38">
    <w:abstractNumId w:val="33"/>
  </w:num>
  <w:num w:numId="39">
    <w:abstractNumId w:val="34"/>
  </w:num>
  <w:num w:numId="40">
    <w:abstractNumId w:val="32"/>
  </w:num>
  <w:num w:numId="41">
    <w:abstractNumId w:val="21"/>
  </w:num>
  <w:num w:numId="42">
    <w:abstractNumId w:val="35"/>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0B5"/>
    <w:rsid w:val="000204E1"/>
    <w:rsid w:val="000220FC"/>
    <w:rsid w:val="000229DA"/>
    <w:rsid w:val="000362C3"/>
    <w:rsid w:val="00081E01"/>
    <w:rsid w:val="00096C7E"/>
    <w:rsid w:val="000A39BA"/>
    <w:rsid w:val="000B50E0"/>
    <w:rsid w:val="000C6A93"/>
    <w:rsid w:val="001173A5"/>
    <w:rsid w:val="00125E7A"/>
    <w:rsid w:val="00135D6D"/>
    <w:rsid w:val="00156FFA"/>
    <w:rsid w:val="0017034C"/>
    <w:rsid w:val="00172D26"/>
    <w:rsid w:val="00194011"/>
    <w:rsid w:val="00196E8E"/>
    <w:rsid w:val="001B4AD7"/>
    <w:rsid w:val="001B6E1E"/>
    <w:rsid w:val="001C3C01"/>
    <w:rsid w:val="001D7BB4"/>
    <w:rsid w:val="001E5EF3"/>
    <w:rsid w:val="00221264"/>
    <w:rsid w:val="002277DD"/>
    <w:rsid w:val="0023525A"/>
    <w:rsid w:val="00243BB7"/>
    <w:rsid w:val="00260233"/>
    <w:rsid w:val="00265364"/>
    <w:rsid w:val="00274177"/>
    <w:rsid w:val="0027618C"/>
    <w:rsid w:val="00291708"/>
    <w:rsid w:val="00295583"/>
    <w:rsid w:val="002A0B91"/>
    <w:rsid w:val="002A1F41"/>
    <w:rsid w:val="002B1D82"/>
    <w:rsid w:val="002B38FB"/>
    <w:rsid w:val="002F149A"/>
    <w:rsid w:val="002F5ACA"/>
    <w:rsid w:val="00301CFE"/>
    <w:rsid w:val="00310187"/>
    <w:rsid w:val="003207FA"/>
    <w:rsid w:val="00333B27"/>
    <w:rsid w:val="00383341"/>
    <w:rsid w:val="00391E3A"/>
    <w:rsid w:val="003D0E42"/>
    <w:rsid w:val="003D1629"/>
    <w:rsid w:val="00400617"/>
    <w:rsid w:val="00401B85"/>
    <w:rsid w:val="00413D19"/>
    <w:rsid w:val="00417BF2"/>
    <w:rsid w:val="00423CC2"/>
    <w:rsid w:val="00426EE4"/>
    <w:rsid w:val="00431A57"/>
    <w:rsid w:val="004402AE"/>
    <w:rsid w:val="00482CEA"/>
    <w:rsid w:val="00484006"/>
    <w:rsid w:val="004A0F1C"/>
    <w:rsid w:val="004A4874"/>
    <w:rsid w:val="004B5B19"/>
    <w:rsid w:val="004B6046"/>
    <w:rsid w:val="004B7386"/>
    <w:rsid w:val="004C1489"/>
    <w:rsid w:val="004C67A8"/>
    <w:rsid w:val="004E24CD"/>
    <w:rsid w:val="00520C35"/>
    <w:rsid w:val="00524449"/>
    <w:rsid w:val="005455D8"/>
    <w:rsid w:val="005858A7"/>
    <w:rsid w:val="005869B4"/>
    <w:rsid w:val="00593990"/>
    <w:rsid w:val="005A351C"/>
    <w:rsid w:val="005D71F0"/>
    <w:rsid w:val="005E103C"/>
    <w:rsid w:val="005E5299"/>
    <w:rsid w:val="005E7317"/>
    <w:rsid w:val="005F1C57"/>
    <w:rsid w:val="00616484"/>
    <w:rsid w:val="00621150"/>
    <w:rsid w:val="00644299"/>
    <w:rsid w:val="006600B5"/>
    <w:rsid w:val="00691D77"/>
    <w:rsid w:val="00693CB4"/>
    <w:rsid w:val="006C326D"/>
    <w:rsid w:val="006C6281"/>
    <w:rsid w:val="006D55D1"/>
    <w:rsid w:val="006E64FB"/>
    <w:rsid w:val="006F2A7B"/>
    <w:rsid w:val="006F5B6E"/>
    <w:rsid w:val="00751F6A"/>
    <w:rsid w:val="00766000"/>
    <w:rsid w:val="007A12C6"/>
    <w:rsid w:val="007B1B11"/>
    <w:rsid w:val="007C0785"/>
    <w:rsid w:val="007D7015"/>
    <w:rsid w:val="007E6F6D"/>
    <w:rsid w:val="007F0C34"/>
    <w:rsid w:val="007F12F6"/>
    <w:rsid w:val="007F4A3E"/>
    <w:rsid w:val="007F65E9"/>
    <w:rsid w:val="0081267F"/>
    <w:rsid w:val="00813B32"/>
    <w:rsid w:val="00815024"/>
    <w:rsid w:val="008251C3"/>
    <w:rsid w:val="00831BCB"/>
    <w:rsid w:val="0084412A"/>
    <w:rsid w:val="00877AE6"/>
    <w:rsid w:val="00896379"/>
    <w:rsid w:val="008B1BC1"/>
    <w:rsid w:val="008B5E75"/>
    <w:rsid w:val="008D1DCB"/>
    <w:rsid w:val="008D4583"/>
    <w:rsid w:val="008E4692"/>
    <w:rsid w:val="008E7EBC"/>
    <w:rsid w:val="008F46BC"/>
    <w:rsid w:val="00900542"/>
    <w:rsid w:val="00922DE6"/>
    <w:rsid w:val="0092498F"/>
    <w:rsid w:val="00935B07"/>
    <w:rsid w:val="00945B4E"/>
    <w:rsid w:val="00946266"/>
    <w:rsid w:val="0095707B"/>
    <w:rsid w:val="0096503F"/>
    <w:rsid w:val="00965E09"/>
    <w:rsid w:val="00967B55"/>
    <w:rsid w:val="009710AE"/>
    <w:rsid w:val="00984706"/>
    <w:rsid w:val="009B4320"/>
    <w:rsid w:val="009D6A76"/>
    <w:rsid w:val="009F3064"/>
    <w:rsid w:val="009F769D"/>
    <w:rsid w:val="00A102C3"/>
    <w:rsid w:val="00A440B5"/>
    <w:rsid w:val="00A44CD5"/>
    <w:rsid w:val="00A655FD"/>
    <w:rsid w:val="00A92B6A"/>
    <w:rsid w:val="00AC4C1B"/>
    <w:rsid w:val="00AD5096"/>
    <w:rsid w:val="00AE5EB4"/>
    <w:rsid w:val="00B25ADA"/>
    <w:rsid w:val="00B42878"/>
    <w:rsid w:val="00B45ED2"/>
    <w:rsid w:val="00B60FD8"/>
    <w:rsid w:val="00B6355B"/>
    <w:rsid w:val="00B76772"/>
    <w:rsid w:val="00B920E1"/>
    <w:rsid w:val="00BA369F"/>
    <w:rsid w:val="00BB0513"/>
    <w:rsid w:val="00BB39CA"/>
    <w:rsid w:val="00BB4829"/>
    <w:rsid w:val="00BB5839"/>
    <w:rsid w:val="00BE37DC"/>
    <w:rsid w:val="00BF7DE9"/>
    <w:rsid w:val="00C236F2"/>
    <w:rsid w:val="00C56441"/>
    <w:rsid w:val="00C64953"/>
    <w:rsid w:val="00C667A0"/>
    <w:rsid w:val="00C8652E"/>
    <w:rsid w:val="00C920F5"/>
    <w:rsid w:val="00CA2622"/>
    <w:rsid w:val="00CB2BE6"/>
    <w:rsid w:val="00CB348F"/>
    <w:rsid w:val="00CE131F"/>
    <w:rsid w:val="00D00D76"/>
    <w:rsid w:val="00D02CA4"/>
    <w:rsid w:val="00D035A2"/>
    <w:rsid w:val="00D065D7"/>
    <w:rsid w:val="00D12FF7"/>
    <w:rsid w:val="00D34A1C"/>
    <w:rsid w:val="00D36849"/>
    <w:rsid w:val="00D369C9"/>
    <w:rsid w:val="00D422A1"/>
    <w:rsid w:val="00D641AB"/>
    <w:rsid w:val="00D86097"/>
    <w:rsid w:val="00D96057"/>
    <w:rsid w:val="00DB4091"/>
    <w:rsid w:val="00DB6C15"/>
    <w:rsid w:val="00DC379B"/>
    <w:rsid w:val="00DE201C"/>
    <w:rsid w:val="00DE4765"/>
    <w:rsid w:val="00E06ADC"/>
    <w:rsid w:val="00E445EC"/>
    <w:rsid w:val="00E5101B"/>
    <w:rsid w:val="00E52EAE"/>
    <w:rsid w:val="00E56A23"/>
    <w:rsid w:val="00E6074E"/>
    <w:rsid w:val="00E63FE5"/>
    <w:rsid w:val="00E66781"/>
    <w:rsid w:val="00E83705"/>
    <w:rsid w:val="00EC02C8"/>
    <w:rsid w:val="00EC38E0"/>
    <w:rsid w:val="00EC44FC"/>
    <w:rsid w:val="00EF07FA"/>
    <w:rsid w:val="00EF5568"/>
    <w:rsid w:val="00F11810"/>
    <w:rsid w:val="00F20BEE"/>
    <w:rsid w:val="00F265CC"/>
    <w:rsid w:val="00F41916"/>
    <w:rsid w:val="00F55908"/>
    <w:rsid w:val="00F57238"/>
    <w:rsid w:val="00F61B85"/>
    <w:rsid w:val="00F6221B"/>
    <w:rsid w:val="00F95BEB"/>
    <w:rsid w:val="00FB115D"/>
    <w:rsid w:val="00FB7F54"/>
    <w:rsid w:val="00FD1839"/>
    <w:rsid w:val="00FF68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D20B2B"/>
  <w15:docId w15:val="{E805795E-D92D-4828-B9B6-CD0EE273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6441"/>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qFormat/>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uiPriority w:val="1"/>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59"/>
    <w:rsid w:val="002F14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ogrubienie">
    <w:name w:val="Strong"/>
    <w:basedOn w:val="Domylnaczcionkaakapitu"/>
    <w:uiPriority w:val="22"/>
    <w:qFormat/>
    <w:rsid w:val="002F149A"/>
    <w:rPr>
      <w:b/>
      <w:bCs/>
    </w:rPr>
  </w:style>
  <w:style w:type="character" w:customStyle="1" w:styleId="Nierozpoznanawzmianka3">
    <w:name w:val="Nierozpoznana wzmianka3"/>
    <w:basedOn w:val="Domylnaczcionkaakapitu"/>
    <w:uiPriority w:val="99"/>
    <w:semiHidden/>
    <w:unhideWhenUsed/>
    <w:rsid w:val="00BB5839"/>
    <w:rPr>
      <w:color w:val="605E5C"/>
      <w:shd w:val="clear" w:color="auto" w:fill="E1DFDD"/>
    </w:rPr>
  </w:style>
  <w:style w:type="character" w:styleId="Nierozpoznanawzmianka">
    <w:name w:val="Unresolved Mention"/>
    <w:basedOn w:val="Domylnaczcionkaakapitu"/>
    <w:uiPriority w:val="99"/>
    <w:semiHidden/>
    <w:unhideWhenUsed/>
    <w:rsid w:val="00221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09926579">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urwa.pl/artykuly-biurowe-dziurkacze-i-zszywacze-zszywacz-eagle-2001bd-8-kartek-o_l_522_4691.html" TargetMode="External"/><Relationship Id="rId18" Type="http://schemas.openxmlformats.org/officeDocument/2006/relationships/hyperlink" Target="https://biurwa.pl/artykuly-szkolne-teczki-szkolne-teczka-z-gumka-kreska-a4-tfk-o_l_486_2874560.html" TargetMode="External"/><Relationship Id="rId26" Type="http://schemas.openxmlformats.org/officeDocument/2006/relationships/hyperlink" Target="https://biurwa.pl/artykuly-biurowe-klipsy-i-spinacze-spinacze-okragle-grand-28mm-o_l_523_9168.html" TargetMode="External"/><Relationship Id="rId3" Type="http://schemas.openxmlformats.org/officeDocument/2006/relationships/settings" Target="settings.xml"/><Relationship Id="rId21" Type="http://schemas.openxmlformats.org/officeDocument/2006/relationships/hyperlink" Target="https://biurwa.pl/produkty-do-przedszkoli-i-szkol-tablice-i-akcesoria-zestaw-4-kolory-markerow-do-tablic-suchoscieralnych-kamet-gigant-koncowka-okragla-o_l_724_3796.html" TargetMode="External"/><Relationship Id="rId34" Type="http://schemas.openxmlformats.org/officeDocument/2006/relationships/fontTable" Target="fontTable.xml"/><Relationship Id="rId7" Type="http://schemas.openxmlformats.org/officeDocument/2006/relationships/hyperlink" Target="https://spwilczkowo.idsl.pl" TargetMode="External"/><Relationship Id="rId12" Type="http://schemas.openxmlformats.org/officeDocument/2006/relationships/hyperlink" Target="https://biurwa.pl/artykuly-biurowe-dziurkacze-i-zszywacze-dziurkacz-eagle-706-12-kartek-o_l_522_8470.html" TargetMode="External"/><Relationship Id="rId17" Type="http://schemas.openxmlformats.org/officeDocument/2006/relationships/hyperlink" Target="https://biurwa.pl/artykuly-biurowe-nozyczki-i-noze-nozyczki-biurowe-profice-15.5cm-o_l_174_4000.html" TargetMode="External"/><Relationship Id="rId25" Type="http://schemas.openxmlformats.org/officeDocument/2006/relationships/hyperlink" Target="https://biurwa.pl/artykuly-biurowe-karteczki-i-kostki-bloczek-samoprzylepny-donau-101x76mm-7-kolorow-neon-o_l_595_1664.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urwa.pl/artykuly-biurowe-klipsy-i-spinacze-spinacze-okragle-beifa-33mm-o_l_523_13158.html" TargetMode="External"/><Relationship Id="rId20" Type="http://schemas.openxmlformats.org/officeDocument/2006/relationships/hyperlink" Target="https://biurwa.pl/produkty-do-przedszkoli-i-szkol-kredki,-plasteliny,-kredy-kreda-szkolna-kwadratowa-kolorowa-b3-6-sztuk-o_l_720_9191.html" TargetMode="External"/><Relationship Id="rId29" Type="http://schemas.openxmlformats.org/officeDocument/2006/relationships/hyperlink" Target="https://biurwa.pl/artykuly-szkolne-teczki-szkolne-teczka-z-gumka-kreska-a4-tfk-o_l_486_287456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urwa.pl/produkty-do-przedszkoli-i-szkol-tablice-i-akcesoria-magnesy-argo-srh-40-srednica-40mm-o_l_724_5995.html" TargetMode="External"/><Relationship Id="rId24" Type="http://schemas.openxmlformats.org/officeDocument/2006/relationships/hyperlink" Target="https://biurwa.pl/artykuly-biurowe-dziurkacze-i-zszywacze-zszywacz-eagle-2001bd-8-kartek-o_l_522_4691.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urwa.pl/artykuly-biurowe-klipsy-i-spinacze-spinacze-okragle-grand-28mm-o_l_523_9168.html" TargetMode="External"/><Relationship Id="rId23" Type="http://schemas.openxmlformats.org/officeDocument/2006/relationships/hyperlink" Target="https://biurwa.pl/artykuly-biurowe-dziurkacze-i-zszywacze-dziurkacz-eagle-706-12-kartek-o_l_522_8470.html" TargetMode="External"/><Relationship Id="rId28" Type="http://schemas.openxmlformats.org/officeDocument/2006/relationships/hyperlink" Target="https://biurwa.pl/artykuly-biurowe-nozyczki-i-noze-nozyczki-biurowe-profice-15.5cm-o_l_174_4000.html" TargetMode="External"/><Relationship Id="rId10" Type="http://schemas.openxmlformats.org/officeDocument/2006/relationships/hyperlink" Target="https://biurwa.pl/produkty-do-przedszkoli-i-szkol-tablice-i-akcesoria-zestaw-4-kolory-markerow-do-tablic-suchoscieralnych-kamet-gigant-koncowka-okragla-o_l_724_3796.html" TargetMode="External"/><Relationship Id="rId19" Type="http://schemas.openxmlformats.org/officeDocument/2006/relationships/hyperlink" Target="https://biurwa.pl/donau-segregator-biurowy-donau-master-a5-75mm-o_l_392.html" TargetMode="External"/><Relationship Id="rId31" Type="http://schemas.openxmlformats.org/officeDocument/2006/relationships/hyperlink" Target="mailto:sp.wilczkowo@wp.pl" TargetMode="External"/><Relationship Id="rId4" Type="http://schemas.openxmlformats.org/officeDocument/2006/relationships/webSettings" Target="webSettings.xml"/><Relationship Id="rId9" Type="http://schemas.openxmlformats.org/officeDocument/2006/relationships/hyperlink" Target="https://biurwa.pl/produkty-do-przedszkoli-i-szkol-kredki,-plasteliny,-kredy-kreda-szkolna-kwadratowa-kolorowa-b3-6-sztuk-o_l_720_9191.html" TargetMode="External"/><Relationship Id="rId14" Type="http://schemas.openxmlformats.org/officeDocument/2006/relationships/hyperlink" Target="https://biurwa.pl/artykuly-biurowe-karteczki-i-kostki-bloczek-samoprzylepny-donau-101x76mm-7-kolorow-neon-o_l_595_1664.html" TargetMode="External"/><Relationship Id="rId22" Type="http://schemas.openxmlformats.org/officeDocument/2006/relationships/hyperlink" Target="https://biurwa.pl/produkty-do-przedszkoli-i-szkol-tablice-i-akcesoria-magnesy-argo-srh-40-srednica-40mm-o_l_724_5995.html" TargetMode="External"/><Relationship Id="rId27" Type="http://schemas.openxmlformats.org/officeDocument/2006/relationships/hyperlink" Target="https://biurwa.pl/artykuly-biurowe-klipsy-i-spinacze-spinacze-okragle-beifa-33mm-o_l_523_13158.html" TargetMode="External"/><Relationship Id="rId30" Type="http://schemas.openxmlformats.org/officeDocument/2006/relationships/hyperlink" Target="https://biurwa.pl/donau-segregator-biurowy-donau-master-a5-75mm-o_l_392.html" TargetMode="External"/><Relationship Id="rId35" Type="http://schemas.openxmlformats.org/officeDocument/2006/relationships/theme" Target="theme/theme1.xml"/><Relationship Id="rId8" Type="http://schemas.openxmlformats.org/officeDocument/2006/relationships/hyperlink" Target="mailto:projekt.spwilczkow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17</Pages>
  <Words>4309</Words>
  <Characters>25857</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dc:creator>
  <cp:lastModifiedBy>user</cp:lastModifiedBy>
  <cp:revision>14</cp:revision>
  <cp:lastPrinted>2020-05-18T10:22:00Z</cp:lastPrinted>
  <dcterms:created xsi:type="dcterms:W3CDTF">2020-05-11T07:07:00Z</dcterms:created>
  <dcterms:modified xsi:type="dcterms:W3CDTF">2020-05-29T10:11:00Z</dcterms:modified>
</cp:coreProperties>
</file>