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38F8" w14:textId="54B59055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OLE_LINK7"/>
      <w:bookmarkStart w:id="1" w:name="OLE_LINK8"/>
      <w:bookmarkStart w:id="2" w:name="_GoBack"/>
      <w:r w:rsidR="00F265CC">
        <w:rPr>
          <w:rFonts w:ascii="Times New Roman" w:hAnsi="Times New Roman" w:cs="Times New Roman"/>
          <w:szCs w:val="24"/>
        </w:rPr>
        <w:t>Wilczkowo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E20030">
        <w:rPr>
          <w:rFonts w:ascii="Times New Roman" w:hAnsi="Times New Roman" w:cs="Times New Roman"/>
          <w:szCs w:val="24"/>
        </w:rPr>
        <w:t>15</w:t>
      </w:r>
      <w:r w:rsidR="001B6E1E">
        <w:rPr>
          <w:rFonts w:ascii="Times New Roman" w:hAnsi="Times New Roman" w:cs="Times New Roman"/>
          <w:szCs w:val="24"/>
        </w:rPr>
        <w:t>.</w:t>
      </w:r>
      <w:r w:rsidR="005A351C">
        <w:rPr>
          <w:rFonts w:ascii="Times New Roman" w:hAnsi="Times New Roman" w:cs="Times New Roman"/>
          <w:szCs w:val="24"/>
        </w:rPr>
        <w:t>10</w:t>
      </w:r>
      <w:r w:rsidR="001B6E1E">
        <w:rPr>
          <w:rFonts w:ascii="Times New Roman" w:hAnsi="Times New Roman" w:cs="Times New Roman"/>
          <w:szCs w:val="24"/>
        </w:rPr>
        <w:t>.2018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3A1983FB" w:rsidR="00E06ADC" w:rsidRPr="00524449" w:rsidRDefault="00524449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Ogłoszenie nr </w:t>
      </w:r>
      <w:r w:rsidR="005A351C">
        <w:rPr>
          <w:rFonts w:ascii="Times New Roman" w:hAnsi="Times New Roman" w:cs="Times New Roman"/>
          <w:szCs w:val="24"/>
        </w:rPr>
        <w:t>2</w:t>
      </w:r>
      <w:r w:rsidR="00E20030">
        <w:rPr>
          <w:rFonts w:ascii="Times New Roman" w:hAnsi="Times New Roman" w:cs="Times New Roman"/>
          <w:szCs w:val="24"/>
        </w:rPr>
        <w:t>/a</w:t>
      </w:r>
    </w:p>
    <w:p w14:paraId="5233C9B8" w14:textId="2A645282"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1E5EF3" w:rsidRPr="001E5EF3">
        <w:rPr>
          <w:rFonts w:ascii="Times New Roman" w:hAnsi="Times New Roman" w:cs="Times New Roman"/>
          <w:szCs w:val="24"/>
        </w:rPr>
        <w:t>SP/</w:t>
      </w:r>
      <w:r w:rsidR="005A351C">
        <w:rPr>
          <w:rFonts w:ascii="Times New Roman" w:hAnsi="Times New Roman" w:cs="Times New Roman"/>
          <w:szCs w:val="24"/>
        </w:rPr>
        <w:t>2</w:t>
      </w:r>
      <w:r w:rsidR="00E20030">
        <w:rPr>
          <w:rFonts w:ascii="Times New Roman" w:hAnsi="Times New Roman" w:cs="Times New Roman"/>
          <w:szCs w:val="24"/>
        </w:rPr>
        <w:t>/a</w:t>
      </w:r>
      <w:r w:rsidR="001E5EF3" w:rsidRPr="001E5EF3">
        <w:rPr>
          <w:rFonts w:ascii="Times New Roman" w:hAnsi="Times New Roman" w:cs="Times New Roman"/>
          <w:szCs w:val="24"/>
        </w:rPr>
        <w:t xml:space="preserve">/ </w:t>
      </w:r>
      <w:r w:rsidRPr="001E5EF3">
        <w:rPr>
          <w:rFonts w:ascii="Times New Roman" w:hAnsi="Times New Roman" w:cs="Times New Roman"/>
          <w:szCs w:val="24"/>
        </w:rPr>
        <w:t>2018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379B44D9" w14:textId="2DC06070" w:rsidR="00E06ADC" w:rsidRPr="00BA369F" w:rsidRDefault="00E20030" w:rsidP="00E06ADC">
      <w:pPr>
        <w:pStyle w:val="Tekstpodstawowy"/>
        <w:spacing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UZUPEŁNIENIE</w:t>
      </w:r>
      <w:r w:rsidR="00C06C0A">
        <w:rPr>
          <w:bCs w:val="0"/>
          <w:sz w:val="24"/>
          <w:szCs w:val="24"/>
        </w:rPr>
        <w:t>/ZMIANA ZAKRESU</w:t>
      </w:r>
      <w:r>
        <w:rPr>
          <w:bCs w:val="0"/>
          <w:sz w:val="24"/>
          <w:szCs w:val="24"/>
        </w:rPr>
        <w:t xml:space="preserve"> </w:t>
      </w:r>
      <w:r w:rsidR="00E06ADC" w:rsidRPr="00BA369F">
        <w:rPr>
          <w:bCs w:val="0"/>
          <w:sz w:val="24"/>
          <w:szCs w:val="24"/>
        </w:rPr>
        <w:t>ZAPYTANI</w:t>
      </w:r>
      <w:r>
        <w:rPr>
          <w:bCs w:val="0"/>
          <w:sz w:val="24"/>
          <w:szCs w:val="24"/>
        </w:rPr>
        <w:t>A</w:t>
      </w:r>
      <w:r w:rsidR="00E06ADC" w:rsidRPr="00BA369F">
        <w:rPr>
          <w:bCs w:val="0"/>
          <w:sz w:val="24"/>
          <w:szCs w:val="24"/>
        </w:rPr>
        <w:t xml:space="preserve"> OFERTOWE</w:t>
      </w:r>
      <w:r>
        <w:rPr>
          <w:sz w:val="24"/>
          <w:szCs w:val="24"/>
        </w:rPr>
        <w:t>GO</w:t>
      </w:r>
    </w:p>
    <w:p w14:paraId="5AAD0DE0" w14:textId="77777777" w:rsidR="00E06ADC" w:rsidRPr="00BA369F" w:rsidRDefault="00E06ADC" w:rsidP="00E06ADC">
      <w:pPr>
        <w:pStyle w:val="Tekstpodstawowy"/>
        <w:spacing w:line="360" w:lineRule="auto"/>
        <w:rPr>
          <w:bCs w:val="0"/>
          <w:sz w:val="24"/>
          <w:szCs w:val="24"/>
        </w:rPr>
      </w:pPr>
    </w:p>
    <w:p w14:paraId="75E8368D" w14:textId="15A9E1E3" w:rsidR="005A351C" w:rsidRPr="00BA369F" w:rsidRDefault="00E06ADC" w:rsidP="005A351C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color w:val="333333"/>
        </w:rPr>
      </w:pPr>
      <w:r w:rsidRPr="00BA369F">
        <w:rPr>
          <w:b/>
          <w:color w:val="333333"/>
        </w:rPr>
        <w:t xml:space="preserve">Na świadczenie usługi </w:t>
      </w:r>
      <w:r w:rsidR="005A351C" w:rsidRPr="00BA369F">
        <w:rPr>
          <w:b/>
          <w:color w:val="333333"/>
        </w:rPr>
        <w:t>szkoleniowej pod nazwą:</w:t>
      </w:r>
    </w:p>
    <w:p w14:paraId="51B10BC4" w14:textId="314B916A" w:rsidR="005A351C" w:rsidRPr="00BA369F" w:rsidRDefault="005A351C" w:rsidP="005A351C">
      <w:pPr>
        <w:pStyle w:val="NormalnyWeb"/>
        <w:shd w:val="clear" w:color="auto" w:fill="FFFFFF"/>
        <w:spacing w:before="0" w:after="0" w:line="360" w:lineRule="auto"/>
        <w:ind w:firstLine="708"/>
        <w:jc w:val="center"/>
        <w:rPr>
          <w:b/>
          <w:i/>
          <w:color w:val="333333"/>
        </w:rPr>
      </w:pPr>
      <w:r w:rsidRPr="00BA369F">
        <w:rPr>
          <w:b/>
          <w:i/>
          <w:color w:val="333333"/>
        </w:rPr>
        <w:t>Doskonalenie umiejętności i kompetencji zawodowych nauczycieli</w:t>
      </w:r>
    </w:p>
    <w:p w14:paraId="57CC8C04" w14:textId="0EB18492" w:rsidR="005858A7" w:rsidRPr="004E24CD" w:rsidRDefault="005858A7" w:rsidP="005A351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realizowan</w:t>
      </w:r>
      <w:r w:rsidR="005A351C" w:rsidRPr="004E24CD">
        <w:rPr>
          <w:color w:val="333333"/>
        </w:rPr>
        <w:t>ej</w:t>
      </w:r>
      <w:r w:rsidRPr="004E24CD">
        <w:rPr>
          <w:color w:val="333333"/>
        </w:rPr>
        <w:t xml:space="preserve"> </w:t>
      </w:r>
      <w:r w:rsidR="00E06ADC" w:rsidRPr="004E24CD">
        <w:rPr>
          <w:color w:val="333333"/>
        </w:rPr>
        <w:t xml:space="preserve">w ramach projektu </w:t>
      </w:r>
      <w:r w:rsidRPr="004E24CD">
        <w:rPr>
          <w:color w:val="333333"/>
        </w:rPr>
        <w:t>nr RPWM.02.02.01-28-008</w:t>
      </w:r>
      <w:r w:rsidR="00965E09" w:rsidRPr="004E24CD">
        <w:rPr>
          <w:color w:val="333333"/>
        </w:rPr>
        <w:t>6</w:t>
      </w:r>
      <w:r w:rsidRPr="004E24CD">
        <w:rPr>
          <w:color w:val="333333"/>
        </w:rPr>
        <w:t xml:space="preserve">/17 </w:t>
      </w:r>
      <w:r w:rsidR="00E06ADC" w:rsidRPr="004E24CD">
        <w:rPr>
          <w:color w:val="333333"/>
        </w:rPr>
        <w:t xml:space="preserve">pt. „Rozwój kompetencji kluczowych </w:t>
      </w:r>
      <w:r w:rsidR="00984706" w:rsidRPr="004E24CD">
        <w:rPr>
          <w:color w:val="333333"/>
        </w:rPr>
        <w:t>w Szkole Podstawowej w Wilczkowie</w:t>
      </w:r>
      <w:r w:rsidR="00E06ADC"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14:paraId="69632264" w14:textId="624E57A1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14:paraId="073AB8EC" w14:textId="27BE653E"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bookmarkEnd w:id="0"/>
    <w:bookmarkEnd w:id="1"/>
    <w:bookmarkEnd w:id="2"/>
    <w:p w14:paraId="56A394C7" w14:textId="77777777"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432E377D" w:rsidR="00E06ADC" w:rsidRPr="004E24CD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5A351C" w:rsidRPr="004E24CD">
        <w:rPr>
          <w:rFonts w:ascii="Arial" w:hAnsi="Arial" w:cs="Arial"/>
          <w:sz w:val="24"/>
          <w:szCs w:val="24"/>
        </w:rPr>
        <w:t xml:space="preserve">październik </w:t>
      </w:r>
      <w:r w:rsidRPr="004E24CD">
        <w:rPr>
          <w:rFonts w:ascii="Arial" w:hAnsi="Arial" w:cs="Arial"/>
          <w:sz w:val="24"/>
          <w:szCs w:val="24"/>
        </w:rPr>
        <w:t xml:space="preserve">2018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14:paraId="65149BCE" w14:textId="65090578" w:rsidR="00E06ADC" w:rsidRDefault="00E06ADC" w:rsidP="00E06ADC">
      <w:pPr>
        <w:rPr>
          <w:b/>
          <w:lang w:val="en-US"/>
        </w:rPr>
      </w:pPr>
    </w:p>
    <w:p w14:paraId="2623B45F" w14:textId="42CB69F1" w:rsidR="00965E09" w:rsidRDefault="00965E09" w:rsidP="00E06ADC">
      <w:pPr>
        <w:rPr>
          <w:b/>
          <w:lang w:val="en-US"/>
        </w:rPr>
      </w:pPr>
    </w:p>
    <w:p w14:paraId="59A252F3" w14:textId="77777777" w:rsidR="00965E09" w:rsidRDefault="00965E09" w:rsidP="00E06ADC">
      <w:pPr>
        <w:rPr>
          <w:b/>
          <w:lang w:val="en-US"/>
        </w:rPr>
      </w:pPr>
    </w:p>
    <w:p w14:paraId="55EBE0B7" w14:textId="6C58382C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</w:t>
      </w:r>
      <w:r w:rsidR="00E20030">
        <w:rPr>
          <w:rFonts w:ascii="Times New Roman" w:eastAsia="Times New Roman" w:hAnsi="Times New Roman" w:cs="Times New Roman"/>
          <w:color w:val="000000"/>
          <w:lang w:eastAsia="pl-PL"/>
        </w:rPr>
        <w:t>UZUPEŁNIENI</w:t>
      </w:r>
      <w:r w:rsidR="00C06C0A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E200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zapytania ofertow</w:t>
      </w:r>
      <w:r w:rsidR="00E20030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go: </w:t>
      </w:r>
    </w:p>
    <w:p w14:paraId="5518B2FB" w14:textId="71BBC52E" w:rsidR="001B6E1E" w:rsidRDefault="00E20030" w:rsidP="001B6E1E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UZUPEŁNIONE z</w:t>
      </w:r>
      <w:r w:rsidR="001B6E1E"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1B6E1E"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15.</w:t>
      </w:r>
      <w:r w:rsidR="005A351C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1B6E1E"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 w:rsidR="001B6E1E">
        <w:rPr>
          <w:rFonts w:ascii="Times New Roman" w:eastAsia="Times New Roman" w:hAnsi="Times New Roman" w:cs="Times New Roman"/>
          <w:color w:val="000000"/>
          <w:lang w:eastAsia="pl-PL"/>
        </w:rPr>
        <w:t xml:space="preserve">8 </w:t>
      </w:r>
      <w:r w:rsidR="001B6E1E"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="001B6E1E"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Szkoły Podstawowej w Wilczkowie</w:t>
      </w:r>
      <w:r w:rsidR="004E24CD">
        <w:rPr>
          <w:rFonts w:ascii="Times New Roman" w:hAnsi="Times New Roman" w:cs="Times New Roman"/>
          <w:shd w:val="clear" w:color="auto" w:fill="FFFFFF"/>
        </w:rPr>
        <w:t xml:space="preserve"> oraz na tablicy ogłoszeń w Szkole Podstawowej w Wilczkowie.</w:t>
      </w:r>
    </w:p>
    <w:p w14:paraId="3B37E6E3" w14:textId="77777777" w:rsidR="001E5EF3" w:rsidRDefault="001E5EF3" w:rsidP="001B6E1E">
      <w:pPr>
        <w:rPr>
          <w:rFonts w:ascii="Arial" w:hAnsi="Arial" w:cs="Arial"/>
          <w:b/>
          <w:sz w:val="32"/>
          <w:szCs w:val="32"/>
        </w:rPr>
      </w:pPr>
    </w:p>
    <w:p w14:paraId="1A3CBB96" w14:textId="1CA76CAF" w:rsidR="00524449" w:rsidRDefault="00524449" w:rsidP="00524449">
      <w:pPr>
        <w:tabs>
          <w:tab w:val="left" w:pos="204"/>
        </w:tabs>
      </w:pPr>
    </w:p>
    <w:p w14:paraId="5E01332A" w14:textId="4E3ED1FD" w:rsidR="004C67A8" w:rsidRDefault="004C67A8" w:rsidP="00524449">
      <w:pPr>
        <w:tabs>
          <w:tab w:val="left" w:pos="204"/>
        </w:tabs>
        <w:rPr>
          <w:b/>
          <w:bCs/>
        </w:rPr>
      </w:pPr>
    </w:p>
    <w:p w14:paraId="5B0AC846" w14:textId="47B21ED0" w:rsidR="004E24CD" w:rsidRDefault="004E24CD" w:rsidP="00524449">
      <w:pPr>
        <w:tabs>
          <w:tab w:val="left" w:pos="204"/>
        </w:tabs>
        <w:rPr>
          <w:b/>
          <w:bCs/>
        </w:rPr>
      </w:pPr>
    </w:p>
    <w:p w14:paraId="1754F54B" w14:textId="31530F05" w:rsidR="004E24CD" w:rsidRDefault="004E24CD" w:rsidP="00524449">
      <w:pPr>
        <w:tabs>
          <w:tab w:val="left" w:pos="204"/>
        </w:tabs>
        <w:rPr>
          <w:b/>
          <w:bCs/>
        </w:rPr>
      </w:pPr>
    </w:p>
    <w:p w14:paraId="5A740550" w14:textId="2FFCA761" w:rsidR="004E24CD" w:rsidRDefault="004E24CD" w:rsidP="00524449">
      <w:pPr>
        <w:tabs>
          <w:tab w:val="left" w:pos="204"/>
        </w:tabs>
        <w:rPr>
          <w:b/>
          <w:bCs/>
        </w:rPr>
      </w:pPr>
    </w:p>
    <w:p w14:paraId="0AADFB80" w14:textId="77777777" w:rsidR="004E24CD" w:rsidRDefault="004E24CD" w:rsidP="00524449">
      <w:pPr>
        <w:tabs>
          <w:tab w:val="left" w:pos="204"/>
        </w:tabs>
        <w:rPr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lastRenderedPageBreak/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1D16CA9C" w14:textId="5232DBFA" w:rsid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Wilczkowie, reprezentowana</w:t>
      </w:r>
      <w:r w:rsidR="001B6E1E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 xml:space="preserve">ez Dyrektora – Jolantę </w:t>
      </w:r>
      <w:proofErr w:type="spellStart"/>
      <w:r>
        <w:rPr>
          <w:rFonts w:ascii="Times New Roman" w:hAnsi="Times New Roman" w:cs="Times New Roman"/>
        </w:rPr>
        <w:t>Hernat</w:t>
      </w:r>
      <w:proofErr w:type="spellEnd"/>
    </w:p>
    <w:p w14:paraId="042DF6E4" w14:textId="72653FF9" w:rsidR="00984706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Wilczkowo 73</w:t>
      </w:r>
    </w:p>
    <w:p w14:paraId="32A7FBEB" w14:textId="77777777" w:rsidR="00524449" w:rsidRPr="00524449" w:rsidRDefault="00524449" w:rsidP="00524449">
      <w:pPr>
        <w:spacing w:line="320" w:lineRule="exact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11 – 135 Lubomino</w:t>
      </w:r>
    </w:p>
    <w:p w14:paraId="71782801" w14:textId="0482C0D6" w:rsidR="00524449" w:rsidRPr="00524449" w:rsidRDefault="00984706" w:rsidP="00524449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89 6165524</w:t>
      </w:r>
    </w:p>
    <w:p w14:paraId="685B79F1" w14:textId="47412FD5" w:rsidR="001B6E1E" w:rsidRDefault="00524449" w:rsidP="001B6E1E">
      <w:pPr>
        <w:spacing w:line="320" w:lineRule="exact"/>
        <w:rPr>
          <w:rFonts w:ascii="Times New Roman" w:hAnsi="Times New Roman" w:cs="Times New Roman"/>
          <w:lang w:val="en-US"/>
        </w:rPr>
      </w:pPr>
      <w:proofErr w:type="gramStart"/>
      <w:r w:rsidRPr="00524449">
        <w:rPr>
          <w:rFonts w:ascii="Times New Roman" w:hAnsi="Times New Roman" w:cs="Times New Roman"/>
          <w:lang w:val="en-US"/>
        </w:rPr>
        <w:t>mail</w:t>
      </w:r>
      <w:proofErr w:type="gramEnd"/>
      <w:r w:rsidRPr="00524449">
        <w:rPr>
          <w:rFonts w:ascii="Times New Roman" w:hAnsi="Times New Roman" w:cs="Times New Roman"/>
          <w:lang w:val="en-US"/>
        </w:rPr>
        <w:t xml:space="preserve">: </w:t>
      </w:r>
      <w:r w:rsidR="00984706">
        <w:rPr>
          <w:rStyle w:val="Hipercze"/>
          <w:rFonts w:ascii="Times New Roman" w:hAnsi="Times New Roman" w:cs="Times New Roman"/>
          <w:lang w:val="en-US"/>
        </w:rPr>
        <w:t>sp.wilczkowo@wp.pl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3E7D1A6F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="00E20030">
        <w:rPr>
          <w:color w:val="000000"/>
          <w:sz w:val="22"/>
          <w:szCs w:val="22"/>
        </w:rPr>
        <w:t>uzupełnienia</w:t>
      </w:r>
      <w:r w:rsidR="00C06C0A">
        <w:rPr>
          <w:color w:val="000000"/>
          <w:sz w:val="22"/>
          <w:szCs w:val="22"/>
        </w:rPr>
        <w:t>/zmiany</w:t>
      </w:r>
      <w:r w:rsidR="00E20030">
        <w:rPr>
          <w:color w:val="000000"/>
          <w:sz w:val="22"/>
          <w:szCs w:val="22"/>
        </w:rPr>
        <w:t xml:space="preserve"> </w:t>
      </w:r>
      <w:r w:rsidRPr="00524449">
        <w:rPr>
          <w:color w:val="000000"/>
          <w:sz w:val="22"/>
          <w:szCs w:val="22"/>
        </w:rPr>
        <w:t xml:space="preserve">zamówienia </w:t>
      </w:r>
      <w:r w:rsidR="00E20030">
        <w:rPr>
          <w:color w:val="000000"/>
          <w:sz w:val="22"/>
          <w:szCs w:val="22"/>
        </w:rPr>
        <w:t xml:space="preserve">ofertowego </w:t>
      </w:r>
      <w:r w:rsidRPr="00524449">
        <w:rPr>
          <w:color w:val="000000"/>
          <w:sz w:val="22"/>
          <w:szCs w:val="22"/>
        </w:rPr>
        <w:t>jest</w:t>
      </w:r>
      <w:r w:rsidR="001B6E1E">
        <w:rPr>
          <w:color w:val="000000"/>
          <w:sz w:val="22"/>
          <w:szCs w:val="22"/>
        </w:rPr>
        <w:t>:</w:t>
      </w:r>
    </w:p>
    <w:p w14:paraId="3EA6222F" w14:textId="77777777" w:rsidR="00E20030" w:rsidRDefault="00E20030" w:rsidP="00E20030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 TERMIN</w:t>
      </w:r>
      <w:r w:rsidRPr="00EC44FC">
        <w:rPr>
          <w:rFonts w:ascii="Times New Roman" w:hAnsi="Times New Roman" w:cs="Times New Roman"/>
          <w:sz w:val="22"/>
          <w:szCs w:val="22"/>
        </w:rPr>
        <w:t xml:space="preserve"> </w:t>
      </w:r>
      <w:r w:rsidRPr="00EC44FC">
        <w:rPr>
          <w:rFonts w:ascii="Times New Roman" w:hAnsi="Times New Roman" w:cs="Times New Roman"/>
          <w:b/>
          <w:bCs/>
          <w:sz w:val="22"/>
          <w:szCs w:val="22"/>
        </w:rPr>
        <w:t>WYKONANIA ZAMÓWIENIA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67A473C" w14:textId="77777777" w:rsidR="00E20030" w:rsidRPr="00EC44FC" w:rsidRDefault="00E20030" w:rsidP="00E20030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1C0B7A54" w14:textId="4A66090B" w:rsidR="00E20030" w:rsidRDefault="00E20030" w:rsidP="00E2003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 świadczenia usługi szkoleniowej: od dnia podpisania umowy do dnia 30.11.2018 r.</w:t>
      </w:r>
      <w:r w:rsidR="00C06C0A">
        <w:rPr>
          <w:rFonts w:ascii="Times New Roman" w:hAnsi="Times New Roman" w:cs="Times New Roman"/>
          <w:bCs/>
          <w:szCs w:val="24"/>
        </w:rPr>
        <w:t xml:space="preserve">, przy założeniu, </w:t>
      </w:r>
      <w:r w:rsidR="00F031E7">
        <w:rPr>
          <w:rFonts w:ascii="Times New Roman" w:hAnsi="Times New Roman" w:cs="Times New Roman"/>
          <w:bCs/>
          <w:szCs w:val="24"/>
        </w:rPr>
        <w:t xml:space="preserve">iż </w:t>
      </w:r>
      <w:r w:rsidR="00C06C0A">
        <w:rPr>
          <w:rFonts w:ascii="Times New Roman" w:hAnsi="Times New Roman" w:cs="Times New Roman"/>
          <w:bCs/>
          <w:szCs w:val="24"/>
        </w:rPr>
        <w:t>rozpoczęci</w:t>
      </w:r>
      <w:r w:rsidR="00F031E7">
        <w:rPr>
          <w:rFonts w:ascii="Times New Roman" w:hAnsi="Times New Roman" w:cs="Times New Roman"/>
          <w:bCs/>
          <w:szCs w:val="24"/>
        </w:rPr>
        <w:t>e</w:t>
      </w:r>
      <w:r w:rsidR="00C06C0A">
        <w:rPr>
          <w:rFonts w:ascii="Times New Roman" w:hAnsi="Times New Roman" w:cs="Times New Roman"/>
          <w:bCs/>
          <w:szCs w:val="24"/>
        </w:rPr>
        <w:t xml:space="preserve"> przynajmniej jednego szkolenia </w:t>
      </w:r>
      <w:r w:rsidR="00F031E7">
        <w:rPr>
          <w:rFonts w:ascii="Times New Roman" w:hAnsi="Times New Roman" w:cs="Times New Roman"/>
          <w:bCs/>
          <w:szCs w:val="24"/>
        </w:rPr>
        <w:t xml:space="preserve">obejmie </w:t>
      </w:r>
      <w:r w:rsidR="00C06C0A">
        <w:rPr>
          <w:rFonts w:ascii="Times New Roman" w:hAnsi="Times New Roman" w:cs="Times New Roman"/>
          <w:bCs/>
          <w:szCs w:val="24"/>
        </w:rPr>
        <w:t xml:space="preserve">miesiąc X.2018 r. </w:t>
      </w:r>
    </w:p>
    <w:p w14:paraId="01C37010" w14:textId="77777777" w:rsidR="00E20030" w:rsidRDefault="00E20030" w:rsidP="0017034C">
      <w:pPr>
        <w:pStyle w:val="NormalnyWeb"/>
        <w:shd w:val="clear" w:color="auto" w:fill="FFFFFF"/>
        <w:spacing w:before="0" w:after="0" w:line="360" w:lineRule="auto"/>
        <w:jc w:val="both"/>
        <w:rPr>
          <w:b/>
          <w:color w:val="000000"/>
          <w:sz w:val="22"/>
          <w:szCs w:val="22"/>
          <w:u w:val="single"/>
        </w:rPr>
      </w:pPr>
    </w:p>
    <w:p w14:paraId="473150E4" w14:textId="2AEE29A4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575AF5B7" w14:textId="52F2538C" w:rsidR="003D1629" w:rsidRPr="00C667A0" w:rsidRDefault="003D1629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  <w:r>
        <w:rPr>
          <w:b/>
        </w:rPr>
        <w:t xml:space="preserve">Oferta na usługę </w:t>
      </w:r>
      <w:r w:rsidR="00D96057">
        <w:rPr>
          <w:b/>
        </w:rPr>
        <w:t xml:space="preserve">szkoleniową Doskonalenie umiejętności i kompetencji zawodowych nauczycieli w ramach </w:t>
      </w:r>
      <w:r>
        <w:rPr>
          <w:b/>
        </w:rPr>
        <w:t xml:space="preserve">projektu </w:t>
      </w:r>
      <w:r w:rsidRPr="00C667A0">
        <w:rPr>
          <w:b/>
        </w:rPr>
        <w:t xml:space="preserve">pt.,, Rozwój kompetencji kluczowych </w:t>
      </w:r>
      <w:r w:rsidR="00CB348F">
        <w:rPr>
          <w:b/>
        </w:rPr>
        <w:t>w Szkole Podstawowej w Wilczkowie</w:t>
      </w:r>
      <w:r w:rsidRPr="00C667A0">
        <w:rPr>
          <w:b/>
        </w:rPr>
        <w:t>”</w:t>
      </w:r>
      <w:r w:rsidR="00D96057">
        <w:rPr>
          <w:b/>
        </w:rPr>
        <w:t>.</w:t>
      </w:r>
    </w:p>
    <w:p w14:paraId="5791406D" w14:textId="074FD4BF" w:rsidR="003D1629" w:rsidRPr="005E5299" w:rsidRDefault="003D1629" w:rsidP="003D1629">
      <w:pPr>
        <w:pStyle w:val="NormalnyWeb"/>
        <w:shd w:val="clear" w:color="auto" w:fill="FFFFFF"/>
        <w:spacing w:before="0" w:after="0" w:line="360" w:lineRule="auto"/>
        <w:jc w:val="both"/>
        <w:rPr>
          <w:rFonts w:eastAsia="Calibri"/>
          <w:sz w:val="22"/>
          <w:szCs w:val="22"/>
        </w:rPr>
      </w:pPr>
      <w:r w:rsidRPr="00C667A0">
        <w:t xml:space="preserve"> lub</w:t>
      </w:r>
      <w:r w:rsidRPr="00C667A0">
        <w:rPr>
          <w:rFonts w:eastAsia="Calibri"/>
          <w:sz w:val="22"/>
          <w:szCs w:val="22"/>
        </w:rPr>
        <w:t xml:space="preserve"> złożyć </w:t>
      </w:r>
      <w:r>
        <w:rPr>
          <w:rFonts w:eastAsia="Calibri"/>
          <w:sz w:val="22"/>
          <w:szCs w:val="22"/>
        </w:rPr>
        <w:t xml:space="preserve">w formie zeskanowanego dokumentu drogą elektroniczną e-mail: </w:t>
      </w:r>
      <w:hyperlink r:id="rId8" w:history="1">
        <w:r w:rsidR="005E5299" w:rsidRPr="009D3061">
          <w:rPr>
            <w:rStyle w:val="Hipercze"/>
            <w:rFonts w:eastAsia="Calibri"/>
            <w:sz w:val="22"/>
            <w:szCs w:val="22"/>
          </w:rPr>
          <w:t>sp.wilczkowo@wp.pl</w:t>
        </w:r>
      </w:hyperlink>
      <w:r w:rsidR="005E529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lub  pod adresem </w:t>
      </w:r>
      <w:r w:rsidR="005E5299">
        <w:rPr>
          <w:rFonts w:eastAsia="Calibri"/>
          <w:sz w:val="22"/>
          <w:szCs w:val="22"/>
        </w:rPr>
        <w:t>Szkoła Podstawowa w Wilczkowie, Wilczkowo 73</w:t>
      </w:r>
      <w:r>
        <w:rPr>
          <w:rFonts w:eastAsia="Calibri"/>
          <w:sz w:val="22"/>
          <w:szCs w:val="22"/>
        </w:rPr>
        <w:t xml:space="preserve">, 11-135 Lubomino w godz. 8-15/ lub pocztą tradycyjną na adres podany wyżej w nieprzekraczalnym terminie </w:t>
      </w:r>
      <w:r w:rsidRPr="00C667A0">
        <w:rPr>
          <w:rFonts w:eastAsia="Calibri"/>
          <w:sz w:val="22"/>
          <w:szCs w:val="22"/>
        </w:rPr>
        <w:t xml:space="preserve">do dnia </w:t>
      </w:r>
      <w:r w:rsidR="00D96057">
        <w:rPr>
          <w:rFonts w:eastAsia="Calibri"/>
          <w:sz w:val="22"/>
          <w:szCs w:val="22"/>
        </w:rPr>
        <w:t>1</w:t>
      </w:r>
      <w:r w:rsidR="004149A3">
        <w:rPr>
          <w:rFonts w:eastAsia="Calibri"/>
          <w:sz w:val="22"/>
          <w:szCs w:val="22"/>
        </w:rPr>
        <w:t>7</w:t>
      </w:r>
      <w:r w:rsidRPr="005E5299">
        <w:rPr>
          <w:rFonts w:eastAsia="Calibri"/>
          <w:sz w:val="22"/>
          <w:szCs w:val="22"/>
        </w:rPr>
        <w:t>.</w:t>
      </w:r>
      <w:r w:rsidR="00F20BEE">
        <w:rPr>
          <w:rFonts w:eastAsia="Calibri"/>
          <w:sz w:val="22"/>
          <w:szCs w:val="22"/>
        </w:rPr>
        <w:t>10</w:t>
      </w:r>
      <w:r w:rsidRPr="005E5299">
        <w:rPr>
          <w:rFonts w:eastAsia="Calibri"/>
          <w:sz w:val="22"/>
          <w:szCs w:val="22"/>
        </w:rPr>
        <w:t>.2018r do godz.9:00</w:t>
      </w:r>
      <w:r w:rsidR="00C667A0" w:rsidRPr="005E5299">
        <w:rPr>
          <w:rFonts w:eastAsia="Calibri"/>
          <w:sz w:val="22"/>
          <w:szCs w:val="22"/>
        </w:rPr>
        <w:t>.</w:t>
      </w:r>
    </w:p>
    <w:p w14:paraId="37F4BD86" w14:textId="77777777" w:rsidR="00FB115D" w:rsidRPr="00FB115D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14:paraId="7CE4DD9E" w14:textId="2216135C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097C19A1" w:rsidR="003D1629" w:rsidRPr="004149A3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CB348F">
        <w:rPr>
          <w:sz w:val="22"/>
          <w:szCs w:val="22"/>
        </w:rPr>
        <w:t>Wilczkowo 73</w:t>
      </w:r>
      <w:r w:rsidRPr="00FB115D">
        <w:rPr>
          <w:sz w:val="22"/>
          <w:szCs w:val="22"/>
        </w:rPr>
        <w:t xml:space="preserve"> 11 – 135 Lubomino w dniu </w:t>
      </w:r>
      <w:r w:rsidR="00D96057">
        <w:rPr>
          <w:b/>
          <w:sz w:val="22"/>
          <w:szCs w:val="22"/>
        </w:rPr>
        <w:t>1</w:t>
      </w:r>
      <w:r w:rsidR="004149A3">
        <w:rPr>
          <w:b/>
          <w:sz w:val="22"/>
          <w:szCs w:val="22"/>
        </w:rPr>
        <w:t>7</w:t>
      </w:r>
      <w:r w:rsidR="00D96057">
        <w:rPr>
          <w:b/>
          <w:sz w:val="22"/>
          <w:szCs w:val="22"/>
        </w:rPr>
        <w:t>.</w:t>
      </w:r>
      <w:r w:rsidR="001E5EF3">
        <w:rPr>
          <w:b/>
          <w:sz w:val="22"/>
          <w:szCs w:val="22"/>
        </w:rPr>
        <w:t>10.</w:t>
      </w:r>
      <w:r w:rsidRPr="00FB115D">
        <w:rPr>
          <w:b/>
          <w:sz w:val="22"/>
          <w:szCs w:val="22"/>
        </w:rPr>
        <w:t>2018 r. o godz. 10</w:t>
      </w:r>
      <w:r w:rsidRPr="00FB115D">
        <w:rPr>
          <w:b/>
          <w:sz w:val="22"/>
          <w:szCs w:val="22"/>
          <w:vertAlign w:val="superscript"/>
        </w:rPr>
        <w:t>00</w:t>
      </w:r>
      <w:r w:rsidR="00CB348F">
        <w:rPr>
          <w:b/>
          <w:sz w:val="22"/>
          <w:szCs w:val="22"/>
        </w:rPr>
        <w:t xml:space="preserve">/sekretariat </w:t>
      </w:r>
      <w:r w:rsidRPr="00FB115D">
        <w:rPr>
          <w:b/>
          <w:sz w:val="22"/>
          <w:szCs w:val="22"/>
        </w:rPr>
        <w:t>/</w:t>
      </w:r>
    </w:p>
    <w:p w14:paraId="78EFDDB9" w14:textId="7D47759C" w:rsidR="004149A3" w:rsidRPr="00FB115D" w:rsidRDefault="004149A3" w:rsidP="004149A3">
      <w:pPr>
        <w:pStyle w:val="Tekstpodstawowywcity"/>
        <w:widowControl w:val="0"/>
        <w:tabs>
          <w:tab w:val="left" w:pos="543"/>
        </w:tabs>
        <w:suppressAutoHyphens w:val="0"/>
        <w:spacing w:after="60" w:line="360" w:lineRule="auto"/>
        <w:ind w:left="0"/>
        <w:jc w:val="both"/>
        <w:rPr>
          <w:sz w:val="22"/>
          <w:szCs w:val="22"/>
        </w:rPr>
      </w:pPr>
    </w:p>
    <w:p w14:paraId="38EABC4F" w14:textId="5379FA17" w:rsidR="004C67A8" w:rsidRPr="009F3064" w:rsidRDefault="004149A3" w:rsidP="004E24CD">
      <w:pPr>
        <w:tabs>
          <w:tab w:val="left" w:pos="362"/>
        </w:tabs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Pozostała treść zapytania ofertowego pozostaje bez zmian.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48025111" w:rsidR="009F3064" w:rsidRDefault="00CB348F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Wilczkowo,</w:t>
      </w:r>
      <w:r w:rsidR="004149A3">
        <w:rPr>
          <w:i/>
          <w:iCs/>
        </w:rPr>
        <w:t>15</w:t>
      </w:r>
      <w:r w:rsidR="009F3064">
        <w:rPr>
          <w:i/>
          <w:iCs/>
        </w:rPr>
        <w:t xml:space="preserve"> </w:t>
      </w:r>
      <w:r w:rsidR="004E24CD">
        <w:rPr>
          <w:i/>
          <w:iCs/>
        </w:rPr>
        <w:t xml:space="preserve">października </w:t>
      </w:r>
      <w:r w:rsidR="009F3064">
        <w:rPr>
          <w:i/>
          <w:iCs/>
        </w:rPr>
        <w:t>2018r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9AD12B6" w14:textId="0AB37607" w:rsidR="002F5ACA" w:rsidRDefault="00CB348F" w:rsidP="002F5ACA">
      <w:pPr>
        <w:rPr>
          <w:rFonts w:cs="Times New Roman"/>
          <w:bCs/>
          <w:szCs w:val="24"/>
          <w:u w:val="single"/>
        </w:rPr>
      </w:pPr>
      <w:r w:rsidRPr="00AC4C1B">
        <w:rPr>
          <w:rFonts w:ascii="Times New Roman" w:hAnsi="Times New Roman" w:cs="Times New Roman"/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21C39794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734D" w14:textId="77777777" w:rsidR="005A351C" w:rsidRDefault="005A351C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F662CDA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14:paraId="1E7E734D" w14:textId="77777777" w:rsidR="005A351C" w:rsidRDefault="005A351C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5ACA">
        <w:rPr>
          <w:rFonts w:cs="Calibri"/>
          <w:color w:val="000000"/>
        </w:rPr>
        <w:br w:type="column"/>
      </w:r>
    </w:p>
    <w:p w14:paraId="4FB37821" w14:textId="650D8EC6" w:rsidR="002F5ACA" w:rsidRPr="00AC4C1B" w:rsidRDefault="002F5ACA" w:rsidP="002F5ACA">
      <w:pPr>
        <w:jc w:val="right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Załącznik nr </w:t>
      </w:r>
      <w:r w:rsidR="00BA369F">
        <w:rPr>
          <w:rFonts w:ascii="Times New Roman" w:hAnsi="Times New Roman" w:cs="Times New Roman"/>
          <w:b/>
        </w:rPr>
        <w:t>3</w:t>
      </w:r>
      <w:r w:rsidRPr="00AC4C1B">
        <w:rPr>
          <w:rFonts w:ascii="Times New Roman" w:hAnsi="Times New Roman" w:cs="Times New Roman"/>
          <w:b/>
        </w:rPr>
        <w:t xml:space="preserve"> </w:t>
      </w:r>
      <w:r w:rsidR="00BA369F">
        <w:rPr>
          <w:rFonts w:ascii="Times New Roman" w:hAnsi="Times New Roman" w:cs="Times New Roman"/>
          <w:b/>
        </w:rPr>
        <w:t>– Wzór umowy</w:t>
      </w:r>
    </w:p>
    <w:p w14:paraId="331463AE" w14:textId="77777777" w:rsidR="002F5ACA" w:rsidRPr="00AC4C1B" w:rsidRDefault="002F5ACA" w:rsidP="002F5ACA">
      <w:pPr>
        <w:rPr>
          <w:rFonts w:ascii="Times New Roman" w:hAnsi="Times New Roman" w:cs="Times New Roman"/>
          <w:b/>
          <w:color w:val="FF0000"/>
        </w:rPr>
      </w:pPr>
      <w:r w:rsidRPr="00AC4C1B">
        <w:rPr>
          <w:rFonts w:ascii="Times New Roman" w:hAnsi="Times New Roman" w:cs="Times New Roman"/>
          <w:color w:val="FF0000"/>
        </w:rPr>
        <w:t xml:space="preserve">Nr sprawy ……………….                                               </w:t>
      </w:r>
    </w:p>
    <w:p w14:paraId="3040CDF3" w14:textId="79E7E980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Pr="00AC4C1B">
        <w:rPr>
          <w:rFonts w:ascii="Times New Roman" w:hAnsi="Times New Roman" w:cs="Times New Roman"/>
          <w:b/>
        </w:rPr>
        <w:t>umowy”</w:t>
      </w:r>
    </w:p>
    <w:p w14:paraId="41299E8C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</w:p>
    <w:p w14:paraId="150CACD1" w14:textId="36ED09CD" w:rsidR="00AC4C1B" w:rsidRDefault="002F5ACA" w:rsidP="002F5ACA">
      <w:pPr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Pr="00AC4C1B">
        <w:rPr>
          <w:rFonts w:ascii="Times New Roman" w:hAnsi="Times New Roman" w:cs="Times New Roman"/>
          <w:b/>
        </w:rPr>
        <w:t xml:space="preserve"> 2018 </w:t>
      </w:r>
      <w:r w:rsidRPr="00AC4C1B">
        <w:rPr>
          <w:rFonts w:ascii="Times New Roman" w:hAnsi="Times New Roman" w:cs="Times New Roman"/>
        </w:rPr>
        <w:t xml:space="preserve">roku pomiędzy </w:t>
      </w:r>
      <w:r w:rsidR="00333B27">
        <w:rPr>
          <w:rFonts w:ascii="Times New Roman" w:hAnsi="Times New Roman" w:cs="Times New Roman"/>
          <w:b/>
        </w:rPr>
        <w:t xml:space="preserve">Szkołą Podstawową w Wilczkowie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ną</w:t>
      </w:r>
      <w:r w:rsidRPr="00AC4C1B">
        <w:rPr>
          <w:rFonts w:ascii="Times New Roman" w:hAnsi="Times New Roman" w:cs="Times New Roman"/>
        </w:rPr>
        <w:t xml:space="preserve"> przez Dyrektora </w:t>
      </w:r>
      <w:r w:rsidR="00333B27">
        <w:rPr>
          <w:rFonts w:ascii="Times New Roman" w:hAnsi="Times New Roman" w:cs="Times New Roman"/>
        </w:rPr>
        <w:t>Szkoły Podstawowej</w:t>
      </w:r>
      <w:r w:rsidRPr="00AC4C1B">
        <w:rPr>
          <w:rFonts w:ascii="Times New Roman" w:hAnsi="Times New Roman" w:cs="Times New Roman"/>
        </w:rPr>
        <w:t xml:space="preserve"> – </w:t>
      </w:r>
      <w:r w:rsidR="00333B27">
        <w:rPr>
          <w:rFonts w:ascii="Times New Roman" w:hAnsi="Times New Roman" w:cs="Times New Roman"/>
        </w:rPr>
        <w:t xml:space="preserve">Jolantę </w:t>
      </w:r>
      <w:proofErr w:type="spellStart"/>
      <w:r w:rsidR="00333B27">
        <w:rPr>
          <w:rFonts w:ascii="Times New Roman" w:hAnsi="Times New Roman" w:cs="Times New Roman"/>
        </w:rPr>
        <w:t>Hernat</w:t>
      </w:r>
      <w:proofErr w:type="spellEnd"/>
    </w:p>
    <w:p w14:paraId="74B42E55" w14:textId="0BD8BE64" w:rsidR="002F5ACA" w:rsidRPr="00AC4C1B" w:rsidRDefault="002F5ACA" w:rsidP="002F5ACA">
      <w:pPr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2F5ACA">
      <w:pPr>
        <w:pStyle w:val="Tekstpodstawowy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77777777" w:rsidR="00AC4C1B" w:rsidRDefault="002F5ACA" w:rsidP="002F5ACA">
      <w:pPr>
        <w:pStyle w:val="Tekstpodstawowy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</w:p>
    <w:p w14:paraId="3DD78A88" w14:textId="178A8216" w:rsidR="002F5ACA" w:rsidRPr="00AC4C1B" w:rsidRDefault="002F5ACA" w:rsidP="002F5ACA">
      <w:pPr>
        <w:pStyle w:val="Tekstpodstawowy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10EA6783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14:paraId="42E84B90" w14:textId="3DAA0B14" w:rsidR="00BA369F" w:rsidRPr="00BA369F" w:rsidRDefault="002F5ACA" w:rsidP="00BA369F">
      <w:pPr>
        <w:spacing w:line="360" w:lineRule="auto"/>
        <w:jc w:val="both"/>
        <w:rPr>
          <w:rFonts w:ascii="Times New Roman" w:hAnsi="Times New Roman" w:cs="Times New Roman"/>
        </w:rPr>
      </w:pPr>
      <w:r w:rsidRPr="00BA369F">
        <w:rPr>
          <w:rFonts w:ascii="Times New Roman" w:hAnsi="Times New Roman" w:cs="Times New Roman"/>
          <w:bCs/>
          <w:iCs/>
          <w:color w:val="000000"/>
          <w:spacing w:val="-4"/>
        </w:rPr>
        <w:t xml:space="preserve">W wyniku przeprowadzonego postępowania </w:t>
      </w:r>
      <w:r w:rsidR="00BA369F" w:rsidRPr="00BA369F">
        <w:rPr>
          <w:rFonts w:ascii="Times New Roman" w:hAnsi="Times New Roman" w:cs="Times New Roman"/>
          <w:bCs/>
          <w:iCs/>
          <w:color w:val="000000"/>
          <w:spacing w:val="-4"/>
        </w:rPr>
        <w:t xml:space="preserve"> </w:t>
      </w:r>
      <w:r w:rsidRPr="00BA369F">
        <w:rPr>
          <w:rFonts w:ascii="Times New Roman" w:hAnsi="Times New Roman" w:cs="Times New Roman"/>
          <w:bCs/>
          <w:iCs/>
          <w:color w:val="000000"/>
          <w:spacing w:val="-4"/>
        </w:rPr>
        <w:t xml:space="preserve">w trybie Zapytania Ofertowego  i wybraniu najkorzystniejszej oferty </w:t>
      </w:r>
      <w:r w:rsidR="00BA369F" w:rsidRPr="00BA369F">
        <w:rPr>
          <w:rFonts w:ascii="Times New Roman" w:hAnsi="Times New Roman" w:cs="Times New Roman"/>
          <w:bCs/>
          <w:iCs/>
          <w:color w:val="000000"/>
          <w:spacing w:val="-4"/>
        </w:rPr>
        <w:t>na realizację usługi szkoleniowej</w:t>
      </w:r>
      <w:r w:rsidR="00BA369F" w:rsidRPr="00BA369F">
        <w:rPr>
          <w:rFonts w:ascii="Times New Roman" w:hAnsi="Times New Roman" w:cs="Times New Roman"/>
        </w:rPr>
        <w:t xml:space="preserve"> Doskonalenie umiejętności i kompetencji zawodowych nauczycieli </w:t>
      </w:r>
      <w:r w:rsidR="00BA369F" w:rsidRPr="00BA369F">
        <w:rPr>
          <w:rFonts w:ascii="Times New Roman" w:hAnsi="Times New Roman" w:cs="Times New Roman"/>
          <w:color w:val="333333"/>
        </w:rPr>
        <w:t>realizowanej w ramach projektu nr RPWM.02.02.01-28-0086/17 pt. „Rozwój kompetencji kluczowych w Szkole Podstawowej w Wilczkowie” współfinansowanego ze środków Unii Europejskiej z Europejskiego Funduszu Społecznego w ramach Regionalnego Programu Operacyjnego Województwa Warmińsko-Mazurskiego na lata 2014-2020</w:t>
      </w:r>
    </w:p>
    <w:p w14:paraId="0B91D9D8" w14:textId="3F77C0E1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 w:rsidRPr="00AC4C1B">
        <w:rPr>
          <w:bCs/>
          <w:iCs/>
          <w:color w:val="000000"/>
          <w:spacing w:val="-4"/>
          <w:sz w:val="22"/>
          <w:szCs w:val="22"/>
        </w:rPr>
        <w:t>została zawarta umowa o następującej treści:</w:t>
      </w:r>
    </w:p>
    <w:p w14:paraId="755EF15B" w14:textId="77777777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spacing w:after="0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14:paraId="565E319C" w14:textId="2EB539EE" w:rsidR="002F5ACA" w:rsidRPr="00AC4C1B" w:rsidRDefault="002F5ACA" w:rsidP="002F5ACA">
      <w:pPr>
        <w:pStyle w:val="Tekstpodstawowywcity"/>
        <w:tabs>
          <w:tab w:val="num" w:pos="516"/>
          <w:tab w:val="left" w:pos="720"/>
        </w:tabs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14:paraId="415D3A62" w14:textId="46C7BBC0" w:rsidR="002F5ACA" w:rsidRPr="00BA369F" w:rsidRDefault="002F5ACA" w:rsidP="00BA369F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BA369F">
        <w:rPr>
          <w:rFonts w:ascii="Times New Roman" w:hAnsi="Times New Roman" w:cs="Times New Roman"/>
        </w:rPr>
        <w:t xml:space="preserve">Przedmiotem zamówienia jest usługa </w:t>
      </w:r>
      <w:r w:rsidR="00BA369F" w:rsidRPr="00BA369F">
        <w:rPr>
          <w:rFonts w:ascii="Times New Roman" w:hAnsi="Times New Roman" w:cs="Times New Roman"/>
          <w:bCs/>
          <w:iCs/>
          <w:color w:val="000000"/>
          <w:spacing w:val="-4"/>
        </w:rPr>
        <w:t>szkoleniowa:</w:t>
      </w:r>
      <w:r w:rsidR="00BA369F" w:rsidRPr="00BA369F">
        <w:rPr>
          <w:rFonts w:ascii="Times New Roman" w:hAnsi="Times New Roman" w:cs="Times New Roman"/>
        </w:rPr>
        <w:t xml:space="preserve"> Doskonalenie umiejętności i kompetencji zawodowych nauczycieli </w:t>
      </w:r>
      <w:r w:rsidR="00BA369F" w:rsidRPr="00BA369F">
        <w:rPr>
          <w:rFonts w:ascii="Times New Roman" w:hAnsi="Times New Roman" w:cs="Times New Roman"/>
          <w:color w:val="333333"/>
        </w:rPr>
        <w:t>realizowa</w:t>
      </w:r>
      <w:r w:rsidR="00BA369F">
        <w:rPr>
          <w:rFonts w:ascii="Times New Roman" w:hAnsi="Times New Roman" w:cs="Times New Roman"/>
          <w:color w:val="333333"/>
        </w:rPr>
        <w:t>na</w:t>
      </w:r>
      <w:r w:rsidR="00BA369F" w:rsidRPr="00BA369F">
        <w:rPr>
          <w:rFonts w:ascii="Times New Roman" w:hAnsi="Times New Roman" w:cs="Times New Roman"/>
          <w:color w:val="333333"/>
        </w:rPr>
        <w:t xml:space="preserve"> w ramach projektu nr RPWM.02.02.01-28-0086/17 pt. „Rozwój kompetencji kluczowych w Szkole Podstawowej w Wilczkowie” współfinansowanego ze środków Unii Europejskiej z Europejskiego Funduszu Społecznego w ramach Regionalnego Programu Operacyjnego Województwa Warmińsko-Mazurskiego na lata 2014-2020</w:t>
      </w:r>
    </w:p>
    <w:p w14:paraId="75201F3D" w14:textId="3CFC1B6F" w:rsidR="002F5ACA" w:rsidRPr="00AC4C1B" w:rsidRDefault="002F5ACA" w:rsidP="00BA369F">
      <w:pPr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2. Szczegółowy opis przedmiotu umowy oraz warunki realizacji określają: Zapytanie Ofertowe oraz oferta Wykonawcy – stanowiące integralną część niniejszej umowy.</w:t>
      </w:r>
    </w:p>
    <w:p w14:paraId="6C5B62B7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</w:p>
    <w:p w14:paraId="2C3ED803" w14:textId="67408BB3" w:rsidR="004149A3" w:rsidRDefault="002F5ACA" w:rsidP="004149A3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>zawarcia umowy do 3</w:t>
      </w:r>
      <w:r w:rsidR="004149A3">
        <w:rPr>
          <w:rFonts w:ascii="Times New Roman" w:hAnsi="Times New Roman" w:cs="Times New Roman"/>
        </w:rPr>
        <w:t>0</w:t>
      </w:r>
      <w:r w:rsidR="00BA369F">
        <w:rPr>
          <w:rFonts w:ascii="Times New Roman" w:hAnsi="Times New Roman" w:cs="Times New Roman"/>
        </w:rPr>
        <w:t>.1</w:t>
      </w:r>
      <w:r w:rsidR="004149A3">
        <w:rPr>
          <w:rFonts w:ascii="Times New Roman" w:hAnsi="Times New Roman" w:cs="Times New Roman"/>
        </w:rPr>
        <w:t>1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BA369F">
        <w:rPr>
          <w:rFonts w:ascii="Times New Roman" w:hAnsi="Times New Roman" w:cs="Times New Roman"/>
        </w:rPr>
        <w:t>18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  <w:r w:rsidR="004149A3">
        <w:rPr>
          <w:rFonts w:ascii="Times New Roman" w:hAnsi="Times New Roman" w:cs="Times New Roman"/>
          <w:bCs/>
          <w:szCs w:val="24"/>
        </w:rPr>
        <w:t xml:space="preserve">przy założeniu, iż termin rozpoczęcia przynajmniej jednego szkolenia rozpocznie się w miesiącu X.2018 r. </w:t>
      </w:r>
    </w:p>
    <w:p w14:paraId="1F40989F" w14:textId="3D65781F" w:rsidR="002F5ACA" w:rsidRPr="00BA369F" w:rsidRDefault="002F5ACA" w:rsidP="00BA369F">
      <w:pPr>
        <w:rPr>
          <w:rFonts w:ascii="Times New Roman" w:hAnsi="Times New Roman" w:cs="Times New Roman"/>
        </w:rPr>
      </w:pPr>
    </w:p>
    <w:p w14:paraId="0C2BC59C" w14:textId="77777777" w:rsidR="002F5ACA" w:rsidRPr="00AC4C1B" w:rsidRDefault="002F5ACA" w:rsidP="002F5ACA">
      <w:pPr>
        <w:tabs>
          <w:tab w:val="left" w:pos="1800"/>
        </w:tabs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</w:p>
    <w:p w14:paraId="0648ADD8" w14:textId="332B929A" w:rsidR="002F5ACA" w:rsidRDefault="002F5ACA" w:rsidP="002F5A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Do obowiązków Wykonawcy należy:</w:t>
      </w:r>
    </w:p>
    <w:p w14:paraId="29A3F4DD" w14:textId="77777777" w:rsidR="00BA369F" w:rsidRDefault="00BA369F" w:rsidP="00BA369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71A00EC" w14:textId="1B618088" w:rsidR="00BA369F" w:rsidRPr="00BA369F" w:rsidRDefault="00BA369F" w:rsidP="003D0E42">
      <w:pPr>
        <w:pStyle w:val="Standard"/>
        <w:autoSpaceDE/>
        <w:autoSpaceDN w:val="0"/>
        <w:spacing w:line="360" w:lineRule="auto"/>
        <w:ind w:left="360"/>
        <w:jc w:val="both"/>
        <w:textAlignment w:val="baseline"/>
        <w:rPr>
          <w:b/>
          <w:bCs/>
          <w:sz w:val="22"/>
          <w:szCs w:val="22"/>
        </w:rPr>
      </w:pPr>
      <w:r w:rsidRPr="00831BCB">
        <w:rPr>
          <w:b/>
          <w:bCs/>
          <w:sz w:val="22"/>
          <w:szCs w:val="22"/>
        </w:rPr>
        <w:t>Organizacj</w:t>
      </w:r>
      <w:r>
        <w:rPr>
          <w:b/>
          <w:bCs/>
          <w:sz w:val="22"/>
          <w:szCs w:val="22"/>
        </w:rPr>
        <w:t>a</w:t>
      </w:r>
      <w:r w:rsidRPr="00831BCB">
        <w:rPr>
          <w:b/>
          <w:bCs/>
          <w:sz w:val="22"/>
          <w:szCs w:val="22"/>
        </w:rPr>
        <w:t xml:space="preserve"> i przeprowadzenie 2 szkoleń oraz 1 kursu doskonalącego realizowanych w ramach projektu </w:t>
      </w:r>
      <w:r w:rsidRPr="00831BCB">
        <w:rPr>
          <w:b/>
          <w:sz w:val="22"/>
          <w:szCs w:val="22"/>
        </w:rPr>
        <w:t xml:space="preserve"> „Rozwój kompetencji kluczowych w Szkole Podstawowej w Wilczkowie”</w:t>
      </w:r>
      <w:r w:rsidRPr="00831BCB">
        <w:rPr>
          <w:b/>
          <w:bCs/>
          <w:sz w:val="22"/>
          <w:szCs w:val="22"/>
        </w:rPr>
        <w:t xml:space="preserve"> </w:t>
      </w:r>
      <w:r w:rsidRPr="00831BCB">
        <w:rPr>
          <w:b/>
          <w:bCs/>
          <w:sz w:val="22"/>
          <w:szCs w:val="22"/>
        </w:rPr>
        <w:lastRenderedPageBreak/>
        <w:t>w</w:t>
      </w:r>
      <w:r>
        <w:rPr>
          <w:b/>
          <w:bCs/>
          <w:sz w:val="22"/>
          <w:szCs w:val="22"/>
        </w:rPr>
        <w:t xml:space="preserve"> 2018 r.</w:t>
      </w:r>
      <w:r w:rsidR="003D0E42">
        <w:rPr>
          <w:b/>
          <w:bCs/>
          <w:sz w:val="22"/>
          <w:szCs w:val="22"/>
        </w:rPr>
        <w:t xml:space="preserve"> w siedzibie Zamawiającego:</w:t>
      </w:r>
    </w:p>
    <w:p w14:paraId="5BA216D4" w14:textId="77777777" w:rsidR="00BA369F" w:rsidRPr="00524449" w:rsidRDefault="00BA369F" w:rsidP="00BA369F">
      <w:pPr>
        <w:pStyle w:val="Standard"/>
        <w:rPr>
          <w:sz w:val="22"/>
          <w:szCs w:val="22"/>
        </w:rPr>
      </w:pPr>
    </w:p>
    <w:p w14:paraId="7452AC96" w14:textId="77777777" w:rsidR="00BA369F" w:rsidRDefault="00BA369F" w:rsidP="00BA369F">
      <w:pPr>
        <w:pStyle w:val="Standard"/>
        <w:spacing w:line="360" w:lineRule="auto"/>
        <w:rPr>
          <w:b/>
          <w:sz w:val="22"/>
          <w:szCs w:val="22"/>
        </w:rPr>
      </w:pPr>
      <w:r w:rsidRPr="00831BCB">
        <w:rPr>
          <w:b/>
          <w:sz w:val="22"/>
          <w:szCs w:val="22"/>
        </w:rPr>
        <w:t>Szkolenie 1 – Wykorzystanie TIK w edukacji szkolnej</w:t>
      </w:r>
    </w:p>
    <w:p w14:paraId="22B3F413" w14:textId="77777777" w:rsidR="00BA369F" w:rsidRDefault="00BA369F" w:rsidP="00BA369F">
      <w:pPr>
        <w:pStyle w:val="Standard"/>
        <w:spacing w:line="360" w:lineRule="auto"/>
        <w:rPr>
          <w:sz w:val="22"/>
          <w:szCs w:val="22"/>
        </w:rPr>
      </w:pPr>
      <w:r w:rsidRPr="00831BCB">
        <w:rPr>
          <w:sz w:val="22"/>
          <w:szCs w:val="22"/>
        </w:rPr>
        <w:t>Szkoleniem zostanie objętych 13 nauczycieli</w:t>
      </w:r>
      <w:r>
        <w:rPr>
          <w:sz w:val="22"/>
          <w:szCs w:val="22"/>
        </w:rPr>
        <w:t xml:space="preserve"> ze Szkoły Podstawowej w Wilczkowie. Czas trwania szkolenia 40 h, szkolenie realizowane zgodnie z harmonogramem projektu w terminie do 31.10.2018 r.. Szkolenie realizowane w 1 grupie, podczas 7-10 spotkań. Czas trwania szkolenia 4-6 h podczas jednego dnia.</w:t>
      </w:r>
    </w:p>
    <w:p w14:paraId="6CA740DC" w14:textId="77777777" w:rsidR="00BA369F" w:rsidRDefault="00BA369F" w:rsidP="00BA369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Program szkolenia powinien obejmować m.in.: wykorzystanie tablicy multimedialnej na lekcji, tworzenie multimedialnych gier edukacyjnych, tworzenie prezentacji multimedialnych, aplikacje Google, e-learning, bezpieczeństwo w sieci.</w:t>
      </w:r>
    </w:p>
    <w:p w14:paraId="67702E75" w14:textId="77777777" w:rsidR="00BA369F" w:rsidRDefault="00BA369F" w:rsidP="00BA369F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Produkt szkolenia: 13 wydanych zaświadczeń/certyfikatów.</w:t>
      </w:r>
    </w:p>
    <w:p w14:paraId="55B32621" w14:textId="77777777" w:rsidR="00BA369F" w:rsidRDefault="00BA369F" w:rsidP="00BA369F">
      <w:pPr>
        <w:pStyle w:val="Standard"/>
        <w:spacing w:line="360" w:lineRule="auto"/>
        <w:ind w:left="360"/>
        <w:rPr>
          <w:sz w:val="22"/>
          <w:szCs w:val="22"/>
        </w:rPr>
      </w:pPr>
    </w:p>
    <w:p w14:paraId="54CAA1D8" w14:textId="77777777" w:rsidR="00BA369F" w:rsidRDefault="00BA369F" w:rsidP="003D0E42">
      <w:pPr>
        <w:pStyle w:val="Standard"/>
        <w:spacing w:line="360" w:lineRule="auto"/>
        <w:rPr>
          <w:b/>
          <w:sz w:val="22"/>
          <w:szCs w:val="22"/>
        </w:rPr>
      </w:pPr>
      <w:r w:rsidRPr="00C8652E">
        <w:rPr>
          <w:b/>
          <w:sz w:val="22"/>
          <w:szCs w:val="22"/>
        </w:rPr>
        <w:t xml:space="preserve">Kurs doskonalący 2 </w:t>
      </w:r>
      <w:r>
        <w:rPr>
          <w:b/>
          <w:sz w:val="22"/>
          <w:szCs w:val="22"/>
        </w:rPr>
        <w:t>–</w:t>
      </w:r>
      <w:r w:rsidRPr="00C865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prowadzenie procesu nauczania opartego na metodzie eksperymentu</w:t>
      </w:r>
    </w:p>
    <w:p w14:paraId="7CAFBDD9" w14:textId="77777777" w:rsidR="00BA369F" w:rsidRDefault="00BA369F" w:rsidP="003D0E4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Kursem doskonalącym zostanie objętych 4 nauczycieli ze Szkoły Podstawowej w Wilczkowie. Czas trwania kursu doskonalącego 40 h, kurs realizowany zgodnie z harmonogramem projektu w terminie do 31.10.2018 r.. Kurs doskonalący realizowany w 1 grupie, podczas 7-10 spotkań. Czas trwania kursu doskonalącego 4-6 h podczas jednego dnia.</w:t>
      </w:r>
    </w:p>
    <w:p w14:paraId="7D131AA0" w14:textId="77777777" w:rsidR="00BA369F" w:rsidRDefault="00BA369F" w:rsidP="003D0E4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kursu doskonalącego powinien obejmować m.in.: rolę doświadczeń i eksperymentów w procesie nauczania, kształcenie przez odkrywanie, doświadczenia naukowe, procedurę naukową, przykładowe scenariusze, doświadczenia modelowe, bezpieczeństwo.</w:t>
      </w:r>
    </w:p>
    <w:p w14:paraId="60F1626F" w14:textId="77777777" w:rsidR="00BA369F" w:rsidRDefault="00BA369F" w:rsidP="003D0E4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Produkt szkolenia: 4 wydane zaświadczenia/certyfikaty.</w:t>
      </w:r>
    </w:p>
    <w:p w14:paraId="275A3556" w14:textId="77777777" w:rsidR="00BA369F" w:rsidRDefault="00BA369F" w:rsidP="003D0E42">
      <w:pPr>
        <w:pStyle w:val="Standard"/>
        <w:spacing w:line="360" w:lineRule="auto"/>
        <w:rPr>
          <w:sz w:val="22"/>
          <w:szCs w:val="22"/>
        </w:rPr>
      </w:pPr>
    </w:p>
    <w:p w14:paraId="4ABCE521" w14:textId="77777777" w:rsidR="00BA369F" w:rsidRDefault="00BA369F" w:rsidP="003D0E42">
      <w:pPr>
        <w:pStyle w:val="Standard"/>
        <w:spacing w:line="360" w:lineRule="auto"/>
        <w:rPr>
          <w:b/>
          <w:sz w:val="22"/>
          <w:szCs w:val="22"/>
        </w:rPr>
      </w:pPr>
      <w:r w:rsidRPr="00831BCB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>3</w:t>
      </w:r>
      <w:r w:rsidRPr="00831BCB">
        <w:rPr>
          <w:b/>
          <w:sz w:val="22"/>
          <w:szCs w:val="22"/>
        </w:rPr>
        <w:t xml:space="preserve"> </w:t>
      </w:r>
      <w:r w:rsidRPr="00426EE4">
        <w:rPr>
          <w:b/>
          <w:sz w:val="22"/>
          <w:szCs w:val="22"/>
        </w:rPr>
        <w:t>– Stosowanie</w:t>
      </w:r>
      <w:r>
        <w:rPr>
          <w:b/>
          <w:sz w:val="22"/>
          <w:szCs w:val="22"/>
        </w:rPr>
        <w:t xml:space="preserve"> metod i form organizacyjnych sprzyjających rozwojowi kompetencji kluczowych uczniów</w:t>
      </w:r>
    </w:p>
    <w:p w14:paraId="4BAF085E" w14:textId="77777777" w:rsidR="00BA369F" w:rsidRDefault="00BA369F" w:rsidP="003D0E42">
      <w:pPr>
        <w:pStyle w:val="Standard"/>
        <w:spacing w:line="360" w:lineRule="auto"/>
        <w:rPr>
          <w:sz w:val="22"/>
          <w:szCs w:val="22"/>
        </w:rPr>
      </w:pPr>
      <w:r w:rsidRPr="00831BCB">
        <w:rPr>
          <w:sz w:val="22"/>
          <w:szCs w:val="22"/>
        </w:rPr>
        <w:t>Szkoleniem zostanie objętych 13 nauczycieli</w:t>
      </w:r>
      <w:r>
        <w:rPr>
          <w:sz w:val="22"/>
          <w:szCs w:val="22"/>
        </w:rPr>
        <w:t xml:space="preserve"> ze Szkoły Podstawowej w Wilczkowie. Czas trwania szkolenia 16 h, szkolenie realizowane zgodnie z harmonogramem projektu w terminie do 31.10.2018 r.. Szkolenie realizowane w 1 grupie, podczas 2-4 spotkań. Czas trwania szkolenia 4-6 h podczas jednego dnia.</w:t>
      </w:r>
    </w:p>
    <w:p w14:paraId="14E0CEC6" w14:textId="77777777" w:rsidR="00BA369F" w:rsidRPr="00426EE4" w:rsidRDefault="00BA369F" w:rsidP="003D0E42">
      <w:pPr>
        <w:pStyle w:val="Standard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Program szkolenia powinien obejmować m.in.: metody, formy organizacyjne rozwijające kompetencje kluczowe uczniów, rozwijanie postaw/umiejętności, aktywizujące metody pracy z uczniem.</w:t>
      </w:r>
    </w:p>
    <w:p w14:paraId="0F69467E" w14:textId="77777777" w:rsidR="00BA369F" w:rsidRDefault="00BA369F" w:rsidP="003D0E4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Produkt szkolenia: 13 wydanych zaświadczeń/certyfikatów.</w:t>
      </w:r>
    </w:p>
    <w:p w14:paraId="4C786310" w14:textId="77777777" w:rsidR="00BA369F" w:rsidRPr="003D0E42" w:rsidRDefault="00BA369F" w:rsidP="003D0E42">
      <w:pPr>
        <w:pStyle w:val="Standard"/>
        <w:spacing w:line="360" w:lineRule="auto"/>
        <w:jc w:val="both"/>
        <w:rPr>
          <w:sz w:val="22"/>
          <w:szCs w:val="22"/>
        </w:rPr>
      </w:pPr>
    </w:p>
    <w:p w14:paraId="20247E5F" w14:textId="77777777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3310CBDE" w14:textId="150DFD25" w:rsidR="002F5ACA" w:rsidRPr="00AC4C1B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 w:rsidR="003D0E42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14:paraId="45630198" w14:textId="77777777" w:rsidR="002F5ACA" w:rsidRPr="00AC4C1B" w:rsidRDefault="002F5ACA" w:rsidP="002F5AC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Kwota określona w punkcie 1 odpowiada zakresowi przedstawionemu w zapytaniu ofertowym i zawiera wszystkie koszty związane z realizacją zadania.</w:t>
      </w:r>
    </w:p>
    <w:p w14:paraId="0240ECC1" w14:textId="54B51F00" w:rsidR="002F5ACA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14:paraId="4373236F" w14:textId="48B54AED" w:rsidR="003D0E42" w:rsidRDefault="003D0E42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14:paraId="6E084302" w14:textId="4C70BECB" w:rsidR="003D0E42" w:rsidRDefault="003D0E42" w:rsidP="003D0E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Płatnik: Gmina Lubomino, ul. Kopernika 7 11-135 Lubomino, NIP 7431991269</w:t>
      </w:r>
    </w:p>
    <w:p w14:paraId="1C54599A" w14:textId="6280C351" w:rsidR="003D0E42" w:rsidRPr="00AC4C1B" w:rsidRDefault="003D0E42" w:rsidP="003D0E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Szkoła Podstawowa w Wilczkowie, Wilczkowo 73, 11-135 Lubomino</w:t>
      </w:r>
    </w:p>
    <w:p w14:paraId="0FC75500" w14:textId="0A879184" w:rsidR="002F5ACA" w:rsidRPr="00AC4C1B" w:rsidRDefault="002F5ACA" w:rsidP="002F5A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………………………………………………., w terminie 14 dni licząc od daty otrzymania przez Zamawiającego prawidłowo wystawionej faktury oraz potwierdzonej przez Dyrektora</w:t>
      </w:r>
      <w:r w:rsidR="00333B27">
        <w:rPr>
          <w:rFonts w:ascii="Times New Roman" w:hAnsi="Times New Roman" w:cs="Times New Roman"/>
        </w:rPr>
        <w:t xml:space="preserve"> Szkoły Podstawowej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14:paraId="486EA20F" w14:textId="38F3FB82" w:rsidR="002F5ACA" w:rsidRDefault="002F5ACA" w:rsidP="00BB482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 Marszałkowski  Województwa Warmińsko - Mazurskiego (UMWW-M) na rachunek bankowy projektu. W sytuacji opóźnień w przekazaniu transz dotacji przez Instytucję  Zarządzającą (UMWW-M), wypłata wynagrodzenia nastąpi  niezwłocznie po wpłynięciu środków z kolejnej transzy. W przypadku, o którym mowa Wykonawcy nie przysługują odsetki z tytułu opóźnienia  w zapłacie.</w:t>
      </w:r>
    </w:p>
    <w:p w14:paraId="030480FF" w14:textId="77777777" w:rsidR="00BB4829" w:rsidRPr="00BB4829" w:rsidRDefault="00BB4829" w:rsidP="00333B2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74BE400" w14:textId="77777777" w:rsidR="002F5ACA" w:rsidRPr="00AC4C1B" w:rsidRDefault="002F5ACA" w:rsidP="002F5ACA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5</w:t>
      </w:r>
    </w:p>
    <w:p w14:paraId="1576C9F1" w14:textId="77777777" w:rsidR="002F5ACA" w:rsidRPr="00AC4C1B" w:rsidRDefault="002F5ACA" w:rsidP="002F5ACA">
      <w:pPr>
        <w:tabs>
          <w:tab w:val="left" w:pos="426"/>
        </w:tabs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1. Wykonawca zobowiązuje się zapłacić Zamawiającemu kary umowne z następujących tytułów i w  podanych wysokościach:</w:t>
      </w:r>
    </w:p>
    <w:p w14:paraId="092DD249" w14:textId="77777777" w:rsidR="002F5ACA" w:rsidRPr="00AC4C1B" w:rsidRDefault="002F5ACA" w:rsidP="002F5ACA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odstąpienie od umowy z przyczyn, za które odpowiedzialność ponosi Wykonawca – w wysokości 10% łącznej wartości zamówienia określonej w § 4 ust.1,</w:t>
      </w:r>
    </w:p>
    <w:p w14:paraId="3DE8E2AE" w14:textId="77777777" w:rsidR="002F5ACA" w:rsidRPr="00AC4C1B" w:rsidRDefault="002F5ACA" w:rsidP="002F5ACA">
      <w:pPr>
        <w:tabs>
          <w:tab w:val="left" w:pos="709"/>
        </w:tabs>
        <w:ind w:left="540" w:hanging="540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2. Zamawiający zapłaci Wykonawcy karę umowną za odstąpienie od umowy z przyczyn, za które  </w:t>
      </w:r>
    </w:p>
    <w:p w14:paraId="2A4D14D7" w14:textId="77777777" w:rsidR="002F5ACA" w:rsidRPr="00AC4C1B" w:rsidRDefault="002F5ACA" w:rsidP="002F5ACA">
      <w:pPr>
        <w:tabs>
          <w:tab w:val="left" w:pos="709"/>
        </w:tabs>
        <w:ind w:left="540" w:hanging="256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odpowiedzialność ponosi Zamawiający - w wysokości 10 % łącznej wartości zamówienia określonej w § 4 ust.1.</w:t>
      </w:r>
    </w:p>
    <w:p w14:paraId="21C12C2A" w14:textId="69CA5A7B" w:rsidR="002F5ACA" w:rsidRPr="00AC4C1B" w:rsidRDefault="002F5ACA" w:rsidP="003D0E42">
      <w:pPr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4. Wykonawca wyraża zgodę na potrącenie zastrzeżonych kar umownych z wynagrodzenia.</w:t>
      </w:r>
    </w:p>
    <w:p w14:paraId="0AC81736" w14:textId="77777777" w:rsidR="002F5ACA" w:rsidRPr="00AC4C1B" w:rsidRDefault="002F5ACA" w:rsidP="002F5ACA">
      <w:pPr>
        <w:jc w:val="center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§ 6</w:t>
      </w:r>
    </w:p>
    <w:p w14:paraId="392F1ED3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 wyznacza jako swojego przedstawiciela ………………………………………..</w:t>
      </w:r>
    </w:p>
    <w:p w14:paraId="26330E53" w14:textId="77777777" w:rsidR="002F5ACA" w:rsidRPr="00AC4C1B" w:rsidRDefault="002F5ACA" w:rsidP="002F5A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2B02122F" w14:textId="550D2127" w:rsidR="002F5ACA" w:rsidRPr="00AC4C1B" w:rsidRDefault="002F5ACA" w:rsidP="003D0E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05E82" w14:textId="5179542C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3D0E42">
        <w:rPr>
          <w:rFonts w:ascii="Times New Roman" w:hAnsi="Times New Roman" w:cs="Times New Roman"/>
          <w:b/>
        </w:rPr>
        <w:t>7</w:t>
      </w:r>
    </w:p>
    <w:p w14:paraId="1CB65501" w14:textId="77777777" w:rsidR="002F5ACA" w:rsidRPr="00AC4C1B" w:rsidRDefault="002F5ACA" w:rsidP="002F5ACA">
      <w:pPr>
        <w:numPr>
          <w:ilvl w:val="0"/>
          <w:numId w:val="3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2F5ACA">
      <w:pPr>
        <w:numPr>
          <w:ilvl w:val="0"/>
          <w:numId w:val="34"/>
        </w:numPr>
        <w:tabs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2F5ACA">
      <w:pPr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2F5ACA">
      <w:pPr>
        <w:numPr>
          <w:ilvl w:val="1"/>
          <w:numId w:val="3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2F5ACA">
      <w:pPr>
        <w:rPr>
          <w:rFonts w:ascii="Times New Roman" w:hAnsi="Times New Roman" w:cs="Times New Roman"/>
          <w:b/>
        </w:rPr>
      </w:pPr>
    </w:p>
    <w:p w14:paraId="53475FDD" w14:textId="09A00478" w:rsidR="002F5ACA" w:rsidRPr="00AC4C1B" w:rsidRDefault="002F5ACA" w:rsidP="002F5ACA">
      <w:pPr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3D0E42">
        <w:rPr>
          <w:rFonts w:ascii="Times New Roman" w:hAnsi="Times New Roman" w:cs="Times New Roman"/>
          <w:b/>
        </w:rPr>
        <w:t>8</w:t>
      </w:r>
    </w:p>
    <w:p w14:paraId="4371E562" w14:textId="77777777" w:rsidR="00F95BEB" w:rsidRDefault="002F5ACA" w:rsidP="00F95BEB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14:paraId="0DFEEEEE" w14:textId="6E152830" w:rsidR="002F5ACA" w:rsidRPr="00AC4C1B" w:rsidRDefault="00F95BEB" w:rsidP="00F95BEB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14:paraId="0820C8DA" w14:textId="77777777" w:rsidR="002F5ACA" w:rsidRPr="00AC4C1B" w:rsidRDefault="002F5ACA" w:rsidP="00F95B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06BEC3D9" w:rsidR="00F95BEB" w:rsidRPr="00AC4C1B" w:rsidRDefault="00F95BEB" w:rsidP="00F95BE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14:paraId="036DEC7F" w14:textId="3CB3B2BF" w:rsidR="002F5ACA" w:rsidRPr="00AC4C1B" w:rsidRDefault="002F5ACA" w:rsidP="00F95B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14:paraId="0FAC25EF" w14:textId="4F5A9DF5" w:rsidR="002F5ACA" w:rsidRPr="00AC4C1B" w:rsidRDefault="00F95BEB" w:rsidP="00F95BE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14:paraId="5A37F406" w14:textId="5ED57726" w:rsidR="002F5ACA" w:rsidRDefault="002F5ACA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3E48D5B5" w14:textId="626A9F16" w:rsidR="00BB4829" w:rsidRDefault="00BB4829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2F65FC17" w14:textId="7684C3D0" w:rsidR="00F95BEB" w:rsidRDefault="00F95BEB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5E58EB03" w14:textId="77777777" w:rsidR="00F95BEB" w:rsidRPr="00AC4C1B" w:rsidRDefault="00F95BEB" w:rsidP="002F5ACA">
      <w:pPr>
        <w:pStyle w:val="Akapitzlist"/>
        <w:ind w:left="0"/>
        <w:rPr>
          <w:rFonts w:ascii="Times New Roman" w:hAnsi="Times New Roman" w:cs="Times New Roman"/>
          <w:b/>
        </w:rPr>
      </w:pPr>
    </w:p>
    <w:p w14:paraId="2F997ED8" w14:textId="77777777" w:rsidR="002F5ACA" w:rsidRPr="00AC4C1B" w:rsidRDefault="002F5ACA" w:rsidP="002F5ACA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2EA3F731" w14:textId="77777777" w:rsidR="002F5ACA" w:rsidRPr="00AC4C1B" w:rsidRDefault="002F5ACA" w:rsidP="002F5ACA">
      <w:pPr>
        <w:tabs>
          <w:tab w:val="left" w:pos="204"/>
        </w:tabs>
        <w:rPr>
          <w:rFonts w:ascii="Times New Roman" w:hAnsi="Times New Roman" w:cs="Times New Roman"/>
        </w:rPr>
      </w:pPr>
    </w:p>
    <w:p w14:paraId="634EDAA8" w14:textId="77777777" w:rsidR="002F5ACA" w:rsidRDefault="002F5ACA" w:rsidP="002F5ACA"/>
    <w:p w14:paraId="3EA2B220" w14:textId="77777777" w:rsidR="00751F6A" w:rsidRDefault="00751F6A" w:rsidP="002F5ACA"/>
    <w:p w14:paraId="02985CCE" w14:textId="77777777" w:rsidR="00751F6A" w:rsidRDefault="00751F6A" w:rsidP="002F5ACA"/>
    <w:p w14:paraId="107D6B83" w14:textId="323C43B2" w:rsidR="00524449" w:rsidRPr="00F265CC" w:rsidRDefault="00524449" w:rsidP="004149A3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4DEF" w14:textId="77777777" w:rsidR="005A351C" w:rsidRDefault="005A351C" w:rsidP="00B25ADA">
      <w:pPr>
        <w:spacing w:after="0" w:line="240" w:lineRule="auto"/>
      </w:pPr>
      <w:r>
        <w:separator/>
      </w:r>
    </w:p>
  </w:endnote>
  <w:endnote w:type="continuationSeparator" w:id="0">
    <w:p w14:paraId="05C0A485" w14:textId="77777777" w:rsidR="005A351C" w:rsidRDefault="005A351C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TE2AE0F0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E4CA" w14:textId="77777777" w:rsidR="005A351C" w:rsidRDefault="005A351C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</w:p>
  <w:p w14:paraId="71CC01BC" w14:textId="3BF64C17" w:rsidR="005A351C" w:rsidRPr="00B25ADA" w:rsidRDefault="005A351C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98E7" w14:textId="77777777" w:rsidR="005A351C" w:rsidRDefault="005A351C" w:rsidP="00B25ADA">
      <w:pPr>
        <w:spacing w:after="0" w:line="240" w:lineRule="auto"/>
      </w:pPr>
      <w:r>
        <w:separator/>
      </w:r>
    </w:p>
  </w:footnote>
  <w:footnote w:type="continuationSeparator" w:id="0">
    <w:p w14:paraId="6E6B6ABB" w14:textId="77777777" w:rsidR="005A351C" w:rsidRDefault="005A351C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B82F" w14:textId="196A7025" w:rsidR="005A351C" w:rsidRDefault="005A351C">
    <w:pPr>
      <w:pStyle w:val="Nagwek"/>
    </w:pPr>
    <w:r>
      <w:rPr>
        <w:rFonts w:eastAsia="Times New Roman" w:cs="Arial"/>
        <w:b/>
        <w:i/>
        <w:noProof/>
        <w:lang w:val="en-US"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3"/>
  </w:num>
  <w:num w:numId="6">
    <w:abstractNumId w:val="18"/>
  </w:num>
  <w:num w:numId="7">
    <w:abstractNumId w:val="19"/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5"/>
    <w:rsid w:val="000204E1"/>
    <w:rsid w:val="000220FC"/>
    <w:rsid w:val="000A39BA"/>
    <w:rsid w:val="0017034C"/>
    <w:rsid w:val="001B6E1E"/>
    <w:rsid w:val="001E5EF3"/>
    <w:rsid w:val="002277DD"/>
    <w:rsid w:val="00260233"/>
    <w:rsid w:val="00265364"/>
    <w:rsid w:val="002A0B91"/>
    <w:rsid w:val="002F5ACA"/>
    <w:rsid w:val="003207FA"/>
    <w:rsid w:val="00333B27"/>
    <w:rsid w:val="00383341"/>
    <w:rsid w:val="003D0E42"/>
    <w:rsid w:val="003D1629"/>
    <w:rsid w:val="00400617"/>
    <w:rsid w:val="004149A3"/>
    <w:rsid w:val="00426EE4"/>
    <w:rsid w:val="00484006"/>
    <w:rsid w:val="004A4874"/>
    <w:rsid w:val="004B5B19"/>
    <w:rsid w:val="004B7386"/>
    <w:rsid w:val="004C1489"/>
    <w:rsid w:val="004C67A8"/>
    <w:rsid w:val="004E24CD"/>
    <w:rsid w:val="00505982"/>
    <w:rsid w:val="00524449"/>
    <w:rsid w:val="005455D8"/>
    <w:rsid w:val="005858A7"/>
    <w:rsid w:val="005A351C"/>
    <w:rsid w:val="005A6202"/>
    <w:rsid w:val="005E5299"/>
    <w:rsid w:val="005F1C57"/>
    <w:rsid w:val="00621150"/>
    <w:rsid w:val="00641A79"/>
    <w:rsid w:val="006C326D"/>
    <w:rsid w:val="00751F6A"/>
    <w:rsid w:val="00773D50"/>
    <w:rsid w:val="007E6F6D"/>
    <w:rsid w:val="007F12F6"/>
    <w:rsid w:val="007F4A3E"/>
    <w:rsid w:val="00815024"/>
    <w:rsid w:val="00831BCB"/>
    <w:rsid w:val="00896379"/>
    <w:rsid w:val="008D4583"/>
    <w:rsid w:val="0092498F"/>
    <w:rsid w:val="00946266"/>
    <w:rsid w:val="00965E09"/>
    <w:rsid w:val="00984706"/>
    <w:rsid w:val="009B4320"/>
    <w:rsid w:val="009F3064"/>
    <w:rsid w:val="00A440B5"/>
    <w:rsid w:val="00AC4C1B"/>
    <w:rsid w:val="00B25ADA"/>
    <w:rsid w:val="00B45ED2"/>
    <w:rsid w:val="00B6355B"/>
    <w:rsid w:val="00B76772"/>
    <w:rsid w:val="00B920E1"/>
    <w:rsid w:val="00BA369F"/>
    <w:rsid w:val="00BB4829"/>
    <w:rsid w:val="00C06C0A"/>
    <w:rsid w:val="00C22B9B"/>
    <w:rsid w:val="00C667A0"/>
    <w:rsid w:val="00C8652E"/>
    <w:rsid w:val="00CB348F"/>
    <w:rsid w:val="00CF29D6"/>
    <w:rsid w:val="00D00D76"/>
    <w:rsid w:val="00D035A2"/>
    <w:rsid w:val="00D12FF7"/>
    <w:rsid w:val="00D96057"/>
    <w:rsid w:val="00E06ADC"/>
    <w:rsid w:val="00E20030"/>
    <w:rsid w:val="00E5101B"/>
    <w:rsid w:val="00E63FE5"/>
    <w:rsid w:val="00E66781"/>
    <w:rsid w:val="00E83705"/>
    <w:rsid w:val="00EC44FC"/>
    <w:rsid w:val="00EC7FA4"/>
    <w:rsid w:val="00EF07FA"/>
    <w:rsid w:val="00F031E7"/>
    <w:rsid w:val="00F20BEE"/>
    <w:rsid w:val="00F265CC"/>
    <w:rsid w:val="00F41916"/>
    <w:rsid w:val="00F61B85"/>
    <w:rsid w:val="00F6221B"/>
    <w:rsid w:val="00F95BEB"/>
    <w:rsid w:val="00FB115D"/>
    <w:rsid w:val="00FB7F54"/>
    <w:rsid w:val="00FD3E5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CE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.wilczkowo@wp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1442</Words>
  <Characters>8655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Gosia</cp:lastModifiedBy>
  <cp:revision>3</cp:revision>
  <cp:lastPrinted>2018-09-25T11:00:00Z</cp:lastPrinted>
  <dcterms:created xsi:type="dcterms:W3CDTF">2018-10-15T06:14:00Z</dcterms:created>
  <dcterms:modified xsi:type="dcterms:W3CDTF">2018-10-15T06:23:00Z</dcterms:modified>
</cp:coreProperties>
</file>