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38F8" w14:textId="2A9450BC" w:rsidR="00E06ADC" w:rsidRPr="00531A46" w:rsidRDefault="00524449" w:rsidP="00E06ADC">
      <w:pPr>
        <w:pStyle w:val="WW-Domylnie"/>
        <w:rPr>
          <w:rFonts w:ascii="Times New Roman" w:hAnsi="Times New Roman" w:cs="Times New Roman"/>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265CC">
        <w:rPr>
          <w:rFonts w:ascii="Times New Roman" w:hAnsi="Times New Roman" w:cs="Times New Roman"/>
          <w:szCs w:val="24"/>
        </w:rPr>
        <w:t>Wilczkowo</w:t>
      </w:r>
      <w:r w:rsidRPr="001B6E1E">
        <w:rPr>
          <w:rFonts w:ascii="Times New Roman" w:hAnsi="Times New Roman" w:cs="Times New Roman"/>
          <w:szCs w:val="24"/>
        </w:rPr>
        <w:t xml:space="preserve">, </w:t>
      </w:r>
      <w:r w:rsidR="003A1D89">
        <w:rPr>
          <w:rFonts w:ascii="Times New Roman" w:hAnsi="Times New Roman" w:cs="Times New Roman"/>
          <w:szCs w:val="24"/>
        </w:rPr>
        <w:t>7</w:t>
      </w:r>
      <w:r w:rsidR="001B6E1E" w:rsidRPr="00531A46">
        <w:rPr>
          <w:rFonts w:ascii="Times New Roman" w:hAnsi="Times New Roman" w:cs="Times New Roman"/>
          <w:szCs w:val="24"/>
        </w:rPr>
        <w:t>.</w:t>
      </w:r>
      <w:r w:rsidR="003A1D89">
        <w:rPr>
          <w:rFonts w:ascii="Times New Roman" w:hAnsi="Times New Roman" w:cs="Times New Roman"/>
          <w:szCs w:val="24"/>
        </w:rPr>
        <w:t>04</w:t>
      </w:r>
      <w:r w:rsidR="00F4712B" w:rsidRPr="00531A46">
        <w:rPr>
          <w:rFonts w:ascii="Times New Roman" w:hAnsi="Times New Roman" w:cs="Times New Roman"/>
          <w:szCs w:val="24"/>
        </w:rPr>
        <w:t>.2021</w:t>
      </w:r>
      <w:r w:rsidR="001B6E1E" w:rsidRPr="00531A46">
        <w:rPr>
          <w:rFonts w:ascii="Times New Roman" w:hAnsi="Times New Roman" w:cs="Times New Roman"/>
          <w:szCs w:val="24"/>
        </w:rPr>
        <w:t xml:space="preserve"> r.</w:t>
      </w:r>
    </w:p>
    <w:p w14:paraId="0A0FBCC1" w14:textId="77777777" w:rsidR="001B6E1E" w:rsidRPr="001B6E1E" w:rsidRDefault="001B6E1E" w:rsidP="00E06ADC">
      <w:pPr>
        <w:pStyle w:val="WW-Domylnie"/>
        <w:rPr>
          <w:rFonts w:ascii="Times New Roman" w:hAnsi="Times New Roman" w:cs="Times New Roman"/>
          <w:szCs w:val="24"/>
        </w:rPr>
      </w:pPr>
    </w:p>
    <w:p w14:paraId="2F3DA3EF" w14:textId="2F3B2310" w:rsidR="00E06ADC" w:rsidRPr="00524449" w:rsidRDefault="00524449" w:rsidP="001B6E1E">
      <w:pPr>
        <w:pStyle w:val="WW-Domylnie"/>
        <w:spacing w:line="360" w:lineRule="auto"/>
        <w:rPr>
          <w:rFonts w:ascii="Times New Roman" w:hAnsi="Times New Roman" w:cs="Times New Roman"/>
          <w:szCs w:val="24"/>
        </w:rPr>
      </w:pPr>
      <w:r w:rsidRPr="00524449">
        <w:rPr>
          <w:rFonts w:ascii="Times New Roman" w:hAnsi="Times New Roman" w:cs="Times New Roman"/>
          <w:szCs w:val="24"/>
        </w:rPr>
        <w:t xml:space="preserve">Ogłoszenie nr </w:t>
      </w:r>
      <w:r w:rsidR="00F4712B">
        <w:rPr>
          <w:rFonts w:ascii="Times New Roman" w:hAnsi="Times New Roman" w:cs="Times New Roman"/>
          <w:szCs w:val="24"/>
        </w:rPr>
        <w:t>1</w:t>
      </w:r>
    </w:p>
    <w:p w14:paraId="5233C9B8" w14:textId="4B2CC103" w:rsidR="00E06ADC" w:rsidRPr="00524449" w:rsidRDefault="00E06ADC" w:rsidP="001B6E1E">
      <w:pPr>
        <w:pStyle w:val="WW-Domylnie"/>
        <w:spacing w:line="360" w:lineRule="auto"/>
        <w:rPr>
          <w:rFonts w:ascii="Times New Roman" w:hAnsi="Times New Roman" w:cs="Times New Roman"/>
          <w:szCs w:val="24"/>
        </w:rPr>
      </w:pPr>
      <w:r w:rsidRPr="00524449">
        <w:rPr>
          <w:rFonts w:ascii="Times New Roman" w:hAnsi="Times New Roman" w:cs="Times New Roman"/>
          <w:szCs w:val="24"/>
        </w:rPr>
        <w:t xml:space="preserve">Oznaczenie sprawy: </w:t>
      </w:r>
      <w:r w:rsidR="001E5EF3" w:rsidRPr="001E5EF3">
        <w:rPr>
          <w:rFonts w:ascii="Times New Roman" w:hAnsi="Times New Roman" w:cs="Times New Roman"/>
          <w:szCs w:val="24"/>
        </w:rPr>
        <w:t>SP</w:t>
      </w:r>
      <w:r w:rsidR="00006195">
        <w:rPr>
          <w:rFonts w:ascii="Times New Roman" w:hAnsi="Times New Roman" w:cs="Times New Roman"/>
          <w:szCs w:val="24"/>
        </w:rPr>
        <w:t>Wil-230-</w:t>
      </w:r>
      <w:r w:rsidR="00F4712B">
        <w:rPr>
          <w:rFonts w:ascii="Times New Roman" w:hAnsi="Times New Roman" w:cs="Times New Roman"/>
          <w:szCs w:val="24"/>
        </w:rPr>
        <w:t>1/2021</w:t>
      </w:r>
    </w:p>
    <w:p w14:paraId="27CE7CEC" w14:textId="77777777" w:rsidR="00E06ADC" w:rsidRPr="00524449" w:rsidRDefault="00E06ADC" w:rsidP="00E06ADC">
      <w:pPr>
        <w:pStyle w:val="Tekstpodstawowy"/>
        <w:spacing w:line="360" w:lineRule="auto"/>
        <w:rPr>
          <w:b w:val="0"/>
          <w:bCs w:val="0"/>
          <w:sz w:val="24"/>
          <w:szCs w:val="24"/>
        </w:rPr>
      </w:pPr>
    </w:p>
    <w:p w14:paraId="379B44D9" w14:textId="77777777" w:rsidR="00E06ADC" w:rsidRPr="00BA369F" w:rsidRDefault="00E06ADC" w:rsidP="00E06ADC">
      <w:pPr>
        <w:pStyle w:val="Tekstpodstawowy"/>
        <w:spacing w:line="360" w:lineRule="auto"/>
        <w:rPr>
          <w:bCs w:val="0"/>
          <w:sz w:val="24"/>
          <w:szCs w:val="24"/>
        </w:rPr>
      </w:pPr>
      <w:r w:rsidRPr="00BA369F">
        <w:rPr>
          <w:bCs w:val="0"/>
          <w:sz w:val="24"/>
          <w:szCs w:val="24"/>
        </w:rPr>
        <w:t>ZAPYTANIE OFERTOWE</w:t>
      </w:r>
      <w:r w:rsidRPr="00BA369F">
        <w:rPr>
          <w:sz w:val="24"/>
          <w:szCs w:val="24"/>
        </w:rPr>
        <w:t xml:space="preserve"> </w:t>
      </w:r>
    </w:p>
    <w:p w14:paraId="5AAD0DE0" w14:textId="77777777" w:rsidR="00E06ADC" w:rsidRPr="00BA369F" w:rsidRDefault="00E06ADC" w:rsidP="00E06ADC">
      <w:pPr>
        <w:pStyle w:val="Tekstpodstawowy"/>
        <w:spacing w:line="360" w:lineRule="auto"/>
        <w:rPr>
          <w:bCs w:val="0"/>
          <w:sz w:val="24"/>
          <w:szCs w:val="24"/>
        </w:rPr>
      </w:pPr>
    </w:p>
    <w:p w14:paraId="75E8368D" w14:textId="15A9E1E3" w:rsidR="005A351C" w:rsidRPr="00BA369F" w:rsidRDefault="00E06ADC" w:rsidP="005A351C">
      <w:pPr>
        <w:pStyle w:val="NormalnyWeb"/>
        <w:shd w:val="clear" w:color="auto" w:fill="FFFFFF"/>
        <w:spacing w:before="0" w:after="0" w:line="360" w:lineRule="auto"/>
        <w:ind w:firstLine="708"/>
        <w:jc w:val="center"/>
        <w:rPr>
          <w:b/>
          <w:color w:val="333333"/>
        </w:rPr>
      </w:pPr>
      <w:r w:rsidRPr="00BA369F">
        <w:rPr>
          <w:b/>
          <w:color w:val="333333"/>
        </w:rPr>
        <w:t xml:space="preserve">Na świadczenie usługi </w:t>
      </w:r>
      <w:r w:rsidR="005A351C" w:rsidRPr="00BA369F">
        <w:rPr>
          <w:b/>
          <w:color w:val="333333"/>
        </w:rPr>
        <w:t>szkoleniowej pod nazwą:</w:t>
      </w:r>
    </w:p>
    <w:p w14:paraId="51B10BC4" w14:textId="464C71A4" w:rsidR="005A351C" w:rsidRDefault="005A351C" w:rsidP="00FE66C9">
      <w:pPr>
        <w:pStyle w:val="NormalnyWeb"/>
        <w:shd w:val="clear" w:color="auto" w:fill="FFFFFF"/>
        <w:spacing w:before="0" w:after="0"/>
        <w:ind w:firstLine="708"/>
        <w:jc w:val="center"/>
        <w:rPr>
          <w:b/>
          <w:i/>
          <w:color w:val="FF0000"/>
        </w:rPr>
      </w:pPr>
      <w:r w:rsidRPr="00487F42">
        <w:rPr>
          <w:b/>
          <w:i/>
        </w:rPr>
        <w:t>Doskonalenie umiejętności i kompetencji zawodowych nauczycieli</w:t>
      </w:r>
      <w:r w:rsidR="00AE47D8" w:rsidRPr="00487F42">
        <w:rPr>
          <w:b/>
          <w:i/>
        </w:rPr>
        <w:t xml:space="preserve"> Szkoły Podstawowej w Wilczkowie</w:t>
      </w:r>
      <w:r w:rsidR="00B917FD" w:rsidRPr="00487F42">
        <w:rPr>
          <w:b/>
          <w:i/>
        </w:rPr>
        <w:t xml:space="preserve"> </w:t>
      </w:r>
      <w:r w:rsidR="00AE47D8" w:rsidRPr="00487F42">
        <w:rPr>
          <w:b/>
          <w:i/>
        </w:rPr>
        <w:t xml:space="preserve">oraz doskonalenie umiejętności rodziców </w:t>
      </w:r>
      <w:r w:rsidR="003E1F3D" w:rsidRPr="00487F42">
        <w:rPr>
          <w:b/>
          <w:i/>
        </w:rPr>
        <w:t>uczniów Szkoły Podstawowej w Wilczkowie o specjalnych potrzebach rozwojowych i edukacyjnych</w:t>
      </w:r>
    </w:p>
    <w:p w14:paraId="6FCC5080" w14:textId="77777777" w:rsidR="00FE66C9" w:rsidRPr="00B917FD" w:rsidRDefault="00FE66C9" w:rsidP="00FE66C9">
      <w:pPr>
        <w:pStyle w:val="NormalnyWeb"/>
        <w:shd w:val="clear" w:color="auto" w:fill="FFFFFF"/>
        <w:spacing w:before="0" w:after="0"/>
        <w:ind w:firstLine="708"/>
        <w:jc w:val="center"/>
        <w:rPr>
          <w:b/>
          <w:i/>
          <w:color w:val="FF0000"/>
        </w:rPr>
      </w:pPr>
    </w:p>
    <w:p w14:paraId="57CC8C04" w14:textId="5FF1BD97" w:rsidR="005858A7" w:rsidRPr="004E24CD" w:rsidRDefault="005858A7" w:rsidP="00FE66C9">
      <w:pPr>
        <w:pStyle w:val="NormalnyWeb"/>
        <w:shd w:val="clear" w:color="auto" w:fill="FFFFFF"/>
        <w:spacing w:before="0" w:after="0" w:line="360" w:lineRule="auto"/>
        <w:jc w:val="both"/>
        <w:rPr>
          <w:color w:val="333333"/>
        </w:rPr>
      </w:pPr>
      <w:r w:rsidRPr="004E24CD">
        <w:rPr>
          <w:color w:val="333333"/>
        </w:rPr>
        <w:t>realizowan</w:t>
      </w:r>
      <w:r w:rsidR="005A351C" w:rsidRPr="004E24CD">
        <w:rPr>
          <w:color w:val="333333"/>
        </w:rPr>
        <w:t>ej</w:t>
      </w:r>
      <w:r w:rsidRPr="004E24CD">
        <w:rPr>
          <w:color w:val="333333"/>
        </w:rPr>
        <w:t xml:space="preserve"> </w:t>
      </w:r>
      <w:r w:rsidR="00E06ADC" w:rsidRPr="004E24CD">
        <w:rPr>
          <w:color w:val="333333"/>
        </w:rPr>
        <w:t xml:space="preserve">w ramach projektu </w:t>
      </w:r>
      <w:r w:rsidRPr="004E24CD">
        <w:rPr>
          <w:color w:val="333333"/>
        </w:rPr>
        <w:t>nr RPWM.02.02.01-</w:t>
      </w:r>
      <w:r w:rsidR="00D765D0">
        <w:rPr>
          <w:color w:val="333333"/>
        </w:rPr>
        <w:t>28-0053</w:t>
      </w:r>
      <w:r w:rsidR="00F4712B">
        <w:rPr>
          <w:color w:val="333333"/>
        </w:rPr>
        <w:t>/19</w:t>
      </w:r>
      <w:r w:rsidRPr="004E24CD">
        <w:rPr>
          <w:color w:val="333333"/>
        </w:rPr>
        <w:t xml:space="preserve"> </w:t>
      </w:r>
      <w:r w:rsidR="00E06ADC" w:rsidRPr="004E24CD">
        <w:rPr>
          <w:color w:val="333333"/>
        </w:rPr>
        <w:t xml:space="preserve">pt. „Rozwój </w:t>
      </w:r>
      <w:r w:rsidR="00F4712B">
        <w:rPr>
          <w:color w:val="333333"/>
        </w:rPr>
        <w:t xml:space="preserve">uniwersalnych umiejętności, postaw oraz </w:t>
      </w:r>
      <w:r w:rsidR="00E06ADC" w:rsidRPr="004E24CD">
        <w:rPr>
          <w:color w:val="333333"/>
        </w:rPr>
        <w:t xml:space="preserve">kompetencji kluczowych </w:t>
      </w:r>
      <w:r w:rsidR="00F4712B">
        <w:rPr>
          <w:color w:val="333333"/>
        </w:rPr>
        <w:t xml:space="preserve">niezbędnych na rynku pracy </w:t>
      </w:r>
      <w:r w:rsidR="00984706" w:rsidRPr="004E24CD">
        <w:rPr>
          <w:color w:val="333333"/>
        </w:rPr>
        <w:t>w Szkole Podstawowej w Wilczkowie</w:t>
      </w:r>
      <w:r w:rsidR="00E06ADC" w:rsidRPr="004E24CD">
        <w:rPr>
          <w:color w:val="333333"/>
        </w:rPr>
        <w:t xml:space="preserve">” współfinansowanego ze środków Unii Europejskiej </w:t>
      </w:r>
      <w:r w:rsidR="00487F42" w:rsidRPr="00487F42">
        <w:t>z</w:t>
      </w:r>
      <w:r w:rsidR="00487F42">
        <w:t> </w:t>
      </w:r>
      <w:r w:rsidR="00E06ADC" w:rsidRPr="00487F42">
        <w:t>Europejskiego</w:t>
      </w:r>
      <w:r w:rsidR="00E06ADC" w:rsidRPr="004E24CD">
        <w:rPr>
          <w:color w:val="333333"/>
        </w:rPr>
        <w:t xml:space="preserve"> Funduszu Społecznego w ramach Regionalnego Programu Operacyjnego Województwa Warmińsko-Mazurskiego na lata 2014-2020. </w:t>
      </w:r>
    </w:p>
    <w:p w14:paraId="546A7FC6" w14:textId="0F78A1F7" w:rsidR="005858A7" w:rsidRPr="004E24CD" w:rsidRDefault="005858A7" w:rsidP="00FE66C9">
      <w:pPr>
        <w:pStyle w:val="NormalnyWeb"/>
        <w:shd w:val="clear" w:color="auto" w:fill="FFFFFF"/>
        <w:spacing w:before="0" w:after="0" w:line="360" w:lineRule="auto"/>
        <w:jc w:val="both"/>
        <w:rPr>
          <w:color w:val="333333"/>
        </w:rPr>
      </w:pPr>
      <w:r w:rsidRPr="004E24CD">
        <w:rPr>
          <w:color w:val="333333"/>
        </w:rPr>
        <w:t>Oś priorytetowa: RPWM.02.00.00 Kadry dla Gospodarki</w:t>
      </w:r>
    </w:p>
    <w:p w14:paraId="69632264" w14:textId="624E57A1" w:rsidR="005858A7" w:rsidRPr="004E24CD" w:rsidRDefault="005858A7" w:rsidP="00FE66C9">
      <w:pPr>
        <w:pStyle w:val="NormalnyWeb"/>
        <w:shd w:val="clear" w:color="auto" w:fill="FFFFFF"/>
        <w:spacing w:before="0" w:after="0" w:line="360" w:lineRule="auto"/>
        <w:jc w:val="both"/>
        <w:rPr>
          <w:color w:val="333333"/>
        </w:rPr>
      </w:pPr>
      <w:r w:rsidRPr="004E24CD">
        <w:rPr>
          <w:color w:val="333333"/>
        </w:rPr>
        <w:t>Działanie: RPWM.02.02.00 Podniesienie jakości oferty edukacyjnej ukierunkowanej na rozwój kompetencji kluczowych uczniów.</w:t>
      </w:r>
    </w:p>
    <w:p w14:paraId="073AB8EC" w14:textId="27BE653E" w:rsidR="00E06ADC" w:rsidRPr="004E24CD" w:rsidRDefault="00E06ADC" w:rsidP="00FE66C9">
      <w:pPr>
        <w:pStyle w:val="NormalnyWeb"/>
        <w:shd w:val="clear" w:color="auto" w:fill="FFFFFF"/>
        <w:spacing w:before="0" w:after="0" w:line="360" w:lineRule="auto"/>
        <w:jc w:val="both"/>
        <w:rPr>
          <w:color w:val="333333"/>
          <w:sz w:val="28"/>
          <w:szCs w:val="28"/>
        </w:rPr>
      </w:pPr>
      <w:r w:rsidRPr="004E24CD">
        <w:rPr>
          <w:color w:val="333333"/>
        </w:rPr>
        <w:t>Poddziałanie</w:t>
      </w:r>
      <w:r w:rsidR="005858A7" w:rsidRPr="004E24CD">
        <w:rPr>
          <w:color w:val="333333"/>
        </w:rPr>
        <w:t>: RPWM.0</w:t>
      </w:r>
      <w:r w:rsidRPr="004E24CD">
        <w:rPr>
          <w:color w:val="333333"/>
        </w:rPr>
        <w:t>2.</w:t>
      </w:r>
      <w:r w:rsidR="005858A7" w:rsidRPr="004E24CD">
        <w:rPr>
          <w:color w:val="333333"/>
        </w:rPr>
        <w:t>0</w:t>
      </w:r>
      <w:r w:rsidRPr="004E24CD">
        <w:rPr>
          <w:color w:val="333333"/>
        </w:rPr>
        <w:t>2.</w:t>
      </w:r>
      <w:r w:rsidR="005858A7" w:rsidRPr="004E24CD">
        <w:rPr>
          <w:color w:val="333333"/>
        </w:rPr>
        <w:t>0</w:t>
      </w:r>
      <w:r w:rsidRPr="004E24CD">
        <w:rPr>
          <w:color w:val="333333"/>
        </w:rPr>
        <w:t>1: Podniesienie jakości oferty edukacyjnej ukierunkowanej na rozwój kompetencji kluczowych uczniów - projekty konkursowe</w:t>
      </w:r>
      <w:r>
        <w:rPr>
          <w:color w:val="333333"/>
          <w:sz w:val="28"/>
          <w:szCs w:val="28"/>
        </w:rPr>
        <w:t>.</w:t>
      </w:r>
    </w:p>
    <w:p w14:paraId="56A394C7" w14:textId="77777777" w:rsidR="001B6E1E" w:rsidRDefault="001B6E1E" w:rsidP="005A351C">
      <w:pPr>
        <w:rPr>
          <w:rFonts w:ascii="Times New Roman" w:eastAsia="Times New Roman" w:hAnsi="Times New Roman" w:cs="Times New Roman"/>
          <w:color w:val="000000"/>
          <w:lang w:eastAsia="pl-PL"/>
        </w:rPr>
      </w:pPr>
    </w:p>
    <w:p w14:paraId="7C4F4AB9" w14:textId="77777777" w:rsidR="008D6F7B" w:rsidRDefault="008D6F7B" w:rsidP="005A351C">
      <w:pPr>
        <w:rPr>
          <w:rFonts w:ascii="Times New Roman" w:eastAsia="Times New Roman" w:hAnsi="Times New Roman" w:cs="Times New Roman"/>
          <w:color w:val="000000"/>
          <w:lang w:eastAsia="pl-PL"/>
        </w:rPr>
      </w:pPr>
    </w:p>
    <w:p w14:paraId="65149BCE" w14:textId="2A1923A6" w:rsidR="00E06ADC" w:rsidRPr="008D6F7B" w:rsidRDefault="003A1D89" w:rsidP="008D6F7B">
      <w:pPr>
        <w:ind w:left="360"/>
        <w:jc w:val="center"/>
        <w:rPr>
          <w:rFonts w:ascii="Times New Roman" w:hAnsi="Times New Roman" w:cs="Times New Roman"/>
          <w:b/>
          <w:sz w:val="24"/>
          <w:szCs w:val="24"/>
          <w:lang w:val="en-US"/>
        </w:rPr>
      </w:pPr>
      <w:r>
        <w:rPr>
          <w:rFonts w:ascii="Arial" w:hAnsi="Arial" w:cs="Arial"/>
          <w:sz w:val="24"/>
          <w:szCs w:val="24"/>
        </w:rPr>
        <w:t>- kwiecień</w:t>
      </w:r>
      <w:r w:rsidR="00F4712B">
        <w:rPr>
          <w:rFonts w:ascii="Arial" w:hAnsi="Arial" w:cs="Arial"/>
          <w:sz w:val="24"/>
          <w:szCs w:val="24"/>
        </w:rPr>
        <w:t xml:space="preserve"> 2021</w:t>
      </w:r>
      <w:r w:rsidR="00E06ADC" w:rsidRPr="004E24CD">
        <w:rPr>
          <w:rFonts w:ascii="Arial" w:hAnsi="Arial" w:cs="Arial"/>
          <w:sz w:val="24"/>
          <w:szCs w:val="24"/>
        </w:rPr>
        <w:t xml:space="preserve"> </w:t>
      </w:r>
      <w:r w:rsidR="005858A7" w:rsidRPr="004E24CD">
        <w:rPr>
          <w:rFonts w:ascii="Arial" w:hAnsi="Arial" w:cs="Arial"/>
          <w:sz w:val="24"/>
          <w:szCs w:val="24"/>
        </w:rPr>
        <w:t>r.</w:t>
      </w:r>
      <w:r w:rsidR="00E06ADC" w:rsidRPr="004E24CD">
        <w:rPr>
          <w:rFonts w:ascii="Arial" w:hAnsi="Arial" w:cs="Arial"/>
          <w:sz w:val="24"/>
          <w:szCs w:val="24"/>
        </w:rPr>
        <w:t>–</w:t>
      </w:r>
    </w:p>
    <w:p w14:paraId="2623B45F" w14:textId="42CB69F1" w:rsidR="00965E09" w:rsidRDefault="00965E09" w:rsidP="00E06ADC">
      <w:pPr>
        <w:rPr>
          <w:b/>
          <w:lang w:val="en-US"/>
        </w:rPr>
      </w:pPr>
    </w:p>
    <w:p w14:paraId="59A252F3" w14:textId="77777777" w:rsidR="00965E09" w:rsidRDefault="00965E09" w:rsidP="00E06ADC">
      <w:pPr>
        <w:rPr>
          <w:b/>
          <w:lang w:val="en-US"/>
        </w:rPr>
      </w:pPr>
    </w:p>
    <w:p w14:paraId="55EBE0B7" w14:textId="77777777" w:rsidR="001B6E1E" w:rsidRPr="0032180D" w:rsidRDefault="001B6E1E" w:rsidP="001B6E1E">
      <w:pPr>
        <w:spacing w:after="0"/>
        <w:jc w:val="both"/>
        <w:textAlignment w:val="baseline"/>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 xml:space="preserve">Data i miejsce opublikowania zapytania ofertowego: </w:t>
      </w:r>
    </w:p>
    <w:p w14:paraId="5518B2FB" w14:textId="5BC6CAA6" w:rsidR="001B6E1E" w:rsidRDefault="001B6E1E" w:rsidP="00487F42">
      <w:pPr>
        <w:jc w:val="both"/>
        <w:rPr>
          <w:rFonts w:ascii="Times New Roman" w:hAnsi="Times New Roman" w:cs="Times New Roman"/>
          <w:shd w:val="clear" w:color="auto" w:fill="FFFFFF"/>
        </w:rPr>
      </w:pPr>
      <w:r w:rsidRPr="0032180D">
        <w:rPr>
          <w:rFonts w:ascii="Times New Roman" w:eastAsia="Times New Roman" w:hAnsi="Times New Roman" w:cs="Times New Roman"/>
          <w:color w:val="000000"/>
          <w:lang w:eastAsia="pl-PL"/>
        </w:rPr>
        <w:t xml:space="preserve">Zapytanie ofertowe </w:t>
      </w:r>
      <w:r w:rsidR="001E5EF3">
        <w:rPr>
          <w:rFonts w:ascii="Times New Roman" w:eastAsia="Times New Roman" w:hAnsi="Times New Roman" w:cs="Times New Roman"/>
          <w:color w:val="000000"/>
          <w:lang w:eastAsia="pl-PL"/>
        </w:rPr>
        <w:t xml:space="preserve">zostanie opublikowane w dniu </w:t>
      </w:r>
      <w:r w:rsidR="003A1D89">
        <w:rPr>
          <w:rFonts w:ascii="Times New Roman" w:eastAsia="Times New Roman" w:hAnsi="Times New Roman" w:cs="Times New Roman"/>
          <w:lang w:eastAsia="pl-PL"/>
        </w:rPr>
        <w:t>7</w:t>
      </w:r>
      <w:r w:rsidRPr="00487F42">
        <w:rPr>
          <w:rFonts w:ascii="Times New Roman" w:eastAsia="Times New Roman" w:hAnsi="Times New Roman" w:cs="Times New Roman"/>
          <w:lang w:eastAsia="pl-PL"/>
        </w:rPr>
        <w:t>.</w:t>
      </w:r>
      <w:r w:rsidR="003A1D89">
        <w:rPr>
          <w:rFonts w:ascii="Times New Roman" w:eastAsia="Times New Roman" w:hAnsi="Times New Roman" w:cs="Times New Roman"/>
          <w:lang w:eastAsia="pl-PL"/>
        </w:rPr>
        <w:t>04</w:t>
      </w:r>
      <w:r w:rsidR="00F4712B" w:rsidRPr="00487F42">
        <w:rPr>
          <w:rFonts w:ascii="Times New Roman" w:eastAsia="Times New Roman" w:hAnsi="Times New Roman" w:cs="Times New Roman"/>
          <w:lang w:eastAsia="pl-PL"/>
        </w:rPr>
        <w:t>.2021</w:t>
      </w:r>
      <w:r w:rsidRPr="00487F42">
        <w:rPr>
          <w:rFonts w:ascii="Times New Roman" w:eastAsia="Times New Roman" w:hAnsi="Times New Roman" w:cs="Times New Roman"/>
          <w:lang w:eastAsia="pl-PL"/>
        </w:rPr>
        <w:t xml:space="preserve"> r</w:t>
      </w:r>
      <w:r w:rsidRPr="0032180D">
        <w:rPr>
          <w:rFonts w:ascii="Times New Roman" w:eastAsia="Times New Roman" w:hAnsi="Times New Roman" w:cs="Times New Roman"/>
          <w:color w:val="000000"/>
          <w:lang w:eastAsia="pl-PL"/>
        </w:rPr>
        <w:t xml:space="preserve">. na </w:t>
      </w:r>
      <w:r w:rsidRPr="005A351C">
        <w:rPr>
          <w:rFonts w:ascii="Times New Roman" w:eastAsia="Times New Roman" w:hAnsi="Times New Roman" w:cs="Times New Roman"/>
          <w:lang w:eastAsia="pl-PL"/>
        </w:rPr>
        <w:t xml:space="preserve">stronie </w:t>
      </w:r>
      <w:r w:rsidR="005A351C" w:rsidRPr="005A351C">
        <w:rPr>
          <w:rFonts w:ascii="Times New Roman" w:hAnsi="Times New Roman" w:cs="Times New Roman"/>
          <w:shd w:val="clear" w:color="auto" w:fill="FFFFFF"/>
        </w:rPr>
        <w:t>internetowej</w:t>
      </w:r>
      <w:r w:rsidR="005A351C">
        <w:rPr>
          <w:rFonts w:ascii="Times New Roman" w:hAnsi="Times New Roman" w:cs="Times New Roman"/>
          <w:shd w:val="clear" w:color="auto" w:fill="FFFFFF"/>
        </w:rPr>
        <w:t xml:space="preserve"> Szkoły Podstawowej w Wilczkowie</w:t>
      </w:r>
      <w:r w:rsidR="004E24CD">
        <w:rPr>
          <w:rFonts w:ascii="Times New Roman" w:hAnsi="Times New Roman" w:cs="Times New Roman"/>
          <w:shd w:val="clear" w:color="auto" w:fill="FFFFFF"/>
        </w:rPr>
        <w:t xml:space="preserve"> oraz na tablicy ogłoszeń w Szkole Podstawowej w Wilczkowie</w:t>
      </w:r>
      <w:r w:rsidR="00FE66C9">
        <w:rPr>
          <w:rFonts w:ascii="Times New Roman" w:hAnsi="Times New Roman" w:cs="Times New Roman"/>
          <w:shd w:val="clear" w:color="auto" w:fill="FFFFFF"/>
        </w:rPr>
        <w:t>.</w:t>
      </w:r>
    </w:p>
    <w:p w14:paraId="2A5201FE" w14:textId="4E948A05" w:rsidR="00FE66C9" w:rsidRPr="00487F42" w:rsidRDefault="00FE66C9" w:rsidP="001B6E1E">
      <w:pPr>
        <w:rPr>
          <w:rFonts w:ascii="Times New Roman" w:eastAsia="Times New Roman" w:hAnsi="Times New Roman" w:cs="Times New Roman"/>
          <w:lang w:eastAsia="pl-PL"/>
        </w:rPr>
      </w:pPr>
      <w:r w:rsidRPr="00487F42">
        <w:rPr>
          <w:rFonts w:ascii="Times New Roman" w:hAnsi="Times New Roman" w:cs="Times New Roman"/>
          <w:shd w:val="clear" w:color="auto" w:fill="FFFFFF"/>
        </w:rPr>
        <w:t>Zapytanie ofertowe zostanie wysłane do 3 po</w:t>
      </w:r>
      <w:r w:rsidR="003A1D89">
        <w:rPr>
          <w:rFonts w:ascii="Times New Roman" w:hAnsi="Times New Roman" w:cs="Times New Roman"/>
          <w:shd w:val="clear" w:color="auto" w:fill="FFFFFF"/>
        </w:rPr>
        <w:t>tencjalnych Wykonawców w dniu 7.04</w:t>
      </w:r>
      <w:r w:rsidRPr="00487F42">
        <w:rPr>
          <w:rFonts w:ascii="Times New Roman" w:hAnsi="Times New Roman" w:cs="Times New Roman"/>
          <w:shd w:val="clear" w:color="auto" w:fill="FFFFFF"/>
        </w:rPr>
        <w:t xml:space="preserve">.2021 r. </w:t>
      </w:r>
    </w:p>
    <w:p w14:paraId="3B37E6E3" w14:textId="77777777" w:rsidR="001E5EF3" w:rsidRDefault="001E5EF3" w:rsidP="001B6E1E">
      <w:pPr>
        <w:rPr>
          <w:rFonts w:ascii="Arial" w:hAnsi="Arial" w:cs="Arial"/>
          <w:b/>
          <w:sz w:val="32"/>
          <w:szCs w:val="32"/>
        </w:rPr>
      </w:pPr>
    </w:p>
    <w:p w14:paraId="1A3CBB96" w14:textId="1CA76CAF" w:rsidR="00524449" w:rsidRDefault="00524449" w:rsidP="00524449">
      <w:pPr>
        <w:tabs>
          <w:tab w:val="left" w:pos="204"/>
        </w:tabs>
      </w:pPr>
    </w:p>
    <w:p w14:paraId="0AADFB80" w14:textId="77777777" w:rsidR="004E24CD" w:rsidRDefault="004E24CD" w:rsidP="00524449">
      <w:pPr>
        <w:tabs>
          <w:tab w:val="left" w:pos="204"/>
        </w:tabs>
        <w:rPr>
          <w:b/>
          <w:bCs/>
        </w:rPr>
      </w:pPr>
    </w:p>
    <w:p w14:paraId="4EAAEAA7" w14:textId="77777777" w:rsidR="00890CB4" w:rsidRDefault="00890CB4" w:rsidP="00524449">
      <w:pPr>
        <w:tabs>
          <w:tab w:val="left" w:pos="204"/>
        </w:tabs>
        <w:rPr>
          <w:rFonts w:ascii="Times New Roman" w:hAnsi="Times New Roman" w:cs="Times New Roman"/>
          <w:b/>
          <w:bCs/>
        </w:rPr>
      </w:pPr>
    </w:p>
    <w:p w14:paraId="1187AD7A" w14:textId="76C069E2" w:rsidR="00524449" w:rsidRPr="00524449" w:rsidRDefault="00524449" w:rsidP="00524449">
      <w:pPr>
        <w:tabs>
          <w:tab w:val="left" w:pos="204"/>
        </w:tabs>
        <w:rPr>
          <w:rFonts w:ascii="Times New Roman" w:hAnsi="Times New Roman" w:cs="Times New Roman"/>
          <w:b/>
          <w:bCs/>
        </w:rPr>
      </w:pPr>
      <w:r w:rsidRPr="00524449">
        <w:rPr>
          <w:rFonts w:ascii="Times New Roman" w:hAnsi="Times New Roman" w:cs="Times New Roman"/>
          <w:b/>
          <w:bCs/>
        </w:rPr>
        <w:lastRenderedPageBreak/>
        <w:t xml:space="preserve">I. </w:t>
      </w:r>
      <w:r w:rsidR="001B6E1E">
        <w:rPr>
          <w:rFonts w:ascii="Times New Roman" w:hAnsi="Times New Roman" w:cs="Times New Roman"/>
          <w:b/>
          <w:bCs/>
        </w:rPr>
        <w:t xml:space="preserve">NAZWA I ADRES </w:t>
      </w:r>
      <w:r w:rsidRPr="00524449">
        <w:rPr>
          <w:rFonts w:ascii="Times New Roman" w:hAnsi="Times New Roman" w:cs="Times New Roman"/>
          <w:b/>
          <w:bCs/>
        </w:rPr>
        <w:t>ZAMAWIAJĄC</w:t>
      </w:r>
      <w:r w:rsidR="001B6E1E">
        <w:rPr>
          <w:rFonts w:ascii="Times New Roman" w:hAnsi="Times New Roman" w:cs="Times New Roman"/>
          <w:b/>
          <w:bCs/>
        </w:rPr>
        <w:t>EGO</w:t>
      </w:r>
      <w:r w:rsidRPr="00524449">
        <w:rPr>
          <w:rFonts w:ascii="Times New Roman" w:hAnsi="Times New Roman" w:cs="Times New Roman"/>
          <w:b/>
          <w:bCs/>
        </w:rPr>
        <w:t>:</w:t>
      </w:r>
    </w:p>
    <w:p w14:paraId="1D16CA9C" w14:textId="377C2012" w:rsidR="00524449" w:rsidRDefault="00984706" w:rsidP="00524449">
      <w:pPr>
        <w:spacing w:line="320" w:lineRule="exact"/>
        <w:rPr>
          <w:rFonts w:ascii="Times New Roman" w:hAnsi="Times New Roman" w:cs="Times New Roman"/>
        </w:rPr>
      </w:pPr>
      <w:r>
        <w:rPr>
          <w:rFonts w:ascii="Times New Roman" w:hAnsi="Times New Roman" w:cs="Times New Roman"/>
        </w:rPr>
        <w:t>Szkoła Podstawowa w Wilczkowie, reprezentowana</w:t>
      </w:r>
      <w:r w:rsidR="001B6E1E">
        <w:rPr>
          <w:rFonts w:ascii="Times New Roman" w:hAnsi="Times New Roman" w:cs="Times New Roman"/>
        </w:rPr>
        <w:t xml:space="preserve"> prz</w:t>
      </w:r>
      <w:r w:rsidR="00F4712B">
        <w:rPr>
          <w:rFonts w:ascii="Times New Roman" w:hAnsi="Times New Roman" w:cs="Times New Roman"/>
        </w:rPr>
        <w:t>ez Dyrektora – Małgorzatę Połoniewicz</w:t>
      </w:r>
    </w:p>
    <w:p w14:paraId="042DF6E4" w14:textId="72653FF9" w:rsidR="00984706" w:rsidRPr="00524449" w:rsidRDefault="00984706" w:rsidP="00524449">
      <w:pPr>
        <w:spacing w:line="320" w:lineRule="exact"/>
        <w:rPr>
          <w:rFonts w:ascii="Times New Roman" w:hAnsi="Times New Roman" w:cs="Times New Roman"/>
        </w:rPr>
      </w:pPr>
      <w:r>
        <w:rPr>
          <w:rFonts w:ascii="Times New Roman" w:hAnsi="Times New Roman" w:cs="Times New Roman"/>
        </w:rPr>
        <w:t>Wilczkowo 73</w:t>
      </w:r>
    </w:p>
    <w:p w14:paraId="32A7FBEB" w14:textId="77777777" w:rsidR="00524449" w:rsidRPr="00524449" w:rsidRDefault="00524449" w:rsidP="00524449">
      <w:pPr>
        <w:spacing w:line="320" w:lineRule="exact"/>
        <w:rPr>
          <w:rFonts w:ascii="Times New Roman" w:hAnsi="Times New Roman" w:cs="Times New Roman"/>
        </w:rPr>
      </w:pPr>
      <w:r w:rsidRPr="00524449">
        <w:rPr>
          <w:rFonts w:ascii="Times New Roman" w:hAnsi="Times New Roman" w:cs="Times New Roman"/>
        </w:rPr>
        <w:t>11 – 135 Lubomino</w:t>
      </w:r>
    </w:p>
    <w:p w14:paraId="71782801" w14:textId="0482C0D6" w:rsidR="00524449" w:rsidRPr="00524449" w:rsidRDefault="00984706" w:rsidP="00524449">
      <w:pPr>
        <w:spacing w:line="320" w:lineRule="exact"/>
        <w:rPr>
          <w:rFonts w:ascii="Times New Roman" w:hAnsi="Times New Roman" w:cs="Times New Roman"/>
        </w:rPr>
      </w:pPr>
      <w:r>
        <w:rPr>
          <w:rFonts w:ascii="Times New Roman" w:hAnsi="Times New Roman" w:cs="Times New Roman"/>
        </w:rPr>
        <w:t>tel. 89 6165524</w:t>
      </w:r>
    </w:p>
    <w:p w14:paraId="19495536" w14:textId="38B11D14" w:rsidR="001B6E1E" w:rsidRDefault="00524449" w:rsidP="001B6E1E">
      <w:pPr>
        <w:spacing w:line="320" w:lineRule="exact"/>
        <w:rPr>
          <w:rFonts w:ascii="Times New Roman" w:hAnsi="Times New Roman" w:cs="Times New Roman"/>
          <w:lang w:val="en-US"/>
        </w:rPr>
      </w:pPr>
      <w:r w:rsidRPr="00524449">
        <w:rPr>
          <w:rFonts w:ascii="Times New Roman" w:hAnsi="Times New Roman" w:cs="Times New Roman"/>
          <w:lang w:val="en-US"/>
        </w:rPr>
        <w:t xml:space="preserve">mail: </w:t>
      </w:r>
      <w:r w:rsidR="00984706">
        <w:rPr>
          <w:rStyle w:val="Hipercze"/>
          <w:rFonts w:ascii="Times New Roman" w:hAnsi="Times New Roman" w:cs="Times New Roman"/>
          <w:lang w:val="en-US"/>
        </w:rPr>
        <w:t>sp.wilczkowo@wp.pl</w:t>
      </w:r>
    </w:p>
    <w:p w14:paraId="16EC5476" w14:textId="0DF8E3B6" w:rsidR="00D765D0" w:rsidRPr="00890CB4" w:rsidRDefault="00524449" w:rsidP="00890CB4">
      <w:pPr>
        <w:spacing w:line="320" w:lineRule="exact"/>
        <w:rPr>
          <w:rFonts w:ascii="Times New Roman" w:hAnsi="Times New Roman" w:cs="Times New Roman"/>
          <w:b/>
          <w:lang w:val="en-US"/>
        </w:rPr>
      </w:pPr>
      <w:r w:rsidRPr="00524449">
        <w:rPr>
          <w:rFonts w:ascii="Times New Roman" w:hAnsi="Times New Roman" w:cs="Times New Roman"/>
          <w:b/>
        </w:rPr>
        <w:t>II.</w:t>
      </w:r>
      <w:r w:rsidR="0092498F">
        <w:rPr>
          <w:rFonts w:ascii="Times New Roman" w:hAnsi="Times New Roman" w:cs="Times New Roman"/>
          <w:b/>
        </w:rPr>
        <w:t xml:space="preserve"> </w:t>
      </w:r>
      <w:r w:rsidRPr="00524449">
        <w:rPr>
          <w:rFonts w:ascii="Times New Roman" w:hAnsi="Times New Roman" w:cs="Times New Roman"/>
          <w:b/>
        </w:rPr>
        <w:t>OPIS PRZEDMIOTU ZAMÓWIENIA</w:t>
      </w:r>
      <w:r>
        <w:rPr>
          <w:rFonts w:ascii="Times New Roman" w:hAnsi="Times New Roman" w:cs="Times New Roman"/>
          <w:b/>
        </w:rPr>
        <w:t>:</w:t>
      </w:r>
    </w:p>
    <w:p w14:paraId="5EEC74E3" w14:textId="77777777" w:rsidR="001B6E1E" w:rsidRDefault="00524449" w:rsidP="001B6E1E">
      <w:pPr>
        <w:pStyle w:val="NormalnyWeb"/>
        <w:shd w:val="clear" w:color="auto" w:fill="FFFFFF"/>
        <w:spacing w:before="0" w:after="0" w:line="360" w:lineRule="auto"/>
        <w:ind w:firstLine="284"/>
        <w:jc w:val="center"/>
        <w:rPr>
          <w:color w:val="000000"/>
          <w:sz w:val="22"/>
          <w:szCs w:val="22"/>
        </w:rPr>
      </w:pPr>
      <w:r w:rsidRPr="00524449">
        <w:rPr>
          <w:color w:val="000000"/>
          <w:sz w:val="22"/>
          <w:szCs w:val="22"/>
        </w:rPr>
        <w:t xml:space="preserve">Przedmiotem </w:t>
      </w:r>
      <w:r w:rsidR="001B6E1E">
        <w:rPr>
          <w:color w:val="000000"/>
          <w:sz w:val="22"/>
          <w:szCs w:val="22"/>
        </w:rPr>
        <w:t xml:space="preserve">niniejszego </w:t>
      </w:r>
      <w:r w:rsidRPr="00524449">
        <w:rPr>
          <w:color w:val="000000"/>
          <w:sz w:val="22"/>
          <w:szCs w:val="22"/>
        </w:rPr>
        <w:t>zamówienia jest</w:t>
      </w:r>
      <w:r w:rsidR="001B6E1E">
        <w:rPr>
          <w:color w:val="000000"/>
          <w:sz w:val="22"/>
          <w:szCs w:val="22"/>
        </w:rPr>
        <w:t>:</w:t>
      </w:r>
    </w:p>
    <w:p w14:paraId="07746BE5" w14:textId="77777777" w:rsidR="0017034C" w:rsidRDefault="0017034C" w:rsidP="0017034C">
      <w:pPr>
        <w:pStyle w:val="NormalnyWeb"/>
        <w:shd w:val="clear" w:color="auto" w:fill="FFFFFF"/>
        <w:spacing w:before="0" w:after="0" w:line="360" w:lineRule="auto"/>
        <w:jc w:val="both"/>
        <w:rPr>
          <w:b/>
          <w:color w:val="000000"/>
          <w:sz w:val="22"/>
          <w:szCs w:val="22"/>
          <w:u w:val="single"/>
        </w:rPr>
      </w:pPr>
      <w:r>
        <w:rPr>
          <w:b/>
          <w:color w:val="000000"/>
          <w:sz w:val="22"/>
          <w:szCs w:val="22"/>
          <w:u w:val="single"/>
        </w:rPr>
        <w:t>organizacja i przeprowadzenie:</w:t>
      </w:r>
    </w:p>
    <w:p w14:paraId="137A63E9" w14:textId="35E1A8B3" w:rsidR="0017034C" w:rsidRDefault="00F4712B" w:rsidP="0017034C">
      <w:pPr>
        <w:pStyle w:val="NormalnyWeb"/>
        <w:numPr>
          <w:ilvl w:val="0"/>
          <w:numId w:val="38"/>
        </w:numPr>
        <w:shd w:val="clear" w:color="auto" w:fill="FFFFFF"/>
        <w:spacing w:before="0" w:after="0" w:line="360" w:lineRule="auto"/>
        <w:jc w:val="both"/>
        <w:rPr>
          <w:b/>
          <w:color w:val="000000"/>
          <w:sz w:val="22"/>
          <w:szCs w:val="22"/>
          <w:u w:val="single"/>
        </w:rPr>
      </w:pPr>
      <w:r>
        <w:rPr>
          <w:b/>
          <w:color w:val="000000"/>
          <w:sz w:val="22"/>
          <w:szCs w:val="22"/>
          <w:u w:val="single"/>
        </w:rPr>
        <w:t xml:space="preserve">2 szkoleń </w:t>
      </w:r>
      <w:r w:rsidR="00890CB4" w:rsidRPr="00487F42">
        <w:rPr>
          <w:b/>
          <w:sz w:val="22"/>
          <w:szCs w:val="22"/>
          <w:u w:val="single"/>
        </w:rPr>
        <w:t xml:space="preserve">doskonalących </w:t>
      </w:r>
      <w:r w:rsidRPr="00487F42">
        <w:rPr>
          <w:b/>
          <w:sz w:val="22"/>
          <w:szCs w:val="22"/>
          <w:u w:val="single"/>
        </w:rPr>
        <w:t xml:space="preserve">dla </w:t>
      </w:r>
      <w:r>
        <w:rPr>
          <w:b/>
          <w:color w:val="000000"/>
          <w:sz w:val="22"/>
          <w:szCs w:val="22"/>
          <w:u w:val="single"/>
        </w:rPr>
        <w:t>nauczycieli</w:t>
      </w:r>
    </w:p>
    <w:p w14:paraId="77CD1852" w14:textId="01FC6B96" w:rsidR="00F4712B" w:rsidRDefault="00F4712B" w:rsidP="0017034C">
      <w:pPr>
        <w:pStyle w:val="NormalnyWeb"/>
        <w:numPr>
          <w:ilvl w:val="0"/>
          <w:numId w:val="38"/>
        </w:numPr>
        <w:shd w:val="clear" w:color="auto" w:fill="FFFFFF"/>
        <w:spacing w:before="0" w:after="0" w:line="360" w:lineRule="auto"/>
        <w:jc w:val="both"/>
        <w:rPr>
          <w:b/>
          <w:color w:val="000000"/>
          <w:sz w:val="22"/>
          <w:szCs w:val="22"/>
          <w:u w:val="single"/>
        </w:rPr>
      </w:pPr>
      <w:r>
        <w:rPr>
          <w:b/>
          <w:color w:val="000000"/>
          <w:sz w:val="22"/>
          <w:szCs w:val="22"/>
          <w:u w:val="single"/>
        </w:rPr>
        <w:t>2 kursów doskonalących dla nauczycieli</w:t>
      </w:r>
    </w:p>
    <w:p w14:paraId="0F2621C4" w14:textId="377B0A86" w:rsidR="0017034C" w:rsidRPr="00487F42" w:rsidRDefault="003C6905" w:rsidP="0017034C">
      <w:pPr>
        <w:pStyle w:val="NormalnyWeb"/>
        <w:numPr>
          <w:ilvl w:val="0"/>
          <w:numId w:val="38"/>
        </w:numPr>
        <w:shd w:val="clear" w:color="auto" w:fill="FFFFFF"/>
        <w:spacing w:before="0" w:after="0" w:line="360" w:lineRule="auto"/>
        <w:jc w:val="both"/>
        <w:rPr>
          <w:b/>
          <w:sz w:val="22"/>
          <w:szCs w:val="22"/>
          <w:u w:val="single"/>
        </w:rPr>
      </w:pPr>
      <w:r w:rsidRPr="00487F42">
        <w:rPr>
          <w:b/>
          <w:sz w:val="22"/>
          <w:szCs w:val="22"/>
          <w:u w:val="single"/>
        </w:rPr>
        <w:t xml:space="preserve">1 </w:t>
      </w:r>
      <w:r w:rsidR="00F4712B" w:rsidRPr="00487F42">
        <w:rPr>
          <w:b/>
          <w:sz w:val="22"/>
          <w:szCs w:val="22"/>
          <w:u w:val="single"/>
        </w:rPr>
        <w:t>warsztatów dla rodziców</w:t>
      </w:r>
      <w:r w:rsidR="0017034C" w:rsidRPr="00487F42">
        <w:rPr>
          <w:b/>
          <w:sz w:val="22"/>
          <w:szCs w:val="22"/>
          <w:u w:val="single"/>
        </w:rPr>
        <w:t xml:space="preserve"> </w:t>
      </w:r>
    </w:p>
    <w:p w14:paraId="16D9AAF1" w14:textId="7F73C18D" w:rsidR="001B6E1E" w:rsidRPr="0017034C" w:rsidRDefault="0017034C" w:rsidP="0017034C">
      <w:pPr>
        <w:pStyle w:val="NormalnyWeb"/>
        <w:shd w:val="clear" w:color="auto" w:fill="FFFFFF"/>
        <w:spacing w:before="0" w:after="0" w:line="360" w:lineRule="auto"/>
        <w:jc w:val="both"/>
        <w:rPr>
          <w:b/>
          <w:color w:val="000000"/>
          <w:sz w:val="22"/>
          <w:szCs w:val="22"/>
          <w:u w:val="single"/>
        </w:rPr>
      </w:pPr>
      <w:r w:rsidRPr="00487F42">
        <w:rPr>
          <w:b/>
          <w:sz w:val="22"/>
          <w:szCs w:val="22"/>
          <w:u w:val="single"/>
        </w:rPr>
        <w:t xml:space="preserve">dla </w:t>
      </w:r>
      <w:r w:rsidR="00890CB4" w:rsidRPr="00487F42">
        <w:rPr>
          <w:b/>
          <w:sz w:val="22"/>
          <w:szCs w:val="22"/>
          <w:u w:val="single"/>
        </w:rPr>
        <w:t xml:space="preserve">12 </w:t>
      </w:r>
      <w:r w:rsidRPr="00487F42">
        <w:rPr>
          <w:b/>
          <w:sz w:val="22"/>
          <w:szCs w:val="22"/>
          <w:u w:val="single"/>
        </w:rPr>
        <w:t xml:space="preserve">nauczycieli </w:t>
      </w:r>
      <w:r w:rsidR="00890CB4" w:rsidRPr="00487F42">
        <w:rPr>
          <w:b/>
          <w:sz w:val="22"/>
          <w:szCs w:val="22"/>
          <w:u w:val="single"/>
        </w:rPr>
        <w:t>zatrudnionych w</w:t>
      </w:r>
      <w:r w:rsidR="00F4712B" w:rsidRPr="00487F42">
        <w:rPr>
          <w:b/>
          <w:sz w:val="22"/>
          <w:szCs w:val="22"/>
          <w:u w:val="single"/>
        </w:rPr>
        <w:t xml:space="preserve"> </w:t>
      </w:r>
      <w:r w:rsidRPr="00487F42">
        <w:rPr>
          <w:b/>
          <w:sz w:val="22"/>
          <w:szCs w:val="22"/>
          <w:u w:val="single"/>
        </w:rPr>
        <w:t>Szko</w:t>
      </w:r>
      <w:r w:rsidR="00890CB4" w:rsidRPr="00487F42">
        <w:rPr>
          <w:b/>
          <w:sz w:val="22"/>
          <w:szCs w:val="22"/>
          <w:u w:val="single"/>
        </w:rPr>
        <w:t>le</w:t>
      </w:r>
      <w:r w:rsidRPr="00487F42">
        <w:rPr>
          <w:b/>
          <w:sz w:val="22"/>
          <w:szCs w:val="22"/>
          <w:u w:val="single"/>
        </w:rPr>
        <w:t xml:space="preserve"> Podstawowej</w:t>
      </w:r>
      <w:r w:rsidR="00F4712B" w:rsidRPr="00487F42">
        <w:rPr>
          <w:b/>
          <w:sz w:val="22"/>
          <w:szCs w:val="22"/>
          <w:u w:val="single"/>
        </w:rPr>
        <w:t xml:space="preserve"> w Wilczkowie</w:t>
      </w:r>
      <w:r w:rsidRPr="00487F42">
        <w:rPr>
          <w:b/>
          <w:sz w:val="22"/>
          <w:szCs w:val="22"/>
          <w:u w:val="single"/>
        </w:rPr>
        <w:t xml:space="preserve"> </w:t>
      </w:r>
      <w:r w:rsidR="00890CB4" w:rsidRPr="00487F42">
        <w:rPr>
          <w:b/>
          <w:sz w:val="22"/>
          <w:szCs w:val="22"/>
          <w:u w:val="single"/>
        </w:rPr>
        <w:t xml:space="preserve">oraz 17 </w:t>
      </w:r>
      <w:r w:rsidR="003C6905" w:rsidRPr="00487F42">
        <w:rPr>
          <w:b/>
          <w:sz w:val="22"/>
          <w:szCs w:val="22"/>
          <w:u w:val="single"/>
        </w:rPr>
        <w:t xml:space="preserve">rodziców uczniów o specjalnych potrzebach rozwojowych i edukacyjnych </w:t>
      </w:r>
      <w:r w:rsidR="00524449" w:rsidRPr="00487F42">
        <w:rPr>
          <w:b/>
          <w:sz w:val="22"/>
          <w:szCs w:val="22"/>
          <w:u w:val="single"/>
        </w:rPr>
        <w:t>realizowanych w ramach projektu nr</w:t>
      </w:r>
      <w:r w:rsidRPr="00487F42">
        <w:rPr>
          <w:b/>
          <w:sz w:val="22"/>
          <w:szCs w:val="22"/>
          <w:u w:val="single"/>
        </w:rPr>
        <w:t xml:space="preserve"> </w:t>
      </w:r>
      <w:r w:rsidR="00D765D0" w:rsidRPr="00487F42">
        <w:rPr>
          <w:b/>
          <w:sz w:val="22"/>
          <w:szCs w:val="22"/>
          <w:u w:val="single"/>
        </w:rPr>
        <w:t>RPWM.02.02.01-28-0053</w:t>
      </w:r>
      <w:r w:rsidR="00F4712B" w:rsidRPr="00487F42">
        <w:rPr>
          <w:b/>
          <w:sz w:val="22"/>
          <w:szCs w:val="22"/>
          <w:u w:val="single"/>
        </w:rPr>
        <w:t>/19</w:t>
      </w:r>
      <w:r w:rsidR="00524449" w:rsidRPr="00487F42">
        <w:rPr>
          <w:b/>
          <w:sz w:val="28"/>
          <w:szCs w:val="28"/>
          <w:u w:val="single"/>
        </w:rPr>
        <w:t xml:space="preserve"> </w:t>
      </w:r>
      <w:r w:rsidR="00524449" w:rsidRPr="00487F42">
        <w:rPr>
          <w:b/>
          <w:sz w:val="22"/>
          <w:szCs w:val="22"/>
          <w:u w:val="single"/>
        </w:rPr>
        <w:t xml:space="preserve">pt. </w:t>
      </w:r>
      <w:r w:rsidR="00F4712B" w:rsidRPr="00487F42">
        <w:rPr>
          <w:b/>
          <w:sz w:val="22"/>
          <w:szCs w:val="22"/>
          <w:u w:val="single"/>
        </w:rPr>
        <w:t xml:space="preserve">„Rozwój uniwersalnych umiejętności, postaw oraz kompetencji kluczowych niezbędnych na rynku pracy </w:t>
      </w:r>
      <w:r w:rsidR="00F4712B" w:rsidRPr="00F4712B">
        <w:rPr>
          <w:b/>
          <w:color w:val="000000"/>
          <w:sz w:val="22"/>
          <w:szCs w:val="22"/>
          <w:u w:val="single"/>
        </w:rPr>
        <w:t xml:space="preserve">w Szkole Podstawowej w Wilczkowie” </w:t>
      </w:r>
      <w:r>
        <w:rPr>
          <w:b/>
          <w:sz w:val="22"/>
          <w:szCs w:val="22"/>
          <w:u w:val="single"/>
        </w:rPr>
        <w:t xml:space="preserve"> </w:t>
      </w:r>
    </w:p>
    <w:p w14:paraId="09EA7B8B" w14:textId="77777777" w:rsidR="001B6E1E" w:rsidRDefault="00524449" w:rsidP="001B6E1E">
      <w:pPr>
        <w:pStyle w:val="NormalnyWeb"/>
        <w:shd w:val="clear" w:color="auto" w:fill="FFFFFF"/>
        <w:spacing w:before="0" w:after="0" w:line="360" w:lineRule="auto"/>
        <w:jc w:val="both"/>
        <w:rPr>
          <w:color w:val="000000"/>
          <w:sz w:val="22"/>
          <w:szCs w:val="22"/>
        </w:rPr>
      </w:pPr>
      <w:r w:rsidRPr="00524449">
        <w:rPr>
          <w:color w:val="000000"/>
          <w:sz w:val="22"/>
          <w:szCs w:val="22"/>
        </w:rPr>
        <w:t>współfinansowanego ze środków Unii Europejskiej z Europejskiego Funduszu Społecznego w ramach Regionalnego Programu Operacyjnego Województwa Warmińsko-Mazurskiego na lata 2014-2020. Poddziałanie 2.2.1: Podniesienie jakości oferty edukacyjnej ukierunkowanej na rozwój kompetencji kluczowych uczniów - projekty konkursowe.</w:t>
      </w:r>
    </w:p>
    <w:p w14:paraId="136B05FF" w14:textId="20A9E9D1" w:rsidR="001B6E1E" w:rsidRDefault="001B6E1E" w:rsidP="001B6E1E">
      <w:pPr>
        <w:pStyle w:val="NormalnyWeb"/>
        <w:shd w:val="clear" w:color="auto" w:fill="FFFFFF"/>
        <w:spacing w:before="0" w:after="0" w:line="360" w:lineRule="auto"/>
        <w:jc w:val="both"/>
        <w:rPr>
          <w:sz w:val="22"/>
          <w:szCs w:val="22"/>
          <w:lang w:eastAsia="pl-PL"/>
        </w:rPr>
      </w:pPr>
    </w:p>
    <w:p w14:paraId="2B0DE39C" w14:textId="0D52F8AE" w:rsidR="001B6E1E" w:rsidRPr="0017034C" w:rsidRDefault="00524449" w:rsidP="001B6E1E">
      <w:pPr>
        <w:pStyle w:val="NormalnyWeb"/>
        <w:shd w:val="clear" w:color="auto" w:fill="FFFFFF"/>
        <w:spacing w:before="0" w:after="0" w:line="360" w:lineRule="auto"/>
        <w:jc w:val="both"/>
        <w:rPr>
          <w:b/>
          <w:sz w:val="22"/>
          <w:szCs w:val="22"/>
          <w:lang w:eastAsia="pl-PL"/>
        </w:rPr>
      </w:pPr>
      <w:r w:rsidRPr="00B920E1">
        <w:rPr>
          <w:b/>
          <w:sz w:val="22"/>
          <w:szCs w:val="22"/>
          <w:lang w:eastAsia="pl-PL"/>
        </w:rPr>
        <w:t xml:space="preserve">Podstawa prawna: zamówienie </w:t>
      </w:r>
      <w:r w:rsidR="0017034C" w:rsidRPr="0017034C">
        <w:rPr>
          <w:b/>
          <w:sz w:val="22"/>
          <w:szCs w:val="22"/>
          <w:lang w:eastAsia="pl-PL"/>
        </w:rPr>
        <w:t xml:space="preserve">poniżej </w:t>
      </w:r>
      <w:r w:rsidRPr="0017034C">
        <w:rPr>
          <w:b/>
          <w:sz w:val="22"/>
          <w:szCs w:val="22"/>
          <w:lang w:eastAsia="pl-PL"/>
        </w:rPr>
        <w:t>50</w:t>
      </w:r>
      <w:r w:rsidR="00984706" w:rsidRPr="0017034C">
        <w:rPr>
          <w:b/>
          <w:sz w:val="22"/>
          <w:szCs w:val="22"/>
          <w:lang w:eastAsia="pl-PL"/>
        </w:rPr>
        <w:t xml:space="preserve"> </w:t>
      </w:r>
      <w:r w:rsidR="001E5EF3" w:rsidRPr="0017034C">
        <w:rPr>
          <w:b/>
          <w:sz w:val="22"/>
          <w:szCs w:val="22"/>
          <w:lang w:eastAsia="pl-PL"/>
        </w:rPr>
        <w:t>tys.</w:t>
      </w:r>
      <w:r w:rsidR="00484006" w:rsidRPr="0017034C">
        <w:rPr>
          <w:b/>
          <w:sz w:val="22"/>
          <w:szCs w:val="22"/>
          <w:lang w:eastAsia="pl-PL"/>
        </w:rPr>
        <w:t xml:space="preserve"> </w:t>
      </w:r>
      <w:r w:rsidR="001E5EF3" w:rsidRPr="0017034C">
        <w:rPr>
          <w:b/>
          <w:sz w:val="22"/>
          <w:szCs w:val="22"/>
          <w:lang w:eastAsia="pl-PL"/>
        </w:rPr>
        <w:t xml:space="preserve">PLN netto udzielane jest zgodnie z </w:t>
      </w:r>
      <w:r w:rsidR="0017034C" w:rsidRPr="0017034C">
        <w:rPr>
          <w:b/>
          <w:sz w:val="22"/>
          <w:szCs w:val="22"/>
          <w:lang w:eastAsia="pl-PL"/>
        </w:rPr>
        <w:t xml:space="preserve">procedurą dotyczącą rozeznania rynku oraz nie podlega przepisom </w:t>
      </w:r>
      <w:r w:rsidR="0017034C">
        <w:rPr>
          <w:b/>
          <w:sz w:val="22"/>
          <w:szCs w:val="22"/>
          <w:lang w:eastAsia="pl-PL"/>
        </w:rPr>
        <w:t>U</w:t>
      </w:r>
      <w:r w:rsidR="0017034C" w:rsidRPr="0017034C">
        <w:rPr>
          <w:b/>
          <w:sz w:val="22"/>
          <w:szCs w:val="22"/>
          <w:lang w:eastAsia="pl-PL"/>
        </w:rPr>
        <w:t xml:space="preserve">stawy </w:t>
      </w:r>
      <w:r w:rsidR="0017034C">
        <w:rPr>
          <w:b/>
          <w:sz w:val="22"/>
          <w:szCs w:val="22"/>
          <w:lang w:eastAsia="pl-PL"/>
        </w:rPr>
        <w:t>Prawo Zamówień Publicznych.</w:t>
      </w:r>
    </w:p>
    <w:p w14:paraId="04DF95C5" w14:textId="5CD543B7" w:rsidR="00524449" w:rsidRDefault="001E5EF3" w:rsidP="001B6E1E">
      <w:pPr>
        <w:pStyle w:val="NormalnyWeb"/>
        <w:shd w:val="clear" w:color="auto" w:fill="FFFFFF"/>
        <w:spacing w:before="0" w:after="0" w:line="360" w:lineRule="auto"/>
        <w:jc w:val="both"/>
        <w:rPr>
          <w:sz w:val="22"/>
          <w:szCs w:val="22"/>
          <w:lang w:eastAsia="pl-PL"/>
        </w:rPr>
      </w:pPr>
      <w:r>
        <w:rPr>
          <w:sz w:val="22"/>
          <w:szCs w:val="22"/>
          <w:lang w:eastAsia="pl-PL"/>
        </w:rPr>
        <w:t>D</w:t>
      </w:r>
      <w:r w:rsidR="00524449" w:rsidRPr="001B6E1E">
        <w:rPr>
          <w:sz w:val="22"/>
          <w:szCs w:val="22"/>
          <w:lang w:eastAsia="pl-PL"/>
        </w:rPr>
        <w:t>okumentem regulującym są</w:t>
      </w:r>
      <w:r w:rsidR="001B6E1E">
        <w:rPr>
          <w:sz w:val="22"/>
          <w:szCs w:val="22"/>
          <w:lang w:eastAsia="pl-PL"/>
        </w:rPr>
        <w:t xml:space="preserve">: </w:t>
      </w:r>
      <w:r w:rsidR="00524449" w:rsidRPr="001B6E1E">
        <w:rPr>
          <w:sz w:val="22"/>
          <w:szCs w:val="22"/>
          <w:lang w:eastAsia="pl-PL"/>
        </w:rPr>
        <w:t>Wytyczne w zakresie kwalifikowalności wydatków w ramach Europejskiego Funduszu Rozwoju Regionalnego, Europejskiego Funduszu Społecznego oraz Funduszu Spójności na lata 2014-2020</w:t>
      </w:r>
      <w:r w:rsidR="007C3D96">
        <w:rPr>
          <w:sz w:val="22"/>
          <w:szCs w:val="22"/>
          <w:lang w:eastAsia="pl-PL"/>
        </w:rPr>
        <w:t xml:space="preserve"> zatwierdzone dn.21 grudnia 2021 r.</w:t>
      </w:r>
    </w:p>
    <w:p w14:paraId="308F0362" w14:textId="77777777" w:rsidR="001B6E1E" w:rsidRPr="00A10262" w:rsidRDefault="001B6E1E" w:rsidP="001B6E1E">
      <w:pPr>
        <w:pStyle w:val="NormalnyWeb"/>
        <w:shd w:val="clear" w:color="auto" w:fill="FFFFFF"/>
        <w:spacing w:before="0" w:after="0" w:line="360" w:lineRule="auto"/>
        <w:jc w:val="both"/>
        <w:rPr>
          <w:sz w:val="22"/>
          <w:szCs w:val="22"/>
          <w:lang w:eastAsia="pl-PL"/>
        </w:rPr>
      </w:pPr>
    </w:p>
    <w:p w14:paraId="108153AD" w14:textId="39127B5F" w:rsidR="00524449" w:rsidRPr="00A10262" w:rsidRDefault="00524449" w:rsidP="001B6E1E">
      <w:pPr>
        <w:pStyle w:val="NormalnyWeb"/>
        <w:shd w:val="clear" w:color="auto" w:fill="FFFFFF"/>
        <w:spacing w:before="0" w:after="0" w:line="360" w:lineRule="auto"/>
        <w:jc w:val="both"/>
        <w:rPr>
          <w:sz w:val="22"/>
          <w:szCs w:val="22"/>
        </w:rPr>
      </w:pPr>
      <w:r w:rsidRPr="00A10262">
        <w:rPr>
          <w:b/>
          <w:bCs/>
          <w:sz w:val="22"/>
          <w:szCs w:val="22"/>
        </w:rPr>
        <w:t>I</w:t>
      </w:r>
      <w:r w:rsidR="0092498F" w:rsidRPr="00A10262">
        <w:rPr>
          <w:b/>
          <w:bCs/>
          <w:sz w:val="22"/>
          <w:szCs w:val="22"/>
        </w:rPr>
        <w:t>II. SZCZEGÓŁOWY OPIS PRZEDMIOTU ZAMÓWIENIA:</w:t>
      </w:r>
      <w:r w:rsidR="0092498F" w:rsidRPr="00A10262">
        <w:rPr>
          <w:sz w:val="22"/>
          <w:szCs w:val="22"/>
        </w:rPr>
        <w:t xml:space="preserve"> </w:t>
      </w:r>
    </w:p>
    <w:p w14:paraId="4C73E028" w14:textId="1513AE93" w:rsidR="00524449" w:rsidRDefault="00524449" w:rsidP="00524449">
      <w:pPr>
        <w:pStyle w:val="Standard"/>
        <w:rPr>
          <w:sz w:val="22"/>
          <w:szCs w:val="22"/>
        </w:rPr>
      </w:pPr>
      <w:r w:rsidRPr="00524449">
        <w:rPr>
          <w:sz w:val="22"/>
          <w:szCs w:val="22"/>
        </w:rPr>
        <w:t>Zamówienie obejmuje :</w:t>
      </w:r>
    </w:p>
    <w:p w14:paraId="2F1D06AF" w14:textId="77777777" w:rsidR="0092498F" w:rsidRPr="00524449" w:rsidRDefault="0092498F" w:rsidP="0092498F">
      <w:pPr>
        <w:pStyle w:val="Standard"/>
        <w:spacing w:line="360" w:lineRule="auto"/>
        <w:rPr>
          <w:sz w:val="22"/>
          <w:szCs w:val="22"/>
        </w:rPr>
      </w:pPr>
    </w:p>
    <w:p w14:paraId="721B3A30" w14:textId="3EE21C4E" w:rsidR="00524449" w:rsidRPr="00831BCB" w:rsidRDefault="00831BCB" w:rsidP="00F4712B">
      <w:pPr>
        <w:pStyle w:val="Standard"/>
        <w:autoSpaceDE/>
        <w:autoSpaceDN w:val="0"/>
        <w:spacing w:line="360" w:lineRule="auto"/>
        <w:jc w:val="both"/>
        <w:textAlignment w:val="baseline"/>
        <w:rPr>
          <w:b/>
          <w:bCs/>
          <w:sz w:val="22"/>
          <w:szCs w:val="22"/>
        </w:rPr>
      </w:pPr>
      <w:r w:rsidRPr="00831BCB">
        <w:rPr>
          <w:b/>
          <w:bCs/>
          <w:sz w:val="22"/>
          <w:szCs w:val="22"/>
        </w:rPr>
        <w:t xml:space="preserve">Organizację i </w:t>
      </w:r>
      <w:r w:rsidR="00F4712B">
        <w:rPr>
          <w:b/>
          <w:bCs/>
          <w:sz w:val="22"/>
          <w:szCs w:val="22"/>
        </w:rPr>
        <w:t>przeprowadzenie 2 szkoleń</w:t>
      </w:r>
      <w:r w:rsidR="008D6F7B">
        <w:rPr>
          <w:b/>
          <w:bCs/>
          <w:sz w:val="22"/>
          <w:szCs w:val="22"/>
        </w:rPr>
        <w:t xml:space="preserve"> </w:t>
      </w:r>
      <w:r w:rsidR="00A10262">
        <w:rPr>
          <w:b/>
          <w:bCs/>
          <w:sz w:val="22"/>
          <w:szCs w:val="22"/>
        </w:rPr>
        <w:t>doskonalących</w:t>
      </w:r>
      <w:r w:rsidR="00F4712B">
        <w:rPr>
          <w:b/>
          <w:bCs/>
          <w:sz w:val="22"/>
          <w:szCs w:val="22"/>
        </w:rPr>
        <w:t xml:space="preserve">, 2 kursów doskonalących oraz </w:t>
      </w:r>
      <w:r w:rsidR="007C3D96">
        <w:rPr>
          <w:b/>
          <w:bCs/>
          <w:sz w:val="22"/>
          <w:szCs w:val="22"/>
        </w:rPr>
        <w:t xml:space="preserve">1 </w:t>
      </w:r>
      <w:r w:rsidR="00F4712B">
        <w:rPr>
          <w:b/>
          <w:bCs/>
          <w:sz w:val="22"/>
          <w:szCs w:val="22"/>
        </w:rPr>
        <w:t>warsztatów dla rodziców</w:t>
      </w:r>
      <w:r w:rsidRPr="00831BCB">
        <w:rPr>
          <w:b/>
          <w:bCs/>
          <w:sz w:val="22"/>
          <w:szCs w:val="22"/>
        </w:rPr>
        <w:t xml:space="preserve"> </w:t>
      </w:r>
      <w:r w:rsidR="00191C1D">
        <w:rPr>
          <w:b/>
          <w:bCs/>
          <w:sz w:val="22"/>
          <w:szCs w:val="22"/>
        </w:rPr>
        <w:t>realizowanych w ramach projektu</w:t>
      </w:r>
      <w:r w:rsidR="00524449" w:rsidRPr="00831BCB">
        <w:rPr>
          <w:b/>
          <w:sz w:val="22"/>
          <w:szCs w:val="22"/>
        </w:rPr>
        <w:t xml:space="preserve"> </w:t>
      </w:r>
      <w:r w:rsidR="00191C1D" w:rsidRPr="00191C1D">
        <w:rPr>
          <w:b/>
          <w:sz w:val="22"/>
          <w:szCs w:val="22"/>
        </w:rPr>
        <w:t xml:space="preserve">„Rozwój uniwersalnych umiejętności, postaw oraz kompetencji kluczowych niezbędnych na rynku pracy w Szkole Podstawowej w Wilczkowie” </w:t>
      </w:r>
      <w:r w:rsidR="00524449" w:rsidRPr="00831BCB">
        <w:rPr>
          <w:b/>
          <w:bCs/>
          <w:sz w:val="22"/>
          <w:szCs w:val="22"/>
        </w:rPr>
        <w:t xml:space="preserve"> </w:t>
      </w:r>
      <w:r w:rsidRPr="00831BCB">
        <w:rPr>
          <w:b/>
          <w:bCs/>
          <w:sz w:val="22"/>
          <w:szCs w:val="22"/>
        </w:rPr>
        <w:t>w</w:t>
      </w:r>
      <w:r w:rsidR="00487F42">
        <w:rPr>
          <w:b/>
          <w:bCs/>
          <w:sz w:val="22"/>
          <w:szCs w:val="22"/>
        </w:rPr>
        <w:t> </w:t>
      </w:r>
      <w:r w:rsidR="0092584D">
        <w:rPr>
          <w:b/>
          <w:bCs/>
          <w:sz w:val="22"/>
          <w:szCs w:val="22"/>
        </w:rPr>
        <w:t>2021</w:t>
      </w:r>
      <w:r>
        <w:rPr>
          <w:b/>
          <w:bCs/>
          <w:sz w:val="22"/>
          <w:szCs w:val="22"/>
        </w:rPr>
        <w:t xml:space="preserve"> r</w:t>
      </w:r>
      <w:r w:rsidR="007C3D96">
        <w:rPr>
          <w:b/>
          <w:bCs/>
          <w:sz w:val="22"/>
          <w:szCs w:val="22"/>
        </w:rPr>
        <w:t>:</w:t>
      </w:r>
    </w:p>
    <w:p w14:paraId="648FA361" w14:textId="35EEAECF" w:rsidR="00524449" w:rsidRDefault="00524449" w:rsidP="00524449">
      <w:pPr>
        <w:pStyle w:val="Standard"/>
        <w:rPr>
          <w:sz w:val="22"/>
          <w:szCs w:val="22"/>
        </w:rPr>
      </w:pPr>
    </w:p>
    <w:p w14:paraId="20B50F92" w14:textId="30DBAE68" w:rsidR="00831BCB" w:rsidRDefault="00831BCB" w:rsidP="00524449">
      <w:pPr>
        <w:pStyle w:val="Standard"/>
        <w:rPr>
          <w:sz w:val="22"/>
          <w:szCs w:val="22"/>
        </w:rPr>
      </w:pPr>
    </w:p>
    <w:p w14:paraId="146FCC75" w14:textId="77777777" w:rsidR="004E24CD" w:rsidRPr="00487F42" w:rsidRDefault="004E24CD" w:rsidP="00524449">
      <w:pPr>
        <w:pStyle w:val="Standard"/>
        <w:rPr>
          <w:sz w:val="22"/>
          <w:szCs w:val="22"/>
        </w:rPr>
      </w:pPr>
    </w:p>
    <w:p w14:paraId="088FBB32" w14:textId="029B82D2" w:rsidR="00F4712B" w:rsidRPr="00487F42" w:rsidRDefault="00F4712B" w:rsidP="00F4712B">
      <w:pPr>
        <w:jc w:val="both"/>
        <w:rPr>
          <w:rFonts w:ascii="Times New Roman" w:hAnsi="Times New Roman" w:cs="Times New Roman"/>
        </w:rPr>
      </w:pPr>
      <w:r w:rsidRPr="00487F42">
        <w:rPr>
          <w:rFonts w:ascii="Times New Roman" w:hAnsi="Times New Roman" w:cs="Times New Roman"/>
          <w:b/>
        </w:rPr>
        <w:t>1.</w:t>
      </w:r>
      <w:r w:rsidRPr="00487F42">
        <w:rPr>
          <w:rFonts w:ascii="Times New Roman" w:hAnsi="Times New Roman" w:cs="Times New Roman"/>
        </w:rPr>
        <w:t xml:space="preserve"> </w:t>
      </w:r>
      <w:r w:rsidRPr="00487F42">
        <w:rPr>
          <w:rFonts w:ascii="Times New Roman" w:hAnsi="Times New Roman" w:cs="Times New Roman"/>
          <w:b/>
        </w:rPr>
        <w:t>Przeprowadzenie</w:t>
      </w:r>
      <w:r w:rsidRPr="00487F42">
        <w:rPr>
          <w:rFonts w:ascii="Times New Roman" w:hAnsi="Times New Roman" w:cs="Times New Roman"/>
        </w:rPr>
        <w:t xml:space="preserve"> </w:t>
      </w:r>
      <w:r w:rsidRPr="00487F42">
        <w:rPr>
          <w:rFonts w:ascii="Times New Roman" w:hAnsi="Times New Roman" w:cs="Times New Roman"/>
          <w:b/>
        </w:rPr>
        <w:t xml:space="preserve">kursu doskonalącego dla </w:t>
      </w:r>
      <w:r w:rsidR="007C3D96" w:rsidRPr="00487F42">
        <w:rPr>
          <w:rFonts w:ascii="Times New Roman" w:hAnsi="Times New Roman" w:cs="Times New Roman"/>
          <w:b/>
        </w:rPr>
        <w:t xml:space="preserve">12 </w:t>
      </w:r>
      <w:r w:rsidRPr="00487F42">
        <w:rPr>
          <w:rFonts w:ascii="Times New Roman" w:hAnsi="Times New Roman" w:cs="Times New Roman"/>
          <w:b/>
        </w:rPr>
        <w:t xml:space="preserve">nauczycieli </w:t>
      </w:r>
      <w:r w:rsidR="007C3D96" w:rsidRPr="00487F42">
        <w:rPr>
          <w:rFonts w:ascii="Times New Roman" w:hAnsi="Times New Roman" w:cs="Times New Roman"/>
          <w:b/>
        </w:rPr>
        <w:t xml:space="preserve">zatrudnionych w Szkole Podstawowej w Wilczkowie </w:t>
      </w:r>
      <w:r w:rsidRPr="00487F42">
        <w:rPr>
          <w:rFonts w:ascii="Times New Roman" w:hAnsi="Times New Roman" w:cs="Times New Roman"/>
          <w:b/>
        </w:rPr>
        <w:t>pn. Kompetencje kluczowe w praktyce szkolnej</w:t>
      </w:r>
      <w:r w:rsidR="00842ABB" w:rsidRPr="00487F42">
        <w:rPr>
          <w:rFonts w:ascii="Times New Roman" w:hAnsi="Times New Roman" w:cs="Times New Roman"/>
          <w:b/>
        </w:rPr>
        <w:t>,</w:t>
      </w:r>
      <w:r w:rsidRPr="00487F42">
        <w:rPr>
          <w:rFonts w:ascii="Times New Roman" w:hAnsi="Times New Roman" w:cs="Times New Roman"/>
          <w:b/>
        </w:rPr>
        <w:t xml:space="preserve"> czyli jak budować kompetencje przyszłości integrując wiedzę i umiejętności ‘milenialsów’ </w:t>
      </w:r>
    </w:p>
    <w:p w14:paraId="0D0D1002" w14:textId="2A6203D8" w:rsidR="00F4712B" w:rsidRPr="00487F42" w:rsidRDefault="00F4712B" w:rsidP="00F4712B">
      <w:pPr>
        <w:jc w:val="both"/>
        <w:rPr>
          <w:rFonts w:ascii="Times New Roman" w:hAnsi="Times New Roman" w:cs="Times New Roman"/>
        </w:rPr>
      </w:pPr>
      <w:r w:rsidRPr="00487F42">
        <w:rPr>
          <w:rFonts w:ascii="Times New Roman" w:hAnsi="Times New Roman" w:cs="Times New Roman"/>
        </w:rPr>
        <w:t xml:space="preserve">Liczba godzin dydaktycznych kursu – 40h. Kursem zostanie objętych 12 nauczycieli, kurs realizowany </w:t>
      </w:r>
      <w:r w:rsidR="00216977" w:rsidRPr="00487F42">
        <w:rPr>
          <w:rFonts w:ascii="Times New Roman" w:hAnsi="Times New Roman" w:cs="Times New Roman"/>
        </w:rPr>
        <w:t xml:space="preserve">zostanie </w:t>
      </w:r>
      <w:r w:rsidRPr="00487F42">
        <w:rPr>
          <w:rFonts w:ascii="Times New Roman" w:hAnsi="Times New Roman" w:cs="Times New Roman"/>
        </w:rPr>
        <w:t>na terenie S</w:t>
      </w:r>
      <w:r w:rsidR="003B79CD" w:rsidRPr="00487F42">
        <w:rPr>
          <w:rFonts w:ascii="Times New Roman" w:hAnsi="Times New Roman" w:cs="Times New Roman"/>
        </w:rPr>
        <w:t xml:space="preserve">zkoły </w:t>
      </w:r>
      <w:r w:rsidRPr="00487F42">
        <w:rPr>
          <w:rFonts w:ascii="Times New Roman" w:hAnsi="Times New Roman" w:cs="Times New Roman"/>
        </w:rPr>
        <w:t>P</w:t>
      </w:r>
      <w:r w:rsidR="003B79CD" w:rsidRPr="00487F42">
        <w:rPr>
          <w:rFonts w:ascii="Times New Roman" w:hAnsi="Times New Roman" w:cs="Times New Roman"/>
        </w:rPr>
        <w:t>odstawowej</w:t>
      </w:r>
      <w:r w:rsidRPr="00487F42">
        <w:rPr>
          <w:rFonts w:ascii="Times New Roman" w:hAnsi="Times New Roman" w:cs="Times New Roman"/>
        </w:rPr>
        <w:t xml:space="preserve"> w Wilczkowie w 1 grupie, 10 spotkań, czas trwania kursu 4h podczas 1 dnia.</w:t>
      </w:r>
    </w:p>
    <w:p w14:paraId="62AD963C" w14:textId="29047D2E" w:rsidR="00842ABB" w:rsidRPr="00487F42" w:rsidRDefault="00842ABB" w:rsidP="00F4712B">
      <w:pPr>
        <w:jc w:val="both"/>
        <w:rPr>
          <w:rFonts w:ascii="Times New Roman" w:hAnsi="Times New Roman" w:cs="Times New Roman"/>
        </w:rPr>
      </w:pPr>
      <w:r w:rsidRPr="00487F42">
        <w:rPr>
          <w:rFonts w:ascii="Times New Roman" w:hAnsi="Times New Roman" w:cs="Times New Roman"/>
        </w:rPr>
        <w:t>Kurs zrealizowany zostanie w przedziale czasowym IV-VI.2021 r.</w:t>
      </w:r>
    </w:p>
    <w:p w14:paraId="492BE1F6" w14:textId="29582D90" w:rsidR="00F4712B" w:rsidRPr="009C68A2" w:rsidRDefault="00842ABB" w:rsidP="00F4712B">
      <w:pPr>
        <w:jc w:val="both"/>
        <w:rPr>
          <w:rFonts w:ascii="Times New Roman" w:hAnsi="Times New Roman" w:cs="Times New Roman"/>
          <w:u w:val="single"/>
        </w:rPr>
      </w:pPr>
      <w:r w:rsidRPr="00487F42">
        <w:rPr>
          <w:rFonts w:ascii="Times New Roman" w:hAnsi="Times New Roman" w:cs="Times New Roman"/>
          <w:u w:val="single"/>
        </w:rPr>
        <w:t>P</w:t>
      </w:r>
      <w:r w:rsidR="00F4712B" w:rsidRPr="00487F42">
        <w:rPr>
          <w:rFonts w:ascii="Times New Roman" w:hAnsi="Times New Roman" w:cs="Times New Roman"/>
          <w:u w:val="single"/>
        </w:rPr>
        <w:t>r</w:t>
      </w:r>
      <w:r w:rsidR="00F4712B" w:rsidRPr="009C68A2">
        <w:rPr>
          <w:rFonts w:ascii="Times New Roman" w:hAnsi="Times New Roman" w:cs="Times New Roman"/>
          <w:u w:val="single"/>
        </w:rPr>
        <w:t>ogram kursu</w:t>
      </w:r>
      <w:r w:rsidR="00F4712B">
        <w:rPr>
          <w:rFonts w:ascii="Times New Roman" w:hAnsi="Times New Roman" w:cs="Times New Roman"/>
          <w:u w:val="single"/>
        </w:rPr>
        <w:t xml:space="preserve"> obejmuje m.in.</w:t>
      </w:r>
      <w:r w:rsidR="00F4712B" w:rsidRPr="009C68A2">
        <w:rPr>
          <w:rFonts w:ascii="Times New Roman" w:hAnsi="Times New Roman" w:cs="Times New Roman"/>
          <w:u w:val="single"/>
        </w:rPr>
        <w:t xml:space="preserve">: </w:t>
      </w:r>
    </w:p>
    <w:p w14:paraId="33886DEA" w14:textId="2A3CB051" w:rsidR="00F4712B" w:rsidRDefault="00F4712B" w:rsidP="00F4712B">
      <w:pPr>
        <w:jc w:val="both"/>
        <w:rPr>
          <w:rFonts w:ascii="Times New Roman" w:hAnsi="Times New Roman" w:cs="Times New Roman"/>
        </w:rPr>
      </w:pPr>
      <w:r>
        <w:rPr>
          <w:rFonts w:ascii="Times New Roman" w:hAnsi="Times New Roman" w:cs="Times New Roman"/>
        </w:rPr>
        <w:t>Poziom I – wprowadzenie merytoryczne do problematyki kształtowania kompetencji kluczowych</w:t>
      </w:r>
      <w:r w:rsidR="0010761C" w:rsidRPr="0010761C">
        <w:rPr>
          <w:rFonts w:ascii="Times New Roman" w:hAnsi="Times New Roman" w:cs="Times New Roman"/>
          <w:color w:val="FF0000"/>
        </w:rPr>
        <w:t>:</w:t>
      </w:r>
    </w:p>
    <w:p w14:paraId="13ED71CB" w14:textId="42CC5F74" w:rsidR="00F4712B" w:rsidRPr="00487F42" w:rsidRDefault="00F4712B" w:rsidP="00F4712B">
      <w:pPr>
        <w:ind w:firstLine="708"/>
        <w:jc w:val="both"/>
        <w:rPr>
          <w:rFonts w:ascii="Times New Roman" w:hAnsi="Times New Roman" w:cs="Times New Roman"/>
        </w:rPr>
      </w:pPr>
      <w:r>
        <w:rPr>
          <w:rFonts w:ascii="Times New Roman" w:hAnsi="Times New Roman" w:cs="Times New Roman"/>
        </w:rPr>
        <w:t xml:space="preserve">1) </w:t>
      </w:r>
      <w:r w:rsidR="00842ABB" w:rsidRPr="00487F42">
        <w:rPr>
          <w:rFonts w:ascii="Times New Roman" w:hAnsi="Times New Roman" w:cs="Times New Roman"/>
        </w:rPr>
        <w:t>r</w:t>
      </w:r>
      <w:r w:rsidRPr="00487F42">
        <w:rPr>
          <w:rFonts w:ascii="Times New Roman" w:hAnsi="Times New Roman" w:cs="Times New Roman"/>
        </w:rPr>
        <w:t>ola szkoły w kontekście zmian wynikających z rewolucji przemysłowej 4.0</w:t>
      </w:r>
      <w:r w:rsidR="00842ABB" w:rsidRPr="00487F42">
        <w:rPr>
          <w:rFonts w:ascii="Times New Roman" w:hAnsi="Times New Roman" w:cs="Times New Roman"/>
        </w:rPr>
        <w:t>,</w:t>
      </w:r>
    </w:p>
    <w:p w14:paraId="17332CAD" w14:textId="3576BFCE" w:rsidR="00F4712B" w:rsidRPr="00487F42" w:rsidRDefault="00F4712B" w:rsidP="00F4712B">
      <w:pPr>
        <w:ind w:firstLine="708"/>
        <w:jc w:val="both"/>
        <w:rPr>
          <w:rFonts w:ascii="Times New Roman" w:hAnsi="Times New Roman" w:cs="Times New Roman"/>
        </w:rPr>
      </w:pPr>
      <w:r w:rsidRPr="00487F42">
        <w:rPr>
          <w:rFonts w:ascii="Times New Roman" w:hAnsi="Times New Roman" w:cs="Times New Roman"/>
        </w:rPr>
        <w:t>2) obowiązki nauczycieli w zakresie kształtowania postaw uczniów</w:t>
      </w:r>
      <w:r w:rsidR="00842ABB" w:rsidRPr="00487F42">
        <w:rPr>
          <w:rFonts w:ascii="Times New Roman" w:hAnsi="Times New Roman" w:cs="Times New Roman"/>
        </w:rPr>
        <w:t>,</w:t>
      </w:r>
    </w:p>
    <w:p w14:paraId="2145979B" w14:textId="2EEBE1A8" w:rsidR="00F4712B" w:rsidRPr="00487F42" w:rsidRDefault="00F4712B" w:rsidP="00F4712B">
      <w:pPr>
        <w:ind w:firstLine="708"/>
        <w:jc w:val="both"/>
        <w:rPr>
          <w:rFonts w:ascii="Times New Roman" w:hAnsi="Times New Roman" w:cs="Times New Roman"/>
        </w:rPr>
      </w:pPr>
      <w:r w:rsidRPr="00487F42">
        <w:rPr>
          <w:rFonts w:ascii="Times New Roman" w:hAnsi="Times New Roman" w:cs="Times New Roman"/>
        </w:rPr>
        <w:t xml:space="preserve">3) </w:t>
      </w:r>
      <w:r w:rsidR="0010761C" w:rsidRPr="00487F42">
        <w:rPr>
          <w:rFonts w:ascii="Times New Roman" w:hAnsi="Times New Roman" w:cs="Times New Roman"/>
        </w:rPr>
        <w:t>z</w:t>
      </w:r>
      <w:r w:rsidRPr="00487F42">
        <w:rPr>
          <w:rFonts w:ascii="Times New Roman" w:hAnsi="Times New Roman" w:cs="Times New Roman"/>
        </w:rPr>
        <w:t xml:space="preserve">miany w poprzedniej i obecnej liście kompetencji. </w:t>
      </w:r>
    </w:p>
    <w:p w14:paraId="05D5D5FA" w14:textId="7544D56F" w:rsidR="00F4712B" w:rsidRPr="00487F42" w:rsidRDefault="00F4712B" w:rsidP="00F4712B">
      <w:pPr>
        <w:jc w:val="both"/>
        <w:rPr>
          <w:rFonts w:ascii="Times New Roman" w:hAnsi="Times New Roman" w:cs="Times New Roman"/>
        </w:rPr>
      </w:pPr>
      <w:r w:rsidRPr="00487F42">
        <w:rPr>
          <w:rFonts w:ascii="Times New Roman" w:hAnsi="Times New Roman" w:cs="Times New Roman"/>
        </w:rPr>
        <w:t>Poziom II – Diagnoza potrzeb szkoły i jej rozwój w obszarze kształtowania kompetencji kluczowych</w:t>
      </w:r>
      <w:r w:rsidR="0010761C" w:rsidRPr="00487F42">
        <w:rPr>
          <w:rFonts w:ascii="Times New Roman" w:hAnsi="Times New Roman" w:cs="Times New Roman"/>
        </w:rPr>
        <w:t>:</w:t>
      </w:r>
    </w:p>
    <w:p w14:paraId="777E81ED" w14:textId="6CBD0480" w:rsidR="00F4712B" w:rsidRPr="00487F42" w:rsidRDefault="00F4712B" w:rsidP="00F4712B">
      <w:pPr>
        <w:jc w:val="both"/>
        <w:rPr>
          <w:rFonts w:ascii="Times New Roman" w:hAnsi="Times New Roman" w:cs="Times New Roman"/>
        </w:rPr>
      </w:pPr>
      <w:r w:rsidRPr="00487F42">
        <w:rPr>
          <w:rFonts w:ascii="Times New Roman" w:hAnsi="Times New Roman" w:cs="Times New Roman"/>
        </w:rPr>
        <w:tab/>
        <w:t>1) sposoby diagnozowania i monitorowania pracy szkoły</w:t>
      </w:r>
      <w:r w:rsidR="0010761C" w:rsidRPr="00487F42">
        <w:rPr>
          <w:rFonts w:ascii="Times New Roman" w:hAnsi="Times New Roman" w:cs="Times New Roman"/>
        </w:rPr>
        <w:t>,</w:t>
      </w:r>
    </w:p>
    <w:p w14:paraId="4B4B6472" w14:textId="2A628209" w:rsidR="00F4712B" w:rsidRDefault="00F4712B" w:rsidP="00F4712B">
      <w:pPr>
        <w:jc w:val="both"/>
        <w:rPr>
          <w:rFonts w:ascii="Times New Roman" w:hAnsi="Times New Roman" w:cs="Times New Roman"/>
        </w:rPr>
      </w:pPr>
      <w:r w:rsidRPr="00487F42">
        <w:rPr>
          <w:rFonts w:ascii="Times New Roman" w:hAnsi="Times New Roman" w:cs="Times New Roman"/>
        </w:rPr>
        <w:tab/>
        <w:t>2</w:t>
      </w:r>
      <w:r>
        <w:rPr>
          <w:rFonts w:ascii="Times New Roman" w:hAnsi="Times New Roman" w:cs="Times New Roman"/>
        </w:rPr>
        <w:t>) sposoby i metody realizowania programów nauczania z uwzględnieniem kompetencji kluczowych</w:t>
      </w:r>
      <w:r w:rsidR="0010761C">
        <w:rPr>
          <w:rFonts w:ascii="Times New Roman" w:hAnsi="Times New Roman" w:cs="Times New Roman"/>
        </w:rPr>
        <w:t>.</w:t>
      </w:r>
    </w:p>
    <w:p w14:paraId="2659534A" w14:textId="06D1188B" w:rsidR="00F4712B" w:rsidRPr="00487F42" w:rsidRDefault="00F4712B" w:rsidP="00F4712B">
      <w:pPr>
        <w:jc w:val="both"/>
        <w:rPr>
          <w:rFonts w:ascii="Times New Roman" w:hAnsi="Times New Roman" w:cs="Times New Roman"/>
        </w:rPr>
      </w:pPr>
      <w:r>
        <w:rPr>
          <w:rFonts w:ascii="Times New Roman" w:hAnsi="Times New Roman" w:cs="Times New Roman"/>
        </w:rPr>
        <w:t xml:space="preserve">W szkoleniu </w:t>
      </w:r>
      <w:r w:rsidRPr="00487F42">
        <w:rPr>
          <w:rFonts w:ascii="Times New Roman" w:hAnsi="Times New Roman" w:cs="Times New Roman"/>
        </w:rPr>
        <w:t xml:space="preserve">uwzględnione </w:t>
      </w:r>
      <w:r w:rsidR="0010761C" w:rsidRPr="00487F42">
        <w:rPr>
          <w:rFonts w:ascii="Times New Roman" w:hAnsi="Times New Roman" w:cs="Times New Roman"/>
        </w:rPr>
        <w:t>zostaną</w:t>
      </w:r>
      <w:r w:rsidRPr="00487F42">
        <w:rPr>
          <w:rFonts w:ascii="Times New Roman" w:hAnsi="Times New Roman" w:cs="Times New Roman"/>
        </w:rPr>
        <w:t xml:space="preserve"> treści dotyczące rozwijania wybranych kompetencji kluczowych, zgodnie z  zaleceniem PE i Rady Unii </w:t>
      </w:r>
      <w:r>
        <w:rPr>
          <w:rFonts w:ascii="Times New Roman" w:hAnsi="Times New Roman" w:cs="Times New Roman"/>
        </w:rPr>
        <w:t>Europejskiej z dnia 22 maja 2018 r. w spawie kompetencji kluczowyc</w:t>
      </w:r>
      <w:r w:rsidRPr="00487F42">
        <w:rPr>
          <w:rFonts w:ascii="Times New Roman" w:hAnsi="Times New Roman" w:cs="Times New Roman"/>
        </w:rPr>
        <w:t>h w procesie uczenia się przez całe życie (2018/C 198/01)</w:t>
      </w:r>
    </w:p>
    <w:p w14:paraId="1EEE01AF" w14:textId="38A959AF" w:rsidR="0092584D" w:rsidRPr="00487F42" w:rsidRDefault="0092584D" w:rsidP="0092584D">
      <w:pPr>
        <w:pStyle w:val="Standard"/>
        <w:spacing w:line="360" w:lineRule="auto"/>
        <w:rPr>
          <w:sz w:val="22"/>
          <w:szCs w:val="22"/>
        </w:rPr>
      </w:pPr>
      <w:r w:rsidRPr="00487F42">
        <w:rPr>
          <w:sz w:val="22"/>
          <w:szCs w:val="22"/>
        </w:rPr>
        <w:t>Produkt szkolenia: 12 wydanych zaświadczeń</w:t>
      </w:r>
      <w:r w:rsidR="002C43C0" w:rsidRPr="00487F42">
        <w:rPr>
          <w:sz w:val="22"/>
          <w:szCs w:val="22"/>
        </w:rPr>
        <w:t xml:space="preserve"> o ukończeniu kursu.</w:t>
      </w:r>
    </w:p>
    <w:p w14:paraId="53E26E8E" w14:textId="7DB4CF79" w:rsidR="002C43C0" w:rsidRPr="00487F42" w:rsidRDefault="002C43C0" w:rsidP="0092584D">
      <w:pPr>
        <w:pStyle w:val="Standard"/>
        <w:spacing w:line="360" w:lineRule="auto"/>
        <w:rPr>
          <w:sz w:val="22"/>
          <w:szCs w:val="22"/>
        </w:rPr>
      </w:pPr>
      <w:r w:rsidRPr="00487F42">
        <w:rPr>
          <w:sz w:val="22"/>
          <w:szCs w:val="22"/>
        </w:rPr>
        <w:t xml:space="preserve">Uczestnikom szkolenia zostaną przekazane materiały szkoleniowe (teczka, długopis, prezentacje </w:t>
      </w:r>
      <w:r w:rsidR="0016757F" w:rsidRPr="00487F42">
        <w:rPr>
          <w:sz w:val="22"/>
          <w:szCs w:val="22"/>
        </w:rPr>
        <w:t>z kursu</w:t>
      </w:r>
      <w:r w:rsidRPr="00487F42">
        <w:rPr>
          <w:sz w:val="22"/>
          <w:szCs w:val="22"/>
        </w:rPr>
        <w:t>).</w:t>
      </w:r>
    </w:p>
    <w:p w14:paraId="0370E154" w14:textId="77777777" w:rsidR="00D765D0" w:rsidRDefault="00D765D0" w:rsidP="00F4712B">
      <w:pPr>
        <w:jc w:val="both"/>
        <w:rPr>
          <w:rFonts w:ascii="Times New Roman" w:hAnsi="Times New Roman" w:cs="Times New Roman"/>
          <w:b/>
        </w:rPr>
      </w:pPr>
    </w:p>
    <w:p w14:paraId="4BDD0A9C" w14:textId="44D73FFE" w:rsidR="00F4712B" w:rsidRPr="00487F42" w:rsidRDefault="00F4712B" w:rsidP="00F4712B">
      <w:pPr>
        <w:jc w:val="both"/>
        <w:rPr>
          <w:rFonts w:ascii="Times New Roman" w:hAnsi="Times New Roman" w:cs="Times New Roman"/>
          <w:b/>
        </w:rPr>
      </w:pPr>
      <w:r w:rsidRPr="00487F42">
        <w:rPr>
          <w:rFonts w:ascii="Times New Roman" w:hAnsi="Times New Roman" w:cs="Times New Roman"/>
          <w:b/>
        </w:rPr>
        <w:t xml:space="preserve">2. Przeprowadzenie szkolenia doskonalącego dla </w:t>
      </w:r>
      <w:r w:rsidR="002E05C2" w:rsidRPr="00487F42">
        <w:rPr>
          <w:rFonts w:ascii="Times New Roman" w:hAnsi="Times New Roman" w:cs="Times New Roman"/>
          <w:b/>
        </w:rPr>
        <w:t xml:space="preserve">12 </w:t>
      </w:r>
      <w:r w:rsidRPr="00487F42">
        <w:rPr>
          <w:rFonts w:ascii="Times New Roman" w:hAnsi="Times New Roman" w:cs="Times New Roman"/>
          <w:b/>
        </w:rPr>
        <w:t xml:space="preserve">nauczycieli </w:t>
      </w:r>
      <w:r w:rsidR="002E05C2" w:rsidRPr="00487F42">
        <w:rPr>
          <w:rFonts w:ascii="Times New Roman" w:hAnsi="Times New Roman" w:cs="Times New Roman"/>
          <w:b/>
        </w:rPr>
        <w:t xml:space="preserve">zatrudnionych w Szkole Podstawowej w Wilczkowie </w:t>
      </w:r>
      <w:r w:rsidRPr="00487F42">
        <w:rPr>
          <w:rFonts w:ascii="Times New Roman" w:hAnsi="Times New Roman" w:cs="Times New Roman"/>
          <w:b/>
        </w:rPr>
        <w:t>pn. Organizacja procesu uczenia się z wykorzystaniem metodyki tutoringu, jako innowacyjnej metody rozwijania kreatywności.</w:t>
      </w:r>
    </w:p>
    <w:p w14:paraId="79ECDC82" w14:textId="590B87B5" w:rsidR="00F4712B" w:rsidRPr="00487F42" w:rsidRDefault="00F4712B" w:rsidP="00F4712B">
      <w:pPr>
        <w:jc w:val="both"/>
        <w:rPr>
          <w:rFonts w:ascii="Times New Roman" w:hAnsi="Times New Roman" w:cs="Times New Roman"/>
        </w:rPr>
      </w:pPr>
      <w:r w:rsidRPr="00487F42">
        <w:rPr>
          <w:rFonts w:ascii="Times New Roman" w:hAnsi="Times New Roman" w:cs="Times New Roman"/>
        </w:rPr>
        <w:t>Liczba godzin dydaktycznych szkolenia – 1</w:t>
      </w:r>
      <w:r w:rsidR="002E05C2" w:rsidRPr="00487F42">
        <w:rPr>
          <w:rFonts w:ascii="Times New Roman" w:hAnsi="Times New Roman" w:cs="Times New Roman"/>
        </w:rPr>
        <w:t>0</w:t>
      </w:r>
      <w:r w:rsidRPr="00487F42">
        <w:rPr>
          <w:rFonts w:ascii="Times New Roman" w:hAnsi="Times New Roman" w:cs="Times New Roman"/>
        </w:rPr>
        <w:t>h. Szkoleniem zostanie objętych 12 nauczycieli, szkoleni</w:t>
      </w:r>
      <w:r w:rsidR="002E05C2" w:rsidRPr="00487F42">
        <w:rPr>
          <w:rFonts w:ascii="Times New Roman" w:hAnsi="Times New Roman" w:cs="Times New Roman"/>
        </w:rPr>
        <w:t>e</w:t>
      </w:r>
      <w:r w:rsidRPr="00487F42">
        <w:rPr>
          <w:rFonts w:ascii="Times New Roman" w:hAnsi="Times New Roman" w:cs="Times New Roman"/>
        </w:rPr>
        <w:t xml:space="preserve"> realizowane </w:t>
      </w:r>
      <w:r w:rsidR="00216977" w:rsidRPr="00487F42">
        <w:rPr>
          <w:rFonts w:ascii="Times New Roman" w:hAnsi="Times New Roman" w:cs="Times New Roman"/>
        </w:rPr>
        <w:t xml:space="preserve">zostanie </w:t>
      </w:r>
      <w:r w:rsidRPr="00487F42">
        <w:rPr>
          <w:rFonts w:ascii="Times New Roman" w:hAnsi="Times New Roman" w:cs="Times New Roman"/>
        </w:rPr>
        <w:t>na terenie S</w:t>
      </w:r>
      <w:r w:rsidR="003B79CD" w:rsidRPr="00487F42">
        <w:rPr>
          <w:rFonts w:ascii="Times New Roman" w:hAnsi="Times New Roman" w:cs="Times New Roman"/>
        </w:rPr>
        <w:t>zkoły Podstawowej</w:t>
      </w:r>
      <w:r w:rsidRPr="00487F42">
        <w:rPr>
          <w:rFonts w:ascii="Times New Roman" w:hAnsi="Times New Roman" w:cs="Times New Roman"/>
        </w:rPr>
        <w:t xml:space="preserve"> w Wilczkowie w 1 grupie, 3-4 spotkania, czas trwania szkolenia 2-4 h podczas 1 dnia.</w:t>
      </w:r>
    </w:p>
    <w:p w14:paraId="6444C7F2" w14:textId="04DA1CC2" w:rsidR="003B79CD" w:rsidRPr="00487F42" w:rsidRDefault="006039BC" w:rsidP="00F4712B">
      <w:pPr>
        <w:jc w:val="both"/>
        <w:rPr>
          <w:rFonts w:ascii="Times New Roman" w:hAnsi="Times New Roman" w:cs="Times New Roman"/>
        </w:rPr>
      </w:pPr>
      <w:r w:rsidRPr="00487F42">
        <w:rPr>
          <w:rFonts w:ascii="Times New Roman" w:hAnsi="Times New Roman" w:cs="Times New Roman"/>
        </w:rPr>
        <w:t>Szkolenie</w:t>
      </w:r>
      <w:r w:rsidR="003B79CD" w:rsidRPr="00487F42">
        <w:rPr>
          <w:rFonts w:ascii="Times New Roman" w:hAnsi="Times New Roman" w:cs="Times New Roman"/>
        </w:rPr>
        <w:t xml:space="preserve"> zrealizowan</w:t>
      </w:r>
      <w:r w:rsidRPr="00487F42">
        <w:rPr>
          <w:rFonts w:ascii="Times New Roman" w:hAnsi="Times New Roman" w:cs="Times New Roman"/>
        </w:rPr>
        <w:t>e</w:t>
      </w:r>
      <w:r w:rsidR="003B79CD" w:rsidRPr="00487F42">
        <w:rPr>
          <w:rFonts w:ascii="Times New Roman" w:hAnsi="Times New Roman" w:cs="Times New Roman"/>
        </w:rPr>
        <w:t xml:space="preserve"> zostanie w przedziale czasowym V-VI.2021 r.</w:t>
      </w:r>
    </w:p>
    <w:p w14:paraId="0ED45F44" w14:textId="5C6880D8" w:rsidR="00F4712B" w:rsidRPr="00487F42" w:rsidRDefault="00F4712B" w:rsidP="00F4712B">
      <w:pPr>
        <w:jc w:val="both"/>
        <w:rPr>
          <w:rFonts w:ascii="Times New Roman" w:hAnsi="Times New Roman" w:cs="Times New Roman"/>
          <w:u w:val="single"/>
        </w:rPr>
      </w:pPr>
      <w:r w:rsidRPr="00487F42">
        <w:rPr>
          <w:rFonts w:ascii="Times New Roman" w:hAnsi="Times New Roman" w:cs="Times New Roman"/>
          <w:u w:val="single"/>
        </w:rPr>
        <w:t>Program szkolenia:</w:t>
      </w:r>
    </w:p>
    <w:p w14:paraId="3023C14D" w14:textId="32728277" w:rsidR="003B79CD" w:rsidRDefault="003B79CD" w:rsidP="00F4712B">
      <w:pPr>
        <w:jc w:val="both"/>
        <w:rPr>
          <w:rFonts w:ascii="Times New Roman" w:hAnsi="Times New Roman" w:cs="Times New Roman"/>
          <w:u w:val="single"/>
        </w:rPr>
      </w:pPr>
      <w:r>
        <w:rPr>
          <w:rFonts w:ascii="Times New Roman" w:hAnsi="Times New Roman" w:cs="Times New Roman"/>
          <w:u w:val="single"/>
        </w:rPr>
        <w:t>Nauczyciel podczas szkolenia:</w:t>
      </w:r>
    </w:p>
    <w:p w14:paraId="2812A1E7" w14:textId="77777777" w:rsidR="00F4712B" w:rsidRDefault="00F4712B" w:rsidP="00F4712B">
      <w:pPr>
        <w:ind w:firstLine="708"/>
        <w:jc w:val="both"/>
        <w:rPr>
          <w:rFonts w:ascii="Times New Roman" w:hAnsi="Times New Roman" w:cs="Times New Roman"/>
        </w:rPr>
      </w:pPr>
      <w:r>
        <w:rPr>
          <w:rFonts w:ascii="Times New Roman" w:hAnsi="Times New Roman" w:cs="Times New Roman"/>
        </w:rPr>
        <w:t xml:space="preserve">- ma świadomość swoich mocnych stron </w:t>
      </w:r>
    </w:p>
    <w:p w14:paraId="6DD9DE6D" w14:textId="77777777" w:rsidR="00F4712B" w:rsidRDefault="00F4712B" w:rsidP="00F4712B">
      <w:pPr>
        <w:ind w:firstLine="708"/>
        <w:jc w:val="both"/>
        <w:rPr>
          <w:rFonts w:ascii="Times New Roman" w:hAnsi="Times New Roman" w:cs="Times New Roman"/>
        </w:rPr>
      </w:pPr>
      <w:r>
        <w:rPr>
          <w:rFonts w:ascii="Times New Roman" w:hAnsi="Times New Roman" w:cs="Times New Roman"/>
        </w:rPr>
        <w:t>- poznaje różne techniki dyskusji,</w:t>
      </w:r>
    </w:p>
    <w:p w14:paraId="5A36EEB0" w14:textId="6E03EA7E" w:rsidR="00F4712B" w:rsidRDefault="00F4712B" w:rsidP="00F4712B">
      <w:pPr>
        <w:ind w:firstLine="708"/>
        <w:jc w:val="both"/>
        <w:rPr>
          <w:rFonts w:ascii="Times New Roman" w:hAnsi="Times New Roman" w:cs="Times New Roman"/>
        </w:rPr>
      </w:pPr>
      <w:r>
        <w:rPr>
          <w:rFonts w:ascii="Times New Roman" w:hAnsi="Times New Roman" w:cs="Times New Roman"/>
        </w:rPr>
        <w:t>- zna założenia tutoringu</w:t>
      </w:r>
      <w:r w:rsidR="003B79CD">
        <w:rPr>
          <w:rFonts w:ascii="Times New Roman" w:hAnsi="Times New Roman" w:cs="Times New Roman"/>
        </w:rPr>
        <w:t>,</w:t>
      </w:r>
    </w:p>
    <w:p w14:paraId="086FAFC8" w14:textId="07A0B202" w:rsidR="00F4712B" w:rsidRDefault="00F4712B" w:rsidP="00F4712B">
      <w:pPr>
        <w:ind w:firstLine="708"/>
        <w:jc w:val="both"/>
        <w:rPr>
          <w:rFonts w:ascii="Times New Roman" w:hAnsi="Times New Roman" w:cs="Times New Roman"/>
        </w:rPr>
      </w:pPr>
      <w:r>
        <w:rPr>
          <w:rFonts w:ascii="Times New Roman" w:hAnsi="Times New Roman" w:cs="Times New Roman"/>
        </w:rPr>
        <w:t>- stosuje zasady spersonalizowanego podejścia</w:t>
      </w:r>
      <w:r w:rsidR="003B79CD">
        <w:rPr>
          <w:rFonts w:ascii="Times New Roman" w:hAnsi="Times New Roman" w:cs="Times New Roman"/>
        </w:rPr>
        <w:t>,</w:t>
      </w:r>
    </w:p>
    <w:p w14:paraId="3FB736F7" w14:textId="75433A17" w:rsidR="00F4712B" w:rsidRDefault="00F4712B" w:rsidP="00F4712B">
      <w:pPr>
        <w:ind w:firstLine="708"/>
        <w:jc w:val="both"/>
        <w:rPr>
          <w:rFonts w:ascii="Times New Roman" w:hAnsi="Times New Roman" w:cs="Times New Roman"/>
        </w:rPr>
      </w:pPr>
      <w:r>
        <w:rPr>
          <w:rFonts w:ascii="Times New Roman" w:hAnsi="Times New Roman" w:cs="Times New Roman"/>
        </w:rPr>
        <w:t>- wykorzystuje techniki i narzędzia t</w:t>
      </w:r>
      <w:r w:rsidR="003B79CD">
        <w:rPr>
          <w:rFonts w:ascii="Times New Roman" w:hAnsi="Times New Roman" w:cs="Times New Roman"/>
          <w:color w:val="FF0000"/>
        </w:rPr>
        <w:t>u</w:t>
      </w:r>
      <w:r>
        <w:rPr>
          <w:rFonts w:ascii="Times New Roman" w:hAnsi="Times New Roman" w:cs="Times New Roman"/>
        </w:rPr>
        <w:t>toringu</w:t>
      </w:r>
      <w:r w:rsidR="003B79CD">
        <w:rPr>
          <w:rFonts w:ascii="Times New Roman" w:hAnsi="Times New Roman" w:cs="Times New Roman"/>
        </w:rPr>
        <w:t>,</w:t>
      </w:r>
    </w:p>
    <w:p w14:paraId="72C47B1E" w14:textId="5ABEF267" w:rsidR="00F4712B" w:rsidRPr="00487F42" w:rsidRDefault="00F4712B" w:rsidP="00F4712B">
      <w:pPr>
        <w:ind w:firstLine="708"/>
        <w:jc w:val="both"/>
        <w:rPr>
          <w:rFonts w:ascii="Times New Roman" w:hAnsi="Times New Roman" w:cs="Times New Roman"/>
        </w:rPr>
      </w:pPr>
      <w:r w:rsidRPr="00487F42">
        <w:rPr>
          <w:rFonts w:ascii="Times New Roman" w:hAnsi="Times New Roman" w:cs="Times New Roman"/>
        </w:rPr>
        <w:t xml:space="preserve">- </w:t>
      </w:r>
      <w:r w:rsidR="003B79CD" w:rsidRPr="00487F42">
        <w:rPr>
          <w:rFonts w:ascii="Times New Roman" w:hAnsi="Times New Roman" w:cs="Times New Roman"/>
        </w:rPr>
        <w:t>w</w:t>
      </w:r>
      <w:r w:rsidRPr="00487F42">
        <w:rPr>
          <w:rFonts w:ascii="Times New Roman" w:hAnsi="Times New Roman" w:cs="Times New Roman"/>
        </w:rPr>
        <w:t>skazuje możliwości wprowadzenia tutoringu w swojej szkole</w:t>
      </w:r>
      <w:r w:rsidR="003B79CD" w:rsidRPr="00487F42">
        <w:rPr>
          <w:rFonts w:ascii="Times New Roman" w:hAnsi="Times New Roman" w:cs="Times New Roman"/>
        </w:rPr>
        <w:t>,</w:t>
      </w:r>
    </w:p>
    <w:p w14:paraId="76B4227C" w14:textId="68635C29" w:rsidR="00F4712B" w:rsidRPr="00487F42" w:rsidRDefault="00F4712B" w:rsidP="00F4712B">
      <w:pPr>
        <w:ind w:firstLine="708"/>
        <w:jc w:val="both"/>
        <w:rPr>
          <w:rFonts w:ascii="Times New Roman" w:hAnsi="Times New Roman" w:cs="Times New Roman"/>
        </w:rPr>
      </w:pPr>
      <w:r w:rsidRPr="00487F42">
        <w:rPr>
          <w:rFonts w:ascii="Times New Roman" w:hAnsi="Times New Roman" w:cs="Times New Roman"/>
        </w:rPr>
        <w:t>- tworzy sytuacje edukacyjne sprzyjające pracy zgodnie z zasadami tutoringu</w:t>
      </w:r>
      <w:r w:rsidR="00864A45" w:rsidRPr="00487F42">
        <w:rPr>
          <w:rFonts w:ascii="Times New Roman" w:hAnsi="Times New Roman" w:cs="Times New Roman"/>
        </w:rPr>
        <w:t>,</w:t>
      </w:r>
    </w:p>
    <w:p w14:paraId="779BE129" w14:textId="6DB8F383" w:rsidR="00F4712B" w:rsidRPr="00487F42" w:rsidRDefault="00F4712B" w:rsidP="00F4712B">
      <w:pPr>
        <w:ind w:firstLine="708"/>
        <w:jc w:val="both"/>
        <w:rPr>
          <w:rFonts w:ascii="Times New Roman" w:hAnsi="Times New Roman" w:cs="Times New Roman"/>
        </w:rPr>
      </w:pPr>
      <w:r w:rsidRPr="00487F42">
        <w:rPr>
          <w:rFonts w:ascii="Times New Roman" w:hAnsi="Times New Roman" w:cs="Times New Roman"/>
        </w:rPr>
        <w:t>- określa własne możliwości z wykorzystaniem metody tutor</w:t>
      </w:r>
      <w:r w:rsidR="00864A45" w:rsidRPr="00487F42">
        <w:rPr>
          <w:rFonts w:ascii="Times New Roman" w:hAnsi="Times New Roman" w:cs="Times New Roman"/>
        </w:rPr>
        <w:t>i</w:t>
      </w:r>
      <w:r w:rsidRPr="00487F42">
        <w:rPr>
          <w:rFonts w:ascii="Times New Roman" w:hAnsi="Times New Roman" w:cs="Times New Roman"/>
        </w:rPr>
        <w:t>ngu</w:t>
      </w:r>
      <w:r w:rsidR="00864A45" w:rsidRPr="00487F42">
        <w:rPr>
          <w:rFonts w:ascii="Times New Roman" w:hAnsi="Times New Roman" w:cs="Times New Roman"/>
        </w:rPr>
        <w:t>,</w:t>
      </w:r>
    </w:p>
    <w:p w14:paraId="3219D450" w14:textId="77777777" w:rsidR="00F4712B" w:rsidRPr="00487F42" w:rsidRDefault="00F4712B" w:rsidP="00F4712B">
      <w:pPr>
        <w:ind w:firstLine="708"/>
        <w:jc w:val="both"/>
        <w:rPr>
          <w:rFonts w:ascii="Times New Roman" w:hAnsi="Times New Roman" w:cs="Times New Roman"/>
        </w:rPr>
      </w:pPr>
      <w:r w:rsidRPr="00487F42">
        <w:rPr>
          <w:rFonts w:ascii="Times New Roman" w:hAnsi="Times New Roman" w:cs="Times New Roman"/>
        </w:rPr>
        <w:t>- świadomie buduje własne kompetencje zgodnie z zasadami relacji mistrz – uczeń</w:t>
      </w:r>
    </w:p>
    <w:p w14:paraId="5546D2FC" w14:textId="7EA86027" w:rsidR="00864A45" w:rsidRPr="00487F42" w:rsidRDefault="0092584D" w:rsidP="00864A45">
      <w:pPr>
        <w:pStyle w:val="Standard"/>
        <w:spacing w:line="360" w:lineRule="auto"/>
        <w:rPr>
          <w:sz w:val="22"/>
          <w:szCs w:val="22"/>
        </w:rPr>
      </w:pPr>
      <w:r w:rsidRPr="00487F42">
        <w:rPr>
          <w:sz w:val="22"/>
          <w:szCs w:val="22"/>
        </w:rPr>
        <w:t>Produkt szkolenia: 12 wydanych zaświadczeń</w:t>
      </w:r>
      <w:r w:rsidR="00864A45" w:rsidRPr="00487F42">
        <w:rPr>
          <w:sz w:val="22"/>
          <w:szCs w:val="22"/>
        </w:rPr>
        <w:t xml:space="preserve"> o ukończeniu szkolenia.</w:t>
      </w:r>
    </w:p>
    <w:p w14:paraId="1918E97D" w14:textId="77777777" w:rsidR="00864A45" w:rsidRPr="00487F42" w:rsidRDefault="00864A45" w:rsidP="00864A45">
      <w:pPr>
        <w:pStyle w:val="Standard"/>
        <w:spacing w:line="360" w:lineRule="auto"/>
        <w:rPr>
          <w:sz w:val="22"/>
          <w:szCs w:val="22"/>
        </w:rPr>
      </w:pPr>
      <w:r w:rsidRPr="00487F42">
        <w:rPr>
          <w:sz w:val="22"/>
          <w:szCs w:val="22"/>
        </w:rPr>
        <w:t>Uczestnikom szkolenia zostaną przekazane materiały szkoleniowe (teczka, długopis, prezentacje ze szkolenia).</w:t>
      </w:r>
    </w:p>
    <w:p w14:paraId="1C80F84F" w14:textId="77777777" w:rsidR="00D765D0" w:rsidRPr="00487F42" w:rsidRDefault="00D765D0" w:rsidP="00F4712B">
      <w:pPr>
        <w:jc w:val="both"/>
        <w:rPr>
          <w:rFonts w:ascii="Times New Roman" w:hAnsi="Times New Roman" w:cs="Times New Roman"/>
          <w:b/>
        </w:rPr>
      </w:pPr>
    </w:p>
    <w:p w14:paraId="23F2C2A0" w14:textId="700AC14E" w:rsidR="00F4712B" w:rsidRPr="00487F42" w:rsidRDefault="00F4712B" w:rsidP="00F4712B">
      <w:pPr>
        <w:jc w:val="both"/>
        <w:rPr>
          <w:rFonts w:ascii="Times New Roman" w:hAnsi="Times New Roman" w:cs="Times New Roman"/>
          <w:b/>
        </w:rPr>
      </w:pPr>
      <w:r w:rsidRPr="001C7064">
        <w:rPr>
          <w:rFonts w:ascii="Times New Roman" w:hAnsi="Times New Roman" w:cs="Times New Roman"/>
          <w:b/>
        </w:rPr>
        <w:t xml:space="preserve">3. </w:t>
      </w:r>
      <w:r>
        <w:rPr>
          <w:rFonts w:ascii="Times New Roman" w:hAnsi="Times New Roman" w:cs="Times New Roman"/>
          <w:b/>
        </w:rPr>
        <w:t xml:space="preserve">Przeprowadzenie szkolenia </w:t>
      </w:r>
      <w:r w:rsidRPr="00487F42">
        <w:rPr>
          <w:rFonts w:ascii="Times New Roman" w:hAnsi="Times New Roman" w:cs="Times New Roman"/>
          <w:b/>
        </w:rPr>
        <w:t xml:space="preserve">doskonalącego </w:t>
      </w:r>
      <w:r w:rsidR="00864A45" w:rsidRPr="00487F42">
        <w:rPr>
          <w:rFonts w:ascii="Times New Roman" w:hAnsi="Times New Roman" w:cs="Times New Roman"/>
          <w:b/>
        </w:rPr>
        <w:t xml:space="preserve">dla 12 nauczycieli zatrudnionych w Szkole Podstawowej w Wilczkowie </w:t>
      </w:r>
      <w:r w:rsidRPr="00487F42">
        <w:rPr>
          <w:rFonts w:ascii="Times New Roman" w:hAnsi="Times New Roman" w:cs="Times New Roman"/>
          <w:b/>
        </w:rPr>
        <w:t>pn. Wyrównaj szanse. Praca w szkole ogólnodostępnej z uczni</w:t>
      </w:r>
      <w:r w:rsidR="006039BC" w:rsidRPr="00487F42">
        <w:rPr>
          <w:rFonts w:ascii="Times New Roman" w:hAnsi="Times New Roman" w:cs="Times New Roman"/>
          <w:b/>
        </w:rPr>
        <w:t>ami</w:t>
      </w:r>
      <w:r w:rsidRPr="00487F42">
        <w:rPr>
          <w:rFonts w:ascii="Times New Roman" w:hAnsi="Times New Roman" w:cs="Times New Roman"/>
          <w:b/>
        </w:rPr>
        <w:t xml:space="preserve"> o obniżonej sprawności intelektualnej w stopniu lekkim.</w:t>
      </w:r>
    </w:p>
    <w:p w14:paraId="33214B7E" w14:textId="718B8A1A" w:rsidR="00F4712B" w:rsidRPr="00487F42" w:rsidRDefault="00F4712B" w:rsidP="00F4712B">
      <w:pPr>
        <w:jc w:val="both"/>
        <w:rPr>
          <w:rFonts w:ascii="Times New Roman" w:hAnsi="Times New Roman" w:cs="Times New Roman"/>
        </w:rPr>
      </w:pPr>
      <w:r w:rsidRPr="00487F42">
        <w:rPr>
          <w:rFonts w:ascii="Times New Roman" w:hAnsi="Times New Roman" w:cs="Times New Roman"/>
        </w:rPr>
        <w:t xml:space="preserve">Liczba godzin dydaktycznych szkolenia – 16h.  Szkoleniem objętych </w:t>
      </w:r>
      <w:r>
        <w:rPr>
          <w:rFonts w:ascii="Times New Roman" w:hAnsi="Times New Roman" w:cs="Times New Roman"/>
        </w:rPr>
        <w:t xml:space="preserve">zostanie 12 nauczycieli, szkolenie </w:t>
      </w:r>
      <w:r w:rsidRPr="00487F42">
        <w:rPr>
          <w:rFonts w:ascii="Times New Roman" w:hAnsi="Times New Roman" w:cs="Times New Roman"/>
        </w:rPr>
        <w:t xml:space="preserve">realizowane </w:t>
      </w:r>
      <w:r w:rsidR="00216977" w:rsidRPr="00487F42">
        <w:rPr>
          <w:rFonts w:ascii="Times New Roman" w:hAnsi="Times New Roman" w:cs="Times New Roman"/>
        </w:rPr>
        <w:t xml:space="preserve">zostanie </w:t>
      </w:r>
      <w:r w:rsidRPr="00487F42">
        <w:rPr>
          <w:rFonts w:ascii="Times New Roman" w:hAnsi="Times New Roman" w:cs="Times New Roman"/>
        </w:rPr>
        <w:t>na terenie S</w:t>
      </w:r>
      <w:r w:rsidR="006039BC" w:rsidRPr="00487F42">
        <w:rPr>
          <w:rFonts w:ascii="Times New Roman" w:hAnsi="Times New Roman" w:cs="Times New Roman"/>
        </w:rPr>
        <w:t xml:space="preserve">zkoły </w:t>
      </w:r>
      <w:r w:rsidRPr="00487F42">
        <w:rPr>
          <w:rFonts w:ascii="Times New Roman" w:hAnsi="Times New Roman" w:cs="Times New Roman"/>
        </w:rPr>
        <w:t>P</w:t>
      </w:r>
      <w:r w:rsidR="006039BC" w:rsidRPr="00487F42">
        <w:rPr>
          <w:rFonts w:ascii="Times New Roman" w:hAnsi="Times New Roman" w:cs="Times New Roman"/>
        </w:rPr>
        <w:t>odstawowej</w:t>
      </w:r>
      <w:r w:rsidRPr="00487F42">
        <w:rPr>
          <w:rFonts w:ascii="Times New Roman" w:hAnsi="Times New Roman" w:cs="Times New Roman"/>
        </w:rPr>
        <w:t xml:space="preserve"> w Wilczkowie w 1 grupie, 4-6 spotkań, czas trwania szkolenia 2-4 h podczas jednego dnia. Celem szkolenia jest wypracowanie dla szkoły ogólnodostępnej modelu pracy z uczniem o obniżonej sprawności intelektualnej w stopniu lekkim oraz możliwości poznania i przetestowania przydatnych metod i form pracy, które ułatwią nauczycielom realizację podstawy programowej z uczniem  o obniżonej sprawności intelektualnej w stopniu lekkim. </w:t>
      </w:r>
    </w:p>
    <w:p w14:paraId="163E1EAB" w14:textId="1B19D2D4" w:rsidR="006039BC" w:rsidRPr="00487F42" w:rsidRDefault="006039BC" w:rsidP="00F4712B">
      <w:pPr>
        <w:jc w:val="both"/>
        <w:rPr>
          <w:rFonts w:ascii="Times New Roman" w:hAnsi="Times New Roman" w:cs="Times New Roman"/>
        </w:rPr>
      </w:pPr>
      <w:r w:rsidRPr="00487F42">
        <w:rPr>
          <w:rFonts w:ascii="Times New Roman" w:hAnsi="Times New Roman" w:cs="Times New Roman"/>
        </w:rPr>
        <w:t>Szkolenie zrealizowane zostanie w przedziale czasowym V-VI.2021 r.</w:t>
      </w:r>
    </w:p>
    <w:p w14:paraId="1F59F2AC" w14:textId="77777777" w:rsidR="00F4712B" w:rsidRPr="00487F42" w:rsidRDefault="00F4712B" w:rsidP="00F4712B">
      <w:pPr>
        <w:jc w:val="both"/>
        <w:rPr>
          <w:rFonts w:ascii="Times New Roman" w:hAnsi="Times New Roman" w:cs="Times New Roman"/>
          <w:u w:val="single"/>
        </w:rPr>
      </w:pPr>
      <w:r w:rsidRPr="00487F42">
        <w:rPr>
          <w:rFonts w:ascii="Times New Roman" w:hAnsi="Times New Roman" w:cs="Times New Roman"/>
          <w:u w:val="single"/>
        </w:rPr>
        <w:t>Program szkolenia:</w:t>
      </w:r>
    </w:p>
    <w:p w14:paraId="58BF786A" w14:textId="44489E8D" w:rsidR="00F4712B" w:rsidRDefault="00F4712B" w:rsidP="00F4712B">
      <w:pPr>
        <w:jc w:val="both"/>
        <w:rPr>
          <w:rFonts w:ascii="Times New Roman" w:hAnsi="Times New Roman" w:cs="Times New Roman"/>
        </w:rPr>
      </w:pPr>
      <w:r>
        <w:rPr>
          <w:rFonts w:ascii="Times New Roman" w:hAnsi="Times New Roman" w:cs="Times New Roman"/>
        </w:rPr>
        <w:tab/>
        <w:t>- nauczyciel potrafi scharakteryzować ucznia o obniżonej sprawności intelektualnej w stopniu lekkim</w:t>
      </w:r>
      <w:r w:rsidR="006039BC">
        <w:rPr>
          <w:rFonts w:ascii="Times New Roman" w:hAnsi="Times New Roman" w:cs="Times New Roman"/>
        </w:rPr>
        <w:t>,</w:t>
      </w:r>
    </w:p>
    <w:p w14:paraId="447B62BC" w14:textId="30F76808" w:rsidR="00F4712B" w:rsidRDefault="00F4712B" w:rsidP="00F4712B">
      <w:pPr>
        <w:jc w:val="both"/>
        <w:rPr>
          <w:rFonts w:ascii="Times New Roman" w:hAnsi="Times New Roman" w:cs="Times New Roman"/>
        </w:rPr>
      </w:pPr>
      <w:r>
        <w:rPr>
          <w:rFonts w:ascii="Times New Roman" w:hAnsi="Times New Roman" w:cs="Times New Roman"/>
        </w:rPr>
        <w:tab/>
        <w:t>- identyfikuje zaburzenia w kontekście osiągnięć edukacyjnych ucznia</w:t>
      </w:r>
      <w:r w:rsidR="006039BC">
        <w:rPr>
          <w:rFonts w:ascii="Times New Roman" w:hAnsi="Times New Roman" w:cs="Times New Roman"/>
        </w:rPr>
        <w:t>,</w:t>
      </w:r>
    </w:p>
    <w:p w14:paraId="4C87932C" w14:textId="1E5EC876" w:rsidR="00F4712B" w:rsidRDefault="00F4712B" w:rsidP="00F4712B">
      <w:pPr>
        <w:jc w:val="both"/>
        <w:rPr>
          <w:rFonts w:ascii="Times New Roman" w:hAnsi="Times New Roman" w:cs="Times New Roman"/>
        </w:rPr>
      </w:pPr>
      <w:r>
        <w:rPr>
          <w:rFonts w:ascii="Times New Roman" w:hAnsi="Times New Roman" w:cs="Times New Roman"/>
        </w:rPr>
        <w:tab/>
        <w:t>- rozpoznaje źródła/przyczyny niepowodzeń szkolnych</w:t>
      </w:r>
      <w:r w:rsidR="006039BC">
        <w:rPr>
          <w:rFonts w:ascii="Times New Roman" w:hAnsi="Times New Roman" w:cs="Times New Roman"/>
        </w:rPr>
        <w:t>,</w:t>
      </w:r>
    </w:p>
    <w:p w14:paraId="0825E6C4" w14:textId="66D1201A" w:rsidR="00F4712B" w:rsidRDefault="00F4712B" w:rsidP="00F4712B">
      <w:pPr>
        <w:jc w:val="both"/>
        <w:rPr>
          <w:rFonts w:ascii="Times New Roman" w:hAnsi="Times New Roman" w:cs="Times New Roman"/>
        </w:rPr>
      </w:pPr>
      <w:r>
        <w:rPr>
          <w:rFonts w:ascii="Times New Roman" w:hAnsi="Times New Roman" w:cs="Times New Roman"/>
        </w:rPr>
        <w:tab/>
        <w:t>- indywidualizuje proces edukacyjny na wszystkich p</w:t>
      </w:r>
      <w:r w:rsidR="00487F42">
        <w:rPr>
          <w:rFonts w:ascii="Times New Roman" w:hAnsi="Times New Roman" w:cs="Times New Roman"/>
        </w:rPr>
        <w:t>rzedmiotach szkolnych zgodnie z </w:t>
      </w:r>
      <w:r>
        <w:rPr>
          <w:rFonts w:ascii="Times New Roman" w:hAnsi="Times New Roman" w:cs="Times New Roman"/>
        </w:rPr>
        <w:t>wymogami podstawy programowej</w:t>
      </w:r>
      <w:r w:rsidR="006039BC">
        <w:rPr>
          <w:rFonts w:ascii="Times New Roman" w:hAnsi="Times New Roman" w:cs="Times New Roman"/>
        </w:rPr>
        <w:t>,</w:t>
      </w:r>
    </w:p>
    <w:p w14:paraId="31129045" w14:textId="34C63A14" w:rsidR="00F4712B" w:rsidRDefault="00F4712B" w:rsidP="00F4712B">
      <w:pPr>
        <w:jc w:val="both"/>
        <w:rPr>
          <w:rFonts w:ascii="Times New Roman" w:hAnsi="Times New Roman" w:cs="Times New Roman"/>
        </w:rPr>
      </w:pPr>
      <w:r>
        <w:rPr>
          <w:rFonts w:ascii="Times New Roman" w:hAnsi="Times New Roman" w:cs="Times New Roman"/>
        </w:rPr>
        <w:tab/>
        <w:t>- stosuje wybrane metody i formy pracy</w:t>
      </w:r>
      <w:r w:rsidR="006039BC">
        <w:rPr>
          <w:rFonts w:ascii="Times New Roman" w:hAnsi="Times New Roman" w:cs="Times New Roman"/>
        </w:rPr>
        <w:t>,</w:t>
      </w:r>
    </w:p>
    <w:p w14:paraId="30358135" w14:textId="33AEDF1F" w:rsidR="00F4712B" w:rsidRDefault="00F4712B" w:rsidP="00F4712B">
      <w:pPr>
        <w:jc w:val="both"/>
        <w:rPr>
          <w:rFonts w:ascii="Times New Roman" w:hAnsi="Times New Roman" w:cs="Times New Roman"/>
        </w:rPr>
      </w:pPr>
      <w:r>
        <w:rPr>
          <w:rFonts w:ascii="Times New Roman" w:hAnsi="Times New Roman" w:cs="Times New Roman"/>
        </w:rPr>
        <w:tab/>
        <w:t>- redaguje konstruktywną informację zwrotną</w:t>
      </w:r>
      <w:r w:rsidR="006039BC">
        <w:rPr>
          <w:rFonts w:ascii="Times New Roman" w:hAnsi="Times New Roman" w:cs="Times New Roman"/>
        </w:rPr>
        <w:t>,</w:t>
      </w:r>
    </w:p>
    <w:p w14:paraId="0FAA9570" w14:textId="56B2682D" w:rsidR="00F4712B" w:rsidRPr="00487F42" w:rsidRDefault="00F4712B" w:rsidP="00F4712B">
      <w:pPr>
        <w:jc w:val="both"/>
        <w:rPr>
          <w:rFonts w:ascii="Times New Roman" w:hAnsi="Times New Roman" w:cs="Times New Roman"/>
        </w:rPr>
      </w:pPr>
      <w:r w:rsidRPr="00487F42">
        <w:rPr>
          <w:rFonts w:ascii="Times New Roman" w:hAnsi="Times New Roman" w:cs="Times New Roman"/>
        </w:rPr>
        <w:tab/>
        <w:t>- projektuje zajęcia lekcyjne z uwzględnieniem możliwości psychofizycznych ucznia</w:t>
      </w:r>
      <w:r w:rsidR="006039BC" w:rsidRPr="00487F42">
        <w:rPr>
          <w:rFonts w:ascii="Times New Roman" w:hAnsi="Times New Roman" w:cs="Times New Roman"/>
        </w:rPr>
        <w:t>.</w:t>
      </w:r>
    </w:p>
    <w:p w14:paraId="659F1185" w14:textId="08DC40EF" w:rsidR="006039BC" w:rsidRPr="00487F42" w:rsidRDefault="0092584D" w:rsidP="006039BC">
      <w:pPr>
        <w:pStyle w:val="Standard"/>
        <w:spacing w:line="360" w:lineRule="auto"/>
        <w:rPr>
          <w:sz w:val="22"/>
          <w:szCs w:val="22"/>
        </w:rPr>
      </w:pPr>
      <w:r w:rsidRPr="00487F42">
        <w:rPr>
          <w:sz w:val="22"/>
          <w:szCs w:val="22"/>
        </w:rPr>
        <w:t>Produkt szkolenia: 12 wydanych zaświadczeń</w:t>
      </w:r>
      <w:r w:rsidR="006039BC" w:rsidRPr="00487F42">
        <w:rPr>
          <w:sz w:val="22"/>
          <w:szCs w:val="22"/>
        </w:rPr>
        <w:t xml:space="preserve"> o ukończeniu szkolenia.</w:t>
      </w:r>
    </w:p>
    <w:p w14:paraId="22700737" w14:textId="77777777" w:rsidR="006039BC" w:rsidRPr="00487F42" w:rsidRDefault="006039BC" w:rsidP="006039BC">
      <w:pPr>
        <w:pStyle w:val="Standard"/>
        <w:spacing w:line="360" w:lineRule="auto"/>
        <w:rPr>
          <w:sz w:val="22"/>
          <w:szCs w:val="22"/>
        </w:rPr>
      </w:pPr>
      <w:r w:rsidRPr="00487F42">
        <w:rPr>
          <w:sz w:val="22"/>
          <w:szCs w:val="22"/>
        </w:rPr>
        <w:t>Uczestnikom szkolenia zostaną przekazane materiały szkoleniowe (teczka, długopis, prezentacje ze szkolenia).</w:t>
      </w:r>
    </w:p>
    <w:p w14:paraId="1AC2A94C" w14:textId="77777777" w:rsidR="00D765D0" w:rsidRPr="00487F42" w:rsidRDefault="00D765D0" w:rsidP="00F4712B">
      <w:pPr>
        <w:jc w:val="both"/>
        <w:rPr>
          <w:rFonts w:ascii="Times New Roman" w:hAnsi="Times New Roman" w:cs="Times New Roman"/>
          <w:b/>
        </w:rPr>
      </w:pPr>
    </w:p>
    <w:p w14:paraId="1E33B298" w14:textId="53D91625" w:rsidR="00F4712B" w:rsidRPr="00487F42" w:rsidRDefault="00F4712B" w:rsidP="00F4712B">
      <w:pPr>
        <w:jc w:val="both"/>
        <w:rPr>
          <w:rFonts w:ascii="Times New Roman" w:hAnsi="Times New Roman" w:cs="Times New Roman"/>
          <w:b/>
        </w:rPr>
      </w:pPr>
      <w:r w:rsidRPr="00487F42">
        <w:rPr>
          <w:rFonts w:ascii="Times New Roman" w:hAnsi="Times New Roman" w:cs="Times New Roman"/>
          <w:b/>
        </w:rPr>
        <w:t xml:space="preserve">4. Przeprowadzenie kursu doskonalącego </w:t>
      </w:r>
      <w:r w:rsidR="00216977" w:rsidRPr="00487F42">
        <w:rPr>
          <w:rFonts w:ascii="Times New Roman" w:hAnsi="Times New Roman" w:cs="Times New Roman"/>
          <w:b/>
        </w:rPr>
        <w:t xml:space="preserve">dla 12 nauczycieli zatrudnionych w Szkole Podstawowej w Wilczkowie </w:t>
      </w:r>
      <w:r w:rsidRPr="00487F42">
        <w:rPr>
          <w:rFonts w:ascii="Times New Roman" w:hAnsi="Times New Roman" w:cs="Times New Roman"/>
          <w:b/>
        </w:rPr>
        <w:t>pn. Lekcje poza szkołą z wykorzystaniem technologii mobilnych.</w:t>
      </w:r>
    </w:p>
    <w:p w14:paraId="405740F1" w14:textId="31C46420" w:rsidR="00F4712B" w:rsidRPr="00487F42" w:rsidRDefault="00F4712B" w:rsidP="00F4712B">
      <w:pPr>
        <w:jc w:val="both"/>
        <w:rPr>
          <w:rFonts w:ascii="Times New Roman" w:hAnsi="Times New Roman" w:cs="Times New Roman"/>
        </w:rPr>
      </w:pPr>
      <w:r>
        <w:rPr>
          <w:rFonts w:ascii="Times New Roman" w:hAnsi="Times New Roman" w:cs="Times New Roman"/>
        </w:rPr>
        <w:t xml:space="preserve">Liczba godzin dydaktycznych kursu – 40 h. Kursem objętych zostanie 12 nauczycieli, kurs </w:t>
      </w:r>
      <w:r w:rsidR="00216977" w:rsidRPr="00216977">
        <w:rPr>
          <w:rFonts w:ascii="Times New Roman" w:hAnsi="Times New Roman" w:cs="Times New Roman"/>
          <w:color w:val="FF0000"/>
        </w:rPr>
        <w:t>z</w:t>
      </w:r>
      <w:r w:rsidR="00216977">
        <w:rPr>
          <w:rFonts w:ascii="Times New Roman" w:hAnsi="Times New Roman" w:cs="Times New Roman"/>
        </w:rPr>
        <w:t>r</w:t>
      </w:r>
      <w:r>
        <w:rPr>
          <w:rFonts w:ascii="Times New Roman" w:hAnsi="Times New Roman" w:cs="Times New Roman"/>
        </w:rPr>
        <w:t xml:space="preserve">ealizowany </w:t>
      </w:r>
      <w:r w:rsidR="00216977" w:rsidRPr="00487F42">
        <w:rPr>
          <w:rFonts w:ascii="Times New Roman" w:hAnsi="Times New Roman" w:cs="Times New Roman"/>
        </w:rPr>
        <w:t xml:space="preserve">zostanie </w:t>
      </w:r>
      <w:r w:rsidRPr="00487F42">
        <w:rPr>
          <w:rFonts w:ascii="Times New Roman" w:hAnsi="Times New Roman" w:cs="Times New Roman"/>
        </w:rPr>
        <w:t>na terenie S</w:t>
      </w:r>
      <w:r w:rsidR="00216977" w:rsidRPr="00487F42">
        <w:rPr>
          <w:rFonts w:ascii="Times New Roman" w:hAnsi="Times New Roman" w:cs="Times New Roman"/>
        </w:rPr>
        <w:t>zkoły Podstawowej</w:t>
      </w:r>
      <w:r w:rsidRPr="00487F42">
        <w:rPr>
          <w:rFonts w:ascii="Times New Roman" w:hAnsi="Times New Roman" w:cs="Times New Roman"/>
        </w:rPr>
        <w:t xml:space="preserve"> w Wilczkowie w 1 grupie, 10 spotkań, czas trwania szkolenia 4 h podczas jednego dnia. </w:t>
      </w:r>
    </w:p>
    <w:p w14:paraId="5641E130" w14:textId="0A4FD7D2" w:rsidR="00216977" w:rsidRPr="00487F42" w:rsidRDefault="00216977" w:rsidP="00F4712B">
      <w:pPr>
        <w:jc w:val="both"/>
        <w:rPr>
          <w:rFonts w:ascii="Times New Roman" w:hAnsi="Times New Roman" w:cs="Times New Roman"/>
        </w:rPr>
      </w:pPr>
      <w:r w:rsidRPr="00487F42">
        <w:rPr>
          <w:rFonts w:ascii="Times New Roman" w:hAnsi="Times New Roman" w:cs="Times New Roman"/>
        </w:rPr>
        <w:t xml:space="preserve">Kurs zrealizowany zostanie w przedziale czasowym </w:t>
      </w:r>
      <w:r w:rsidR="00C52F6A" w:rsidRPr="00487F42">
        <w:rPr>
          <w:rFonts w:ascii="Times New Roman" w:hAnsi="Times New Roman" w:cs="Times New Roman"/>
        </w:rPr>
        <w:t>IV</w:t>
      </w:r>
      <w:r w:rsidRPr="00487F42">
        <w:rPr>
          <w:rFonts w:ascii="Times New Roman" w:hAnsi="Times New Roman" w:cs="Times New Roman"/>
        </w:rPr>
        <w:t>-VI.2021 r.</w:t>
      </w:r>
    </w:p>
    <w:p w14:paraId="6E634194" w14:textId="77777777" w:rsidR="00F4712B" w:rsidRPr="00D55675" w:rsidRDefault="00F4712B" w:rsidP="00F4712B">
      <w:pPr>
        <w:jc w:val="both"/>
        <w:rPr>
          <w:rFonts w:ascii="Times New Roman" w:hAnsi="Times New Roman" w:cs="Times New Roman"/>
          <w:u w:val="single"/>
        </w:rPr>
      </w:pPr>
      <w:r w:rsidRPr="00D55675">
        <w:rPr>
          <w:rFonts w:ascii="Times New Roman" w:hAnsi="Times New Roman" w:cs="Times New Roman"/>
          <w:u w:val="single"/>
        </w:rPr>
        <w:t>Program kursu:</w:t>
      </w:r>
    </w:p>
    <w:p w14:paraId="70D7B769" w14:textId="77777777" w:rsidR="00F4712B" w:rsidRDefault="00F4712B" w:rsidP="00F4712B">
      <w:pPr>
        <w:jc w:val="both"/>
        <w:rPr>
          <w:rFonts w:ascii="Times New Roman" w:hAnsi="Times New Roman" w:cs="Times New Roman"/>
        </w:rPr>
      </w:pPr>
      <w:r>
        <w:rPr>
          <w:rFonts w:ascii="Times New Roman" w:hAnsi="Times New Roman" w:cs="Times New Roman"/>
        </w:rPr>
        <w:tab/>
        <w:t xml:space="preserve">- nauczyciele dowiedzą się jak wykorzystać smartfon i tablet do organizacji lekcji z użyciem aplikacji pozwalających uczniom komunikować się i współpracować ze sobą. </w:t>
      </w:r>
    </w:p>
    <w:p w14:paraId="6ECB481C" w14:textId="77777777" w:rsidR="00C52F6A" w:rsidRDefault="00C52F6A" w:rsidP="00C52F6A">
      <w:pPr>
        <w:ind w:firstLine="708"/>
        <w:jc w:val="both"/>
        <w:rPr>
          <w:rFonts w:ascii="Times New Roman" w:hAnsi="Times New Roman" w:cs="Times New Roman"/>
        </w:rPr>
      </w:pPr>
      <w:r>
        <w:rPr>
          <w:rFonts w:ascii="Times New Roman" w:hAnsi="Times New Roman" w:cs="Times New Roman"/>
        </w:rPr>
        <w:t>- k</w:t>
      </w:r>
      <w:r w:rsidR="00F4712B">
        <w:rPr>
          <w:rFonts w:ascii="Times New Roman" w:hAnsi="Times New Roman" w:cs="Times New Roman"/>
        </w:rPr>
        <w:t xml:space="preserve">urs doskonalący dostarczy inspiracji i przykładów rozwiązań metodycznych, które umożliwią uczniom pracę poza klasą w wirtualnej rzeczywistości oraz zbieranie, porządkowanie i weryfikację danych pozyskanych z codziennego życia. </w:t>
      </w:r>
    </w:p>
    <w:p w14:paraId="1EA41FAC" w14:textId="2FF70ED6" w:rsidR="00F4712B" w:rsidRPr="00487F42" w:rsidRDefault="00C52F6A" w:rsidP="00C52F6A">
      <w:pPr>
        <w:ind w:firstLine="708"/>
        <w:jc w:val="both"/>
        <w:rPr>
          <w:rFonts w:ascii="Times New Roman" w:hAnsi="Times New Roman" w:cs="Times New Roman"/>
        </w:rPr>
      </w:pPr>
      <w:r>
        <w:rPr>
          <w:rFonts w:ascii="Times New Roman" w:hAnsi="Times New Roman" w:cs="Times New Roman"/>
        </w:rPr>
        <w:t>- z</w:t>
      </w:r>
      <w:r w:rsidR="00F4712B">
        <w:rPr>
          <w:rFonts w:ascii="Times New Roman" w:hAnsi="Times New Roman" w:cs="Times New Roman"/>
        </w:rPr>
        <w:t xml:space="preserve">ajęcia pokażą, jak kształtuje się samodyscyplina i odpowiedzialność uczniów podczas zajęć, w których nauczyciel ma mniejszą możliwość </w:t>
      </w:r>
      <w:r w:rsidR="00F4712B" w:rsidRPr="00487F42">
        <w:rPr>
          <w:rFonts w:ascii="Times New Roman" w:hAnsi="Times New Roman" w:cs="Times New Roman"/>
        </w:rPr>
        <w:t xml:space="preserve">kontroli i wpływu na aktywność każdego ucznia. </w:t>
      </w:r>
    </w:p>
    <w:p w14:paraId="49C703D5" w14:textId="05B98E6F" w:rsidR="00C52F6A" w:rsidRPr="00487F42" w:rsidRDefault="0092584D" w:rsidP="00C52F6A">
      <w:pPr>
        <w:pStyle w:val="Standard"/>
        <w:spacing w:line="360" w:lineRule="auto"/>
        <w:rPr>
          <w:sz w:val="22"/>
          <w:szCs w:val="22"/>
        </w:rPr>
      </w:pPr>
      <w:r w:rsidRPr="00487F42">
        <w:rPr>
          <w:sz w:val="22"/>
          <w:szCs w:val="22"/>
        </w:rPr>
        <w:t>Produkt szkolenia: 12 wydanych zaświadczeń</w:t>
      </w:r>
      <w:r w:rsidR="00C52F6A" w:rsidRPr="00487F42">
        <w:rPr>
          <w:sz w:val="22"/>
          <w:szCs w:val="22"/>
        </w:rPr>
        <w:t xml:space="preserve"> o ukończeniu kursu.</w:t>
      </w:r>
    </w:p>
    <w:p w14:paraId="72EAF132" w14:textId="2BF530C2" w:rsidR="00C52F6A" w:rsidRPr="00487F42" w:rsidRDefault="00C52F6A" w:rsidP="00C52F6A">
      <w:pPr>
        <w:pStyle w:val="Standard"/>
        <w:spacing w:line="360" w:lineRule="auto"/>
        <w:rPr>
          <w:sz w:val="22"/>
          <w:szCs w:val="22"/>
        </w:rPr>
      </w:pPr>
      <w:r w:rsidRPr="00487F42">
        <w:rPr>
          <w:sz w:val="22"/>
          <w:szCs w:val="22"/>
        </w:rPr>
        <w:t>Uczestnikom kursu zostaną przekazane materiały szkoleniowe (teczka, długopis, prezentacje z</w:t>
      </w:r>
      <w:r w:rsidR="0016757F" w:rsidRPr="00487F42">
        <w:rPr>
          <w:sz w:val="22"/>
          <w:szCs w:val="22"/>
        </w:rPr>
        <w:t xml:space="preserve"> kursu</w:t>
      </w:r>
      <w:r w:rsidRPr="00487F42">
        <w:rPr>
          <w:sz w:val="22"/>
          <w:szCs w:val="22"/>
        </w:rPr>
        <w:t>).</w:t>
      </w:r>
    </w:p>
    <w:p w14:paraId="28FD0F22" w14:textId="3A33FDCE" w:rsidR="0092584D" w:rsidRPr="0092584D" w:rsidRDefault="0092584D" w:rsidP="0092584D">
      <w:pPr>
        <w:pStyle w:val="Standard"/>
        <w:spacing w:line="360" w:lineRule="auto"/>
        <w:rPr>
          <w:sz w:val="22"/>
          <w:szCs w:val="22"/>
        </w:rPr>
      </w:pPr>
    </w:p>
    <w:p w14:paraId="195FCBF3" w14:textId="5B499B97" w:rsidR="00F4712B" w:rsidRPr="00487F42" w:rsidRDefault="00F4712B" w:rsidP="00F4712B">
      <w:pPr>
        <w:jc w:val="both"/>
        <w:rPr>
          <w:rFonts w:ascii="Times New Roman" w:hAnsi="Times New Roman" w:cs="Times New Roman"/>
          <w:b/>
        </w:rPr>
      </w:pPr>
      <w:r w:rsidRPr="00C56219">
        <w:rPr>
          <w:rFonts w:ascii="Times New Roman" w:hAnsi="Times New Roman" w:cs="Times New Roman"/>
          <w:b/>
        </w:rPr>
        <w:t xml:space="preserve">5. </w:t>
      </w:r>
      <w:r>
        <w:rPr>
          <w:rFonts w:ascii="Times New Roman" w:hAnsi="Times New Roman" w:cs="Times New Roman"/>
          <w:b/>
        </w:rPr>
        <w:t>Przeprowadzenie warsztatów</w:t>
      </w:r>
      <w:r w:rsidRPr="00C56219">
        <w:rPr>
          <w:rFonts w:ascii="Times New Roman" w:hAnsi="Times New Roman" w:cs="Times New Roman"/>
          <w:b/>
        </w:rPr>
        <w:t xml:space="preserve"> dla </w:t>
      </w:r>
      <w:r w:rsidR="00A37384">
        <w:rPr>
          <w:rFonts w:ascii="Times New Roman" w:hAnsi="Times New Roman" w:cs="Times New Roman"/>
          <w:b/>
        </w:rPr>
        <w:t xml:space="preserve">17 </w:t>
      </w:r>
      <w:r w:rsidRPr="00C56219">
        <w:rPr>
          <w:rFonts w:ascii="Times New Roman" w:hAnsi="Times New Roman" w:cs="Times New Roman"/>
          <w:b/>
        </w:rPr>
        <w:t xml:space="preserve">rodziców uczniów o specjalnych potrzebach rozwojowych i edukacyjnych o następującej tematyce: Zwiększenie efektywności pomocy udzielanej uczniom </w:t>
      </w:r>
      <w:r w:rsidRPr="00487F42">
        <w:rPr>
          <w:rFonts w:ascii="Times New Roman" w:hAnsi="Times New Roman" w:cs="Times New Roman"/>
          <w:b/>
        </w:rPr>
        <w:t>poprzez rozwój umiejętności wychowawczych rodziców</w:t>
      </w:r>
    </w:p>
    <w:p w14:paraId="2C69932C" w14:textId="7F7B870B" w:rsidR="00A37384" w:rsidRPr="00487F42" w:rsidRDefault="00A37384" w:rsidP="0016757F">
      <w:pPr>
        <w:spacing w:after="0" w:line="240" w:lineRule="auto"/>
        <w:jc w:val="both"/>
        <w:rPr>
          <w:rFonts w:ascii="Times New Roman" w:hAnsi="Times New Roman" w:cs="Times New Roman"/>
          <w:b/>
        </w:rPr>
      </w:pPr>
      <w:r w:rsidRPr="00487F42">
        <w:rPr>
          <w:rFonts w:ascii="Times New Roman" w:hAnsi="Times New Roman" w:cs="Times New Roman"/>
        </w:rPr>
        <w:t>Liczba godzin dydaktycznych</w:t>
      </w:r>
      <w:r w:rsidR="0016757F" w:rsidRPr="00487F42">
        <w:rPr>
          <w:rFonts w:ascii="Times New Roman" w:hAnsi="Times New Roman" w:cs="Times New Roman"/>
        </w:rPr>
        <w:t xml:space="preserve"> warsztatów</w:t>
      </w:r>
      <w:r w:rsidRPr="00487F42">
        <w:rPr>
          <w:rFonts w:ascii="Times New Roman" w:hAnsi="Times New Roman" w:cs="Times New Roman"/>
        </w:rPr>
        <w:t xml:space="preserve"> – 16 h (po 8 h dla każdej z 2 grup)</w:t>
      </w:r>
      <w:r w:rsidR="0016757F" w:rsidRPr="00487F42">
        <w:rPr>
          <w:rFonts w:ascii="Times New Roman" w:hAnsi="Times New Roman" w:cs="Times New Roman"/>
        </w:rPr>
        <w:t>. Warsztaty zrealizowane zostaną na terenie Szkoły Podstawowej w Wilczkowie.</w:t>
      </w:r>
    </w:p>
    <w:p w14:paraId="40F8B3D2" w14:textId="77777777" w:rsidR="0016757F" w:rsidRPr="0016757F" w:rsidRDefault="0016757F" w:rsidP="0016757F">
      <w:pPr>
        <w:spacing w:after="0" w:line="240" w:lineRule="auto"/>
        <w:jc w:val="both"/>
        <w:rPr>
          <w:rFonts w:ascii="Times New Roman" w:hAnsi="Times New Roman" w:cs="Times New Roman"/>
          <w:b/>
          <w:color w:val="FF0000"/>
        </w:rPr>
      </w:pPr>
    </w:p>
    <w:p w14:paraId="0B1FE12D" w14:textId="1B4475D8" w:rsidR="00F4712B" w:rsidRPr="00D55675" w:rsidRDefault="00F4712B" w:rsidP="0016757F">
      <w:pPr>
        <w:spacing w:after="0" w:line="240" w:lineRule="auto"/>
        <w:jc w:val="both"/>
        <w:rPr>
          <w:rFonts w:ascii="Times New Roman" w:hAnsi="Times New Roman" w:cs="Times New Roman"/>
        </w:rPr>
      </w:pPr>
      <w:r>
        <w:rPr>
          <w:rFonts w:ascii="Times New Roman" w:hAnsi="Times New Roman" w:cs="Times New Roman"/>
        </w:rPr>
        <w:t>W warsztatach weźmie udział 17 rodziców. Warsztaty podzielone na 2 grupy, liczba spotkań w ramach 1 grupy - od 2 do 4, liczba godzin warsztatów podczas 1 dnia spotkania – od 2 do 4</w:t>
      </w:r>
      <w:r w:rsidR="00A37384">
        <w:rPr>
          <w:rFonts w:ascii="Times New Roman" w:hAnsi="Times New Roman" w:cs="Times New Roman"/>
        </w:rPr>
        <w:t>.</w:t>
      </w:r>
    </w:p>
    <w:p w14:paraId="610E4227" w14:textId="77777777" w:rsidR="00F4712B" w:rsidRPr="00F64BDA" w:rsidRDefault="00F4712B" w:rsidP="00F4712B">
      <w:pPr>
        <w:jc w:val="both"/>
        <w:rPr>
          <w:rFonts w:ascii="Times New Roman" w:hAnsi="Times New Roman" w:cs="Times New Roman"/>
          <w:u w:val="single"/>
        </w:rPr>
      </w:pPr>
      <w:r w:rsidRPr="00F64BDA">
        <w:rPr>
          <w:rFonts w:ascii="Times New Roman" w:hAnsi="Times New Roman" w:cs="Times New Roman"/>
          <w:u w:val="single"/>
        </w:rPr>
        <w:t>Program warsztatów:</w:t>
      </w:r>
    </w:p>
    <w:p w14:paraId="7B0CC4F4" w14:textId="3A0CDBEF" w:rsidR="00F4712B" w:rsidRDefault="00F4712B" w:rsidP="00F4712B">
      <w:pPr>
        <w:jc w:val="both"/>
        <w:rPr>
          <w:rFonts w:ascii="Times New Roman" w:hAnsi="Times New Roman" w:cs="Times New Roman"/>
        </w:rPr>
      </w:pPr>
      <w:r>
        <w:rPr>
          <w:rFonts w:ascii="Times New Roman" w:hAnsi="Times New Roman" w:cs="Times New Roman"/>
        </w:rPr>
        <w:tab/>
        <w:t>- zasady komunikacji interpersonalnej ( jak mówić, jak słuchać)</w:t>
      </w:r>
      <w:r w:rsidR="00A37384">
        <w:rPr>
          <w:rFonts w:ascii="Times New Roman" w:hAnsi="Times New Roman" w:cs="Times New Roman"/>
        </w:rPr>
        <w:t>,</w:t>
      </w:r>
    </w:p>
    <w:p w14:paraId="33ECCF55" w14:textId="2A307371" w:rsidR="00F4712B" w:rsidRDefault="00F4712B" w:rsidP="00F4712B">
      <w:pPr>
        <w:jc w:val="both"/>
        <w:rPr>
          <w:rFonts w:ascii="Times New Roman" w:hAnsi="Times New Roman" w:cs="Times New Roman"/>
        </w:rPr>
      </w:pPr>
      <w:r>
        <w:rPr>
          <w:rFonts w:ascii="Times New Roman" w:hAnsi="Times New Roman" w:cs="Times New Roman"/>
        </w:rPr>
        <w:tab/>
        <w:t>- rozwiązywanie konfliktów</w:t>
      </w:r>
      <w:r w:rsidR="00A37384">
        <w:rPr>
          <w:rFonts w:ascii="Times New Roman" w:hAnsi="Times New Roman" w:cs="Times New Roman"/>
        </w:rPr>
        <w:t>,</w:t>
      </w:r>
    </w:p>
    <w:p w14:paraId="1EDAD21D" w14:textId="115D1E1E" w:rsidR="00F4712B" w:rsidRDefault="00F4712B" w:rsidP="00F4712B">
      <w:pPr>
        <w:jc w:val="both"/>
        <w:rPr>
          <w:rFonts w:ascii="Times New Roman" w:hAnsi="Times New Roman" w:cs="Times New Roman"/>
        </w:rPr>
      </w:pPr>
      <w:r>
        <w:rPr>
          <w:rFonts w:ascii="Times New Roman" w:hAnsi="Times New Roman" w:cs="Times New Roman"/>
        </w:rPr>
        <w:tab/>
        <w:t>- sposoby reakcji na trudne zachowania dziecka</w:t>
      </w:r>
      <w:r w:rsidR="00A37384">
        <w:rPr>
          <w:rFonts w:ascii="Times New Roman" w:hAnsi="Times New Roman" w:cs="Times New Roman"/>
        </w:rPr>
        <w:t>,</w:t>
      </w:r>
    </w:p>
    <w:p w14:paraId="4BBB5B08" w14:textId="3C591D3F" w:rsidR="00F4712B" w:rsidRDefault="00F4712B" w:rsidP="00F4712B">
      <w:pPr>
        <w:jc w:val="both"/>
        <w:rPr>
          <w:rFonts w:ascii="Times New Roman" w:hAnsi="Times New Roman" w:cs="Times New Roman"/>
        </w:rPr>
      </w:pPr>
      <w:r>
        <w:rPr>
          <w:rFonts w:ascii="Times New Roman" w:hAnsi="Times New Roman" w:cs="Times New Roman"/>
        </w:rPr>
        <w:tab/>
        <w:t>- sposoby wspierania dziecka w kryzysie</w:t>
      </w:r>
      <w:r w:rsidR="00A37384">
        <w:rPr>
          <w:rFonts w:ascii="Times New Roman" w:hAnsi="Times New Roman" w:cs="Times New Roman"/>
        </w:rPr>
        <w:t>,</w:t>
      </w:r>
    </w:p>
    <w:p w14:paraId="6DA01A18" w14:textId="41C3C424" w:rsidR="00F4712B" w:rsidRDefault="00F4712B" w:rsidP="00F4712B">
      <w:pPr>
        <w:jc w:val="both"/>
        <w:rPr>
          <w:rFonts w:ascii="Times New Roman" w:hAnsi="Times New Roman" w:cs="Times New Roman"/>
        </w:rPr>
      </w:pPr>
      <w:r>
        <w:rPr>
          <w:rFonts w:ascii="Times New Roman" w:hAnsi="Times New Roman" w:cs="Times New Roman"/>
        </w:rPr>
        <w:tab/>
        <w:t>- umiejętność stawiania jasnych granic i wymagań</w:t>
      </w:r>
      <w:r w:rsidR="00A37384">
        <w:rPr>
          <w:rFonts w:ascii="Times New Roman" w:hAnsi="Times New Roman" w:cs="Times New Roman"/>
        </w:rPr>
        <w:t>.</w:t>
      </w:r>
    </w:p>
    <w:p w14:paraId="0497C8E0" w14:textId="54C8DAD4" w:rsidR="0092584D" w:rsidRPr="0092584D" w:rsidRDefault="00F4712B" w:rsidP="0092584D">
      <w:pPr>
        <w:jc w:val="both"/>
        <w:rPr>
          <w:rFonts w:ascii="Times New Roman" w:hAnsi="Times New Roman" w:cs="Times New Roman"/>
        </w:rPr>
      </w:pPr>
      <w:r>
        <w:rPr>
          <w:rFonts w:ascii="Times New Roman" w:hAnsi="Times New Roman" w:cs="Times New Roman"/>
        </w:rPr>
        <w:t>Warsztaty mają na celu budowanie opartej na szacunku relacji z dzieckiem</w:t>
      </w:r>
      <w:r w:rsidR="0092584D">
        <w:t xml:space="preserve">. </w:t>
      </w:r>
      <w:r w:rsidR="0092584D">
        <w:rPr>
          <w:rFonts w:ascii="Times New Roman" w:hAnsi="Times New Roman" w:cs="Times New Roman"/>
        </w:rPr>
        <w:t>Każde spotkanie zawiera część praktyczną oraz dyskusje o konkretnych problemach uczestników.</w:t>
      </w:r>
      <w:r>
        <w:t xml:space="preserve"> </w:t>
      </w:r>
    </w:p>
    <w:p w14:paraId="67FF382F" w14:textId="6E6F0B12" w:rsidR="00C8652E" w:rsidRPr="00487F42" w:rsidRDefault="0092584D" w:rsidP="00191C1D">
      <w:pPr>
        <w:pStyle w:val="Standard"/>
        <w:spacing w:line="360" w:lineRule="auto"/>
        <w:rPr>
          <w:sz w:val="22"/>
          <w:szCs w:val="22"/>
        </w:rPr>
      </w:pPr>
      <w:r w:rsidRPr="00487F42">
        <w:rPr>
          <w:sz w:val="22"/>
          <w:szCs w:val="22"/>
        </w:rPr>
        <w:t>Produkt warsztatów: 17</w:t>
      </w:r>
      <w:r w:rsidR="00C8652E" w:rsidRPr="00487F42">
        <w:rPr>
          <w:sz w:val="22"/>
          <w:szCs w:val="22"/>
        </w:rPr>
        <w:t xml:space="preserve"> wydanych zaświadczeń</w:t>
      </w:r>
      <w:r w:rsidR="00A37384" w:rsidRPr="00487F42">
        <w:rPr>
          <w:sz w:val="22"/>
          <w:szCs w:val="22"/>
        </w:rPr>
        <w:t xml:space="preserve"> o ukończeniu warsztatów.</w:t>
      </w:r>
    </w:p>
    <w:p w14:paraId="58B8EE29" w14:textId="647FC95E" w:rsidR="00A37384" w:rsidRPr="00487F42" w:rsidRDefault="00A37384" w:rsidP="00A37384">
      <w:pPr>
        <w:pStyle w:val="Standard"/>
        <w:spacing w:line="360" w:lineRule="auto"/>
        <w:rPr>
          <w:sz w:val="22"/>
          <w:szCs w:val="22"/>
        </w:rPr>
      </w:pPr>
      <w:r w:rsidRPr="00487F42">
        <w:rPr>
          <w:sz w:val="22"/>
          <w:szCs w:val="22"/>
        </w:rPr>
        <w:t>Uczestnikom warsztatów zostaną przekazane materiały szkoleniowe (teczka, długopis, prezentacje z warsztatów).</w:t>
      </w:r>
    </w:p>
    <w:p w14:paraId="6CB4E145" w14:textId="77777777" w:rsidR="00A37384" w:rsidRDefault="00A37384" w:rsidP="0092498F">
      <w:pPr>
        <w:pStyle w:val="WW-Domylnie"/>
        <w:jc w:val="both"/>
        <w:rPr>
          <w:rFonts w:ascii="Times New Roman" w:eastAsiaTheme="minorHAnsi" w:hAnsi="Times New Roman" w:cs="Times New Roman"/>
          <w:sz w:val="22"/>
          <w:szCs w:val="24"/>
          <w:lang w:eastAsia="en-US"/>
        </w:rPr>
      </w:pPr>
    </w:p>
    <w:p w14:paraId="2CA04C9C" w14:textId="77777777" w:rsidR="00A37384" w:rsidRDefault="00A37384" w:rsidP="0092498F">
      <w:pPr>
        <w:pStyle w:val="WW-Domylnie"/>
        <w:jc w:val="both"/>
        <w:rPr>
          <w:rFonts w:ascii="Times New Roman" w:eastAsiaTheme="minorHAnsi" w:hAnsi="Times New Roman" w:cs="Times New Roman"/>
          <w:sz w:val="22"/>
          <w:szCs w:val="24"/>
          <w:lang w:eastAsia="en-US"/>
        </w:rPr>
      </w:pPr>
    </w:p>
    <w:p w14:paraId="6D30B905" w14:textId="77777777" w:rsidR="00A37384" w:rsidRDefault="00A37384" w:rsidP="0092498F">
      <w:pPr>
        <w:pStyle w:val="WW-Domylnie"/>
        <w:jc w:val="both"/>
        <w:rPr>
          <w:rFonts w:ascii="Times New Roman" w:eastAsiaTheme="minorHAnsi" w:hAnsi="Times New Roman" w:cs="Times New Roman"/>
          <w:sz w:val="22"/>
          <w:szCs w:val="24"/>
          <w:lang w:eastAsia="en-US"/>
        </w:rPr>
      </w:pPr>
    </w:p>
    <w:p w14:paraId="3120F812" w14:textId="77777777" w:rsidR="00A37384" w:rsidRDefault="00A37384" w:rsidP="0092498F">
      <w:pPr>
        <w:pStyle w:val="WW-Domylnie"/>
        <w:jc w:val="both"/>
        <w:rPr>
          <w:rFonts w:ascii="Times New Roman" w:eastAsiaTheme="minorHAnsi" w:hAnsi="Times New Roman" w:cs="Times New Roman"/>
          <w:sz w:val="22"/>
          <w:szCs w:val="24"/>
          <w:lang w:eastAsia="en-US"/>
        </w:rPr>
      </w:pPr>
    </w:p>
    <w:p w14:paraId="171705A5" w14:textId="21A21EF8" w:rsidR="00191C1D" w:rsidRPr="00487F42" w:rsidRDefault="00426EE4" w:rsidP="00EC44FC">
      <w:pPr>
        <w:pStyle w:val="WW-Domylnie"/>
        <w:jc w:val="both"/>
        <w:rPr>
          <w:rFonts w:ascii="Times New Roman" w:eastAsiaTheme="minorHAnsi" w:hAnsi="Times New Roman" w:cs="Times New Roman"/>
          <w:sz w:val="22"/>
          <w:szCs w:val="24"/>
          <w:lang w:eastAsia="en-US"/>
        </w:rPr>
      </w:pPr>
      <w:r w:rsidRPr="00426EE4">
        <w:rPr>
          <w:rFonts w:ascii="Times New Roman" w:eastAsiaTheme="minorHAnsi" w:hAnsi="Times New Roman" w:cs="Times New Roman"/>
          <w:sz w:val="22"/>
          <w:szCs w:val="24"/>
          <w:lang w:eastAsia="en-US"/>
        </w:rPr>
        <w:t xml:space="preserve">Wykonawca </w:t>
      </w:r>
      <w:r>
        <w:rPr>
          <w:rFonts w:ascii="Times New Roman" w:eastAsiaTheme="minorHAnsi" w:hAnsi="Times New Roman" w:cs="Times New Roman"/>
          <w:sz w:val="22"/>
          <w:szCs w:val="24"/>
          <w:lang w:eastAsia="en-US"/>
        </w:rPr>
        <w:t>wykona przedmiot zamówienia zgodnie z postanowieniami niniejszego zapytania ofertowego.</w:t>
      </w:r>
    </w:p>
    <w:p w14:paraId="475866EE" w14:textId="3341B1B1" w:rsidR="00EC44FC" w:rsidRDefault="00EC44FC" w:rsidP="00EC44FC">
      <w:pPr>
        <w:pStyle w:val="WW-Domylnie"/>
        <w:jc w:val="both"/>
        <w:rPr>
          <w:rFonts w:ascii="Times New Roman" w:hAnsi="Times New Roman" w:cs="Times New Roman"/>
          <w:b/>
          <w:bCs/>
          <w:sz w:val="22"/>
          <w:szCs w:val="22"/>
        </w:rPr>
      </w:pPr>
      <w:r w:rsidRPr="00EC44FC">
        <w:rPr>
          <w:rFonts w:ascii="Times New Roman" w:hAnsi="Times New Roman" w:cs="Times New Roman"/>
          <w:b/>
          <w:bCs/>
          <w:sz w:val="22"/>
          <w:szCs w:val="22"/>
        </w:rPr>
        <w:t>IV.</w:t>
      </w:r>
      <w:r w:rsidR="0092498F" w:rsidRPr="00EC44FC">
        <w:rPr>
          <w:rFonts w:ascii="Times New Roman" w:hAnsi="Times New Roman" w:cs="Times New Roman"/>
          <w:b/>
          <w:bCs/>
          <w:sz w:val="22"/>
          <w:szCs w:val="22"/>
        </w:rPr>
        <w:t xml:space="preserve"> TERMIN</w:t>
      </w:r>
      <w:r w:rsidR="0092498F" w:rsidRPr="00EC44FC">
        <w:rPr>
          <w:rFonts w:ascii="Times New Roman" w:hAnsi="Times New Roman" w:cs="Times New Roman"/>
          <w:sz w:val="22"/>
          <w:szCs w:val="22"/>
        </w:rPr>
        <w:t xml:space="preserve"> </w:t>
      </w:r>
      <w:r w:rsidR="0092498F" w:rsidRPr="00EC44FC">
        <w:rPr>
          <w:rFonts w:ascii="Times New Roman" w:hAnsi="Times New Roman" w:cs="Times New Roman"/>
          <w:b/>
          <w:bCs/>
          <w:sz w:val="22"/>
          <w:szCs w:val="22"/>
        </w:rPr>
        <w:t>WYKONANIA ZAMÓWIENIA</w:t>
      </w:r>
      <w:r>
        <w:rPr>
          <w:rFonts w:ascii="Times New Roman" w:hAnsi="Times New Roman" w:cs="Times New Roman"/>
          <w:b/>
          <w:bCs/>
          <w:sz w:val="22"/>
          <w:szCs w:val="22"/>
        </w:rPr>
        <w:t>:</w:t>
      </w:r>
    </w:p>
    <w:p w14:paraId="7A4A9037" w14:textId="77777777" w:rsidR="00191C1D" w:rsidRPr="00191C1D" w:rsidRDefault="00191C1D" w:rsidP="00EC44FC">
      <w:pPr>
        <w:pStyle w:val="WW-Domylnie"/>
        <w:jc w:val="both"/>
        <w:rPr>
          <w:rFonts w:ascii="Times New Roman" w:hAnsi="Times New Roman" w:cs="Times New Roman"/>
          <w:b/>
          <w:bCs/>
          <w:sz w:val="22"/>
          <w:szCs w:val="22"/>
        </w:rPr>
      </w:pPr>
    </w:p>
    <w:p w14:paraId="30976597" w14:textId="3B9D8ED5" w:rsidR="00621150" w:rsidRPr="00487F42" w:rsidRDefault="00EC44FC" w:rsidP="0092584D">
      <w:pPr>
        <w:tabs>
          <w:tab w:val="left" w:pos="204"/>
        </w:tabs>
        <w:jc w:val="both"/>
        <w:rPr>
          <w:rFonts w:ascii="Times New Roman" w:hAnsi="Times New Roman" w:cs="Times New Roman"/>
          <w:bCs/>
          <w:szCs w:val="24"/>
        </w:rPr>
      </w:pPr>
      <w:r>
        <w:rPr>
          <w:rFonts w:ascii="Times New Roman" w:hAnsi="Times New Roman" w:cs="Times New Roman"/>
          <w:bCs/>
          <w:szCs w:val="24"/>
        </w:rPr>
        <w:t>Przewidywany termin świadczenia usługi</w:t>
      </w:r>
      <w:r w:rsidR="00426EE4">
        <w:rPr>
          <w:rFonts w:ascii="Times New Roman" w:hAnsi="Times New Roman" w:cs="Times New Roman"/>
          <w:bCs/>
          <w:szCs w:val="24"/>
        </w:rPr>
        <w:t xml:space="preserve"> szkoleniowej</w:t>
      </w:r>
      <w:r>
        <w:rPr>
          <w:rFonts w:ascii="Times New Roman" w:hAnsi="Times New Roman" w:cs="Times New Roman"/>
          <w:bCs/>
          <w:szCs w:val="24"/>
        </w:rPr>
        <w:t xml:space="preserve">: od dnia podpisania umowy do dnia </w:t>
      </w:r>
      <w:r w:rsidR="0092584D" w:rsidRPr="00487F42">
        <w:rPr>
          <w:rFonts w:ascii="Times New Roman" w:hAnsi="Times New Roman" w:cs="Times New Roman"/>
          <w:bCs/>
          <w:szCs w:val="24"/>
        </w:rPr>
        <w:t>30.0</w:t>
      </w:r>
      <w:r w:rsidR="0016757F" w:rsidRPr="00487F42">
        <w:rPr>
          <w:rFonts w:ascii="Times New Roman" w:hAnsi="Times New Roman" w:cs="Times New Roman"/>
          <w:bCs/>
          <w:szCs w:val="24"/>
        </w:rPr>
        <w:t>6</w:t>
      </w:r>
      <w:r w:rsidR="0092584D" w:rsidRPr="00487F42">
        <w:rPr>
          <w:rFonts w:ascii="Times New Roman" w:hAnsi="Times New Roman" w:cs="Times New Roman"/>
          <w:bCs/>
          <w:szCs w:val="24"/>
        </w:rPr>
        <w:t>.2021</w:t>
      </w:r>
      <w:r w:rsidR="00426EE4" w:rsidRPr="00487F42">
        <w:rPr>
          <w:rFonts w:ascii="Times New Roman" w:hAnsi="Times New Roman" w:cs="Times New Roman"/>
          <w:bCs/>
          <w:szCs w:val="24"/>
        </w:rPr>
        <w:t>r.</w:t>
      </w:r>
    </w:p>
    <w:p w14:paraId="24E59878" w14:textId="77777777" w:rsidR="00191C1D" w:rsidRPr="00487F42" w:rsidRDefault="00191C1D" w:rsidP="00621150">
      <w:pPr>
        <w:tabs>
          <w:tab w:val="left" w:pos="204"/>
        </w:tabs>
        <w:rPr>
          <w:rFonts w:ascii="Times New Roman" w:hAnsi="Times New Roman" w:cs="Times New Roman"/>
          <w:b/>
          <w:bCs/>
          <w:szCs w:val="24"/>
        </w:rPr>
      </w:pPr>
    </w:p>
    <w:p w14:paraId="3BA7E127" w14:textId="3026FA4D" w:rsidR="00946266" w:rsidRPr="00487F42" w:rsidRDefault="00946266" w:rsidP="00621150">
      <w:pPr>
        <w:tabs>
          <w:tab w:val="left" w:pos="204"/>
        </w:tabs>
        <w:rPr>
          <w:rFonts w:ascii="Times New Roman" w:hAnsi="Times New Roman" w:cs="Times New Roman"/>
          <w:b/>
          <w:bCs/>
          <w:szCs w:val="24"/>
        </w:rPr>
      </w:pPr>
      <w:r w:rsidRPr="00487F42">
        <w:rPr>
          <w:rFonts w:ascii="Times New Roman" w:hAnsi="Times New Roman" w:cs="Times New Roman"/>
          <w:b/>
          <w:bCs/>
          <w:szCs w:val="24"/>
        </w:rPr>
        <w:t>V. MIEJSCE WYKONANIA ZAMÓWIENIA</w:t>
      </w:r>
    </w:p>
    <w:p w14:paraId="12EC5EF4" w14:textId="0F8A61A8" w:rsidR="004E24CD" w:rsidRPr="00487F42" w:rsidRDefault="00946266" w:rsidP="00946266">
      <w:pPr>
        <w:tabs>
          <w:tab w:val="left" w:pos="204"/>
        </w:tabs>
        <w:spacing w:line="360" w:lineRule="auto"/>
        <w:rPr>
          <w:rFonts w:ascii="Times New Roman" w:hAnsi="Times New Roman" w:cs="Times New Roman"/>
          <w:bCs/>
          <w:szCs w:val="24"/>
        </w:rPr>
      </w:pPr>
      <w:r w:rsidRPr="00487F42">
        <w:rPr>
          <w:rFonts w:ascii="Times New Roman" w:hAnsi="Times New Roman" w:cs="Times New Roman"/>
          <w:bCs/>
          <w:szCs w:val="24"/>
        </w:rPr>
        <w:t>Organizacja i przeprowadzenie szkoleń i kursu doskonalącego dla nauczycieli nastąpi w siedzibie Zamawiającego – Wilczkowo 73, 11-135 Lubomino.</w:t>
      </w:r>
    </w:p>
    <w:p w14:paraId="311E90A8" w14:textId="172B20B9" w:rsidR="0016757F" w:rsidRPr="00487F42" w:rsidRDefault="0016757F" w:rsidP="0016757F">
      <w:pPr>
        <w:tabs>
          <w:tab w:val="left" w:pos="204"/>
        </w:tabs>
        <w:spacing w:line="360" w:lineRule="auto"/>
        <w:rPr>
          <w:rFonts w:ascii="Times New Roman" w:hAnsi="Times New Roman" w:cs="Times New Roman"/>
          <w:bCs/>
          <w:szCs w:val="24"/>
        </w:rPr>
      </w:pPr>
      <w:r w:rsidRPr="00487F42">
        <w:rPr>
          <w:rFonts w:ascii="Times New Roman" w:hAnsi="Times New Roman" w:cs="Times New Roman"/>
          <w:bCs/>
          <w:szCs w:val="24"/>
        </w:rPr>
        <w:t>Organizacja i przeprowadzenie warsztatów dla rodziców nastąpi w siedzibie Zamawiającego – Wilczkowo 73, 11-135 Lubomino.</w:t>
      </w:r>
    </w:p>
    <w:p w14:paraId="775221BF" w14:textId="77777777" w:rsidR="00191C1D" w:rsidRPr="00487F42" w:rsidRDefault="00191C1D" w:rsidP="00191C1D">
      <w:pPr>
        <w:tabs>
          <w:tab w:val="left" w:pos="204"/>
        </w:tabs>
        <w:rPr>
          <w:rFonts w:ascii="Times New Roman" w:hAnsi="Times New Roman" w:cs="Times New Roman"/>
          <w:b/>
        </w:rPr>
      </w:pPr>
    </w:p>
    <w:p w14:paraId="4617A5B8" w14:textId="77777777" w:rsidR="00191C1D" w:rsidRPr="00487F42" w:rsidRDefault="00621150" w:rsidP="00191C1D">
      <w:pPr>
        <w:tabs>
          <w:tab w:val="left" w:pos="204"/>
        </w:tabs>
        <w:rPr>
          <w:rFonts w:ascii="Times New Roman" w:hAnsi="Times New Roman" w:cs="Times New Roman"/>
          <w:b/>
        </w:rPr>
      </w:pPr>
      <w:r w:rsidRPr="00487F42">
        <w:rPr>
          <w:rFonts w:ascii="Times New Roman" w:hAnsi="Times New Roman" w:cs="Times New Roman"/>
          <w:b/>
        </w:rPr>
        <w:t>V</w:t>
      </w:r>
      <w:r w:rsidR="00946266" w:rsidRPr="00487F42">
        <w:rPr>
          <w:rFonts w:ascii="Times New Roman" w:hAnsi="Times New Roman" w:cs="Times New Roman"/>
          <w:b/>
        </w:rPr>
        <w:t>I</w:t>
      </w:r>
      <w:r w:rsidRPr="00487F42">
        <w:rPr>
          <w:rFonts w:ascii="Times New Roman" w:hAnsi="Times New Roman" w:cs="Times New Roman"/>
          <w:b/>
        </w:rPr>
        <w:t>.</w:t>
      </w:r>
      <w:r w:rsidR="0092498F" w:rsidRPr="00487F42">
        <w:rPr>
          <w:rFonts w:ascii="Times New Roman" w:hAnsi="Times New Roman" w:cs="Times New Roman"/>
          <w:b/>
        </w:rPr>
        <w:t xml:space="preserve"> </w:t>
      </w:r>
      <w:r w:rsidR="00946266" w:rsidRPr="00487F42">
        <w:rPr>
          <w:rFonts w:ascii="Times New Roman" w:hAnsi="Times New Roman" w:cs="Times New Roman"/>
          <w:b/>
        </w:rPr>
        <w:t>WYMAGANIA ZWIĄZANE Z WYKONANIEM ZAMÓWIENIA</w:t>
      </w:r>
    </w:p>
    <w:p w14:paraId="1EE62AA0" w14:textId="143D513F" w:rsidR="0092498F" w:rsidRPr="00487F42" w:rsidRDefault="0092498F" w:rsidP="00191C1D">
      <w:pPr>
        <w:tabs>
          <w:tab w:val="left" w:pos="204"/>
        </w:tabs>
        <w:rPr>
          <w:rFonts w:ascii="Times New Roman" w:hAnsi="Times New Roman" w:cs="Times New Roman"/>
          <w:b/>
          <w:bCs/>
          <w:szCs w:val="24"/>
        </w:rPr>
      </w:pPr>
      <w:r w:rsidRPr="00487F42">
        <w:t xml:space="preserve">O </w:t>
      </w:r>
      <w:r w:rsidRPr="00487F42">
        <w:rPr>
          <w:rFonts w:ascii="Times New Roman" w:hAnsi="Times New Roman" w:cs="Times New Roman"/>
        </w:rPr>
        <w:t>udzielenie zamówienia mogą ubiegać się</w:t>
      </w:r>
      <w:r w:rsidR="00621150" w:rsidRPr="00487F42">
        <w:rPr>
          <w:rFonts w:ascii="Times New Roman" w:hAnsi="Times New Roman" w:cs="Times New Roman"/>
        </w:rPr>
        <w:t xml:space="preserve"> Wykonawcy</w:t>
      </w:r>
      <w:r w:rsidRPr="00487F42">
        <w:rPr>
          <w:rFonts w:ascii="Times New Roman" w:hAnsi="Times New Roman" w:cs="Times New Roman"/>
        </w:rPr>
        <w:t xml:space="preserve">, którzy spełniają poniższe warunki: </w:t>
      </w:r>
    </w:p>
    <w:p w14:paraId="71B21806" w14:textId="1FBD9B46" w:rsidR="0092498F" w:rsidRPr="00487F42" w:rsidRDefault="0092498F" w:rsidP="0092498F">
      <w:pPr>
        <w:widowControl w:val="0"/>
        <w:tabs>
          <w:tab w:val="left" w:pos="567"/>
        </w:tabs>
        <w:autoSpaceDE w:val="0"/>
        <w:spacing w:line="276" w:lineRule="auto"/>
        <w:jc w:val="both"/>
        <w:rPr>
          <w:rFonts w:ascii="Times New Roman" w:hAnsi="Times New Roman" w:cs="Times New Roman"/>
        </w:rPr>
      </w:pPr>
      <w:r w:rsidRPr="00487F42">
        <w:rPr>
          <w:rFonts w:ascii="Times New Roman" w:hAnsi="Times New Roman" w:cs="Times New Roman"/>
        </w:rPr>
        <w:t xml:space="preserve">1. Akceptują treść zapytania bez zastrzeżeń – złożenie oferty jest uważane za akceptację treści zapytania. </w:t>
      </w:r>
    </w:p>
    <w:p w14:paraId="58509B62" w14:textId="6F7555DB" w:rsidR="0092498F" w:rsidRPr="00621150" w:rsidRDefault="00946266" w:rsidP="00621150">
      <w:pPr>
        <w:widowControl w:val="0"/>
        <w:tabs>
          <w:tab w:val="left" w:pos="567"/>
        </w:tabs>
        <w:autoSpaceDE w:val="0"/>
        <w:spacing w:line="360" w:lineRule="auto"/>
        <w:jc w:val="both"/>
        <w:rPr>
          <w:rFonts w:ascii="Times New Roman" w:hAnsi="Times New Roman" w:cs="Times New Roman"/>
        </w:rPr>
      </w:pPr>
      <w:r w:rsidRPr="00487F42">
        <w:rPr>
          <w:rFonts w:ascii="Times New Roman" w:hAnsi="Times New Roman" w:cs="Times New Roman"/>
        </w:rPr>
        <w:t>2</w:t>
      </w:r>
      <w:r w:rsidR="0092498F" w:rsidRPr="00487F42">
        <w:rPr>
          <w:rFonts w:ascii="Times New Roman" w:hAnsi="Times New Roman" w:cs="Times New Roman"/>
        </w:rPr>
        <w:t xml:space="preserve">. Posiadają niezbędną wiedzę i doświadczenie </w:t>
      </w:r>
      <w:r w:rsidR="00C36AA5" w:rsidRPr="00487F42">
        <w:rPr>
          <w:rFonts w:ascii="Times New Roman" w:hAnsi="Times New Roman" w:cs="Times New Roman"/>
        </w:rPr>
        <w:t xml:space="preserve">(minimum 2 lata doświadczenia w realizacji szkoleń/kursów/warsztatów o takiej samej tematyce) </w:t>
      </w:r>
      <w:r w:rsidR="0092498F" w:rsidRPr="00487F42">
        <w:rPr>
          <w:rFonts w:ascii="Times New Roman" w:hAnsi="Times New Roman" w:cs="Times New Roman"/>
        </w:rPr>
        <w:t>oraz dysp</w:t>
      </w:r>
      <w:r w:rsidR="00487F42">
        <w:rPr>
          <w:rFonts w:ascii="Times New Roman" w:hAnsi="Times New Roman" w:cs="Times New Roman"/>
        </w:rPr>
        <w:t>onują potencjałem technicznym i </w:t>
      </w:r>
      <w:r w:rsidR="0092498F" w:rsidRPr="00487F42">
        <w:rPr>
          <w:rFonts w:ascii="Times New Roman" w:hAnsi="Times New Roman" w:cs="Times New Roman"/>
        </w:rPr>
        <w:t>osobami z</w:t>
      </w:r>
      <w:r w:rsidR="00D2350E" w:rsidRPr="00487F42">
        <w:rPr>
          <w:rFonts w:ascii="Times New Roman" w:hAnsi="Times New Roman" w:cs="Times New Roman"/>
        </w:rPr>
        <w:t>dolnymi do wykonania zamówienia</w:t>
      </w:r>
      <w:r>
        <w:rPr>
          <w:rFonts w:ascii="Times New Roman" w:hAnsi="Times New Roman" w:cs="Times New Roman"/>
        </w:rPr>
        <w:t>.(Oświadczenie – załącznik nr 2 do zapytania ofertowego)</w:t>
      </w:r>
    </w:p>
    <w:p w14:paraId="4703C966" w14:textId="77777777" w:rsidR="00191C1D" w:rsidRDefault="00191C1D" w:rsidP="00621150">
      <w:pPr>
        <w:tabs>
          <w:tab w:val="left" w:pos="1485"/>
        </w:tabs>
        <w:spacing w:line="276" w:lineRule="auto"/>
        <w:rPr>
          <w:rFonts w:ascii="Times New Roman" w:hAnsi="Times New Roman" w:cs="Times New Roman"/>
          <w:b/>
          <w:bCs/>
          <w:kern w:val="2"/>
        </w:rPr>
      </w:pPr>
    </w:p>
    <w:p w14:paraId="345FA350" w14:textId="53D2CA50" w:rsidR="00621150" w:rsidRPr="00621150" w:rsidRDefault="00621150" w:rsidP="00487F42">
      <w:pPr>
        <w:tabs>
          <w:tab w:val="left" w:pos="1485"/>
        </w:tabs>
        <w:spacing w:line="276" w:lineRule="auto"/>
        <w:jc w:val="both"/>
        <w:rPr>
          <w:rFonts w:ascii="Times New Roman" w:hAnsi="Times New Roman" w:cs="Times New Roman"/>
          <w:b/>
          <w:bCs/>
          <w:kern w:val="2"/>
        </w:rPr>
      </w:pPr>
      <w:r w:rsidRPr="00621150">
        <w:rPr>
          <w:rFonts w:ascii="Times New Roman" w:hAnsi="Times New Roman" w:cs="Times New Roman"/>
          <w:b/>
          <w:bCs/>
          <w:kern w:val="2"/>
        </w:rPr>
        <w:t xml:space="preserve">VII. </w:t>
      </w:r>
      <w:r>
        <w:rPr>
          <w:rFonts w:ascii="Times New Roman" w:hAnsi="Times New Roman" w:cs="Times New Roman"/>
          <w:b/>
          <w:bCs/>
          <w:kern w:val="2"/>
        </w:rPr>
        <w:t>WALUTA W JAKIEJ BĘDĄ PR</w:t>
      </w:r>
      <w:r w:rsidR="00487F42">
        <w:rPr>
          <w:rFonts w:ascii="Times New Roman" w:hAnsi="Times New Roman" w:cs="Times New Roman"/>
          <w:b/>
          <w:bCs/>
          <w:kern w:val="2"/>
        </w:rPr>
        <w:t xml:space="preserve">OWADZONE ROZLICZENIA ZWIĄZANE Z </w:t>
      </w:r>
      <w:r>
        <w:rPr>
          <w:rFonts w:ascii="Times New Roman" w:hAnsi="Times New Roman" w:cs="Times New Roman"/>
          <w:b/>
          <w:bCs/>
          <w:kern w:val="2"/>
        </w:rPr>
        <w:t>REALIZACJĄ NINIEJSZEGO ZAMÓWIENIA</w:t>
      </w:r>
    </w:p>
    <w:p w14:paraId="118A8A68" w14:textId="4917A670" w:rsidR="00621150" w:rsidRPr="00621150" w:rsidRDefault="00621150" w:rsidP="00621150">
      <w:pPr>
        <w:tabs>
          <w:tab w:val="left" w:pos="284"/>
        </w:tabs>
        <w:spacing w:line="276" w:lineRule="auto"/>
        <w:ind w:left="284" w:hanging="284"/>
        <w:jc w:val="both"/>
        <w:rPr>
          <w:rFonts w:ascii="Times New Roman" w:eastAsia="Calibri" w:hAnsi="Times New Roman" w:cs="Times New Roman"/>
        </w:rPr>
      </w:pPr>
      <w:r w:rsidRPr="00621150">
        <w:rPr>
          <w:rFonts w:ascii="Times New Roman" w:eastAsia="Calibri" w:hAnsi="Times New Roman" w:cs="Times New Roman"/>
        </w:rPr>
        <w:t>Cena oferty zostanie podana przez Wykonawcę w PLN.</w:t>
      </w:r>
    </w:p>
    <w:p w14:paraId="5F3D200F" w14:textId="77777777" w:rsidR="00191C1D" w:rsidRDefault="00191C1D" w:rsidP="00F41916">
      <w:pPr>
        <w:tabs>
          <w:tab w:val="left" w:pos="1485"/>
        </w:tabs>
        <w:spacing w:line="276" w:lineRule="auto"/>
        <w:rPr>
          <w:rFonts w:ascii="Times New Roman" w:hAnsi="Times New Roman" w:cs="Times New Roman"/>
          <w:b/>
          <w:bCs/>
          <w:kern w:val="2"/>
        </w:rPr>
      </w:pPr>
    </w:p>
    <w:p w14:paraId="59B2392C" w14:textId="739301DC" w:rsidR="00F41916" w:rsidRPr="00F41916" w:rsidRDefault="00F41916" w:rsidP="00F41916">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VII</w:t>
      </w:r>
      <w:r>
        <w:rPr>
          <w:rFonts w:ascii="Times New Roman" w:hAnsi="Times New Roman" w:cs="Times New Roman"/>
          <w:b/>
          <w:bCs/>
          <w:kern w:val="2"/>
        </w:rPr>
        <w:t>I.</w:t>
      </w:r>
      <w:r w:rsidRPr="00621150">
        <w:rPr>
          <w:rFonts w:ascii="Times New Roman" w:hAnsi="Times New Roman" w:cs="Times New Roman"/>
          <w:b/>
          <w:bCs/>
          <w:kern w:val="2"/>
        </w:rPr>
        <w:t xml:space="preserve"> </w:t>
      </w:r>
      <w:r>
        <w:rPr>
          <w:rFonts w:ascii="Times New Roman" w:hAnsi="Times New Roman" w:cs="Times New Roman"/>
          <w:b/>
          <w:bCs/>
          <w:kern w:val="2"/>
        </w:rPr>
        <w:t xml:space="preserve">KRYTERIA OCENY OFERT </w:t>
      </w:r>
    </w:p>
    <w:p w14:paraId="7BED2C6A" w14:textId="79C58C8E" w:rsidR="00F41916" w:rsidRPr="00D96057" w:rsidRDefault="00D96057" w:rsidP="00D96057">
      <w:pPr>
        <w:pStyle w:val="WW-Wcicietekstu"/>
        <w:tabs>
          <w:tab w:val="left" w:pos="390"/>
        </w:tabs>
        <w:spacing w:line="360" w:lineRule="auto"/>
        <w:ind w:left="0"/>
        <w:jc w:val="both"/>
        <w:rPr>
          <w:b/>
          <w:sz w:val="12"/>
          <w:szCs w:val="12"/>
        </w:rPr>
      </w:pPr>
      <w:r>
        <w:t>K</w:t>
      </w:r>
      <w:r w:rsidR="00F41916" w:rsidRPr="00F41916">
        <w:t>ażda oferta Wykonawcy spełniającego wymagane warunki, nie podlegająca odrzuceniu, zostanie oceniona pod względem kryterium</w:t>
      </w:r>
      <w:r>
        <w:t xml:space="preserve">: </w:t>
      </w:r>
      <w:r w:rsidR="00F41916" w:rsidRPr="00F41916">
        <w:rPr>
          <w:b/>
        </w:rPr>
        <w:t>cena</w:t>
      </w:r>
      <w:r w:rsidR="00F41916" w:rsidRPr="00F41916">
        <w:rPr>
          <w:b/>
          <w:sz w:val="28"/>
        </w:rPr>
        <w:t xml:space="preserve"> </w:t>
      </w:r>
      <w:r w:rsidR="00F41916" w:rsidRPr="00F41916">
        <w:t xml:space="preserve">(całkowita cena brutto)  </w:t>
      </w:r>
      <w:r w:rsidR="00F41916" w:rsidRPr="00F41916">
        <w:rPr>
          <w:b/>
        </w:rPr>
        <w:t>–</w:t>
      </w:r>
      <w:r w:rsidR="00F41916" w:rsidRPr="00F41916">
        <w:t xml:space="preserve"> znaczenie  kryterium – </w:t>
      </w:r>
      <w:r>
        <w:rPr>
          <w:b/>
        </w:rPr>
        <w:t>100</w:t>
      </w:r>
      <w:r w:rsidR="00F41916" w:rsidRPr="00F41916">
        <w:rPr>
          <w:b/>
        </w:rPr>
        <w:t xml:space="preserve"> %</w:t>
      </w:r>
      <w:r>
        <w:t>.</w:t>
      </w:r>
    </w:p>
    <w:p w14:paraId="0B2ADA23" w14:textId="3A083E1F" w:rsidR="00D96057" w:rsidRDefault="00D96057" w:rsidP="00D96057">
      <w:pPr>
        <w:pStyle w:val="WW-Wcicietekstu"/>
        <w:tabs>
          <w:tab w:val="left" w:pos="390"/>
        </w:tabs>
        <w:spacing w:line="360" w:lineRule="auto"/>
        <w:ind w:left="0"/>
        <w:jc w:val="both"/>
      </w:pPr>
      <w:r>
        <w:t>Z</w:t>
      </w:r>
      <w:r w:rsidR="00F41916" w:rsidRPr="00B6355B">
        <w:t xml:space="preserve">amawiający </w:t>
      </w:r>
      <w:r>
        <w:t xml:space="preserve">wybierze </w:t>
      </w:r>
      <w:r w:rsidR="00F41916" w:rsidRPr="00B6355B">
        <w:t>ofertę z najniższą ceną.</w:t>
      </w:r>
    </w:p>
    <w:p w14:paraId="7451C65B" w14:textId="77777777" w:rsidR="00191C1D" w:rsidRDefault="00191C1D" w:rsidP="00B6355B">
      <w:pPr>
        <w:widowControl w:val="0"/>
        <w:autoSpaceDE w:val="0"/>
        <w:autoSpaceDN w:val="0"/>
        <w:adjustRightInd w:val="0"/>
        <w:rPr>
          <w:rFonts w:ascii="Times New Roman" w:hAnsi="Times New Roman" w:cs="Times New Roman"/>
          <w:b/>
          <w:szCs w:val="24"/>
        </w:rPr>
      </w:pPr>
    </w:p>
    <w:p w14:paraId="39D77BC2" w14:textId="4CC05FDF" w:rsidR="00B6355B" w:rsidRPr="00B6355B" w:rsidRDefault="00B6355B" w:rsidP="00B6355B">
      <w:pPr>
        <w:widowControl w:val="0"/>
        <w:autoSpaceDE w:val="0"/>
        <w:autoSpaceDN w:val="0"/>
        <w:adjustRightInd w:val="0"/>
        <w:rPr>
          <w:rFonts w:ascii="Times New Roman" w:hAnsi="Times New Roman" w:cs="Times New Roman"/>
          <w:b/>
          <w:color w:val="000000"/>
        </w:rPr>
      </w:pPr>
      <w:r w:rsidRPr="00B6355B">
        <w:rPr>
          <w:rFonts w:ascii="Times New Roman" w:hAnsi="Times New Roman" w:cs="Times New Roman"/>
          <w:noProof/>
          <w:lang w:eastAsia="pl-PL"/>
        </w:rPr>
        <mc:AlternateContent>
          <mc:Choice Requires="wps">
            <w:drawing>
              <wp:anchor distT="0" distB="0" distL="114300" distR="114300" simplePos="0" relativeHeight="251658240" behindDoc="1" locked="0" layoutInCell="0" allowOverlap="1" wp14:anchorId="66BFA5E9" wp14:editId="79E9C292">
                <wp:simplePos x="0" y="0"/>
                <wp:positionH relativeFrom="page">
                  <wp:posOffset>720090</wp:posOffset>
                </wp:positionH>
                <wp:positionV relativeFrom="page">
                  <wp:posOffset>8907145</wp:posOffset>
                </wp:positionV>
                <wp:extent cx="5633085" cy="1606550"/>
                <wp:effectExtent l="0" t="0" r="5715" b="1270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160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CC152" w14:textId="77777777" w:rsidR="00216977" w:rsidRDefault="00216977" w:rsidP="00B6355B">
                            <w:pPr>
                              <w:widowControl w:val="0"/>
                              <w:autoSpaceDE w:val="0"/>
                              <w:autoSpaceDN w:val="0"/>
                              <w:adjustRightInd w:val="0"/>
                              <w:spacing w:line="200" w:lineRule="exact"/>
                              <w:rPr>
                                <w:sz w:val="20"/>
                              </w:rPr>
                            </w:pPr>
                          </w:p>
                          <w:p w14:paraId="58A15349" w14:textId="77777777" w:rsidR="00216977" w:rsidRDefault="00216977" w:rsidP="00B6355B">
                            <w:pPr>
                              <w:widowControl w:val="0"/>
                              <w:autoSpaceDE w:val="0"/>
                              <w:autoSpaceDN w:val="0"/>
                              <w:adjustRightInd w:val="0"/>
                              <w:spacing w:line="200" w:lineRule="exact"/>
                              <w:rPr>
                                <w:sz w:val="20"/>
                              </w:rPr>
                            </w:pPr>
                          </w:p>
                          <w:p w14:paraId="4004F1F5" w14:textId="77777777" w:rsidR="00216977" w:rsidRDefault="00216977" w:rsidP="00B6355B">
                            <w:pPr>
                              <w:widowControl w:val="0"/>
                              <w:autoSpaceDE w:val="0"/>
                              <w:autoSpaceDN w:val="0"/>
                              <w:adjustRightInd w:val="0"/>
                              <w:spacing w:line="200" w:lineRule="exact"/>
                              <w:rPr>
                                <w:sz w:val="20"/>
                              </w:rPr>
                            </w:pPr>
                          </w:p>
                          <w:p w14:paraId="18C32710" w14:textId="77777777" w:rsidR="00216977" w:rsidRDefault="00216977" w:rsidP="00B6355B">
                            <w:pPr>
                              <w:widowControl w:val="0"/>
                              <w:autoSpaceDE w:val="0"/>
                              <w:autoSpaceDN w:val="0"/>
                              <w:adjustRightInd w:val="0"/>
                              <w:spacing w:line="200" w:lineRule="exact"/>
                              <w:rPr>
                                <w:sz w:val="20"/>
                              </w:rPr>
                            </w:pPr>
                          </w:p>
                          <w:p w14:paraId="11BE493D" w14:textId="77777777" w:rsidR="00216977" w:rsidRDefault="00216977" w:rsidP="00B6355B">
                            <w:pPr>
                              <w:widowControl w:val="0"/>
                              <w:autoSpaceDE w:val="0"/>
                              <w:autoSpaceDN w:val="0"/>
                              <w:adjustRightInd w:val="0"/>
                              <w:spacing w:line="200" w:lineRule="exact"/>
                              <w:rPr>
                                <w:sz w:val="20"/>
                              </w:rPr>
                            </w:pPr>
                          </w:p>
                          <w:p w14:paraId="4C0C5405" w14:textId="77777777" w:rsidR="00216977" w:rsidRDefault="00216977" w:rsidP="00B6355B">
                            <w:pPr>
                              <w:widowControl w:val="0"/>
                              <w:autoSpaceDE w:val="0"/>
                              <w:autoSpaceDN w:val="0"/>
                              <w:adjustRightInd w:val="0"/>
                              <w:spacing w:line="200" w:lineRule="exact"/>
                              <w:rPr>
                                <w:sz w:val="20"/>
                              </w:rPr>
                            </w:pPr>
                          </w:p>
                          <w:p w14:paraId="100019C3" w14:textId="77777777" w:rsidR="00216977" w:rsidRDefault="00216977" w:rsidP="00B6355B">
                            <w:pPr>
                              <w:widowControl w:val="0"/>
                              <w:autoSpaceDE w:val="0"/>
                              <w:autoSpaceDN w:val="0"/>
                              <w:adjustRightInd w:val="0"/>
                              <w:spacing w:line="200" w:lineRule="exact"/>
                              <w:rPr>
                                <w:sz w:val="20"/>
                              </w:rPr>
                            </w:pPr>
                          </w:p>
                          <w:p w14:paraId="6EE90E6D" w14:textId="77777777" w:rsidR="00216977" w:rsidRDefault="00216977" w:rsidP="00B6355B">
                            <w:pPr>
                              <w:widowControl w:val="0"/>
                              <w:autoSpaceDE w:val="0"/>
                              <w:autoSpaceDN w:val="0"/>
                              <w:adjustRightInd w:val="0"/>
                              <w:spacing w:line="200" w:lineRule="exact"/>
                              <w:rPr>
                                <w:sz w:val="20"/>
                              </w:rPr>
                            </w:pPr>
                          </w:p>
                          <w:p w14:paraId="7DDB5B76" w14:textId="77777777" w:rsidR="00216977" w:rsidRDefault="00216977" w:rsidP="00B6355B">
                            <w:pPr>
                              <w:widowControl w:val="0"/>
                              <w:autoSpaceDE w:val="0"/>
                              <w:autoSpaceDN w:val="0"/>
                              <w:adjustRightInd w:val="0"/>
                              <w:spacing w:line="200" w:lineRule="exact"/>
                              <w:rPr>
                                <w:sz w:val="20"/>
                              </w:rPr>
                            </w:pPr>
                          </w:p>
                          <w:p w14:paraId="6350C569" w14:textId="77777777" w:rsidR="00216977" w:rsidRDefault="00216977" w:rsidP="00B6355B">
                            <w:pPr>
                              <w:widowControl w:val="0"/>
                              <w:autoSpaceDE w:val="0"/>
                              <w:autoSpaceDN w:val="0"/>
                              <w:adjustRightInd w:val="0"/>
                              <w:spacing w:before="1" w:line="220" w:lineRule="exact"/>
                              <w:rPr>
                                <w:sz w:val="24"/>
                              </w:rPr>
                            </w:pPr>
                          </w:p>
                          <w:p w14:paraId="2CB23D9D" w14:textId="77777777" w:rsidR="00216977" w:rsidRDefault="00216977" w:rsidP="00B6355B">
                            <w:pPr>
                              <w:widowControl w:val="0"/>
                              <w:autoSpaceDE w:val="0"/>
                              <w:autoSpaceDN w:val="0"/>
                              <w:adjustRightInd w:val="0"/>
                              <w:ind w:right="123"/>
                              <w:jc w:val="cente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FA5E9" id="_x0000_t202" coordsize="21600,21600" o:spt="202" path="m,l,21600r21600,l21600,xe">
                <v:stroke joinstyle="miter"/>
                <v:path gradientshapeok="t" o:connecttype="rect"/>
              </v:shapetype>
              <v:shape id="Pole tekstowe 4" o:spid="_x0000_s1026" type="#_x0000_t202" style="position:absolute;margin-left:56.7pt;margin-top:701.35pt;width:443.55pt;height:1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" o:allowincell="f" filled="f" stroked="f">
                <v:textbox inset="0,0,0,0">
                  <w:txbxContent>
                    <w:p w14:paraId="614CC152" w14:textId="77777777" w:rsidR="00216977" w:rsidRDefault="00216977" w:rsidP="00B6355B">
                      <w:pPr>
                        <w:widowControl w:val="0"/>
                        <w:autoSpaceDE w:val="0"/>
                        <w:autoSpaceDN w:val="0"/>
                        <w:adjustRightInd w:val="0"/>
                        <w:spacing w:line="200" w:lineRule="exact"/>
                        <w:rPr>
                          <w:sz w:val="20"/>
                        </w:rPr>
                      </w:pPr>
                    </w:p>
                    <w:p w14:paraId="58A15349" w14:textId="77777777" w:rsidR="00216977" w:rsidRDefault="00216977" w:rsidP="00B6355B">
                      <w:pPr>
                        <w:widowControl w:val="0"/>
                        <w:autoSpaceDE w:val="0"/>
                        <w:autoSpaceDN w:val="0"/>
                        <w:adjustRightInd w:val="0"/>
                        <w:spacing w:line="200" w:lineRule="exact"/>
                        <w:rPr>
                          <w:sz w:val="20"/>
                        </w:rPr>
                      </w:pPr>
                    </w:p>
                    <w:p w14:paraId="4004F1F5" w14:textId="77777777" w:rsidR="00216977" w:rsidRDefault="00216977" w:rsidP="00B6355B">
                      <w:pPr>
                        <w:widowControl w:val="0"/>
                        <w:autoSpaceDE w:val="0"/>
                        <w:autoSpaceDN w:val="0"/>
                        <w:adjustRightInd w:val="0"/>
                        <w:spacing w:line="200" w:lineRule="exact"/>
                        <w:rPr>
                          <w:sz w:val="20"/>
                        </w:rPr>
                      </w:pPr>
                    </w:p>
                    <w:p w14:paraId="18C32710" w14:textId="77777777" w:rsidR="00216977" w:rsidRDefault="00216977" w:rsidP="00B6355B">
                      <w:pPr>
                        <w:widowControl w:val="0"/>
                        <w:autoSpaceDE w:val="0"/>
                        <w:autoSpaceDN w:val="0"/>
                        <w:adjustRightInd w:val="0"/>
                        <w:spacing w:line="200" w:lineRule="exact"/>
                        <w:rPr>
                          <w:sz w:val="20"/>
                        </w:rPr>
                      </w:pPr>
                    </w:p>
                    <w:p w14:paraId="11BE493D" w14:textId="77777777" w:rsidR="00216977" w:rsidRDefault="00216977" w:rsidP="00B6355B">
                      <w:pPr>
                        <w:widowControl w:val="0"/>
                        <w:autoSpaceDE w:val="0"/>
                        <w:autoSpaceDN w:val="0"/>
                        <w:adjustRightInd w:val="0"/>
                        <w:spacing w:line="200" w:lineRule="exact"/>
                        <w:rPr>
                          <w:sz w:val="20"/>
                        </w:rPr>
                      </w:pPr>
                    </w:p>
                    <w:p w14:paraId="4C0C5405" w14:textId="77777777" w:rsidR="00216977" w:rsidRDefault="00216977" w:rsidP="00B6355B">
                      <w:pPr>
                        <w:widowControl w:val="0"/>
                        <w:autoSpaceDE w:val="0"/>
                        <w:autoSpaceDN w:val="0"/>
                        <w:adjustRightInd w:val="0"/>
                        <w:spacing w:line="200" w:lineRule="exact"/>
                        <w:rPr>
                          <w:sz w:val="20"/>
                        </w:rPr>
                      </w:pPr>
                    </w:p>
                    <w:p w14:paraId="100019C3" w14:textId="77777777" w:rsidR="00216977" w:rsidRDefault="00216977" w:rsidP="00B6355B">
                      <w:pPr>
                        <w:widowControl w:val="0"/>
                        <w:autoSpaceDE w:val="0"/>
                        <w:autoSpaceDN w:val="0"/>
                        <w:adjustRightInd w:val="0"/>
                        <w:spacing w:line="200" w:lineRule="exact"/>
                        <w:rPr>
                          <w:sz w:val="20"/>
                        </w:rPr>
                      </w:pPr>
                    </w:p>
                    <w:p w14:paraId="6EE90E6D" w14:textId="77777777" w:rsidR="00216977" w:rsidRDefault="00216977" w:rsidP="00B6355B">
                      <w:pPr>
                        <w:widowControl w:val="0"/>
                        <w:autoSpaceDE w:val="0"/>
                        <w:autoSpaceDN w:val="0"/>
                        <w:adjustRightInd w:val="0"/>
                        <w:spacing w:line="200" w:lineRule="exact"/>
                        <w:rPr>
                          <w:sz w:val="20"/>
                        </w:rPr>
                      </w:pPr>
                    </w:p>
                    <w:p w14:paraId="7DDB5B76" w14:textId="77777777" w:rsidR="00216977" w:rsidRDefault="00216977" w:rsidP="00B6355B">
                      <w:pPr>
                        <w:widowControl w:val="0"/>
                        <w:autoSpaceDE w:val="0"/>
                        <w:autoSpaceDN w:val="0"/>
                        <w:adjustRightInd w:val="0"/>
                        <w:spacing w:line="200" w:lineRule="exact"/>
                        <w:rPr>
                          <w:sz w:val="20"/>
                        </w:rPr>
                      </w:pPr>
                    </w:p>
                    <w:p w14:paraId="6350C569" w14:textId="77777777" w:rsidR="00216977" w:rsidRDefault="00216977" w:rsidP="00B6355B">
                      <w:pPr>
                        <w:widowControl w:val="0"/>
                        <w:autoSpaceDE w:val="0"/>
                        <w:autoSpaceDN w:val="0"/>
                        <w:adjustRightInd w:val="0"/>
                        <w:spacing w:before="1" w:line="220" w:lineRule="exact"/>
                        <w:rPr>
                          <w:sz w:val="24"/>
                        </w:rPr>
                      </w:pPr>
                    </w:p>
                    <w:p w14:paraId="2CB23D9D" w14:textId="77777777" w:rsidR="00216977" w:rsidRDefault="00216977" w:rsidP="00B6355B">
                      <w:pPr>
                        <w:widowControl w:val="0"/>
                        <w:autoSpaceDE w:val="0"/>
                        <w:autoSpaceDN w:val="0"/>
                        <w:adjustRightInd w:val="0"/>
                        <w:ind w:right="123"/>
                        <w:jc w:val="center"/>
                        <w:rPr>
                          <w:szCs w:val="24"/>
                        </w:rPr>
                      </w:pPr>
                    </w:p>
                  </w:txbxContent>
                </v:textbox>
                <w10:wrap anchorx="page" anchory="page"/>
              </v:shape>
            </w:pict>
          </mc:Fallback>
        </mc:AlternateContent>
      </w:r>
      <w:r w:rsidRPr="00B6355B">
        <w:rPr>
          <w:rFonts w:ascii="Times New Roman" w:hAnsi="Times New Roman" w:cs="Times New Roman"/>
          <w:b/>
          <w:szCs w:val="24"/>
        </w:rPr>
        <w:t>IX. SPOSÓB POROZUMIENIA SIĘ ZAMAWIAJĄCEGO Z WYKONAWCĄ</w:t>
      </w:r>
    </w:p>
    <w:p w14:paraId="76D60A0B" w14:textId="635B6AC3" w:rsidR="00B6355B" w:rsidRPr="00F20BEE" w:rsidRDefault="00B6355B" w:rsidP="00B6355B">
      <w:pPr>
        <w:pStyle w:val="WW-Domylnie"/>
        <w:numPr>
          <w:ilvl w:val="0"/>
          <w:numId w:val="13"/>
        </w:numPr>
        <w:spacing w:line="360" w:lineRule="auto"/>
        <w:ind w:left="363" w:hanging="363"/>
        <w:jc w:val="both"/>
        <w:rPr>
          <w:rFonts w:ascii="Times New Roman" w:hAnsi="Times New Roman" w:cs="Times New Roman"/>
        </w:rPr>
      </w:pPr>
      <w:r>
        <w:rPr>
          <w:rFonts w:ascii="Times New Roman" w:hAnsi="Times New Roman" w:cs="Times New Roman"/>
        </w:rPr>
        <w:t xml:space="preserve">W postępowaniu obowiązuje zasada pisemności. Oświadczenia, wnioski, zawiadomienia oraz informacje Zamawiający i Wykonawcy mogą przekazywać drogą elektroniczną oraz faksem. </w:t>
      </w:r>
    </w:p>
    <w:p w14:paraId="72076434" w14:textId="5A0FA986" w:rsidR="00B6355B" w:rsidRPr="00D96057" w:rsidRDefault="00B6355B" w:rsidP="00D96057">
      <w:pPr>
        <w:pStyle w:val="WW-Domylnie"/>
        <w:numPr>
          <w:ilvl w:val="0"/>
          <w:numId w:val="13"/>
        </w:numPr>
        <w:spacing w:after="120" w:line="360" w:lineRule="auto"/>
        <w:ind w:left="363" w:hanging="363"/>
        <w:jc w:val="both"/>
        <w:rPr>
          <w:rFonts w:ascii="Times New Roman" w:hAnsi="Times New Roman" w:cs="Times New Roman"/>
        </w:rPr>
      </w:pPr>
      <w:r>
        <w:rPr>
          <w:rFonts w:ascii="Times New Roman" w:hAnsi="Times New Roman" w:cs="Times New Roman"/>
        </w:rPr>
        <w:t xml:space="preserve">W przypadku gdy Zamawiający i Wykonawcy będą przekazywać oświadczenia, wnioski, zawiadomienia oraz informacje drogą elektroniczną lub za pomocą faksu, każda ze stron na żądanie drugiej zobowiązana jest niezwłocznie potwierdzić fakt ich otrzymania. </w:t>
      </w:r>
    </w:p>
    <w:p w14:paraId="15C55A1B" w14:textId="77777777" w:rsidR="00191C1D" w:rsidRDefault="00191C1D" w:rsidP="00B6355B">
      <w:pPr>
        <w:pStyle w:val="Stopka"/>
        <w:suppressAutoHyphens/>
        <w:spacing w:line="360" w:lineRule="auto"/>
        <w:jc w:val="both"/>
        <w:rPr>
          <w:rFonts w:ascii="Times New Roman" w:hAnsi="Times New Roman" w:cs="Times New Roman"/>
          <w:b/>
        </w:rPr>
      </w:pPr>
    </w:p>
    <w:p w14:paraId="7D6C2352" w14:textId="77777777" w:rsidR="00B6355B" w:rsidRPr="00B6355B" w:rsidRDefault="00B6355B" w:rsidP="00B6355B">
      <w:pPr>
        <w:pStyle w:val="Stopka"/>
        <w:suppressAutoHyphens/>
        <w:spacing w:line="360" w:lineRule="auto"/>
        <w:jc w:val="both"/>
        <w:rPr>
          <w:rFonts w:ascii="Times New Roman" w:hAnsi="Times New Roman" w:cs="Times New Roman"/>
          <w:b/>
        </w:rPr>
      </w:pPr>
      <w:r w:rsidRPr="00B6355B">
        <w:rPr>
          <w:rFonts w:ascii="Times New Roman" w:hAnsi="Times New Roman" w:cs="Times New Roman"/>
          <w:b/>
        </w:rPr>
        <w:t>X. OSOBY UPRAWNIONE DO POROZUMIEWANIA SIĘ Z WYKONAWCAMI</w:t>
      </w:r>
    </w:p>
    <w:p w14:paraId="7447B9ED" w14:textId="26E6D5AD" w:rsidR="00B6355B" w:rsidRPr="00B6355B" w:rsidRDefault="00B6355B" w:rsidP="00B6355B">
      <w:pPr>
        <w:pStyle w:val="Stopka"/>
        <w:suppressAutoHyphens/>
        <w:spacing w:line="360" w:lineRule="auto"/>
        <w:rPr>
          <w:rFonts w:ascii="Times New Roman" w:hAnsi="Times New Roman" w:cs="Times New Roman"/>
        </w:rPr>
      </w:pPr>
      <w:r w:rsidRPr="00B6355B">
        <w:rPr>
          <w:rFonts w:ascii="Times New Roman" w:hAnsi="Times New Roman" w:cs="Times New Roman"/>
        </w:rPr>
        <w:t xml:space="preserve">Osobą uprawnioną do porozumiewania się z Wykonawcami jest: </w:t>
      </w:r>
    </w:p>
    <w:p w14:paraId="7EB4ABCF" w14:textId="59B05CA2" w:rsidR="00B6355B" w:rsidRPr="00B6355B" w:rsidRDefault="0092584D" w:rsidP="00B6355B">
      <w:pPr>
        <w:pStyle w:val="Nagwek5"/>
        <w:keepNext w:val="0"/>
        <w:keepLines w:val="0"/>
        <w:tabs>
          <w:tab w:val="left" w:pos="653"/>
        </w:tabs>
        <w:suppressAutoHyphens/>
        <w:spacing w:before="0" w:line="360" w:lineRule="auto"/>
        <w:rPr>
          <w:rFonts w:ascii="Times New Roman" w:hAnsi="Times New Roman" w:cs="Times New Roman"/>
          <w:color w:val="auto"/>
        </w:rPr>
      </w:pPr>
      <w:r>
        <w:rPr>
          <w:rFonts w:ascii="Times New Roman" w:hAnsi="Times New Roman" w:cs="Times New Roman"/>
          <w:color w:val="auto"/>
        </w:rPr>
        <w:tab/>
        <w:t xml:space="preserve">Pani Małgorzata </w:t>
      </w:r>
      <w:r w:rsidRPr="00487F42">
        <w:rPr>
          <w:rFonts w:ascii="Times New Roman" w:hAnsi="Times New Roman" w:cs="Times New Roman"/>
          <w:color w:val="auto"/>
        </w:rPr>
        <w:t>Połoniewicz</w:t>
      </w:r>
      <w:r w:rsidR="00B6355B" w:rsidRPr="00487F42">
        <w:rPr>
          <w:rFonts w:ascii="Times New Roman" w:hAnsi="Times New Roman" w:cs="Times New Roman"/>
          <w:color w:val="auto"/>
        </w:rPr>
        <w:t xml:space="preserve">  -</w:t>
      </w:r>
      <w:r w:rsidR="005E5299" w:rsidRPr="00487F42">
        <w:rPr>
          <w:rFonts w:ascii="Times New Roman" w:hAnsi="Times New Roman" w:cs="Times New Roman"/>
          <w:color w:val="auto"/>
        </w:rPr>
        <w:t xml:space="preserve"> </w:t>
      </w:r>
      <w:r w:rsidR="00C36AA5" w:rsidRPr="00487F42">
        <w:rPr>
          <w:rFonts w:ascii="Times New Roman" w:hAnsi="Times New Roman" w:cs="Times New Roman"/>
          <w:color w:val="auto"/>
        </w:rPr>
        <w:t>Dyrektor Szkoły Podstawowej w Wilczkowie.</w:t>
      </w:r>
      <w:r w:rsidR="00B6355B" w:rsidRPr="00487F42">
        <w:rPr>
          <w:rFonts w:ascii="Times New Roman" w:hAnsi="Times New Roman" w:cs="Times New Roman"/>
          <w:color w:val="auto"/>
        </w:rPr>
        <w:t xml:space="preserve"> </w:t>
      </w:r>
    </w:p>
    <w:p w14:paraId="0DE4875F" w14:textId="710B43F8" w:rsidR="00F20BEE" w:rsidRDefault="00B6355B" w:rsidP="0092584D">
      <w:pPr>
        <w:spacing w:line="360" w:lineRule="auto"/>
        <w:jc w:val="both"/>
        <w:rPr>
          <w:rFonts w:ascii="Times New Roman" w:hAnsi="Times New Roman" w:cs="Times New Roman"/>
        </w:rPr>
      </w:pPr>
      <w:r w:rsidRPr="00B6355B">
        <w:rPr>
          <w:rFonts w:ascii="Times New Roman" w:hAnsi="Times New Roman" w:cs="Times New Roman"/>
        </w:rPr>
        <w:t>Informacje w sprawie zamówienia udziela się w dni robocze w godzinach 8.00</w:t>
      </w:r>
      <w:r w:rsidR="0092584D">
        <w:rPr>
          <w:rFonts w:ascii="Times New Roman" w:hAnsi="Times New Roman" w:cs="Times New Roman"/>
        </w:rPr>
        <w:t xml:space="preserve">-14.00, </w:t>
      </w:r>
      <w:r w:rsidRPr="00B6355B">
        <w:rPr>
          <w:rFonts w:ascii="Times New Roman" w:hAnsi="Times New Roman" w:cs="Times New Roman"/>
        </w:rPr>
        <w:t>tel. 89</w:t>
      </w:r>
      <w:r>
        <w:rPr>
          <w:rFonts w:ascii="Times New Roman" w:hAnsi="Times New Roman" w:cs="Times New Roman"/>
        </w:rPr>
        <w:t> </w:t>
      </w:r>
      <w:r w:rsidRPr="00B6355B">
        <w:rPr>
          <w:rFonts w:ascii="Times New Roman" w:hAnsi="Times New Roman" w:cs="Times New Roman"/>
        </w:rPr>
        <w:t>616</w:t>
      </w:r>
      <w:r>
        <w:rPr>
          <w:rFonts w:ascii="Times New Roman" w:hAnsi="Times New Roman" w:cs="Times New Roman"/>
        </w:rPr>
        <w:t>-</w:t>
      </w:r>
      <w:r w:rsidR="00CB348F">
        <w:rPr>
          <w:rFonts w:ascii="Times New Roman" w:hAnsi="Times New Roman" w:cs="Times New Roman"/>
        </w:rPr>
        <w:t>55-</w:t>
      </w:r>
      <w:r w:rsidR="005E5299">
        <w:rPr>
          <w:rFonts w:ascii="Times New Roman" w:hAnsi="Times New Roman" w:cs="Times New Roman"/>
        </w:rPr>
        <w:t>24</w:t>
      </w:r>
    </w:p>
    <w:p w14:paraId="4F1E7A0D" w14:textId="77777777" w:rsidR="00191C1D" w:rsidRDefault="00191C1D" w:rsidP="00C667A0">
      <w:pPr>
        <w:tabs>
          <w:tab w:val="left" w:pos="426"/>
        </w:tabs>
        <w:spacing w:after="80" w:line="360" w:lineRule="auto"/>
        <w:jc w:val="both"/>
        <w:rPr>
          <w:rFonts w:ascii="Times New Roman" w:hAnsi="Times New Roman" w:cs="Times New Roman"/>
          <w:b/>
        </w:rPr>
      </w:pPr>
    </w:p>
    <w:p w14:paraId="473150E4" w14:textId="2AEE29A4" w:rsidR="003D1629" w:rsidRPr="00C667A0" w:rsidRDefault="00C667A0" w:rsidP="00C667A0">
      <w:pPr>
        <w:tabs>
          <w:tab w:val="left" w:pos="426"/>
        </w:tabs>
        <w:spacing w:after="80" w:line="360" w:lineRule="auto"/>
        <w:jc w:val="both"/>
        <w:rPr>
          <w:rFonts w:ascii="Times New Roman" w:hAnsi="Times New Roman" w:cs="Times New Roman"/>
          <w:b/>
        </w:rPr>
      </w:pPr>
      <w:r w:rsidRPr="00C667A0">
        <w:rPr>
          <w:rFonts w:ascii="Times New Roman" w:hAnsi="Times New Roman" w:cs="Times New Roman"/>
          <w:b/>
        </w:rPr>
        <w:t>XI. OPIS SPOSOBU PRZYGOTOWANIA OFERTY</w:t>
      </w:r>
      <w:r w:rsidR="00FB115D">
        <w:rPr>
          <w:rFonts w:ascii="Times New Roman" w:hAnsi="Times New Roman" w:cs="Times New Roman"/>
          <w:b/>
        </w:rPr>
        <w:t>, SPOSÓB I MIEJSCE JEJ ZŁOŻENIA</w:t>
      </w:r>
    </w:p>
    <w:p w14:paraId="49F918CA" w14:textId="21E29CE2" w:rsidR="003D1629" w:rsidRPr="00C667A0" w:rsidRDefault="003D1629" w:rsidP="00C667A0">
      <w:pPr>
        <w:pStyle w:val="Akapitzlist"/>
        <w:numPr>
          <w:ilvl w:val="0"/>
          <w:numId w:val="17"/>
        </w:numPr>
        <w:tabs>
          <w:tab w:val="left" w:pos="720"/>
        </w:tabs>
        <w:suppressAutoHyphens/>
        <w:spacing w:after="0" w:line="360" w:lineRule="auto"/>
        <w:jc w:val="both"/>
        <w:rPr>
          <w:rFonts w:ascii="Times New Roman" w:hAnsi="Times New Roman" w:cs="Times New Roman"/>
          <w:sz w:val="24"/>
          <w:szCs w:val="24"/>
        </w:rPr>
      </w:pPr>
      <w:r w:rsidRPr="00C667A0">
        <w:rPr>
          <w:rFonts w:ascii="Times New Roman" w:hAnsi="Times New Roman" w:cs="Times New Roman"/>
          <w:szCs w:val="24"/>
        </w:rPr>
        <w:t xml:space="preserve">Ofertę należy sporządzić w języku polskim pod rygorem nieważności w formie pisemnej, podpisaną przez uprawnionego przedstawiciela </w:t>
      </w:r>
      <w:r w:rsidR="00C667A0">
        <w:rPr>
          <w:rFonts w:ascii="Times New Roman" w:hAnsi="Times New Roman" w:cs="Times New Roman"/>
          <w:szCs w:val="24"/>
        </w:rPr>
        <w:t>W</w:t>
      </w:r>
      <w:r w:rsidRPr="00C667A0">
        <w:rPr>
          <w:rFonts w:ascii="Times New Roman" w:hAnsi="Times New Roman" w:cs="Times New Roman"/>
          <w:szCs w:val="24"/>
        </w:rPr>
        <w:t>ykonawcy.</w:t>
      </w:r>
    </w:p>
    <w:p w14:paraId="7438CEAD" w14:textId="371B6DD4"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Oferta oraz wszelkie załączniki powinny być podpisane czytelnym podpisem lub nieczytelnym podpisem wraz z pieczątką imienną, a także parafowane przez </w:t>
      </w:r>
      <w:r w:rsidR="00C667A0">
        <w:rPr>
          <w:rFonts w:ascii="Times New Roman" w:hAnsi="Times New Roman" w:cs="Times New Roman"/>
          <w:szCs w:val="24"/>
        </w:rPr>
        <w:t>W</w:t>
      </w:r>
      <w:r w:rsidRPr="00C667A0">
        <w:rPr>
          <w:rFonts w:ascii="Times New Roman" w:hAnsi="Times New Roman" w:cs="Times New Roman"/>
          <w:szCs w:val="24"/>
        </w:rPr>
        <w:t xml:space="preserve">ykonawcę na każdej stronie. Dokumenty składane w formie kopii muszą być potwierdzone za zgodność z oryginałem przez </w:t>
      </w:r>
      <w:r w:rsidR="00C667A0">
        <w:rPr>
          <w:rFonts w:ascii="Times New Roman" w:hAnsi="Times New Roman" w:cs="Times New Roman"/>
          <w:szCs w:val="24"/>
        </w:rPr>
        <w:t>W</w:t>
      </w:r>
      <w:r w:rsidRPr="00C667A0">
        <w:rPr>
          <w:rFonts w:ascii="Times New Roman" w:hAnsi="Times New Roman" w:cs="Times New Roman"/>
          <w:szCs w:val="24"/>
        </w:rPr>
        <w:t>ykonawcę.</w:t>
      </w:r>
    </w:p>
    <w:p w14:paraId="425DC61F"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Zaleca się aby wszystkie dokumenty tworzące ofertę były spięte (zszyte) i posiadały kolejno ponumerowane strony oferty.</w:t>
      </w:r>
    </w:p>
    <w:p w14:paraId="22867618"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Treść oferty musi być zgodna z wymaganiami zapytania ofertowego.</w:t>
      </w:r>
    </w:p>
    <w:p w14:paraId="1B6D409A" w14:textId="72488DAD"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Wszystkie poprawki lub zmiany w treści oferty muszą być naniesione czytelnie i opatrzone datą, podpisem osoby/ osób uprawnionych do reprezentowania </w:t>
      </w:r>
      <w:r w:rsidR="00C667A0">
        <w:rPr>
          <w:rFonts w:ascii="Times New Roman" w:hAnsi="Times New Roman" w:cs="Times New Roman"/>
          <w:szCs w:val="24"/>
        </w:rPr>
        <w:t>W</w:t>
      </w:r>
      <w:r w:rsidRPr="00C667A0">
        <w:rPr>
          <w:rFonts w:ascii="Times New Roman" w:hAnsi="Times New Roman" w:cs="Times New Roman"/>
          <w:szCs w:val="24"/>
        </w:rPr>
        <w:t>ykonawcy.</w:t>
      </w:r>
    </w:p>
    <w:p w14:paraId="49540B2B"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Wykonawca może przed upływem terminu do składania ofert, zmienić lub wycofać ofertę.</w:t>
      </w:r>
    </w:p>
    <w:p w14:paraId="383D4571"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Każdy Wykonawca może złożyć tylko jedną ofertę.</w:t>
      </w:r>
    </w:p>
    <w:p w14:paraId="219DCB35"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Oferta powinna zawierać:</w:t>
      </w:r>
    </w:p>
    <w:p w14:paraId="37BDE35B" w14:textId="0D6A1C52"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 xml:space="preserve">cenę określoną </w:t>
      </w:r>
      <w:r w:rsidR="00D96057">
        <w:rPr>
          <w:rFonts w:ascii="Times New Roman" w:hAnsi="Times New Roman" w:cs="Times New Roman"/>
          <w:szCs w:val="24"/>
        </w:rPr>
        <w:t>za realizację usługi szkoleniowej,</w:t>
      </w:r>
    </w:p>
    <w:p w14:paraId="31AA81DE" w14:textId="77777777"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termin wykonania zamówienia</w:t>
      </w:r>
      <w:r w:rsidR="00C667A0">
        <w:rPr>
          <w:rFonts w:ascii="Times New Roman" w:hAnsi="Times New Roman" w:cs="Times New Roman"/>
          <w:szCs w:val="24"/>
        </w:rPr>
        <w:t>;</w:t>
      </w:r>
    </w:p>
    <w:p w14:paraId="2A6C758F" w14:textId="77777777"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zobowiązanie w przypadku wyboru oferty do podpisania umowy,</w:t>
      </w:r>
    </w:p>
    <w:p w14:paraId="3AB391B8" w14:textId="4E9DBAA1"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 xml:space="preserve">oświadczenie o przyjęciu warunków </w:t>
      </w:r>
      <w:r w:rsidR="00C667A0">
        <w:rPr>
          <w:rFonts w:ascii="Times New Roman" w:hAnsi="Times New Roman" w:cs="Times New Roman"/>
          <w:szCs w:val="24"/>
        </w:rPr>
        <w:t>,</w:t>
      </w:r>
    </w:p>
    <w:p w14:paraId="50200441" w14:textId="5999926E" w:rsidR="003D1629" w:rsidRPr="005E5299" w:rsidRDefault="003D1629" w:rsidP="003207FA">
      <w:pPr>
        <w:pStyle w:val="Akapitzlist"/>
        <w:numPr>
          <w:ilvl w:val="0"/>
          <w:numId w:val="17"/>
        </w:numPr>
        <w:tabs>
          <w:tab w:val="left" w:pos="720"/>
          <w:tab w:val="left" w:pos="1069"/>
        </w:tabs>
        <w:suppressAutoHyphens/>
        <w:spacing w:after="0" w:line="360" w:lineRule="auto"/>
        <w:jc w:val="both"/>
        <w:rPr>
          <w:rFonts w:ascii="Times New Roman" w:hAnsi="Times New Roman" w:cs="Times New Roman"/>
          <w:szCs w:val="24"/>
        </w:rPr>
      </w:pPr>
      <w:r w:rsidRPr="005E5299">
        <w:rPr>
          <w:rFonts w:ascii="Times New Roman" w:hAnsi="Times New Roman" w:cs="Times New Roman"/>
          <w:szCs w:val="24"/>
        </w:rPr>
        <w:t>Oferta złożona po terminie przewidzianym na składanie ofert zostanie niezwłocznie zwrócona Wykonawcy.</w:t>
      </w:r>
    </w:p>
    <w:p w14:paraId="77501C4F"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Ofertę należy umieścić w trwale zamkniętym opakowaniu (kopercie) z oznaczeniem: </w:t>
      </w:r>
    </w:p>
    <w:p w14:paraId="3FFC4B90" w14:textId="77777777" w:rsidR="004E5086" w:rsidRDefault="003D1629" w:rsidP="004E5086">
      <w:pPr>
        <w:pStyle w:val="NormalnyWeb"/>
        <w:shd w:val="clear" w:color="auto" w:fill="FFFFFF"/>
        <w:spacing w:before="0" w:after="0"/>
        <w:ind w:firstLine="708"/>
        <w:jc w:val="center"/>
        <w:rPr>
          <w:b/>
        </w:rPr>
      </w:pPr>
      <w:r>
        <w:rPr>
          <w:b/>
        </w:rPr>
        <w:t xml:space="preserve">Oferta na usługę </w:t>
      </w:r>
      <w:r w:rsidR="00D96057">
        <w:rPr>
          <w:b/>
        </w:rPr>
        <w:t xml:space="preserve">szkoleniową </w:t>
      </w:r>
    </w:p>
    <w:p w14:paraId="5C1BA23A" w14:textId="3ED301E4" w:rsidR="004E5086" w:rsidRPr="00487F42" w:rsidRDefault="004E5086" w:rsidP="004E5086">
      <w:pPr>
        <w:pStyle w:val="NormalnyWeb"/>
        <w:shd w:val="clear" w:color="auto" w:fill="FFFFFF"/>
        <w:spacing w:before="0" w:after="0"/>
        <w:ind w:firstLine="708"/>
        <w:jc w:val="center"/>
        <w:rPr>
          <w:b/>
          <w:i/>
        </w:rPr>
      </w:pPr>
      <w:r w:rsidRPr="00487F42">
        <w:rPr>
          <w:b/>
          <w:i/>
        </w:rPr>
        <w:t>Doskonalenie umiejętności i kompetencji zawodowych nauczycieli Szkoły Podstawowej w Wilczkowie oraz doskonalenie umiejętności rodziców uczniów Szkoły Podstawowej w Wilczkowie o specjalnych potrzebach rozwojowych i edukacyjnych</w:t>
      </w:r>
    </w:p>
    <w:p w14:paraId="575AF5B7" w14:textId="2B2B7FCF" w:rsidR="003D1629" w:rsidRPr="00C667A0" w:rsidRDefault="00D96057" w:rsidP="003D1629">
      <w:pPr>
        <w:pStyle w:val="NormalnyWeb"/>
        <w:shd w:val="clear" w:color="auto" w:fill="FFFFFF"/>
        <w:spacing w:before="0" w:after="0" w:line="360" w:lineRule="auto"/>
        <w:jc w:val="both"/>
        <w:rPr>
          <w:b/>
        </w:rPr>
      </w:pPr>
      <w:r>
        <w:rPr>
          <w:b/>
        </w:rPr>
        <w:t xml:space="preserve">w ramach </w:t>
      </w:r>
      <w:r w:rsidR="003D1629">
        <w:rPr>
          <w:b/>
        </w:rPr>
        <w:t xml:space="preserve">projektu </w:t>
      </w:r>
      <w:r w:rsidR="0092584D">
        <w:rPr>
          <w:b/>
        </w:rPr>
        <w:t xml:space="preserve">pt. </w:t>
      </w:r>
      <w:r w:rsidR="0092584D" w:rsidRPr="0092584D">
        <w:rPr>
          <w:b/>
        </w:rPr>
        <w:t>„Rozwój uniwersalnych umiejętności, postaw oraz kompetencji kluczowych niezbędnych na rynku pracy w Szkole Podstawowej w Wilczkowie”</w:t>
      </w:r>
      <w:r w:rsidR="0092584D">
        <w:rPr>
          <w:b/>
        </w:rPr>
        <w:t>.</w:t>
      </w:r>
    </w:p>
    <w:p w14:paraId="549AD19F" w14:textId="446643B0" w:rsidR="00191C1D" w:rsidRPr="00191C1D" w:rsidRDefault="003D1629" w:rsidP="003D1629">
      <w:pPr>
        <w:pStyle w:val="NormalnyWeb"/>
        <w:shd w:val="clear" w:color="auto" w:fill="FFFFFF"/>
        <w:spacing w:before="0" w:after="0" w:line="360" w:lineRule="auto"/>
        <w:jc w:val="both"/>
        <w:rPr>
          <w:rFonts w:eastAsia="Calibri"/>
          <w:sz w:val="22"/>
          <w:szCs w:val="22"/>
        </w:rPr>
      </w:pPr>
      <w:r w:rsidRPr="00C667A0">
        <w:t>lub</w:t>
      </w:r>
      <w:r w:rsidRPr="00C667A0">
        <w:rPr>
          <w:rFonts w:eastAsia="Calibri"/>
          <w:sz w:val="22"/>
          <w:szCs w:val="22"/>
        </w:rPr>
        <w:t xml:space="preserve"> złożyć </w:t>
      </w:r>
      <w:r>
        <w:rPr>
          <w:rFonts w:eastAsia="Calibri"/>
          <w:sz w:val="22"/>
          <w:szCs w:val="22"/>
        </w:rPr>
        <w:t xml:space="preserve">w formie zeskanowanego dokumentu drogą elektroniczną e-mail: </w:t>
      </w:r>
      <w:hyperlink r:id="rId7" w:history="1">
        <w:r w:rsidR="005E5299" w:rsidRPr="009D3061">
          <w:rPr>
            <w:rStyle w:val="Hipercze"/>
            <w:rFonts w:eastAsia="Calibri"/>
            <w:sz w:val="22"/>
            <w:szCs w:val="22"/>
          </w:rPr>
          <w:t>sp.wilczkowo@wp.pl</w:t>
        </w:r>
      </w:hyperlink>
      <w:r w:rsidR="005E5299">
        <w:rPr>
          <w:rFonts w:eastAsia="Calibri"/>
          <w:sz w:val="22"/>
          <w:szCs w:val="22"/>
        </w:rPr>
        <w:t xml:space="preserve"> </w:t>
      </w:r>
      <w:r>
        <w:rPr>
          <w:rFonts w:eastAsia="Calibri"/>
          <w:sz w:val="22"/>
          <w:szCs w:val="22"/>
        </w:rPr>
        <w:t xml:space="preserve">lub  pod adresem </w:t>
      </w:r>
      <w:r w:rsidR="005E5299">
        <w:rPr>
          <w:rFonts w:eastAsia="Calibri"/>
          <w:sz w:val="22"/>
          <w:szCs w:val="22"/>
        </w:rPr>
        <w:t>Szkoła Podstawowa w Wilczkowie, Wilczkowo 73</w:t>
      </w:r>
      <w:r>
        <w:rPr>
          <w:rFonts w:eastAsia="Calibri"/>
          <w:sz w:val="22"/>
          <w:szCs w:val="22"/>
        </w:rPr>
        <w:t xml:space="preserve">, 11-135 Lubomino w godz. 8-15/ lub pocztą tradycyjną na adres podany wyżej w nieprzekraczalnym terminie </w:t>
      </w:r>
      <w:r w:rsidRPr="00C667A0">
        <w:rPr>
          <w:rFonts w:eastAsia="Calibri"/>
          <w:sz w:val="22"/>
          <w:szCs w:val="22"/>
        </w:rPr>
        <w:t xml:space="preserve">do dnia </w:t>
      </w:r>
      <w:r w:rsidR="003A1D89">
        <w:rPr>
          <w:rFonts w:eastAsia="Calibri"/>
          <w:sz w:val="22"/>
          <w:szCs w:val="22"/>
        </w:rPr>
        <w:t>14</w:t>
      </w:r>
      <w:r w:rsidRPr="005E5299">
        <w:rPr>
          <w:rFonts w:eastAsia="Calibri"/>
          <w:sz w:val="22"/>
          <w:szCs w:val="22"/>
        </w:rPr>
        <w:t>.</w:t>
      </w:r>
      <w:r w:rsidR="0092584D">
        <w:rPr>
          <w:rFonts w:eastAsia="Calibri"/>
          <w:sz w:val="22"/>
          <w:szCs w:val="22"/>
        </w:rPr>
        <w:t>0</w:t>
      </w:r>
      <w:r w:rsidR="005125BE">
        <w:rPr>
          <w:rFonts w:eastAsia="Calibri"/>
          <w:sz w:val="22"/>
          <w:szCs w:val="22"/>
        </w:rPr>
        <w:t>4</w:t>
      </w:r>
      <w:r w:rsidR="0092584D">
        <w:rPr>
          <w:rFonts w:eastAsia="Calibri"/>
          <w:sz w:val="22"/>
          <w:szCs w:val="22"/>
        </w:rPr>
        <w:t xml:space="preserve">.2021 </w:t>
      </w:r>
      <w:r w:rsidRPr="005E5299">
        <w:rPr>
          <w:rFonts w:eastAsia="Calibri"/>
          <w:sz w:val="22"/>
          <w:szCs w:val="22"/>
        </w:rPr>
        <w:t>r do godz.9:00</w:t>
      </w:r>
      <w:r w:rsidR="00C667A0" w:rsidRPr="005E5299">
        <w:rPr>
          <w:rFonts w:eastAsia="Calibri"/>
          <w:sz w:val="22"/>
          <w:szCs w:val="22"/>
        </w:rPr>
        <w:t>.</w:t>
      </w:r>
    </w:p>
    <w:p w14:paraId="3B63A695" w14:textId="77777777" w:rsidR="00191C1D" w:rsidRDefault="00191C1D" w:rsidP="003D1629">
      <w:pPr>
        <w:rPr>
          <w:rFonts w:ascii="Times New Roman" w:eastAsiaTheme="majorEastAsia" w:hAnsi="Times New Roman" w:cs="Times New Roman"/>
          <w:b/>
        </w:rPr>
      </w:pPr>
    </w:p>
    <w:p w14:paraId="7CE4DD9E" w14:textId="2216135C" w:rsidR="003D1629" w:rsidRPr="00FB115D" w:rsidRDefault="00FB115D" w:rsidP="003D1629">
      <w:pPr>
        <w:rPr>
          <w:b/>
        </w:rPr>
      </w:pPr>
      <w:r w:rsidRPr="00FB115D">
        <w:rPr>
          <w:rFonts w:ascii="Times New Roman" w:eastAsiaTheme="majorEastAsia" w:hAnsi="Times New Roman" w:cs="Times New Roman"/>
          <w:b/>
        </w:rPr>
        <w:t>XI</w:t>
      </w:r>
      <w:r w:rsidR="004E24CD">
        <w:rPr>
          <w:rFonts w:ascii="Times New Roman" w:eastAsiaTheme="majorEastAsia" w:hAnsi="Times New Roman" w:cs="Times New Roman"/>
          <w:b/>
        </w:rPr>
        <w:t>I</w:t>
      </w:r>
      <w:r w:rsidRPr="00FB115D">
        <w:rPr>
          <w:rFonts w:ascii="Times New Roman" w:eastAsiaTheme="majorEastAsia" w:hAnsi="Times New Roman" w:cs="Times New Roman"/>
          <w:b/>
        </w:rPr>
        <w:t>.</w:t>
      </w:r>
      <w:r>
        <w:rPr>
          <w:rFonts w:ascii="Times New Roman" w:eastAsiaTheme="majorEastAsia" w:hAnsi="Times New Roman" w:cs="Times New Roman"/>
          <w:b/>
        </w:rPr>
        <w:t xml:space="preserve"> MIEJSCE I TERMIN OTWARCIA OFERT</w:t>
      </w:r>
    </w:p>
    <w:p w14:paraId="1DD62C14" w14:textId="1E482144"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 xml:space="preserve">Otwarcie  ofert  nastąpi  w  siedzibie  Zamawiającego tj. </w:t>
      </w:r>
      <w:r w:rsidR="00CB348F">
        <w:rPr>
          <w:sz w:val="22"/>
          <w:szCs w:val="22"/>
        </w:rPr>
        <w:t>Wilczkowo 73</w:t>
      </w:r>
      <w:r w:rsidR="0092584D">
        <w:rPr>
          <w:sz w:val="22"/>
          <w:szCs w:val="22"/>
        </w:rPr>
        <w:t>,</w:t>
      </w:r>
      <w:r w:rsidRPr="00FB115D">
        <w:rPr>
          <w:sz w:val="22"/>
          <w:szCs w:val="22"/>
        </w:rPr>
        <w:t xml:space="preserve"> 11 – 135 Lubomino w </w:t>
      </w:r>
      <w:r w:rsidR="003A1D89">
        <w:rPr>
          <w:sz w:val="22"/>
          <w:szCs w:val="22"/>
        </w:rPr>
        <w:t xml:space="preserve">dniu </w:t>
      </w:r>
      <w:r w:rsidR="003A1D89">
        <w:rPr>
          <w:b/>
          <w:sz w:val="22"/>
          <w:szCs w:val="22"/>
        </w:rPr>
        <w:t>14</w:t>
      </w:r>
      <w:r w:rsidR="00D96057" w:rsidRPr="00487F42">
        <w:rPr>
          <w:b/>
          <w:sz w:val="22"/>
          <w:szCs w:val="22"/>
        </w:rPr>
        <w:t>.</w:t>
      </w:r>
      <w:r w:rsidR="0092584D" w:rsidRPr="00487F42">
        <w:rPr>
          <w:b/>
          <w:sz w:val="22"/>
          <w:szCs w:val="22"/>
        </w:rPr>
        <w:t>0</w:t>
      </w:r>
      <w:r w:rsidR="004E5086" w:rsidRPr="00487F42">
        <w:rPr>
          <w:b/>
          <w:sz w:val="22"/>
          <w:szCs w:val="22"/>
        </w:rPr>
        <w:t>4</w:t>
      </w:r>
      <w:r w:rsidR="001E5EF3" w:rsidRPr="00487F42">
        <w:rPr>
          <w:b/>
          <w:sz w:val="22"/>
          <w:szCs w:val="22"/>
        </w:rPr>
        <w:t>.</w:t>
      </w:r>
      <w:r w:rsidR="0092584D" w:rsidRPr="00487F42">
        <w:rPr>
          <w:b/>
          <w:sz w:val="22"/>
          <w:szCs w:val="22"/>
        </w:rPr>
        <w:t>2021</w:t>
      </w:r>
      <w:r w:rsidRPr="00487F42">
        <w:rPr>
          <w:b/>
          <w:sz w:val="22"/>
          <w:szCs w:val="22"/>
        </w:rPr>
        <w:t xml:space="preserve"> r. o godz. 10</w:t>
      </w:r>
      <w:r w:rsidRPr="00487F42">
        <w:rPr>
          <w:b/>
          <w:sz w:val="22"/>
          <w:szCs w:val="22"/>
          <w:vertAlign w:val="superscript"/>
        </w:rPr>
        <w:t>00</w:t>
      </w:r>
      <w:r w:rsidR="00CB348F" w:rsidRPr="00487F42">
        <w:rPr>
          <w:b/>
          <w:sz w:val="22"/>
          <w:szCs w:val="22"/>
        </w:rPr>
        <w:t xml:space="preserve">/sekretariat </w:t>
      </w:r>
      <w:r w:rsidRPr="00487F42">
        <w:rPr>
          <w:b/>
          <w:sz w:val="22"/>
          <w:szCs w:val="22"/>
        </w:rPr>
        <w:t>/</w:t>
      </w:r>
    </w:p>
    <w:p w14:paraId="3C65BCFA" w14:textId="18DB3740"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Otwarcie ofert jest jawne dla wszystkich osób zainteresowanych.</w:t>
      </w:r>
    </w:p>
    <w:p w14:paraId="260FA820" w14:textId="77777777"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Bezpośrednio przed otwarciem ofert zamawiający poda kwotę, jaką zamierza przeznaczyć na sfinansowanie zamówienia.</w:t>
      </w:r>
    </w:p>
    <w:p w14:paraId="41B19D48" w14:textId="35EEEEEC" w:rsidR="003D1629" w:rsidRPr="00FB115D" w:rsidRDefault="003D1629"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t xml:space="preserve">Podczas otwarcia ofert zostaną odczytane: nazwy oraz adresy </w:t>
      </w:r>
      <w:r w:rsidR="00B920E1">
        <w:rPr>
          <w:sz w:val="22"/>
          <w:szCs w:val="22"/>
        </w:rPr>
        <w:t>W</w:t>
      </w:r>
      <w:r w:rsidRPr="00FB115D">
        <w:rPr>
          <w:sz w:val="22"/>
          <w:szCs w:val="22"/>
        </w:rPr>
        <w:t>ykonawców, a także informacje dotyczące ceny, terminu wykonania zamówienia i terminu płatności.</w:t>
      </w:r>
    </w:p>
    <w:p w14:paraId="4AC641ED" w14:textId="6D38A6C4" w:rsidR="003D1629" w:rsidRPr="00B920E1" w:rsidRDefault="0092584D"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Pr>
          <w:sz w:val="22"/>
          <w:szCs w:val="22"/>
        </w:rPr>
        <w:t>Zamawiający może zażądać od</w:t>
      </w:r>
      <w:r w:rsidR="003D1629" w:rsidRPr="00FB115D">
        <w:rPr>
          <w:sz w:val="22"/>
          <w:szCs w:val="22"/>
        </w:rPr>
        <w:t xml:space="preserve"> Wykonawców wyjaśnień dotyczących treści złożonych ofert.</w:t>
      </w:r>
    </w:p>
    <w:p w14:paraId="2FFE40E7" w14:textId="77777777" w:rsidR="00191C1D" w:rsidRDefault="003D1629" w:rsidP="00191C1D">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t>Zamawiający w trakcie badania ofert poprawi oczywiste omyłki pisarskie, rachunkowe i inne nie powodujące istotnych zmian w treści oferty i zawiadomi Wykonawcę którego ofertę poprawiono.</w:t>
      </w:r>
    </w:p>
    <w:p w14:paraId="0DACC60B" w14:textId="77777777" w:rsidR="00191C1D" w:rsidRDefault="00191C1D" w:rsidP="00191C1D">
      <w:pPr>
        <w:pStyle w:val="Tekstpodstawowywcity"/>
        <w:widowControl w:val="0"/>
        <w:tabs>
          <w:tab w:val="left" w:pos="543"/>
        </w:tabs>
        <w:suppressAutoHyphens w:val="0"/>
        <w:spacing w:after="0" w:line="360" w:lineRule="auto"/>
        <w:ind w:left="0"/>
        <w:jc w:val="both"/>
        <w:rPr>
          <w:sz w:val="22"/>
          <w:szCs w:val="22"/>
        </w:rPr>
      </w:pPr>
    </w:p>
    <w:p w14:paraId="1F35C422" w14:textId="480CBA9B" w:rsidR="00B920E1" w:rsidRPr="00191C1D" w:rsidRDefault="00B920E1" w:rsidP="00191C1D">
      <w:pPr>
        <w:pStyle w:val="Tekstpodstawowywcity"/>
        <w:widowControl w:val="0"/>
        <w:tabs>
          <w:tab w:val="left" w:pos="543"/>
        </w:tabs>
        <w:suppressAutoHyphens w:val="0"/>
        <w:spacing w:after="0" w:line="360" w:lineRule="auto"/>
        <w:ind w:left="0"/>
        <w:jc w:val="both"/>
        <w:rPr>
          <w:sz w:val="22"/>
          <w:szCs w:val="22"/>
        </w:rPr>
      </w:pPr>
      <w:r w:rsidRPr="00191C1D">
        <w:rPr>
          <w:b/>
          <w:bCs/>
        </w:rPr>
        <w:t>X</w:t>
      </w:r>
      <w:r w:rsidR="004E24CD" w:rsidRPr="00191C1D">
        <w:rPr>
          <w:b/>
          <w:bCs/>
        </w:rPr>
        <w:t>III</w:t>
      </w:r>
      <w:r w:rsidRPr="00191C1D">
        <w:rPr>
          <w:b/>
          <w:bCs/>
        </w:rPr>
        <w:t>. INFORMACJA O FORMALNOŚCIACH, JAKIE ZOSTANĄ DOPEŁNIONE PO WYBORZE OFERTY.</w:t>
      </w:r>
    </w:p>
    <w:p w14:paraId="7923B87A" w14:textId="77777777" w:rsidR="00191C1D" w:rsidRDefault="00B920E1" w:rsidP="00191C1D">
      <w:pPr>
        <w:pStyle w:val="Akapitzlist"/>
        <w:numPr>
          <w:ilvl w:val="0"/>
          <w:numId w:val="40"/>
        </w:numPr>
        <w:tabs>
          <w:tab w:val="left" w:pos="857"/>
        </w:tabs>
        <w:spacing w:line="320" w:lineRule="exact"/>
        <w:jc w:val="both"/>
        <w:rPr>
          <w:rFonts w:ascii="Times New Roman" w:hAnsi="Times New Roman" w:cs="Times New Roman"/>
        </w:rPr>
      </w:pPr>
      <w:r w:rsidRPr="00191C1D">
        <w:rPr>
          <w:rFonts w:ascii="Times New Roman" w:hAnsi="Times New Roman" w:cs="Times New Roman"/>
        </w:rPr>
        <w:t>wyborze ofert Zamawiający niezwłocznie zawiadomi Wykonawców, którzy ubiegali się o udzielenie zamówienia.</w:t>
      </w:r>
    </w:p>
    <w:p w14:paraId="3A06E5AF" w14:textId="77777777" w:rsidR="00191C1D" w:rsidRDefault="001E5EF3" w:rsidP="00191C1D">
      <w:pPr>
        <w:pStyle w:val="Akapitzlist"/>
        <w:numPr>
          <w:ilvl w:val="0"/>
          <w:numId w:val="40"/>
        </w:numPr>
        <w:tabs>
          <w:tab w:val="left" w:pos="857"/>
        </w:tabs>
        <w:spacing w:line="320" w:lineRule="exact"/>
        <w:jc w:val="both"/>
        <w:rPr>
          <w:rFonts w:ascii="Times New Roman" w:hAnsi="Times New Roman" w:cs="Times New Roman"/>
        </w:rPr>
      </w:pPr>
      <w:r w:rsidRPr="00191C1D">
        <w:rPr>
          <w:rFonts w:ascii="Times New Roman" w:hAnsi="Times New Roman" w:cs="Times New Roman"/>
        </w:rPr>
        <w:t>Zamawiający zawrze umowę w sprawie zamówienia publicznego z wybranym Wykonawcą.</w:t>
      </w:r>
    </w:p>
    <w:p w14:paraId="6FE30F08" w14:textId="77777777" w:rsidR="00191C1D" w:rsidRDefault="001E5EF3" w:rsidP="00191C1D">
      <w:pPr>
        <w:pStyle w:val="Akapitzlist"/>
        <w:numPr>
          <w:ilvl w:val="0"/>
          <w:numId w:val="40"/>
        </w:numPr>
        <w:tabs>
          <w:tab w:val="left" w:pos="857"/>
        </w:tabs>
        <w:spacing w:line="320" w:lineRule="exact"/>
        <w:jc w:val="both"/>
        <w:rPr>
          <w:rFonts w:ascii="Times New Roman" w:hAnsi="Times New Roman" w:cs="Times New Roman"/>
        </w:rPr>
      </w:pPr>
      <w:r w:rsidRPr="00191C1D">
        <w:rPr>
          <w:rFonts w:ascii="Times New Roman" w:hAnsi="Times New Roman" w:cs="Times New Roman"/>
        </w:rPr>
        <w:t>Jeżeli Wykonawca, którego oferta została wybrana będzie uchylał się od zawarcia umowy, Zamawiający wybierze ofertę najkorzystniejszą spośród pozostałych ofert bez przeprowadzenia ich ponownego badania i oceny.</w:t>
      </w:r>
    </w:p>
    <w:p w14:paraId="38364A18" w14:textId="77777777" w:rsidR="00191C1D" w:rsidRDefault="00191C1D" w:rsidP="00191C1D">
      <w:pPr>
        <w:tabs>
          <w:tab w:val="left" w:pos="857"/>
        </w:tabs>
        <w:spacing w:line="320" w:lineRule="exact"/>
        <w:jc w:val="both"/>
        <w:rPr>
          <w:rFonts w:ascii="Times New Roman" w:hAnsi="Times New Roman" w:cs="Times New Roman"/>
          <w:b/>
          <w:bCs/>
        </w:rPr>
      </w:pPr>
    </w:p>
    <w:p w14:paraId="79776DEF" w14:textId="7BF4F067" w:rsidR="00191C1D" w:rsidRPr="00191C1D" w:rsidRDefault="009F3064" w:rsidP="00191C1D">
      <w:pPr>
        <w:tabs>
          <w:tab w:val="left" w:pos="857"/>
        </w:tabs>
        <w:spacing w:line="320" w:lineRule="exact"/>
        <w:jc w:val="both"/>
        <w:rPr>
          <w:rFonts w:ascii="Times New Roman" w:hAnsi="Times New Roman" w:cs="Times New Roman"/>
          <w:b/>
          <w:bCs/>
        </w:rPr>
      </w:pPr>
      <w:r w:rsidRPr="00191C1D">
        <w:rPr>
          <w:rFonts w:ascii="Times New Roman" w:hAnsi="Times New Roman" w:cs="Times New Roman"/>
          <w:b/>
          <w:bCs/>
        </w:rPr>
        <w:t>XI</w:t>
      </w:r>
      <w:r w:rsidR="004E24CD" w:rsidRPr="00191C1D">
        <w:rPr>
          <w:rFonts w:ascii="Times New Roman" w:hAnsi="Times New Roman" w:cs="Times New Roman"/>
          <w:b/>
          <w:bCs/>
        </w:rPr>
        <w:t>V</w:t>
      </w:r>
      <w:r w:rsidRPr="00191C1D">
        <w:rPr>
          <w:rFonts w:ascii="Times New Roman" w:hAnsi="Times New Roman" w:cs="Times New Roman"/>
          <w:b/>
          <w:bCs/>
        </w:rPr>
        <w:t>. WYKAZ WZORÓW ZAŁĄCZNIKÓW DO ZAPYTANIA OFERTOWEGO.</w:t>
      </w:r>
    </w:p>
    <w:tbl>
      <w:tblPr>
        <w:tblW w:w="9560" w:type="dxa"/>
        <w:tblInd w:w="-65" w:type="dxa"/>
        <w:tblLayout w:type="fixed"/>
        <w:tblCellMar>
          <w:left w:w="70" w:type="dxa"/>
          <w:right w:w="70" w:type="dxa"/>
        </w:tblCellMar>
        <w:tblLook w:val="04A0" w:firstRow="1" w:lastRow="0" w:firstColumn="1" w:lastColumn="0" w:noHBand="0" w:noVBand="1"/>
      </w:tblPr>
      <w:tblGrid>
        <w:gridCol w:w="614"/>
        <w:gridCol w:w="2516"/>
        <w:gridCol w:w="6430"/>
      </w:tblGrid>
      <w:tr w:rsidR="009F3064" w14:paraId="401AC7D9" w14:textId="77777777" w:rsidTr="009F3064">
        <w:tc>
          <w:tcPr>
            <w:tcW w:w="614" w:type="dxa"/>
            <w:tcBorders>
              <w:top w:val="single" w:sz="4" w:space="0" w:color="000000"/>
              <w:left w:val="single" w:sz="4" w:space="0" w:color="000000"/>
              <w:bottom w:val="single" w:sz="4" w:space="0" w:color="000000"/>
              <w:right w:val="nil"/>
            </w:tcBorders>
            <w:hideMark/>
          </w:tcPr>
          <w:p w14:paraId="30E936C7" w14:textId="77777777"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Lp.</w:t>
            </w:r>
          </w:p>
        </w:tc>
        <w:tc>
          <w:tcPr>
            <w:tcW w:w="2516" w:type="dxa"/>
            <w:tcBorders>
              <w:top w:val="single" w:sz="4" w:space="0" w:color="000000"/>
              <w:left w:val="single" w:sz="4" w:space="0" w:color="000000"/>
              <w:bottom w:val="single" w:sz="4" w:space="0" w:color="000000"/>
              <w:right w:val="nil"/>
            </w:tcBorders>
            <w:hideMark/>
          </w:tcPr>
          <w:p w14:paraId="7DE74E1A" w14:textId="77777777"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Oznaczenie załącznika</w:t>
            </w:r>
          </w:p>
        </w:tc>
        <w:tc>
          <w:tcPr>
            <w:tcW w:w="6430" w:type="dxa"/>
            <w:tcBorders>
              <w:top w:val="single" w:sz="4" w:space="0" w:color="000000"/>
              <w:left w:val="single" w:sz="4" w:space="0" w:color="000000"/>
              <w:bottom w:val="single" w:sz="4" w:space="0" w:color="000000"/>
              <w:right w:val="single" w:sz="4" w:space="0" w:color="000000"/>
            </w:tcBorders>
            <w:hideMark/>
          </w:tcPr>
          <w:p w14:paraId="2DAC252C"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b/>
                <w:bCs/>
              </w:rPr>
              <w:t>Nazwa załącznika</w:t>
            </w:r>
          </w:p>
        </w:tc>
      </w:tr>
      <w:tr w:rsidR="009F3064" w14:paraId="013B8520" w14:textId="77777777" w:rsidTr="009F3064">
        <w:tc>
          <w:tcPr>
            <w:tcW w:w="614" w:type="dxa"/>
            <w:tcBorders>
              <w:top w:val="nil"/>
              <w:left w:val="single" w:sz="4" w:space="0" w:color="000000"/>
              <w:bottom w:val="single" w:sz="4" w:space="0" w:color="000000"/>
              <w:right w:val="nil"/>
            </w:tcBorders>
            <w:hideMark/>
          </w:tcPr>
          <w:p w14:paraId="5E71B8E1"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1.</w:t>
            </w:r>
          </w:p>
        </w:tc>
        <w:tc>
          <w:tcPr>
            <w:tcW w:w="2516" w:type="dxa"/>
            <w:tcBorders>
              <w:top w:val="nil"/>
              <w:left w:val="single" w:sz="4" w:space="0" w:color="000000"/>
              <w:bottom w:val="single" w:sz="4" w:space="0" w:color="000000"/>
              <w:right w:val="nil"/>
            </w:tcBorders>
            <w:hideMark/>
          </w:tcPr>
          <w:p w14:paraId="4BCE82E7"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1</w:t>
            </w:r>
          </w:p>
        </w:tc>
        <w:tc>
          <w:tcPr>
            <w:tcW w:w="6430" w:type="dxa"/>
            <w:tcBorders>
              <w:top w:val="nil"/>
              <w:left w:val="single" w:sz="4" w:space="0" w:color="000000"/>
              <w:bottom w:val="single" w:sz="4" w:space="0" w:color="000000"/>
              <w:right w:val="single" w:sz="4" w:space="0" w:color="000000"/>
            </w:tcBorders>
            <w:hideMark/>
          </w:tcPr>
          <w:p w14:paraId="4C80B8BA" w14:textId="77777777" w:rsidR="009F3064" w:rsidRPr="009F3064" w:rsidRDefault="009F3064">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formularza oferty</w:t>
            </w:r>
          </w:p>
        </w:tc>
      </w:tr>
      <w:tr w:rsidR="009F3064" w14:paraId="15C5181F" w14:textId="77777777" w:rsidTr="009F3064">
        <w:tc>
          <w:tcPr>
            <w:tcW w:w="614" w:type="dxa"/>
            <w:tcBorders>
              <w:top w:val="nil"/>
              <w:left w:val="single" w:sz="4" w:space="0" w:color="000000"/>
              <w:bottom w:val="single" w:sz="4" w:space="0" w:color="000000"/>
              <w:right w:val="nil"/>
            </w:tcBorders>
            <w:hideMark/>
          </w:tcPr>
          <w:p w14:paraId="636ED006"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2.</w:t>
            </w:r>
          </w:p>
        </w:tc>
        <w:tc>
          <w:tcPr>
            <w:tcW w:w="2516" w:type="dxa"/>
            <w:tcBorders>
              <w:top w:val="nil"/>
              <w:left w:val="single" w:sz="4" w:space="0" w:color="000000"/>
              <w:bottom w:val="single" w:sz="4" w:space="0" w:color="000000"/>
              <w:right w:val="nil"/>
            </w:tcBorders>
            <w:hideMark/>
          </w:tcPr>
          <w:p w14:paraId="2D2F6740"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2</w:t>
            </w:r>
          </w:p>
        </w:tc>
        <w:tc>
          <w:tcPr>
            <w:tcW w:w="6430" w:type="dxa"/>
            <w:tcBorders>
              <w:top w:val="nil"/>
              <w:left w:val="single" w:sz="4" w:space="0" w:color="000000"/>
              <w:bottom w:val="single" w:sz="4" w:space="0" w:color="000000"/>
              <w:right w:val="single" w:sz="4" w:space="0" w:color="000000"/>
            </w:tcBorders>
            <w:hideMark/>
          </w:tcPr>
          <w:p w14:paraId="0E98C4DD" w14:textId="309A1CF3" w:rsidR="009F3064" w:rsidRPr="009F3064" w:rsidRDefault="009F3064">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oświadczenia</w:t>
            </w:r>
            <w:r w:rsidR="00F61B85">
              <w:rPr>
                <w:rFonts w:ascii="Times New Roman" w:hAnsi="Times New Roman" w:cs="Times New Roman"/>
              </w:rPr>
              <w:t xml:space="preserve"> o posiadaniu </w:t>
            </w:r>
            <w:r w:rsidR="00F61B85" w:rsidRPr="00621150">
              <w:rPr>
                <w:rFonts w:ascii="Times New Roman" w:hAnsi="Times New Roman" w:cs="Times New Roman"/>
              </w:rPr>
              <w:t>wiedz</w:t>
            </w:r>
            <w:r w:rsidR="00F61B85">
              <w:rPr>
                <w:rFonts w:ascii="Times New Roman" w:hAnsi="Times New Roman" w:cs="Times New Roman"/>
              </w:rPr>
              <w:t xml:space="preserve">y, </w:t>
            </w:r>
            <w:r w:rsidR="00F61B85" w:rsidRPr="00621150">
              <w:rPr>
                <w:rFonts w:ascii="Times New Roman" w:hAnsi="Times New Roman" w:cs="Times New Roman"/>
              </w:rPr>
              <w:t>doświadczeni</w:t>
            </w:r>
            <w:r w:rsidR="00F61B85">
              <w:rPr>
                <w:rFonts w:ascii="Times New Roman" w:hAnsi="Times New Roman" w:cs="Times New Roman"/>
              </w:rPr>
              <w:t xml:space="preserve">a, </w:t>
            </w:r>
            <w:r w:rsidR="00F61B85" w:rsidRPr="00621150">
              <w:rPr>
                <w:rFonts w:ascii="Times New Roman" w:hAnsi="Times New Roman" w:cs="Times New Roman"/>
              </w:rPr>
              <w:t>potencjał</w:t>
            </w:r>
            <w:r w:rsidR="00F61B85">
              <w:rPr>
                <w:rFonts w:ascii="Times New Roman" w:hAnsi="Times New Roman" w:cs="Times New Roman"/>
              </w:rPr>
              <w:t>u</w:t>
            </w:r>
            <w:r w:rsidR="00F61B85" w:rsidRPr="00621150">
              <w:rPr>
                <w:rFonts w:ascii="Times New Roman" w:hAnsi="Times New Roman" w:cs="Times New Roman"/>
              </w:rPr>
              <w:t xml:space="preserve"> techniczn</w:t>
            </w:r>
            <w:r w:rsidR="00F61B85">
              <w:rPr>
                <w:rFonts w:ascii="Times New Roman" w:hAnsi="Times New Roman" w:cs="Times New Roman"/>
              </w:rPr>
              <w:t xml:space="preserve">ego, osób </w:t>
            </w:r>
            <w:r w:rsidR="00F61B85" w:rsidRPr="00621150">
              <w:rPr>
                <w:rFonts w:ascii="Times New Roman" w:hAnsi="Times New Roman" w:cs="Times New Roman"/>
              </w:rPr>
              <w:t>zdoln</w:t>
            </w:r>
            <w:r w:rsidR="00F61B85">
              <w:rPr>
                <w:rFonts w:ascii="Times New Roman" w:hAnsi="Times New Roman" w:cs="Times New Roman"/>
              </w:rPr>
              <w:t>ych</w:t>
            </w:r>
            <w:r w:rsidR="00F61B85" w:rsidRPr="00621150">
              <w:rPr>
                <w:rFonts w:ascii="Times New Roman" w:hAnsi="Times New Roman" w:cs="Times New Roman"/>
              </w:rPr>
              <w:t xml:space="preserve"> do wykonania zamówienia</w:t>
            </w:r>
          </w:p>
        </w:tc>
      </w:tr>
      <w:tr w:rsidR="00333B27" w14:paraId="57B53B10" w14:textId="77777777" w:rsidTr="0049386B">
        <w:tc>
          <w:tcPr>
            <w:tcW w:w="614" w:type="dxa"/>
            <w:tcBorders>
              <w:top w:val="nil"/>
              <w:left w:val="single" w:sz="4" w:space="0" w:color="000000"/>
              <w:bottom w:val="single" w:sz="4" w:space="0" w:color="auto"/>
              <w:right w:val="nil"/>
            </w:tcBorders>
          </w:tcPr>
          <w:p w14:paraId="71F29884" w14:textId="7EC4A803" w:rsidR="00333B27" w:rsidRPr="009F3064" w:rsidRDefault="0049386B" w:rsidP="00333B27">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3</w:t>
            </w:r>
            <w:r w:rsidR="00333B27" w:rsidRPr="009F3064">
              <w:rPr>
                <w:rFonts w:ascii="Times New Roman" w:hAnsi="Times New Roman" w:cs="Times New Roman"/>
              </w:rPr>
              <w:t>.</w:t>
            </w:r>
          </w:p>
        </w:tc>
        <w:tc>
          <w:tcPr>
            <w:tcW w:w="2516" w:type="dxa"/>
            <w:tcBorders>
              <w:top w:val="nil"/>
              <w:left w:val="single" w:sz="4" w:space="0" w:color="000000"/>
              <w:bottom w:val="single" w:sz="4" w:space="0" w:color="auto"/>
              <w:right w:val="nil"/>
            </w:tcBorders>
          </w:tcPr>
          <w:p w14:paraId="02D1EF00" w14:textId="4E8BDE55" w:rsidR="00333B27" w:rsidRPr="009F3064" w:rsidRDefault="00333B27" w:rsidP="00333B27">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4E24CD">
              <w:rPr>
                <w:rFonts w:ascii="Times New Roman" w:hAnsi="Times New Roman" w:cs="Times New Roman"/>
              </w:rPr>
              <w:t>3</w:t>
            </w:r>
          </w:p>
        </w:tc>
        <w:tc>
          <w:tcPr>
            <w:tcW w:w="6430" w:type="dxa"/>
            <w:tcBorders>
              <w:top w:val="nil"/>
              <w:left w:val="single" w:sz="4" w:space="0" w:color="000000"/>
              <w:bottom w:val="single" w:sz="4" w:space="0" w:color="auto"/>
              <w:right w:val="single" w:sz="4" w:space="0" w:color="000000"/>
            </w:tcBorders>
          </w:tcPr>
          <w:p w14:paraId="4ACA8DF8" w14:textId="06E54C62" w:rsidR="00333B27" w:rsidRPr="009F3064" w:rsidRDefault="00333B27" w:rsidP="00333B27">
            <w:pPr>
              <w:spacing w:line="256" w:lineRule="auto"/>
              <w:rPr>
                <w:rFonts w:ascii="Times New Roman" w:hAnsi="Times New Roman" w:cs="Times New Roman"/>
              </w:rPr>
            </w:pPr>
            <w:r w:rsidRPr="009F3064">
              <w:rPr>
                <w:rFonts w:ascii="Times New Roman" w:hAnsi="Times New Roman" w:cs="Times New Roman"/>
              </w:rPr>
              <w:t>Wzór umowy</w:t>
            </w:r>
          </w:p>
        </w:tc>
      </w:tr>
      <w:tr w:rsidR="009F3064" w14:paraId="0FD2AE0F" w14:textId="77777777" w:rsidTr="0049386B">
        <w:tc>
          <w:tcPr>
            <w:tcW w:w="614" w:type="dxa"/>
            <w:tcBorders>
              <w:top w:val="single" w:sz="4" w:space="0" w:color="auto"/>
              <w:left w:val="single" w:sz="4" w:space="0" w:color="auto"/>
              <w:bottom w:val="single" w:sz="4" w:space="0" w:color="auto"/>
              <w:right w:val="single" w:sz="4" w:space="0" w:color="auto"/>
            </w:tcBorders>
            <w:hideMark/>
          </w:tcPr>
          <w:p w14:paraId="5D21D6B1" w14:textId="006E078C" w:rsidR="009F3064" w:rsidRPr="009F3064" w:rsidRDefault="0049386B">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4</w:t>
            </w:r>
            <w:r w:rsidR="009F3064" w:rsidRPr="009F3064">
              <w:rPr>
                <w:rFonts w:ascii="Times New Roman" w:hAnsi="Times New Roman" w:cs="Times New Roman"/>
              </w:rPr>
              <w:t>.</w:t>
            </w:r>
          </w:p>
        </w:tc>
        <w:tc>
          <w:tcPr>
            <w:tcW w:w="2516" w:type="dxa"/>
            <w:tcBorders>
              <w:top w:val="single" w:sz="4" w:space="0" w:color="auto"/>
              <w:left w:val="single" w:sz="4" w:space="0" w:color="auto"/>
              <w:bottom w:val="single" w:sz="4" w:space="0" w:color="auto"/>
              <w:right w:val="single" w:sz="4" w:space="0" w:color="auto"/>
            </w:tcBorders>
            <w:hideMark/>
          </w:tcPr>
          <w:p w14:paraId="7636337E" w14:textId="52B6B643"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4E24CD">
              <w:rPr>
                <w:rFonts w:ascii="Times New Roman" w:hAnsi="Times New Roman" w:cs="Times New Roman"/>
              </w:rPr>
              <w:t>4</w:t>
            </w:r>
          </w:p>
        </w:tc>
        <w:tc>
          <w:tcPr>
            <w:tcW w:w="6430" w:type="dxa"/>
            <w:tcBorders>
              <w:top w:val="single" w:sz="4" w:space="0" w:color="auto"/>
              <w:left w:val="single" w:sz="4" w:space="0" w:color="auto"/>
              <w:bottom w:val="single" w:sz="4" w:space="0" w:color="auto"/>
              <w:right w:val="single" w:sz="4" w:space="0" w:color="auto"/>
            </w:tcBorders>
            <w:hideMark/>
          </w:tcPr>
          <w:p w14:paraId="186257E5" w14:textId="10DD95EE" w:rsidR="009F3064" w:rsidRPr="009F3064" w:rsidRDefault="004A4874">
            <w:pPr>
              <w:tabs>
                <w:tab w:val="left" w:pos="1069"/>
              </w:tabs>
              <w:spacing w:line="320" w:lineRule="exact"/>
              <w:jc w:val="both"/>
              <w:rPr>
                <w:rFonts w:ascii="Times New Roman" w:hAnsi="Times New Roman" w:cs="Times New Roman"/>
              </w:rPr>
            </w:pPr>
            <w:r>
              <w:rPr>
                <w:rFonts w:ascii="Times New Roman" w:hAnsi="Times New Roman" w:cs="Times New Roman"/>
              </w:rPr>
              <w:t>Wzór Klauzuli informacyjnej dot.</w:t>
            </w:r>
            <w:r w:rsidR="003207FA">
              <w:rPr>
                <w:rFonts w:ascii="Times New Roman" w:hAnsi="Times New Roman" w:cs="Times New Roman"/>
              </w:rPr>
              <w:t xml:space="preserve"> </w:t>
            </w:r>
            <w:r>
              <w:rPr>
                <w:rFonts w:ascii="Times New Roman" w:hAnsi="Times New Roman" w:cs="Times New Roman"/>
              </w:rPr>
              <w:t>p</w:t>
            </w:r>
            <w:r w:rsidR="003207FA">
              <w:rPr>
                <w:rFonts w:ascii="Times New Roman" w:hAnsi="Times New Roman" w:cs="Times New Roman"/>
              </w:rPr>
              <w:t xml:space="preserve">rzetwarzania danych osobowych </w:t>
            </w:r>
          </w:p>
        </w:tc>
      </w:tr>
      <w:tr w:rsidR="0049386B" w14:paraId="4D12D7E6" w14:textId="77777777" w:rsidTr="0049386B">
        <w:tc>
          <w:tcPr>
            <w:tcW w:w="614" w:type="dxa"/>
            <w:tcBorders>
              <w:top w:val="single" w:sz="4" w:space="0" w:color="auto"/>
              <w:left w:val="single" w:sz="4" w:space="0" w:color="auto"/>
              <w:bottom w:val="single" w:sz="4" w:space="0" w:color="auto"/>
              <w:right w:val="single" w:sz="4" w:space="0" w:color="auto"/>
            </w:tcBorders>
            <w:vAlign w:val="bottom"/>
          </w:tcPr>
          <w:p w14:paraId="73F3535D" w14:textId="7DF46797" w:rsidR="0049386B" w:rsidRDefault="0049386B" w:rsidP="0049386B">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5.</w:t>
            </w:r>
          </w:p>
        </w:tc>
        <w:tc>
          <w:tcPr>
            <w:tcW w:w="2516" w:type="dxa"/>
            <w:tcBorders>
              <w:top w:val="single" w:sz="4" w:space="0" w:color="auto"/>
              <w:left w:val="single" w:sz="4" w:space="0" w:color="auto"/>
              <w:bottom w:val="single" w:sz="4" w:space="0" w:color="auto"/>
              <w:right w:val="single" w:sz="4" w:space="0" w:color="auto"/>
            </w:tcBorders>
            <w:vAlign w:val="bottom"/>
          </w:tcPr>
          <w:p w14:paraId="58D21A36" w14:textId="243710C8" w:rsidR="0049386B" w:rsidRPr="009F3064" w:rsidRDefault="0049386B" w:rsidP="0049386B">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Załącznik nr 5</w:t>
            </w:r>
          </w:p>
        </w:tc>
        <w:tc>
          <w:tcPr>
            <w:tcW w:w="6430" w:type="dxa"/>
            <w:tcBorders>
              <w:top w:val="single" w:sz="4" w:space="0" w:color="auto"/>
              <w:left w:val="single" w:sz="4" w:space="0" w:color="auto"/>
              <w:bottom w:val="single" w:sz="4" w:space="0" w:color="auto"/>
              <w:right w:val="single" w:sz="4" w:space="0" w:color="auto"/>
            </w:tcBorders>
            <w:vAlign w:val="center"/>
          </w:tcPr>
          <w:p w14:paraId="0F445F90" w14:textId="084AD5BD" w:rsidR="0049386B" w:rsidRDefault="0049386B" w:rsidP="0049386B">
            <w:pPr>
              <w:tabs>
                <w:tab w:val="left" w:pos="1069"/>
              </w:tabs>
              <w:spacing w:line="320" w:lineRule="exact"/>
              <w:rPr>
                <w:rFonts w:ascii="Times New Roman" w:hAnsi="Times New Roman" w:cs="Times New Roman"/>
              </w:rPr>
            </w:pPr>
            <w:r w:rsidRPr="00487F42">
              <w:rPr>
                <w:rFonts w:ascii="Times New Roman" w:hAnsi="Times New Roman" w:cs="Times New Roman"/>
              </w:rPr>
              <w:t xml:space="preserve">Wzór oświadczenia o wskazanym rachunku bankowym  </w:t>
            </w:r>
          </w:p>
        </w:tc>
      </w:tr>
    </w:tbl>
    <w:p w14:paraId="0ACA4417" w14:textId="2628197D" w:rsidR="009F3064" w:rsidRPr="009F3064" w:rsidRDefault="009F3064" w:rsidP="009F3064">
      <w:pPr>
        <w:tabs>
          <w:tab w:val="left" w:pos="-4253"/>
          <w:tab w:val="left" w:pos="851"/>
        </w:tabs>
        <w:spacing w:line="260" w:lineRule="exact"/>
        <w:jc w:val="both"/>
        <w:rPr>
          <w:rFonts w:ascii="Times New Roman" w:hAnsi="Times New Roman" w:cs="Times New Roman"/>
          <w:i/>
          <w:iCs/>
        </w:rPr>
      </w:pPr>
      <w:r w:rsidRPr="009F3064">
        <w:rPr>
          <w:rFonts w:ascii="Times New Roman" w:hAnsi="Times New Roman" w:cs="Times New Roman"/>
          <w:i/>
          <w:iCs/>
        </w:rPr>
        <w:t>Zamawiający dopuszcza zmiany wielkości pól załączników oraz odmiany wyrazów wynikające ze złożenia oferty wspólnej. Wprowadzone zmiany nie mogą zmieniać treści załączników.</w:t>
      </w:r>
    </w:p>
    <w:p w14:paraId="0CA2E466" w14:textId="77777777" w:rsidR="009F3064" w:rsidRDefault="009F3064" w:rsidP="009F3064">
      <w:pPr>
        <w:tabs>
          <w:tab w:val="left" w:pos="204"/>
        </w:tabs>
        <w:rPr>
          <w:i/>
          <w:iCs/>
        </w:rPr>
      </w:pPr>
    </w:p>
    <w:p w14:paraId="3B9A55B7" w14:textId="5E79379D" w:rsidR="009F3064" w:rsidRPr="00487F42" w:rsidRDefault="00CB348F" w:rsidP="009F3064">
      <w:pPr>
        <w:tabs>
          <w:tab w:val="left" w:pos="204"/>
        </w:tabs>
        <w:rPr>
          <w:i/>
          <w:iCs/>
        </w:rPr>
      </w:pPr>
      <w:r w:rsidRPr="00487F42">
        <w:rPr>
          <w:i/>
          <w:iCs/>
        </w:rPr>
        <w:t>Wilczkowo,</w:t>
      </w:r>
      <w:r w:rsidR="003A1D89">
        <w:rPr>
          <w:i/>
          <w:iCs/>
        </w:rPr>
        <w:t xml:space="preserve"> 7</w:t>
      </w:r>
      <w:r w:rsidR="009F3064" w:rsidRPr="00487F42">
        <w:rPr>
          <w:i/>
          <w:iCs/>
        </w:rPr>
        <w:t xml:space="preserve"> </w:t>
      </w:r>
      <w:r w:rsidR="003A1D89">
        <w:rPr>
          <w:i/>
          <w:iCs/>
        </w:rPr>
        <w:t>kwietnia</w:t>
      </w:r>
      <w:r w:rsidR="004E24CD" w:rsidRPr="00487F42">
        <w:rPr>
          <w:i/>
          <w:iCs/>
        </w:rPr>
        <w:t xml:space="preserve"> </w:t>
      </w:r>
      <w:r w:rsidR="00191C1D" w:rsidRPr="00487F42">
        <w:rPr>
          <w:i/>
          <w:iCs/>
        </w:rPr>
        <w:t xml:space="preserve">2021 </w:t>
      </w:r>
      <w:r w:rsidR="009F3064" w:rsidRPr="00487F42">
        <w:rPr>
          <w:i/>
          <w:iCs/>
        </w:rPr>
        <w:t>r</w:t>
      </w:r>
    </w:p>
    <w:p w14:paraId="2AD71BA2" w14:textId="77777777" w:rsidR="009F3064" w:rsidRDefault="009F3064" w:rsidP="009F3064">
      <w:pPr>
        <w:tabs>
          <w:tab w:val="left" w:pos="204"/>
        </w:tabs>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t>ZATWIERDZIŁ:</w:t>
      </w:r>
    </w:p>
    <w:p w14:paraId="194BDAA3" w14:textId="11BE1551" w:rsidR="009F3064" w:rsidRDefault="009F3064" w:rsidP="009F3064">
      <w:pPr>
        <w:pStyle w:val="Tekstpodstawowy"/>
        <w:spacing w:line="360" w:lineRule="auto"/>
        <w:jc w:val="both"/>
        <w:rPr>
          <w:rFonts w:ascii="Tahoma" w:hAnsi="Tahoma" w:cs="Tahoma"/>
          <w:i w:val="0"/>
          <w:iCs w:val="0"/>
          <w:sz w:val="20"/>
        </w:rPr>
      </w:pPr>
    </w:p>
    <w:p w14:paraId="44448816" w14:textId="14258EA9" w:rsidR="002F5ACA" w:rsidRDefault="002F5ACA" w:rsidP="009F3064">
      <w:pPr>
        <w:pStyle w:val="Tekstpodstawowy"/>
        <w:spacing w:line="360" w:lineRule="auto"/>
        <w:jc w:val="both"/>
        <w:rPr>
          <w:rFonts w:ascii="Tahoma" w:hAnsi="Tahoma" w:cs="Tahoma"/>
          <w:i w:val="0"/>
          <w:iCs w:val="0"/>
          <w:sz w:val="20"/>
        </w:rPr>
      </w:pPr>
    </w:p>
    <w:p w14:paraId="7FDE94A0" w14:textId="18F8B6EA" w:rsidR="002F5ACA" w:rsidRDefault="002F5ACA" w:rsidP="009F3064">
      <w:pPr>
        <w:pStyle w:val="Tekstpodstawowy"/>
        <w:spacing w:line="360" w:lineRule="auto"/>
        <w:jc w:val="both"/>
        <w:rPr>
          <w:rFonts w:ascii="Tahoma" w:hAnsi="Tahoma" w:cs="Tahoma"/>
          <w:i w:val="0"/>
          <w:iCs w:val="0"/>
          <w:sz w:val="20"/>
        </w:rPr>
      </w:pPr>
    </w:p>
    <w:p w14:paraId="188DDAFE" w14:textId="15170DA7" w:rsidR="002F5ACA" w:rsidRDefault="002F5ACA" w:rsidP="009F3064">
      <w:pPr>
        <w:pStyle w:val="Tekstpodstawowy"/>
        <w:spacing w:line="360" w:lineRule="auto"/>
        <w:jc w:val="both"/>
        <w:rPr>
          <w:rFonts w:ascii="Tahoma" w:hAnsi="Tahoma" w:cs="Tahoma"/>
          <w:i w:val="0"/>
          <w:iCs w:val="0"/>
          <w:sz w:val="20"/>
        </w:rPr>
      </w:pPr>
    </w:p>
    <w:p w14:paraId="30738F2B" w14:textId="5C4833BE" w:rsidR="002F5ACA" w:rsidRDefault="002F5ACA" w:rsidP="009F3064">
      <w:pPr>
        <w:pStyle w:val="Tekstpodstawowy"/>
        <w:spacing w:line="360" w:lineRule="auto"/>
        <w:jc w:val="both"/>
        <w:rPr>
          <w:rFonts w:ascii="Tahoma" w:hAnsi="Tahoma" w:cs="Tahoma"/>
          <w:i w:val="0"/>
          <w:iCs w:val="0"/>
          <w:sz w:val="20"/>
        </w:rPr>
      </w:pPr>
    </w:p>
    <w:p w14:paraId="58F5F908" w14:textId="6F5F8F28" w:rsidR="002F5ACA" w:rsidRDefault="002F5ACA" w:rsidP="009F3064">
      <w:pPr>
        <w:pStyle w:val="Tekstpodstawowy"/>
        <w:spacing w:line="360" w:lineRule="auto"/>
        <w:jc w:val="both"/>
        <w:rPr>
          <w:rFonts w:ascii="Tahoma" w:hAnsi="Tahoma" w:cs="Tahoma"/>
          <w:i w:val="0"/>
          <w:iCs w:val="0"/>
          <w:sz w:val="20"/>
        </w:rPr>
      </w:pPr>
    </w:p>
    <w:p w14:paraId="4003D6E9" w14:textId="6E587957" w:rsidR="002F5ACA" w:rsidRDefault="002F5ACA" w:rsidP="009F3064">
      <w:pPr>
        <w:pStyle w:val="Tekstpodstawowy"/>
        <w:spacing w:line="360" w:lineRule="auto"/>
        <w:jc w:val="both"/>
        <w:rPr>
          <w:rFonts w:ascii="Tahoma" w:hAnsi="Tahoma" w:cs="Tahoma"/>
          <w:i w:val="0"/>
          <w:iCs w:val="0"/>
          <w:sz w:val="20"/>
        </w:rPr>
      </w:pPr>
    </w:p>
    <w:p w14:paraId="38E57DBC" w14:textId="77777777" w:rsidR="00D765D0" w:rsidRDefault="00D765D0" w:rsidP="009F3064">
      <w:pPr>
        <w:pStyle w:val="Tekstpodstawowy"/>
        <w:spacing w:line="360" w:lineRule="auto"/>
        <w:jc w:val="both"/>
        <w:rPr>
          <w:rFonts w:ascii="Tahoma" w:hAnsi="Tahoma" w:cs="Tahoma"/>
          <w:i w:val="0"/>
          <w:iCs w:val="0"/>
          <w:sz w:val="20"/>
        </w:rPr>
      </w:pPr>
    </w:p>
    <w:p w14:paraId="571566D1" w14:textId="77777777" w:rsidR="00D765D0" w:rsidRDefault="00D765D0" w:rsidP="009F3064">
      <w:pPr>
        <w:pStyle w:val="Tekstpodstawowy"/>
        <w:spacing w:line="360" w:lineRule="auto"/>
        <w:jc w:val="both"/>
        <w:rPr>
          <w:rFonts w:ascii="Tahoma" w:hAnsi="Tahoma" w:cs="Tahoma"/>
          <w:i w:val="0"/>
          <w:iCs w:val="0"/>
          <w:sz w:val="20"/>
        </w:rPr>
      </w:pPr>
    </w:p>
    <w:p w14:paraId="58E360E6" w14:textId="77777777" w:rsidR="004E5086" w:rsidRDefault="004E5086" w:rsidP="009F3064">
      <w:pPr>
        <w:pStyle w:val="Tekstpodstawowy"/>
        <w:spacing w:line="360" w:lineRule="auto"/>
        <w:jc w:val="both"/>
        <w:rPr>
          <w:rFonts w:ascii="Tahoma" w:hAnsi="Tahoma" w:cs="Tahoma"/>
          <w:i w:val="0"/>
          <w:iCs w:val="0"/>
          <w:sz w:val="20"/>
        </w:rPr>
      </w:pPr>
    </w:p>
    <w:p w14:paraId="1A0C0EF0" w14:textId="77777777" w:rsidR="004E24CD" w:rsidRDefault="004E24CD" w:rsidP="009F3064">
      <w:pPr>
        <w:pStyle w:val="Tekstpodstawowy"/>
        <w:spacing w:line="360" w:lineRule="auto"/>
        <w:jc w:val="both"/>
        <w:rPr>
          <w:rFonts w:ascii="Tahoma" w:hAnsi="Tahoma" w:cs="Tahoma"/>
          <w:i w:val="0"/>
          <w:iCs w:val="0"/>
          <w:sz w:val="20"/>
        </w:rPr>
      </w:pPr>
    </w:p>
    <w:p w14:paraId="27292A6E" w14:textId="3D4DC7EE" w:rsidR="002F5ACA" w:rsidRPr="00AC4C1B" w:rsidRDefault="001E5EF3" w:rsidP="00BA369F">
      <w:pPr>
        <w:pStyle w:val="Tekstpodstawowy"/>
        <w:spacing w:line="360" w:lineRule="auto"/>
        <w:ind w:left="4956"/>
        <w:jc w:val="both"/>
        <w:rPr>
          <w:szCs w:val="22"/>
        </w:rPr>
      </w:pPr>
      <w:r>
        <w:rPr>
          <w:i w:val="0"/>
          <w:iCs w:val="0"/>
          <w:szCs w:val="22"/>
        </w:rPr>
        <w:t xml:space="preserve">Załącznik nr 1 </w:t>
      </w:r>
      <w:r w:rsidR="004E24CD">
        <w:rPr>
          <w:i w:val="0"/>
          <w:iCs w:val="0"/>
          <w:szCs w:val="22"/>
        </w:rPr>
        <w:t xml:space="preserve">– </w:t>
      </w:r>
      <w:r w:rsidR="00BA369F">
        <w:rPr>
          <w:i w:val="0"/>
          <w:iCs w:val="0"/>
          <w:szCs w:val="22"/>
        </w:rPr>
        <w:t xml:space="preserve">Wzór </w:t>
      </w:r>
      <w:r w:rsidR="004E24CD">
        <w:rPr>
          <w:i w:val="0"/>
          <w:iCs w:val="0"/>
          <w:szCs w:val="22"/>
        </w:rPr>
        <w:t>Formularz</w:t>
      </w:r>
      <w:r w:rsidR="00BA369F">
        <w:rPr>
          <w:i w:val="0"/>
          <w:iCs w:val="0"/>
          <w:szCs w:val="22"/>
        </w:rPr>
        <w:t>a</w:t>
      </w:r>
      <w:r w:rsidR="004E24CD">
        <w:rPr>
          <w:i w:val="0"/>
          <w:iCs w:val="0"/>
          <w:szCs w:val="22"/>
        </w:rPr>
        <w:t xml:space="preserve"> oferty</w:t>
      </w:r>
    </w:p>
    <w:p w14:paraId="714D92B4" w14:textId="65EC09EC" w:rsidR="002F5ACA" w:rsidRPr="00487F42" w:rsidRDefault="00006195" w:rsidP="002F5ACA">
      <w:pPr>
        <w:rPr>
          <w:rFonts w:ascii="Times New Roman" w:hAnsi="Times New Roman" w:cs="Times New Roman"/>
        </w:rPr>
      </w:pPr>
      <w:r>
        <w:rPr>
          <w:rFonts w:ascii="Times New Roman" w:hAnsi="Times New Roman" w:cs="Times New Roman"/>
        </w:rPr>
        <w:t xml:space="preserve">Nr sprawy </w:t>
      </w:r>
      <w:r w:rsidRPr="001E5EF3">
        <w:rPr>
          <w:rFonts w:ascii="Times New Roman" w:hAnsi="Times New Roman" w:cs="Times New Roman"/>
          <w:szCs w:val="24"/>
        </w:rPr>
        <w:t>SP</w:t>
      </w:r>
      <w:r>
        <w:rPr>
          <w:rFonts w:ascii="Times New Roman" w:hAnsi="Times New Roman" w:cs="Times New Roman"/>
          <w:szCs w:val="24"/>
        </w:rPr>
        <w:t>Wil-230-1/2021</w:t>
      </w:r>
      <w:r w:rsidR="002F5ACA" w:rsidRPr="00487F42">
        <w:rPr>
          <w:rFonts w:ascii="Times New Roman" w:hAnsi="Times New Roman" w:cs="Times New Roman"/>
        </w:rPr>
        <w:t xml:space="preserve">                                                      </w:t>
      </w:r>
    </w:p>
    <w:p w14:paraId="4801EDF0" w14:textId="77777777" w:rsidR="002F5ACA" w:rsidRPr="00AC4C1B" w:rsidRDefault="002F5ACA" w:rsidP="002F5ACA">
      <w:pPr>
        <w:jc w:val="right"/>
        <w:rPr>
          <w:rFonts w:ascii="Times New Roman" w:hAnsi="Times New Roman" w:cs="Times New Roman"/>
        </w:rPr>
      </w:pPr>
      <w:r w:rsidRPr="00AC4C1B">
        <w:rPr>
          <w:rFonts w:ascii="Times New Roman" w:hAnsi="Times New Roman" w:cs="Times New Roman"/>
        </w:rPr>
        <w:t>Miejscowość, data……………………………………..</w:t>
      </w:r>
    </w:p>
    <w:p w14:paraId="0D11F56B" w14:textId="77777777" w:rsidR="002F5ACA" w:rsidRPr="00AC4C1B" w:rsidRDefault="002F5ACA" w:rsidP="002F5ACA">
      <w:pPr>
        <w:jc w:val="both"/>
        <w:rPr>
          <w:rFonts w:ascii="Times New Roman" w:hAnsi="Times New Roman" w:cs="Times New Roman"/>
          <w:b/>
        </w:rPr>
      </w:pPr>
    </w:p>
    <w:p w14:paraId="0500CC90" w14:textId="77777777" w:rsidR="002F5ACA" w:rsidRPr="00AC4C1B" w:rsidRDefault="002F5ACA" w:rsidP="002F5ACA">
      <w:pPr>
        <w:jc w:val="both"/>
        <w:rPr>
          <w:rFonts w:ascii="Times New Roman" w:hAnsi="Times New Roman" w:cs="Times New Roman"/>
          <w:b/>
        </w:rPr>
      </w:pPr>
      <w:r w:rsidRPr="00AC4C1B">
        <w:rPr>
          <w:rFonts w:ascii="Times New Roman" w:hAnsi="Times New Roman" w:cs="Times New Roman"/>
          <w:b/>
        </w:rPr>
        <w:t xml:space="preserve">                                                                  </w:t>
      </w:r>
    </w:p>
    <w:p w14:paraId="0AB456C1"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Wykonawcy:</w:t>
      </w:r>
    </w:p>
    <w:p w14:paraId="4370E48F" w14:textId="5B8E12B2" w:rsidR="002F5ACA" w:rsidRDefault="002F5ACA" w:rsidP="002F5ACA">
      <w:pPr>
        <w:jc w:val="both"/>
        <w:rPr>
          <w:rFonts w:ascii="Times New Roman" w:hAnsi="Times New Roman" w:cs="Times New Roman"/>
        </w:rPr>
      </w:pPr>
      <w:r w:rsidRPr="00AC4C1B">
        <w:rPr>
          <w:rFonts w:ascii="Times New Roman" w:hAnsi="Times New Roman" w:cs="Times New Roman"/>
        </w:rPr>
        <w:t>……………………………………………………………………………………………………………</w:t>
      </w:r>
    </w:p>
    <w:p w14:paraId="74700B55" w14:textId="35FE916D" w:rsidR="00D765D0" w:rsidRPr="00AC4C1B" w:rsidRDefault="00D765D0" w:rsidP="002F5ACA">
      <w:pPr>
        <w:jc w:val="both"/>
        <w:rPr>
          <w:rFonts w:ascii="Times New Roman" w:hAnsi="Times New Roman" w:cs="Times New Roman"/>
        </w:rPr>
      </w:pPr>
      <w:r>
        <w:rPr>
          <w:rFonts w:ascii="Times New Roman" w:hAnsi="Times New Roman" w:cs="Times New Roman"/>
        </w:rPr>
        <w:t>……………………………………………………………………………………………………………</w:t>
      </w:r>
    </w:p>
    <w:p w14:paraId="5CFD0F80" w14:textId="037D5ADF" w:rsidR="002F5ACA" w:rsidRPr="00AC4C1B" w:rsidRDefault="002F5ACA" w:rsidP="002F5ACA">
      <w:pPr>
        <w:jc w:val="both"/>
        <w:rPr>
          <w:rFonts w:ascii="Times New Roman" w:hAnsi="Times New Roman" w:cs="Times New Roman"/>
        </w:rPr>
      </w:pPr>
      <w:r w:rsidRPr="00AC4C1B">
        <w:rPr>
          <w:rFonts w:ascii="Times New Roman" w:hAnsi="Times New Roman" w:cs="Times New Roman"/>
        </w:rPr>
        <w:t>Tel……………………</w:t>
      </w:r>
      <w:r w:rsidR="00D765D0">
        <w:rPr>
          <w:rFonts w:ascii="Times New Roman" w:hAnsi="Times New Roman" w:cs="Times New Roman"/>
        </w:rPr>
        <w:t>………….</w:t>
      </w:r>
      <w:r w:rsidRPr="00AC4C1B">
        <w:rPr>
          <w:rFonts w:ascii="Times New Roman" w:hAnsi="Times New Roman" w:cs="Times New Roman"/>
        </w:rPr>
        <w:t>…………………fax…………………………………………………</w:t>
      </w:r>
      <w:r w:rsidR="00D765D0">
        <w:rPr>
          <w:rFonts w:ascii="Times New Roman" w:hAnsi="Times New Roman" w:cs="Times New Roman"/>
        </w:rPr>
        <w:t>.</w:t>
      </w:r>
    </w:p>
    <w:p w14:paraId="73487B43" w14:textId="47863A74" w:rsidR="002F5ACA" w:rsidRPr="00AC4C1B" w:rsidRDefault="002F5ACA" w:rsidP="002F5ACA">
      <w:pPr>
        <w:jc w:val="both"/>
        <w:rPr>
          <w:rFonts w:ascii="Times New Roman" w:hAnsi="Times New Roman" w:cs="Times New Roman"/>
        </w:rPr>
      </w:pPr>
      <w:r w:rsidRPr="00AC4C1B">
        <w:rPr>
          <w:rFonts w:ascii="Times New Roman" w:hAnsi="Times New Roman" w:cs="Times New Roman"/>
        </w:rPr>
        <w:t>NIP…………………………</w:t>
      </w:r>
      <w:r w:rsidR="00D765D0">
        <w:rPr>
          <w:rFonts w:ascii="Times New Roman" w:hAnsi="Times New Roman" w:cs="Times New Roman"/>
        </w:rPr>
        <w:t>………</w:t>
      </w:r>
      <w:r w:rsidRPr="00AC4C1B">
        <w:rPr>
          <w:rFonts w:ascii="Times New Roman" w:hAnsi="Times New Roman" w:cs="Times New Roman"/>
        </w:rPr>
        <w:t>……………REGON……………</w:t>
      </w:r>
      <w:r w:rsidR="00D765D0">
        <w:rPr>
          <w:rFonts w:ascii="Times New Roman" w:hAnsi="Times New Roman" w:cs="Times New Roman"/>
        </w:rPr>
        <w:t>…..</w:t>
      </w:r>
      <w:r w:rsidRPr="00AC4C1B">
        <w:rPr>
          <w:rFonts w:ascii="Times New Roman" w:hAnsi="Times New Roman" w:cs="Times New Roman"/>
        </w:rPr>
        <w:t>……………………………..</w:t>
      </w:r>
    </w:p>
    <w:p w14:paraId="42D35DFA" w14:textId="70F26617" w:rsidR="00D765D0" w:rsidRDefault="002F5ACA" w:rsidP="002F5ACA">
      <w:pPr>
        <w:jc w:val="both"/>
        <w:rPr>
          <w:rFonts w:ascii="Times New Roman" w:hAnsi="Times New Roman" w:cs="Times New Roman"/>
        </w:rPr>
      </w:pPr>
      <w:r w:rsidRPr="00AC4C1B">
        <w:rPr>
          <w:rFonts w:ascii="Times New Roman" w:hAnsi="Times New Roman" w:cs="Times New Roman"/>
        </w:rPr>
        <w:t>Osoba uprawniona do kontaktów tel. / imię i nazwisko</w:t>
      </w:r>
      <w:r w:rsidR="00D765D0">
        <w:rPr>
          <w:rFonts w:ascii="Times New Roman" w:hAnsi="Times New Roman" w:cs="Times New Roman"/>
        </w:rPr>
        <w:t xml:space="preserve"> </w:t>
      </w:r>
      <w:r w:rsidRPr="00AC4C1B">
        <w:rPr>
          <w:rFonts w:ascii="Times New Roman" w:hAnsi="Times New Roman" w:cs="Times New Roman"/>
        </w:rPr>
        <w:t>…………………</w:t>
      </w:r>
      <w:r w:rsidR="00D765D0">
        <w:rPr>
          <w:rFonts w:ascii="Times New Roman" w:hAnsi="Times New Roman" w:cs="Times New Roman"/>
        </w:rPr>
        <w:t>………</w:t>
      </w:r>
      <w:r w:rsidRPr="00AC4C1B">
        <w:rPr>
          <w:rFonts w:ascii="Times New Roman" w:hAnsi="Times New Roman" w:cs="Times New Roman"/>
        </w:rPr>
        <w:t>…………………….…</w:t>
      </w:r>
    </w:p>
    <w:p w14:paraId="3EADAA68" w14:textId="103EC6E5" w:rsidR="002F5ACA" w:rsidRPr="00D765D0" w:rsidRDefault="002F5ACA" w:rsidP="002F5ACA">
      <w:pPr>
        <w:jc w:val="both"/>
        <w:rPr>
          <w:rFonts w:ascii="Times New Roman" w:hAnsi="Times New Roman" w:cs="Times New Roman"/>
        </w:rPr>
      </w:pPr>
      <w:r w:rsidRPr="00AC4C1B">
        <w:rPr>
          <w:rFonts w:ascii="Times New Roman" w:hAnsi="Times New Roman" w:cs="Times New Roman"/>
        </w:rPr>
        <w:t>…………………………………….……………………………………….…………</w:t>
      </w:r>
      <w:r w:rsidR="00D765D0">
        <w:rPr>
          <w:rFonts w:ascii="Times New Roman" w:hAnsi="Times New Roman" w:cs="Times New Roman"/>
        </w:rPr>
        <w:t>…......……………</w:t>
      </w:r>
    </w:p>
    <w:p w14:paraId="276F355E" w14:textId="77777777" w:rsidR="002F5ACA" w:rsidRPr="00AC4C1B" w:rsidRDefault="002F5ACA" w:rsidP="002F5ACA">
      <w:pPr>
        <w:jc w:val="both"/>
        <w:rPr>
          <w:rFonts w:ascii="Times New Roman" w:hAnsi="Times New Roman" w:cs="Times New Roman"/>
          <w:b/>
        </w:rPr>
      </w:pPr>
    </w:p>
    <w:p w14:paraId="705F2BF7"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Zamawiającego:</w:t>
      </w:r>
    </w:p>
    <w:p w14:paraId="0E269440" w14:textId="4AE5FE8B" w:rsidR="002F5ACA" w:rsidRPr="00AC4C1B" w:rsidRDefault="00CB348F" w:rsidP="002F5ACA">
      <w:pPr>
        <w:jc w:val="both"/>
        <w:rPr>
          <w:rFonts w:ascii="Times New Roman" w:hAnsi="Times New Roman" w:cs="Times New Roman"/>
        </w:rPr>
      </w:pPr>
      <w:r>
        <w:rPr>
          <w:rFonts w:ascii="Times New Roman" w:hAnsi="Times New Roman" w:cs="Times New Roman"/>
        </w:rPr>
        <w:t>Szkoła Podstawowa w Wilczkowie</w:t>
      </w:r>
      <w:r w:rsidR="002F5ACA" w:rsidRPr="00AC4C1B">
        <w:rPr>
          <w:rFonts w:ascii="Times New Roman" w:hAnsi="Times New Roman" w:cs="Times New Roman"/>
        </w:rPr>
        <w:t xml:space="preserve">, </w:t>
      </w:r>
      <w:r>
        <w:rPr>
          <w:rFonts w:ascii="Times New Roman" w:hAnsi="Times New Roman" w:cs="Times New Roman"/>
        </w:rPr>
        <w:t xml:space="preserve">Wilczkowo 73, </w:t>
      </w:r>
      <w:r w:rsidR="002F5ACA" w:rsidRPr="00AC4C1B">
        <w:rPr>
          <w:rFonts w:ascii="Times New Roman" w:hAnsi="Times New Roman" w:cs="Times New Roman"/>
        </w:rPr>
        <w:t>11-135 Lubomino,</w:t>
      </w:r>
    </w:p>
    <w:p w14:paraId="791215EA" w14:textId="77777777" w:rsidR="002F5ACA" w:rsidRDefault="002F5ACA" w:rsidP="002F5ACA">
      <w:pPr>
        <w:jc w:val="center"/>
        <w:rPr>
          <w:szCs w:val="24"/>
        </w:rPr>
      </w:pPr>
    </w:p>
    <w:p w14:paraId="45DFBAD4" w14:textId="77777777" w:rsidR="002F5ACA" w:rsidRPr="00AC4C1B" w:rsidRDefault="002F5ACA" w:rsidP="002F5ACA">
      <w:pPr>
        <w:jc w:val="center"/>
        <w:rPr>
          <w:rFonts w:ascii="Times New Roman" w:hAnsi="Times New Roman" w:cs="Times New Roman"/>
          <w:szCs w:val="24"/>
        </w:rPr>
      </w:pPr>
      <w:r w:rsidRPr="00AC4C1B">
        <w:rPr>
          <w:rFonts w:ascii="Times New Roman" w:hAnsi="Times New Roman" w:cs="Times New Roman"/>
          <w:szCs w:val="24"/>
        </w:rPr>
        <w:t>OFERTA</w:t>
      </w:r>
    </w:p>
    <w:p w14:paraId="01552413" w14:textId="11FF0B74" w:rsidR="00383341" w:rsidRDefault="002F5ACA" w:rsidP="00383341">
      <w:pPr>
        <w:pStyle w:val="NormalnyWeb"/>
        <w:shd w:val="clear" w:color="auto" w:fill="FFFFFF"/>
        <w:spacing w:before="0" w:after="0" w:line="360" w:lineRule="auto"/>
        <w:ind w:firstLine="708"/>
        <w:jc w:val="both"/>
      </w:pPr>
      <w:r>
        <w:t>W nawiązaniu do ogłoszenia Zapytania Ofertowego</w:t>
      </w:r>
      <w:r w:rsidR="004E24CD">
        <w:t xml:space="preserve"> nr </w:t>
      </w:r>
      <w:r w:rsidR="00383341">
        <w:t>SP</w:t>
      </w:r>
      <w:r w:rsidR="003A1D89">
        <w:t>Wil-230-</w:t>
      </w:r>
      <w:r w:rsidR="00D765D0">
        <w:t>1/2021</w:t>
      </w:r>
      <w:r>
        <w:t xml:space="preserve">, opublikowanego na stronie internetowej Zamawiającego i tablicy ogłoszeń </w:t>
      </w:r>
      <w:r w:rsidR="00CB348F">
        <w:t>Szkoły Podstawowej w Wilczkowie</w:t>
      </w:r>
      <w:r>
        <w:t xml:space="preserve">, na wykonanie przedmiotu zamówienia </w:t>
      </w:r>
      <w:r w:rsidR="00383341">
        <w:t>polegającego na realizacji usługi szkoleniowej:</w:t>
      </w:r>
    </w:p>
    <w:p w14:paraId="26094D92" w14:textId="77777777" w:rsidR="004E5086" w:rsidRPr="00487F42" w:rsidRDefault="004E5086" w:rsidP="004E5086">
      <w:pPr>
        <w:pStyle w:val="NormalnyWeb"/>
        <w:shd w:val="clear" w:color="auto" w:fill="FFFFFF"/>
        <w:spacing w:before="0" w:after="0"/>
        <w:ind w:firstLine="708"/>
        <w:jc w:val="center"/>
        <w:rPr>
          <w:b/>
          <w:i/>
        </w:rPr>
      </w:pPr>
      <w:r w:rsidRPr="00487F42">
        <w:rPr>
          <w:b/>
          <w:i/>
        </w:rPr>
        <w:t>Doskonalenie umiejętności i kompetencji zawodowych nauczycieli Szkoły Podstawowej w Wilczkowie oraz doskonalenie umiejętności rodziców uczniów Szkoły Podstawowej w Wilczkowie o specjalnych potrzebach rozwojowych i edukacyjnych</w:t>
      </w:r>
    </w:p>
    <w:p w14:paraId="474A6D10" w14:textId="77777777" w:rsidR="004E5086" w:rsidRPr="00487F42" w:rsidRDefault="004E5086" w:rsidP="00383341">
      <w:pPr>
        <w:pStyle w:val="NormalnyWeb"/>
        <w:shd w:val="clear" w:color="auto" w:fill="FFFFFF"/>
        <w:spacing w:before="0" w:after="0" w:line="360" w:lineRule="auto"/>
        <w:jc w:val="both"/>
        <w:rPr>
          <w:sz w:val="22"/>
          <w:szCs w:val="22"/>
        </w:rPr>
      </w:pPr>
    </w:p>
    <w:p w14:paraId="590632AA" w14:textId="4DF190BC" w:rsidR="00AC4C1B" w:rsidRPr="00D765D0" w:rsidRDefault="00AC4C1B" w:rsidP="00383341">
      <w:pPr>
        <w:pStyle w:val="NormalnyWeb"/>
        <w:shd w:val="clear" w:color="auto" w:fill="FFFFFF"/>
        <w:spacing w:before="0" w:after="0" w:line="360" w:lineRule="auto"/>
        <w:jc w:val="both"/>
        <w:rPr>
          <w:sz w:val="22"/>
          <w:szCs w:val="22"/>
        </w:rPr>
      </w:pPr>
      <w:r w:rsidRPr="00D765D0">
        <w:rPr>
          <w:sz w:val="22"/>
          <w:szCs w:val="22"/>
        </w:rPr>
        <w:t>realizowan</w:t>
      </w:r>
      <w:r w:rsidR="00383341" w:rsidRPr="00D765D0">
        <w:rPr>
          <w:sz w:val="22"/>
          <w:szCs w:val="22"/>
        </w:rPr>
        <w:t>ej</w:t>
      </w:r>
      <w:r w:rsidRPr="00D765D0">
        <w:rPr>
          <w:sz w:val="22"/>
          <w:szCs w:val="22"/>
        </w:rPr>
        <w:t xml:space="preserve"> w ramach p</w:t>
      </w:r>
      <w:r w:rsidR="00D765D0" w:rsidRPr="00D765D0">
        <w:rPr>
          <w:sz w:val="22"/>
          <w:szCs w:val="22"/>
        </w:rPr>
        <w:t>rojektu nr RPWM.02.02.01-28-0053/19</w:t>
      </w:r>
      <w:r w:rsidRPr="00D765D0">
        <w:rPr>
          <w:sz w:val="22"/>
          <w:szCs w:val="22"/>
        </w:rPr>
        <w:t xml:space="preserve"> pt. „Rozwój </w:t>
      </w:r>
      <w:r w:rsidR="00D765D0">
        <w:rPr>
          <w:sz w:val="22"/>
          <w:szCs w:val="22"/>
        </w:rPr>
        <w:t xml:space="preserve">uniwersalnych umiejętności, postaw oraz </w:t>
      </w:r>
      <w:r w:rsidRPr="00D765D0">
        <w:rPr>
          <w:sz w:val="22"/>
          <w:szCs w:val="22"/>
        </w:rPr>
        <w:t>kompetencji kluczowych</w:t>
      </w:r>
      <w:r w:rsidR="00D765D0">
        <w:rPr>
          <w:sz w:val="22"/>
          <w:szCs w:val="22"/>
        </w:rPr>
        <w:t xml:space="preserve"> niezbędnych na rynku pracy</w:t>
      </w:r>
      <w:r w:rsidRPr="00D765D0">
        <w:rPr>
          <w:sz w:val="22"/>
          <w:szCs w:val="22"/>
        </w:rPr>
        <w:t xml:space="preserve"> </w:t>
      </w:r>
      <w:r w:rsidR="00CB348F" w:rsidRPr="00D765D0">
        <w:rPr>
          <w:sz w:val="22"/>
          <w:szCs w:val="22"/>
        </w:rPr>
        <w:t>w Szkole Podstawowej w Wilczkowie</w:t>
      </w:r>
      <w:r w:rsidRPr="00D765D0">
        <w:rPr>
          <w:sz w:val="22"/>
          <w:szCs w:val="22"/>
        </w:rPr>
        <w:t xml:space="preserve">” współfinansowanego ze środków Unii Europejskiej z Europejskiego Funduszu Społecznego w ramach Regionalnego Programu Operacyjnego Województwa Warmińsko-Mazurskiego na lata 2014-2020. </w:t>
      </w:r>
    </w:p>
    <w:p w14:paraId="5DD29233" w14:textId="77777777" w:rsidR="00AC4C1B" w:rsidRPr="00D765D0" w:rsidRDefault="00AC4C1B" w:rsidP="00383341">
      <w:pPr>
        <w:pStyle w:val="NormalnyWeb"/>
        <w:shd w:val="clear" w:color="auto" w:fill="FFFFFF"/>
        <w:spacing w:before="0" w:after="0" w:line="360" w:lineRule="auto"/>
        <w:jc w:val="both"/>
        <w:rPr>
          <w:sz w:val="22"/>
          <w:szCs w:val="22"/>
        </w:rPr>
      </w:pPr>
      <w:r w:rsidRPr="00D765D0">
        <w:rPr>
          <w:sz w:val="22"/>
          <w:szCs w:val="22"/>
        </w:rPr>
        <w:t>Oś priorytetowa: RPWM.02.00.00 Kadry dla Gospodarki</w:t>
      </w:r>
    </w:p>
    <w:p w14:paraId="723FA4B0" w14:textId="77777777" w:rsidR="00AC4C1B" w:rsidRPr="00D765D0" w:rsidRDefault="00AC4C1B" w:rsidP="00AC4C1B">
      <w:pPr>
        <w:pStyle w:val="NormalnyWeb"/>
        <w:shd w:val="clear" w:color="auto" w:fill="FFFFFF"/>
        <w:spacing w:before="0" w:after="0" w:line="360" w:lineRule="auto"/>
        <w:jc w:val="both"/>
        <w:rPr>
          <w:sz w:val="22"/>
          <w:szCs w:val="22"/>
        </w:rPr>
      </w:pPr>
      <w:r w:rsidRPr="00D765D0">
        <w:rPr>
          <w:sz w:val="22"/>
          <w:szCs w:val="22"/>
        </w:rPr>
        <w:t>Działanie: RPWM.02.02.00 Podniesienie jakości oferty edukacyjnej ukierunkowanej na rozwój kompetencji kluczowych uczniów.</w:t>
      </w:r>
    </w:p>
    <w:p w14:paraId="1F41E6A0" w14:textId="6460DF24" w:rsidR="002F5ACA" w:rsidRPr="003A1D89" w:rsidRDefault="00AC4C1B" w:rsidP="003A1D89">
      <w:pPr>
        <w:pStyle w:val="NormalnyWeb"/>
        <w:shd w:val="clear" w:color="auto" w:fill="FFFFFF"/>
        <w:spacing w:before="0" w:after="0" w:line="360" w:lineRule="auto"/>
        <w:jc w:val="both"/>
        <w:rPr>
          <w:sz w:val="22"/>
          <w:szCs w:val="22"/>
        </w:rPr>
      </w:pPr>
      <w:r w:rsidRPr="00D765D0">
        <w:rPr>
          <w:sz w:val="22"/>
          <w:szCs w:val="22"/>
        </w:rPr>
        <w:t>Poddziałanie: RPWM.02.02.01: Podniesienie jakości oferty edukacyjnej ukierunkowanej na rozwój kompetencji kluczowych uczniów - projekty konkursowe.</w:t>
      </w:r>
    </w:p>
    <w:p w14:paraId="2864D26C" w14:textId="32E17C08" w:rsidR="00383341" w:rsidRDefault="002F5ACA" w:rsidP="003A1D89">
      <w:pPr>
        <w:pStyle w:val="Tekstpodstawowywcity3"/>
        <w:numPr>
          <w:ilvl w:val="0"/>
          <w:numId w:val="39"/>
        </w:numPr>
        <w:spacing w:line="360" w:lineRule="auto"/>
        <w:jc w:val="both"/>
        <w:rPr>
          <w:rFonts w:ascii="Times New Roman" w:hAnsi="Times New Roman" w:cs="Times New Roman"/>
          <w:sz w:val="22"/>
          <w:szCs w:val="22"/>
        </w:rPr>
      </w:pPr>
      <w:r w:rsidRPr="00AC4C1B">
        <w:rPr>
          <w:rFonts w:ascii="Times New Roman" w:hAnsi="Times New Roman" w:cs="Times New Roman"/>
          <w:sz w:val="22"/>
          <w:szCs w:val="22"/>
        </w:rPr>
        <w:t>Składam/y* ofertę na wykonanie przedmiotu zam</w:t>
      </w:r>
      <w:r w:rsidR="008D6F7B">
        <w:rPr>
          <w:rFonts w:ascii="Times New Roman" w:hAnsi="Times New Roman" w:cs="Times New Roman"/>
          <w:sz w:val="22"/>
          <w:szCs w:val="22"/>
        </w:rPr>
        <w:t>ówienia w zakresie określonym w </w:t>
      </w:r>
      <w:r w:rsidRPr="00AC4C1B">
        <w:rPr>
          <w:rFonts w:ascii="Times New Roman" w:hAnsi="Times New Roman" w:cs="Times New Roman"/>
          <w:sz w:val="22"/>
          <w:szCs w:val="22"/>
        </w:rPr>
        <w:t xml:space="preserve">zapytaniu ofertowym. </w:t>
      </w:r>
    </w:p>
    <w:p w14:paraId="692D23FB" w14:textId="7396E096" w:rsidR="00383341" w:rsidRDefault="002F5ACA" w:rsidP="003A1D89">
      <w:pPr>
        <w:pStyle w:val="Tekstpodstawowywcity3"/>
        <w:numPr>
          <w:ilvl w:val="0"/>
          <w:numId w:val="39"/>
        </w:numPr>
        <w:spacing w:line="360" w:lineRule="auto"/>
        <w:jc w:val="both"/>
        <w:rPr>
          <w:rFonts w:ascii="Times New Roman" w:hAnsi="Times New Roman" w:cs="Times New Roman"/>
          <w:sz w:val="22"/>
          <w:szCs w:val="22"/>
        </w:rPr>
      </w:pPr>
      <w:r w:rsidRPr="00383341">
        <w:rPr>
          <w:rFonts w:ascii="Times New Roman" w:hAnsi="Times New Roman" w:cs="Times New Roman"/>
          <w:sz w:val="22"/>
          <w:szCs w:val="22"/>
        </w:rPr>
        <w:t>Oświadczam/y*, że zapoznaliśmy się Zapytaniem Ofertowym  i uznajemy się za związanych określonymi w niej postanowieniami i zasadami postę</w:t>
      </w:r>
      <w:r w:rsidR="008D6F7B">
        <w:rPr>
          <w:rFonts w:ascii="Times New Roman" w:hAnsi="Times New Roman" w:cs="Times New Roman"/>
          <w:sz w:val="22"/>
          <w:szCs w:val="22"/>
        </w:rPr>
        <w:t>powania oraz zapoznaliśmy się z </w:t>
      </w:r>
      <w:r w:rsidRPr="00383341">
        <w:rPr>
          <w:rFonts w:ascii="Times New Roman" w:hAnsi="Times New Roman" w:cs="Times New Roman"/>
          <w:sz w:val="22"/>
          <w:szCs w:val="22"/>
        </w:rPr>
        <w:t>przedmiotem zamówienia.</w:t>
      </w:r>
    </w:p>
    <w:p w14:paraId="0C7CA44E" w14:textId="3420CB89" w:rsidR="002F5ACA" w:rsidRP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b/>
          <w:bCs/>
          <w:sz w:val="22"/>
          <w:szCs w:val="22"/>
        </w:rPr>
        <w:t>Oferuję/emy* realizację przedmiotu zamówienia za cenę :</w:t>
      </w:r>
    </w:p>
    <w:p w14:paraId="45346E14" w14:textId="0CD09C67" w:rsidR="00383341" w:rsidRDefault="002F5ACA" w:rsidP="004E5086">
      <w:pPr>
        <w:autoSpaceDE w:val="0"/>
        <w:autoSpaceDN w:val="0"/>
        <w:adjustRightInd w:val="0"/>
        <w:rPr>
          <w:rFonts w:ascii="Times New Roman" w:hAnsi="Times New Roman" w:cs="Times New Roman"/>
          <w:lang w:eastAsia="pl-PL"/>
        </w:rPr>
      </w:pPr>
      <w:r w:rsidRPr="00AC4C1B">
        <w:rPr>
          <w:rFonts w:ascii="Times New Roman" w:hAnsi="Times New Roman" w:cs="Times New Roman"/>
          <w:lang w:eastAsia="pl-PL"/>
        </w:rPr>
        <w:t xml:space="preserve">cena za </w:t>
      </w:r>
      <w:r w:rsidR="00383341">
        <w:rPr>
          <w:rFonts w:ascii="Times New Roman" w:hAnsi="Times New Roman" w:cs="Times New Roman"/>
          <w:lang w:eastAsia="pl-PL"/>
        </w:rPr>
        <w:t xml:space="preserve">organizację i przeprowadzenie </w:t>
      </w:r>
      <w:r w:rsidR="00B917FD">
        <w:rPr>
          <w:rFonts w:ascii="Times New Roman" w:hAnsi="Times New Roman" w:cs="Times New Roman"/>
          <w:lang w:eastAsia="pl-PL"/>
        </w:rPr>
        <w:t>kursu doskonalącego</w:t>
      </w:r>
      <w:r w:rsidR="00383341">
        <w:rPr>
          <w:rFonts w:ascii="Times New Roman" w:hAnsi="Times New Roman" w:cs="Times New Roman"/>
          <w:lang w:eastAsia="pl-PL"/>
        </w:rPr>
        <w:t xml:space="preserve"> nr 1:</w:t>
      </w:r>
    </w:p>
    <w:p w14:paraId="24B7FCFC" w14:textId="66C798B4" w:rsidR="002F5ACA" w:rsidRPr="00AC4C1B" w:rsidRDefault="00383341" w:rsidP="00D765D0">
      <w:pPr>
        <w:autoSpaceDE w:val="0"/>
        <w:autoSpaceDN w:val="0"/>
        <w:adjustRightInd w:val="0"/>
        <w:jc w:val="both"/>
        <w:rPr>
          <w:rFonts w:ascii="Times New Roman" w:hAnsi="Times New Roman" w:cs="Times New Roman"/>
          <w:lang w:eastAsia="pl-PL"/>
        </w:rPr>
      </w:pPr>
      <w:r>
        <w:rPr>
          <w:rFonts w:ascii="Times New Roman" w:hAnsi="Times New Roman" w:cs="Times New Roman"/>
          <w:lang w:eastAsia="pl-PL"/>
        </w:rPr>
        <w:t xml:space="preserve">cena  </w:t>
      </w:r>
      <w:r w:rsidR="002F5ACA" w:rsidRPr="00AC4C1B">
        <w:rPr>
          <w:rFonts w:ascii="Times New Roman" w:hAnsi="Times New Roman" w:cs="Times New Roman"/>
          <w:lang w:eastAsia="pl-PL"/>
        </w:rPr>
        <w:t xml:space="preserve">brutto: </w:t>
      </w:r>
      <w:r w:rsidR="002F5ACA" w:rsidRPr="00AC4C1B">
        <w:rPr>
          <w:rFonts w:ascii="Times New Roman" w:hAnsi="Times New Roman" w:cs="Times New Roman"/>
          <w:b/>
          <w:bCs/>
          <w:lang w:eastAsia="pl-PL"/>
        </w:rPr>
        <w:t xml:space="preserve">….................... złotych </w:t>
      </w:r>
      <w:r w:rsidR="002F5ACA" w:rsidRPr="00AC4C1B">
        <w:rPr>
          <w:rFonts w:ascii="Times New Roman" w:hAnsi="Times New Roman" w:cs="Times New Roman"/>
          <w:lang w:eastAsia="pl-PL"/>
        </w:rPr>
        <w:t>w tym podatek VAT ……%</w:t>
      </w:r>
      <w:r>
        <w:rPr>
          <w:rFonts w:ascii="Times New Roman" w:hAnsi="Times New Roman" w:cs="Times New Roman"/>
          <w:lang w:eastAsia="pl-PL"/>
        </w:rPr>
        <w:t>, cena netto………………………….</w:t>
      </w:r>
    </w:p>
    <w:p w14:paraId="043F62C5" w14:textId="23C30CD9" w:rsidR="00383341" w:rsidRDefault="00383341" w:rsidP="004E5086">
      <w:pPr>
        <w:autoSpaceDE w:val="0"/>
        <w:autoSpaceDN w:val="0"/>
        <w:adjustRightInd w:val="0"/>
        <w:rPr>
          <w:rFonts w:ascii="Times New Roman" w:hAnsi="Times New Roman" w:cs="Times New Roman"/>
          <w:lang w:eastAsia="pl-PL"/>
        </w:rPr>
      </w:pPr>
      <w:r w:rsidRPr="00AC4C1B">
        <w:rPr>
          <w:rFonts w:ascii="Times New Roman" w:hAnsi="Times New Roman" w:cs="Times New Roman"/>
          <w:lang w:eastAsia="pl-PL"/>
        </w:rPr>
        <w:t xml:space="preserve">cena za </w:t>
      </w:r>
      <w:r>
        <w:rPr>
          <w:rFonts w:ascii="Times New Roman" w:hAnsi="Times New Roman" w:cs="Times New Roman"/>
          <w:lang w:eastAsia="pl-PL"/>
        </w:rPr>
        <w:t xml:space="preserve">organizację i przeprowadzenie </w:t>
      </w:r>
      <w:r w:rsidR="00B917FD">
        <w:rPr>
          <w:rFonts w:ascii="Times New Roman" w:hAnsi="Times New Roman" w:cs="Times New Roman"/>
          <w:lang w:eastAsia="pl-PL"/>
        </w:rPr>
        <w:t xml:space="preserve">szkolenia </w:t>
      </w:r>
      <w:r>
        <w:rPr>
          <w:rFonts w:ascii="Times New Roman" w:hAnsi="Times New Roman" w:cs="Times New Roman"/>
          <w:lang w:eastAsia="pl-PL"/>
        </w:rPr>
        <w:t>nr 2:</w:t>
      </w:r>
    </w:p>
    <w:p w14:paraId="092970B1" w14:textId="77777777" w:rsidR="00B917FD" w:rsidRDefault="00383341" w:rsidP="00B917FD">
      <w:pPr>
        <w:autoSpaceDE w:val="0"/>
        <w:autoSpaceDN w:val="0"/>
        <w:adjustRightInd w:val="0"/>
        <w:jc w:val="both"/>
        <w:rPr>
          <w:rFonts w:ascii="Times New Roman" w:hAnsi="Times New Roman" w:cs="Times New Roman"/>
          <w:lang w:eastAsia="pl-PL"/>
        </w:rPr>
      </w:pPr>
      <w:r>
        <w:rPr>
          <w:rFonts w:ascii="Times New Roman" w:hAnsi="Times New Roman" w:cs="Times New Roman"/>
          <w:lang w:eastAsia="pl-PL"/>
        </w:rPr>
        <w:t xml:space="preserve">cena  </w:t>
      </w:r>
      <w:r w:rsidRPr="00AC4C1B">
        <w:rPr>
          <w:rFonts w:ascii="Times New Roman" w:hAnsi="Times New Roman" w:cs="Times New Roman"/>
          <w:lang w:eastAsia="pl-PL"/>
        </w:rPr>
        <w:t xml:space="preserve">brutto: </w:t>
      </w:r>
      <w:r w:rsidRPr="00AC4C1B">
        <w:rPr>
          <w:rFonts w:ascii="Times New Roman" w:hAnsi="Times New Roman" w:cs="Times New Roman"/>
          <w:b/>
          <w:bCs/>
          <w:lang w:eastAsia="pl-PL"/>
        </w:rPr>
        <w:t xml:space="preserve">….................... złotych </w:t>
      </w:r>
      <w:r w:rsidRPr="00AC4C1B">
        <w:rPr>
          <w:rFonts w:ascii="Times New Roman" w:hAnsi="Times New Roman" w:cs="Times New Roman"/>
          <w:lang w:eastAsia="pl-PL"/>
        </w:rPr>
        <w:t>w tym podatek VAT ……%</w:t>
      </w:r>
      <w:r>
        <w:rPr>
          <w:rFonts w:ascii="Times New Roman" w:hAnsi="Times New Roman" w:cs="Times New Roman"/>
          <w:lang w:eastAsia="pl-PL"/>
        </w:rPr>
        <w:t>, cena netto………………………….</w:t>
      </w:r>
    </w:p>
    <w:p w14:paraId="77BD7018" w14:textId="15D4E788" w:rsidR="00383341" w:rsidRDefault="00383341" w:rsidP="004E5086">
      <w:pPr>
        <w:autoSpaceDE w:val="0"/>
        <w:autoSpaceDN w:val="0"/>
        <w:adjustRightInd w:val="0"/>
        <w:rPr>
          <w:rFonts w:ascii="Times New Roman" w:hAnsi="Times New Roman" w:cs="Times New Roman"/>
          <w:lang w:eastAsia="pl-PL"/>
        </w:rPr>
      </w:pPr>
      <w:r w:rsidRPr="00AC4C1B">
        <w:rPr>
          <w:rFonts w:ascii="Times New Roman" w:hAnsi="Times New Roman" w:cs="Times New Roman"/>
          <w:lang w:eastAsia="pl-PL"/>
        </w:rPr>
        <w:t xml:space="preserve">cena za </w:t>
      </w:r>
      <w:r>
        <w:rPr>
          <w:rFonts w:ascii="Times New Roman" w:hAnsi="Times New Roman" w:cs="Times New Roman"/>
          <w:lang w:eastAsia="pl-PL"/>
        </w:rPr>
        <w:t>organizację i przeprowadzenie szkolenia nr 3:</w:t>
      </w:r>
    </w:p>
    <w:p w14:paraId="39824879" w14:textId="77777777" w:rsidR="00383341" w:rsidRDefault="00383341" w:rsidP="00D765D0">
      <w:pPr>
        <w:autoSpaceDE w:val="0"/>
        <w:autoSpaceDN w:val="0"/>
        <w:adjustRightInd w:val="0"/>
        <w:jc w:val="both"/>
        <w:rPr>
          <w:rFonts w:ascii="Times New Roman" w:hAnsi="Times New Roman" w:cs="Times New Roman"/>
          <w:lang w:eastAsia="pl-PL"/>
        </w:rPr>
      </w:pPr>
      <w:r>
        <w:rPr>
          <w:rFonts w:ascii="Times New Roman" w:hAnsi="Times New Roman" w:cs="Times New Roman"/>
          <w:lang w:eastAsia="pl-PL"/>
        </w:rPr>
        <w:t xml:space="preserve">cena  </w:t>
      </w:r>
      <w:r w:rsidRPr="00AC4C1B">
        <w:rPr>
          <w:rFonts w:ascii="Times New Roman" w:hAnsi="Times New Roman" w:cs="Times New Roman"/>
          <w:lang w:eastAsia="pl-PL"/>
        </w:rPr>
        <w:t xml:space="preserve">brutto: </w:t>
      </w:r>
      <w:r w:rsidRPr="00AC4C1B">
        <w:rPr>
          <w:rFonts w:ascii="Times New Roman" w:hAnsi="Times New Roman" w:cs="Times New Roman"/>
          <w:b/>
          <w:bCs/>
          <w:lang w:eastAsia="pl-PL"/>
        </w:rPr>
        <w:t xml:space="preserve">….................... złotych </w:t>
      </w:r>
      <w:r w:rsidRPr="00AC4C1B">
        <w:rPr>
          <w:rFonts w:ascii="Times New Roman" w:hAnsi="Times New Roman" w:cs="Times New Roman"/>
          <w:lang w:eastAsia="pl-PL"/>
        </w:rPr>
        <w:t>w tym podatek VAT ……%</w:t>
      </w:r>
      <w:r>
        <w:rPr>
          <w:rFonts w:ascii="Times New Roman" w:hAnsi="Times New Roman" w:cs="Times New Roman"/>
          <w:lang w:eastAsia="pl-PL"/>
        </w:rPr>
        <w:t>, cena netto………………………….</w:t>
      </w:r>
    </w:p>
    <w:p w14:paraId="6BC3B823" w14:textId="40DF800B" w:rsidR="00B917FD" w:rsidRDefault="00B917FD" w:rsidP="004E5086">
      <w:pPr>
        <w:autoSpaceDE w:val="0"/>
        <w:autoSpaceDN w:val="0"/>
        <w:adjustRightInd w:val="0"/>
        <w:rPr>
          <w:rFonts w:ascii="Times New Roman" w:hAnsi="Times New Roman" w:cs="Times New Roman"/>
          <w:lang w:eastAsia="pl-PL"/>
        </w:rPr>
      </w:pPr>
      <w:r w:rsidRPr="00AC4C1B">
        <w:rPr>
          <w:rFonts w:ascii="Times New Roman" w:hAnsi="Times New Roman" w:cs="Times New Roman"/>
          <w:lang w:eastAsia="pl-PL"/>
        </w:rPr>
        <w:t xml:space="preserve">cena za </w:t>
      </w:r>
      <w:r>
        <w:rPr>
          <w:rFonts w:ascii="Times New Roman" w:hAnsi="Times New Roman" w:cs="Times New Roman"/>
          <w:lang w:eastAsia="pl-PL"/>
        </w:rPr>
        <w:t>organizację i przeprowadzenie kursu doskonalącego nr 4:</w:t>
      </w:r>
    </w:p>
    <w:p w14:paraId="4E7C1352" w14:textId="77777777" w:rsidR="00B917FD" w:rsidRPr="00AC4C1B" w:rsidRDefault="00B917FD" w:rsidP="00B917FD">
      <w:pPr>
        <w:autoSpaceDE w:val="0"/>
        <w:autoSpaceDN w:val="0"/>
        <w:adjustRightInd w:val="0"/>
        <w:jc w:val="both"/>
        <w:rPr>
          <w:rFonts w:ascii="Times New Roman" w:hAnsi="Times New Roman" w:cs="Times New Roman"/>
          <w:lang w:eastAsia="pl-PL"/>
        </w:rPr>
      </w:pPr>
      <w:r>
        <w:rPr>
          <w:rFonts w:ascii="Times New Roman" w:hAnsi="Times New Roman" w:cs="Times New Roman"/>
          <w:lang w:eastAsia="pl-PL"/>
        </w:rPr>
        <w:t xml:space="preserve">cena  </w:t>
      </w:r>
      <w:r w:rsidRPr="00AC4C1B">
        <w:rPr>
          <w:rFonts w:ascii="Times New Roman" w:hAnsi="Times New Roman" w:cs="Times New Roman"/>
          <w:lang w:eastAsia="pl-PL"/>
        </w:rPr>
        <w:t xml:space="preserve">brutto: </w:t>
      </w:r>
      <w:r w:rsidRPr="00AC4C1B">
        <w:rPr>
          <w:rFonts w:ascii="Times New Roman" w:hAnsi="Times New Roman" w:cs="Times New Roman"/>
          <w:b/>
          <w:bCs/>
          <w:lang w:eastAsia="pl-PL"/>
        </w:rPr>
        <w:t xml:space="preserve">….................... złotych </w:t>
      </w:r>
      <w:r w:rsidRPr="00AC4C1B">
        <w:rPr>
          <w:rFonts w:ascii="Times New Roman" w:hAnsi="Times New Roman" w:cs="Times New Roman"/>
          <w:lang w:eastAsia="pl-PL"/>
        </w:rPr>
        <w:t>w tym podatek VAT ……%</w:t>
      </w:r>
      <w:r>
        <w:rPr>
          <w:rFonts w:ascii="Times New Roman" w:hAnsi="Times New Roman" w:cs="Times New Roman"/>
          <w:lang w:eastAsia="pl-PL"/>
        </w:rPr>
        <w:t>, cena netto………………………….</w:t>
      </w:r>
    </w:p>
    <w:p w14:paraId="08FE0D54" w14:textId="4F358009" w:rsidR="00B917FD" w:rsidRDefault="00B917FD" w:rsidP="004E5086">
      <w:pPr>
        <w:autoSpaceDE w:val="0"/>
        <w:autoSpaceDN w:val="0"/>
        <w:adjustRightInd w:val="0"/>
        <w:rPr>
          <w:rFonts w:ascii="Times New Roman" w:hAnsi="Times New Roman" w:cs="Times New Roman"/>
          <w:lang w:eastAsia="pl-PL"/>
        </w:rPr>
      </w:pPr>
      <w:r w:rsidRPr="00AC4C1B">
        <w:rPr>
          <w:rFonts w:ascii="Times New Roman" w:hAnsi="Times New Roman" w:cs="Times New Roman"/>
          <w:lang w:eastAsia="pl-PL"/>
        </w:rPr>
        <w:t xml:space="preserve">cena za </w:t>
      </w:r>
      <w:r>
        <w:rPr>
          <w:rFonts w:ascii="Times New Roman" w:hAnsi="Times New Roman" w:cs="Times New Roman"/>
          <w:lang w:eastAsia="pl-PL"/>
        </w:rPr>
        <w:t>organizację i przeprowadzenie warsztatów dla rodziców nr 5:</w:t>
      </w:r>
    </w:p>
    <w:p w14:paraId="15520F82" w14:textId="77777777" w:rsidR="00B917FD" w:rsidRPr="00AC4C1B" w:rsidRDefault="00B917FD" w:rsidP="00B917FD">
      <w:pPr>
        <w:autoSpaceDE w:val="0"/>
        <w:autoSpaceDN w:val="0"/>
        <w:adjustRightInd w:val="0"/>
        <w:jc w:val="both"/>
        <w:rPr>
          <w:rFonts w:ascii="Times New Roman" w:hAnsi="Times New Roman" w:cs="Times New Roman"/>
          <w:lang w:eastAsia="pl-PL"/>
        </w:rPr>
      </w:pPr>
      <w:r>
        <w:rPr>
          <w:rFonts w:ascii="Times New Roman" w:hAnsi="Times New Roman" w:cs="Times New Roman"/>
          <w:lang w:eastAsia="pl-PL"/>
        </w:rPr>
        <w:t xml:space="preserve">cena  </w:t>
      </w:r>
      <w:r w:rsidRPr="00AC4C1B">
        <w:rPr>
          <w:rFonts w:ascii="Times New Roman" w:hAnsi="Times New Roman" w:cs="Times New Roman"/>
          <w:lang w:eastAsia="pl-PL"/>
        </w:rPr>
        <w:t xml:space="preserve">brutto: </w:t>
      </w:r>
      <w:r w:rsidRPr="00AC4C1B">
        <w:rPr>
          <w:rFonts w:ascii="Times New Roman" w:hAnsi="Times New Roman" w:cs="Times New Roman"/>
          <w:b/>
          <w:bCs/>
          <w:lang w:eastAsia="pl-PL"/>
        </w:rPr>
        <w:t xml:space="preserve">….................... złotych </w:t>
      </w:r>
      <w:r w:rsidRPr="00AC4C1B">
        <w:rPr>
          <w:rFonts w:ascii="Times New Roman" w:hAnsi="Times New Roman" w:cs="Times New Roman"/>
          <w:lang w:eastAsia="pl-PL"/>
        </w:rPr>
        <w:t>w tym podatek VAT ……%</w:t>
      </w:r>
      <w:r>
        <w:rPr>
          <w:rFonts w:ascii="Times New Roman" w:hAnsi="Times New Roman" w:cs="Times New Roman"/>
          <w:lang w:eastAsia="pl-PL"/>
        </w:rPr>
        <w:t>, cena netto………………………….</w:t>
      </w:r>
    </w:p>
    <w:p w14:paraId="17DCE451" w14:textId="77777777" w:rsidR="000C6707" w:rsidRDefault="000C6707" w:rsidP="000C6707">
      <w:pPr>
        <w:autoSpaceDE w:val="0"/>
        <w:autoSpaceDN w:val="0"/>
        <w:adjustRightInd w:val="0"/>
        <w:spacing w:after="0" w:line="240" w:lineRule="auto"/>
        <w:jc w:val="both"/>
        <w:rPr>
          <w:rFonts w:ascii="Times New Roman" w:hAnsi="Times New Roman" w:cs="Times New Roman"/>
        </w:rPr>
      </w:pPr>
    </w:p>
    <w:p w14:paraId="2C513F4E" w14:textId="7310FAF7" w:rsidR="002F5ACA" w:rsidRPr="00AC4C1B" w:rsidRDefault="002F5ACA" w:rsidP="000C6707">
      <w:pPr>
        <w:autoSpaceDE w:val="0"/>
        <w:autoSpaceDN w:val="0"/>
        <w:adjustRightInd w:val="0"/>
        <w:spacing w:after="0" w:line="240" w:lineRule="auto"/>
        <w:jc w:val="both"/>
        <w:rPr>
          <w:rFonts w:ascii="Times New Roman" w:hAnsi="Times New Roman" w:cs="Times New Roman"/>
        </w:rPr>
      </w:pPr>
      <w:r w:rsidRPr="00AC4C1B">
        <w:rPr>
          <w:rFonts w:ascii="Times New Roman" w:hAnsi="Times New Roman" w:cs="Times New Roman"/>
        </w:rPr>
        <w:t>Zapoznałem się Zapytaniem Ofertowym i nie wnoszę do nie</w:t>
      </w:r>
      <w:r w:rsidR="00383341">
        <w:rPr>
          <w:rFonts w:ascii="Times New Roman" w:hAnsi="Times New Roman" w:cs="Times New Roman"/>
        </w:rPr>
        <w:t>go</w:t>
      </w:r>
      <w:r w:rsidRPr="00AC4C1B">
        <w:rPr>
          <w:rFonts w:ascii="Times New Roman" w:hAnsi="Times New Roman" w:cs="Times New Roman"/>
        </w:rPr>
        <w:t xml:space="preserve"> zastrzeżeń oraz przyjmuję warunki w ni</w:t>
      </w:r>
      <w:r w:rsidR="00383341">
        <w:rPr>
          <w:rFonts w:ascii="Times New Roman" w:hAnsi="Times New Roman" w:cs="Times New Roman"/>
        </w:rPr>
        <w:t>m</w:t>
      </w:r>
      <w:r w:rsidRPr="00AC4C1B">
        <w:rPr>
          <w:rFonts w:ascii="Times New Roman" w:hAnsi="Times New Roman" w:cs="Times New Roman"/>
        </w:rPr>
        <w:t xml:space="preserve"> zawarte.</w:t>
      </w:r>
    </w:p>
    <w:p w14:paraId="53D5C0B2" w14:textId="77777777" w:rsidR="002F5ACA" w:rsidRPr="00AC4C1B" w:rsidRDefault="002F5ACA" w:rsidP="002F5ACA">
      <w:pPr>
        <w:jc w:val="both"/>
        <w:rPr>
          <w:rFonts w:ascii="Times New Roman" w:hAnsi="Times New Roman" w:cs="Times New Roman"/>
        </w:rPr>
      </w:pPr>
    </w:p>
    <w:p w14:paraId="4A4E48D3" w14:textId="77777777" w:rsidR="002F5ACA" w:rsidRPr="00AC4C1B" w:rsidRDefault="002F5ACA" w:rsidP="002F5ACA">
      <w:pPr>
        <w:ind w:left="2832" w:firstLine="708"/>
        <w:jc w:val="both"/>
        <w:rPr>
          <w:rFonts w:ascii="Times New Roman" w:hAnsi="Times New Roman" w:cs="Times New Roman"/>
        </w:rPr>
      </w:pPr>
    </w:p>
    <w:p w14:paraId="384CB087" w14:textId="77777777" w:rsidR="002F5ACA" w:rsidRPr="00AC4C1B" w:rsidRDefault="002F5ACA" w:rsidP="002F5ACA">
      <w:pPr>
        <w:ind w:left="2832" w:firstLine="708"/>
        <w:jc w:val="both"/>
        <w:rPr>
          <w:rFonts w:ascii="Times New Roman" w:hAnsi="Times New Roman" w:cs="Times New Roman"/>
        </w:rPr>
      </w:pPr>
      <w:r w:rsidRPr="00AC4C1B">
        <w:rPr>
          <w:rFonts w:ascii="Times New Roman" w:hAnsi="Times New Roman" w:cs="Times New Roman"/>
        </w:rPr>
        <w:t xml:space="preserve">                  ......................................................................</w:t>
      </w:r>
    </w:p>
    <w:p w14:paraId="711CF7C4" w14:textId="6AC78492" w:rsidR="002F5ACA" w:rsidRPr="009A678D" w:rsidRDefault="002F5ACA" w:rsidP="002F5ACA">
      <w:pPr>
        <w:ind w:left="3540"/>
        <w:jc w:val="both"/>
        <w:rPr>
          <w:rFonts w:ascii="Times New Roman" w:hAnsi="Times New Roman" w:cs="Times New Roman"/>
          <w:i/>
        </w:rPr>
      </w:pPr>
      <w:r w:rsidRPr="00AC4C1B">
        <w:rPr>
          <w:rFonts w:ascii="Times New Roman" w:hAnsi="Times New Roman" w:cs="Times New Roman"/>
        </w:rPr>
        <w:t xml:space="preserve">                     </w:t>
      </w:r>
      <w:r w:rsidR="009A678D">
        <w:rPr>
          <w:rFonts w:ascii="Times New Roman" w:hAnsi="Times New Roman" w:cs="Times New Roman"/>
          <w:i/>
        </w:rPr>
        <w:t xml:space="preserve">   </w:t>
      </w:r>
      <w:r w:rsidRPr="009A678D">
        <w:rPr>
          <w:rFonts w:ascii="Times New Roman" w:hAnsi="Times New Roman" w:cs="Times New Roman"/>
          <w:i/>
        </w:rPr>
        <w:t xml:space="preserve">podpis/y osoby/osób uprawnionych </w:t>
      </w:r>
    </w:p>
    <w:p w14:paraId="14ACF07B" w14:textId="2CBD5538" w:rsidR="002F5ACA" w:rsidRPr="009A678D" w:rsidRDefault="002F5ACA" w:rsidP="000204E1">
      <w:pPr>
        <w:ind w:left="3540"/>
        <w:jc w:val="both"/>
        <w:rPr>
          <w:rFonts w:ascii="Times New Roman" w:hAnsi="Times New Roman" w:cs="Times New Roman"/>
          <w:i/>
        </w:rPr>
      </w:pPr>
      <w:r w:rsidRPr="009A678D">
        <w:rPr>
          <w:rFonts w:ascii="Times New Roman" w:hAnsi="Times New Roman" w:cs="Times New Roman"/>
          <w:i/>
        </w:rPr>
        <w:t xml:space="preserve">                do reprezentowania </w:t>
      </w:r>
      <w:r w:rsidR="00AC4C1B" w:rsidRPr="009A678D">
        <w:rPr>
          <w:rFonts w:ascii="Times New Roman" w:hAnsi="Times New Roman" w:cs="Times New Roman"/>
          <w:i/>
        </w:rPr>
        <w:t>W</w:t>
      </w:r>
      <w:r w:rsidRPr="009A678D">
        <w:rPr>
          <w:rFonts w:ascii="Times New Roman" w:hAnsi="Times New Roman" w:cs="Times New Roman"/>
          <w:i/>
        </w:rPr>
        <w:t>ykonawcy/</w:t>
      </w:r>
      <w:r w:rsidR="00AC4C1B" w:rsidRPr="009A678D">
        <w:rPr>
          <w:rFonts w:ascii="Times New Roman" w:hAnsi="Times New Roman" w:cs="Times New Roman"/>
          <w:i/>
        </w:rPr>
        <w:t>Wy</w:t>
      </w:r>
      <w:r w:rsidRPr="009A678D">
        <w:rPr>
          <w:rFonts w:ascii="Times New Roman" w:hAnsi="Times New Roman" w:cs="Times New Roman"/>
          <w:i/>
        </w:rPr>
        <w:t>konawców/</w:t>
      </w:r>
    </w:p>
    <w:p w14:paraId="49924964" w14:textId="77777777" w:rsidR="002F5ACA" w:rsidRDefault="002F5ACA" w:rsidP="002F5ACA">
      <w:pPr>
        <w:pStyle w:val="Stopka"/>
        <w:tabs>
          <w:tab w:val="left" w:pos="708"/>
        </w:tabs>
        <w:jc w:val="both"/>
        <w:rPr>
          <w:i/>
          <w:iCs/>
          <w:sz w:val="20"/>
        </w:rPr>
      </w:pPr>
    </w:p>
    <w:p w14:paraId="0C166FB3" w14:textId="77777777" w:rsidR="002F5ACA" w:rsidRDefault="002F5ACA" w:rsidP="002F5ACA">
      <w:pPr>
        <w:pStyle w:val="Tekstpodstawowy"/>
        <w:spacing w:line="360" w:lineRule="auto"/>
        <w:jc w:val="both"/>
        <w:rPr>
          <w:rFonts w:eastAsia="Calibri"/>
          <w:b w:val="0"/>
          <w:bCs w:val="0"/>
          <w:i w:val="0"/>
          <w:iCs w:val="0"/>
          <w:szCs w:val="22"/>
        </w:rPr>
      </w:pPr>
      <w:r>
        <w:rPr>
          <w:i w:val="0"/>
          <w:iCs w:val="0"/>
          <w:sz w:val="20"/>
        </w:rPr>
        <w:t>* niepotrzebne skreślić</w:t>
      </w:r>
      <w:r>
        <w:rPr>
          <w:i w:val="0"/>
          <w:iCs w:val="0"/>
          <w:sz w:val="20"/>
        </w:rPr>
        <w:tab/>
      </w:r>
    </w:p>
    <w:p w14:paraId="5F675712" w14:textId="03CA4388" w:rsidR="002F5ACA" w:rsidRDefault="002F5ACA" w:rsidP="002F5ACA">
      <w:pPr>
        <w:pStyle w:val="Tekstpodstawowy"/>
        <w:spacing w:line="360" w:lineRule="auto"/>
        <w:jc w:val="both"/>
        <w:rPr>
          <w:rFonts w:eastAsia="Calibri"/>
          <w:b w:val="0"/>
          <w:bCs w:val="0"/>
          <w:i w:val="0"/>
          <w:iCs w:val="0"/>
          <w:szCs w:val="22"/>
        </w:rPr>
      </w:pPr>
    </w:p>
    <w:p w14:paraId="018D68BD" w14:textId="28F7D435" w:rsidR="00383341" w:rsidRDefault="00383341" w:rsidP="002F5ACA">
      <w:pPr>
        <w:pStyle w:val="Tekstpodstawowy"/>
        <w:spacing w:line="360" w:lineRule="auto"/>
        <w:jc w:val="both"/>
        <w:rPr>
          <w:rFonts w:eastAsia="Calibri"/>
          <w:b w:val="0"/>
          <w:bCs w:val="0"/>
          <w:i w:val="0"/>
          <w:iCs w:val="0"/>
          <w:szCs w:val="22"/>
        </w:rPr>
      </w:pPr>
    </w:p>
    <w:p w14:paraId="42C1B7B1" w14:textId="77777777" w:rsidR="00F61B85" w:rsidRDefault="00F61B85" w:rsidP="002F5ACA">
      <w:pPr>
        <w:pStyle w:val="Tekstpodstawowy"/>
        <w:spacing w:line="360" w:lineRule="auto"/>
        <w:jc w:val="both"/>
        <w:rPr>
          <w:rFonts w:eastAsia="Calibri"/>
          <w:b w:val="0"/>
          <w:bCs w:val="0"/>
          <w:i w:val="0"/>
          <w:iCs w:val="0"/>
          <w:szCs w:val="22"/>
        </w:rPr>
      </w:pPr>
    </w:p>
    <w:p w14:paraId="6CD30A7F" w14:textId="24589E9C" w:rsidR="002F5ACA" w:rsidRPr="00487F42" w:rsidRDefault="002F5ACA" w:rsidP="002F5ACA">
      <w:pPr>
        <w:rPr>
          <w:rFonts w:ascii="Times New Roman" w:hAnsi="Times New Roman" w:cs="Times New Roman"/>
        </w:rPr>
      </w:pPr>
      <w:r w:rsidRPr="00487F42">
        <w:rPr>
          <w:rFonts w:ascii="Times New Roman" w:hAnsi="Times New Roman" w:cs="Times New Roman"/>
        </w:rPr>
        <w:t xml:space="preserve">Nr sprawy </w:t>
      </w:r>
      <w:r w:rsidR="00006195" w:rsidRPr="001E5EF3">
        <w:rPr>
          <w:rFonts w:ascii="Times New Roman" w:hAnsi="Times New Roman" w:cs="Times New Roman"/>
          <w:szCs w:val="24"/>
        </w:rPr>
        <w:t>SP</w:t>
      </w:r>
      <w:r w:rsidR="00006195">
        <w:rPr>
          <w:rFonts w:ascii="Times New Roman" w:hAnsi="Times New Roman" w:cs="Times New Roman"/>
          <w:szCs w:val="24"/>
        </w:rPr>
        <w:t>Wil-230-1/2021</w:t>
      </w:r>
      <w:r w:rsidRPr="00487F42">
        <w:rPr>
          <w:rFonts w:ascii="Times New Roman" w:hAnsi="Times New Roman" w:cs="Times New Roman"/>
        </w:rPr>
        <w:t xml:space="preserve">                                       </w:t>
      </w:r>
    </w:p>
    <w:p w14:paraId="3F61545F" w14:textId="77777777" w:rsidR="00B917FD" w:rsidRDefault="00383341" w:rsidP="00B917FD">
      <w:pPr>
        <w:pStyle w:val="Tekstpodstawowy"/>
        <w:spacing w:line="360" w:lineRule="auto"/>
        <w:jc w:val="right"/>
        <w:rPr>
          <w:i w:val="0"/>
        </w:rPr>
      </w:pPr>
      <w:r>
        <w:rPr>
          <w:i w:val="0"/>
          <w:iCs w:val="0"/>
          <w:szCs w:val="22"/>
        </w:rPr>
        <w:t xml:space="preserve">Załącznik nr 2 – </w:t>
      </w:r>
      <w:r w:rsidR="00F61B85" w:rsidRPr="00F61B85">
        <w:rPr>
          <w:i w:val="0"/>
        </w:rPr>
        <w:t xml:space="preserve">Wzór oświadczenia o posiadaniu wiedzy, </w:t>
      </w:r>
    </w:p>
    <w:p w14:paraId="45C667CC" w14:textId="77777777" w:rsidR="00B917FD" w:rsidRDefault="00F61B85" w:rsidP="00B917FD">
      <w:pPr>
        <w:pStyle w:val="Tekstpodstawowy"/>
        <w:spacing w:line="360" w:lineRule="auto"/>
        <w:jc w:val="right"/>
        <w:rPr>
          <w:i w:val="0"/>
        </w:rPr>
      </w:pPr>
      <w:r w:rsidRPr="00F61B85">
        <w:rPr>
          <w:i w:val="0"/>
        </w:rPr>
        <w:t xml:space="preserve">doświadczenia, potencjału technicznego, osób zdolnych </w:t>
      </w:r>
    </w:p>
    <w:p w14:paraId="543776A2" w14:textId="6788C6C3" w:rsidR="00383341" w:rsidRPr="00F61B85" w:rsidRDefault="00F61B85" w:rsidP="00B917FD">
      <w:pPr>
        <w:pStyle w:val="Tekstpodstawowy"/>
        <w:spacing w:line="360" w:lineRule="auto"/>
        <w:jc w:val="right"/>
        <w:rPr>
          <w:i w:val="0"/>
          <w:szCs w:val="22"/>
        </w:rPr>
      </w:pPr>
      <w:r w:rsidRPr="00F61B85">
        <w:rPr>
          <w:i w:val="0"/>
        </w:rPr>
        <w:t>do wykonania zamówienia</w:t>
      </w:r>
    </w:p>
    <w:p w14:paraId="77468D6A" w14:textId="31E5B402" w:rsidR="002F5ACA" w:rsidRPr="00AC4C1B" w:rsidRDefault="002F5ACA" w:rsidP="002F5ACA">
      <w:pPr>
        <w:rPr>
          <w:rFonts w:ascii="Times New Roman" w:hAnsi="Times New Roman" w:cs="Times New Roman"/>
        </w:rPr>
      </w:pPr>
    </w:p>
    <w:p w14:paraId="68AC0F45" w14:textId="77777777" w:rsidR="002F5ACA" w:rsidRPr="00AC4C1B" w:rsidRDefault="002F5ACA" w:rsidP="002F5ACA">
      <w:pPr>
        <w:rPr>
          <w:rFonts w:ascii="Times New Roman" w:hAnsi="Times New Roman" w:cs="Times New Roman"/>
        </w:rPr>
      </w:pPr>
    </w:p>
    <w:p w14:paraId="2BD2BC55"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rPr>
        <w:t>…………………………………</w:t>
      </w:r>
    </w:p>
    <w:p w14:paraId="4E8FE2CB" w14:textId="77777777" w:rsidR="002F5ACA" w:rsidRPr="009A678D" w:rsidRDefault="002F5ACA" w:rsidP="002F5ACA">
      <w:pPr>
        <w:jc w:val="both"/>
        <w:rPr>
          <w:rFonts w:ascii="Times New Roman" w:hAnsi="Times New Roman" w:cs="Times New Roman"/>
          <w:b/>
          <w:bCs/>
          <w:i/>
        </w:rPr>
      </w:pPr>
      <w:r w:rsidRPr="009A678D">
        <w:rPr>
          <w:rFonts w:ascii="Times New Roman" w:hAnsi="Times New Roman" w:cs="Times New Roman"/>
          <w:i/>
        </w:rPr>
        <w:t>pieczęć firmowa</w:t>
      </w:r>
    </w:p>
    <w:p w14:paraId="6CBDD13B" w14:textId="77777777" w:rsidR="002F5ACA" w:rsidRPr="00AC4C1B" w:rsidRDefault="002F5ACA" w:rsidP="007F12F6">
      <w:pPr>
        <w:rPr>
          <w:rFonts w:ascii="Times New Roman" w:hAnsi="Times New Roman" w:cs="Times New Roman"/>
          <w:b/>
          <w:bCs/>
        </w:rPr>
      </w:pPr>
    </w:p>
    <w:p w14:paraId="4910B966" w14:textId="77777777" w:rsidR="002F5ACA" w:rsidRPr="00AC4C1B" w:rsidRDefault="002F5ACA" w:rsidP="002F5ACA">
      <w:pPr>
        <w:jc w:val="center"/>
        <w:rPr>
          <w:rFonts w:ascii="Times New Roman" w:hAnsi="Times New Roman" w:cs="Times New Roman"/>
        </w:rPr>
      </w:pPr>
      <w:r w:rsidRPr="00AC4C1B">
        <w:rPr>
          <w:rFonts w:ascii="Times New Roman" w:hAnsi="Times New Roman" w:cs="Times New Roman"/>
          <w:b/>
          <w:bCs/>
        </w:rPr>
        <w:t>OŚWIADCZENIE</w:t>
      </w:r>
    </w:p>
    <w:p w14:paraId="4CF3831D" w14:textId="77777777" w:rsidR="00F61B85" w:rsidRPr="00AC4C1B" w:rsidRDefault="00F61B85" w:rsidP="00F61B85">
      <w:pPr>
        <w:spacing w:line="360" w:lineRule="auto"/>
        <w:jc w:val="both"/>
        <w:rPr>
          <w:rFonts w:ascii="Times New Roman" w:hAnsi="Times New Roman" w:cs="Times New Roman"/>
        </w:rPr>
      </w:pPr>
      <w:r w:rsidRPr="00AC4C1B">
        <w:rPr>
          <w:rFonts w:ascii="Times New Roman" w:hAnsi="Times New Roman" w:cs="Times New Roman"/>
        </w:rPr>
        <w:t>Oświadczam, że spełniam warunki dotyczące:</w:t>
      </w:r>
    </w:p>
    <w:p w14:paraId="6D3A87AA" w14:textId="77777777" w:rsidR="007015E7" w:rsidRDefault="00F61B85" w:rsidP="00F61B85">
      <w:pPr>
        <w:spacing w:line="360" w:lineRule="auto"/>
        <w:jc w:val="both"/>
        <w:rPr>
          <w:rFonts w:ascii="Times New Roman" w:hAnsi="Times New Roman" w:cs="Times New Roman"/>
        </w:rPr>
      </w:pPr>
      <w:r w:rsidRPr="00AC4C1B">
        <w:rPr>
          <w:rFonts w:ascii="Times New Roman" w:hAnsi="Times New Roman" w:cs="Times New Roman"/>
        </w:rPr>
        <w:t>posiadania wiedzy i doświadczenia</w:t>
      </w:r>
      <w:r>
        <w:rPr>
          <w:rFonts w:ascii="Times New Roman" w:hAnsi="Times New Roman" w:cs="Times New Roman"/>
        </w:rPr>
        <w:t xml:space="preserve"> oraz </w:t>
      </w:r>
      <w:r w:rsidRPr="00AC4C1B">
        <w:rPr>
          <w:rFonts w:ascii="Times New Roman" w:hAnsi="Times New Roman" w:cs="Times New Roman"/>
        </w:rPr>
        <w:t>dysponowania odpowiednim potencjałem technicznym oraz osobami zdolnymi do wykonania zamówienia</w:t>
      </w:r>
      <w:r>
        <w:rPr>
          <w:rFonts w:ascii="Times New Roman" w:hAnsi="Times New Roman" w:cs="Times New Roman"/>
        </w:rPr>
        <w:t xml:space="preserve"> polegającego na realizacji </w:t>
      </w:r>
      <w:r w:rsidRPr="00F61B85">
        <w:rPr>
          <w:rFonts w:ascii="Times New Roman" w:hAnsi="Times New Roman" w:cs="Times New Roman"/>
        </w:rPr>
        <w:t>usługi szkoleniowej</w:t>
      </w:r>
      <w:r w:rsidR="007015E7">
        <w:rPr>
          <w:rFonts w:ascii="Times New Roman" w:hAnsi="Times New Roman" w:cs="Times New Roman"/>
        </w:rPr>
        <w:t>:</w:t>
      </w:r>
    </w:p>
    <w:p w14:paraId="19BEB5C9" w14:textId="62066301" w:rsidR="007015E7" w:rsidRPr="00487F42" w:rsidRDefault="007015E7" w:rsidP="007015E7">
      <w:pPr>
        <w:pStyle w:val="NormalnyWeb"/>
        <w:shd w:val="clear" w:color="auto" w:fill="FFFFFF"/>
        <w:spacing w:before="0" w:after="0"/>
        <w:ind w:firstLine="708"/>
        <w:jc w:val="center"/>
        <w:rPr>
          <w:b/>
          <w:i/>
        </w:rPr>
      </w:pPr>
      <w:r w:rsidRPr="00487F42">
        <w:rPr>
          <w:b/>
          <w:i/>
        </w:rPr>
        <w:t>Doskonalenie umiejętności i kompetencji zawodowych nauczycieli Szkoły Podstawowej w Wilczkowie oraz doskonalenie umiejętności rodziców uczniów Szkoły Podstawowej w Wilczkowie o specjalnych potrzebach rozwojowych i edukacyjnych</w:t>
      </w:r>
    </w:p>
    <w:p w14:paraId="2A111673" w14:textId="77777777" w:rsidR="007015E7" w:rsidRPr="007015E7" w:rsidRDefault="007015E7" w:rsidP="007015E7">
      <w:pPr>
        <w:pStyle w:val="NormalnyWeb"/>
        <w:shd w:val="clear" w:color="auto" w:fill="FFFFFF"/>
        <w:spacing w:before="0" w:after="0"/>
        <w:ind w:firstLine="708"/>
        <w:jc w:val="center"/>
        <w:rPr>
          <w:b/>
          <w:i/>
          <w:color w:val="FF0000"/>
        </w:rPr>
      </w:pPr>
    </w:p>
    <w:p w14:paraId="5C849050" w14:textId="6C9701A2" w:rsidR="00AC4C1B" w:rsidRPr="00B917FD" w:rsidRDefault="00AC4C1B" w:rsidP="00F61B85">
      <w:pPr>
        <w:spacing w:line="360" w:lineRule="auto"/>
        <w:jc w:val="both"/>
        <w:rPr>
          <w:rFonts w:ascii="Times New Roman" w:hAnsi="Times New Roman" w:cs="Times New Roman"/>
        </w:rPr>
      </w:pPr>
      <w:r w:rsidRPr="00B917FD">
        <w:rPr>
          <w:rFonts w:ascii="Times New Roman" w:hAnsi="Times New Roman" w:cs="Times New Roman"/>
        </w:rPr>
        <w:t>realizowan</w:t>
      </w:r>
      <w:r w:rsidR="00F61B85" w:rsidRPr="00B917FD">
        <w:rPr>
          <w:rFonts w:ascii="Times New Roman" w:hAnsi="Times New Roman" w:cs="Times New Roman"/>
        </w:rPr>
        <w:t>ej</w:t>
      </w:r>
      <w:r w:rsidRPr="00B917FD">
        <w:rPr>
          <w:rFonts w:ascii="Times New Roman" w:hAnsi="Times New Roman" w:cs="Times New Roman"/>
        </w:rPr>
        <w:t xml:space="preserve"> w ramach p</w:t>
      </w:r>
      <w:r w:rsidR="00B917FD">
        <w:rPr>
          <w:rFonts w:ascii="Times New Roman" w:hAnsi="Times New Roman" w:cs="Times New Roman"/>
        </w:rPr>
        <w:t>rojektu nr RPWM.02.02.01-28-0053</w:t>
      </w:r>
      <w:r w:rsidRPr="00B917FD">
        <w:rPr>
          <w:rFonts w:ascii="Times New Roman" w:hAnsi="Times New Roman" w:cs="Times New Roman"/>
        </w:rPr>
        <w:t>/1</w:t>
      </w:r>
      <w:r w:rsidR="00B917FD">
        <w:rPr>
          <w:rFonts w:ascii="Times New Roman" w:hAnsi="Times New Roman" w:cs="Times New Roman"/>
        </w:rPr>
        <w:t>9</w:t>
      </w:r>
      <w:r w:rsidRPr="00B917FD">
        <w:rPr>
          <w:rFonts w:ascii="Times New Roman" w:hAnsi="Times New Roman" w:cs="Times New Roman"/>
        </w:rPr>
        <w:t xml:space="preserve"> pt. „Rozwój </w:t>
      </w:r>
      <w:r w:rsidR="00B917FD">
        <w:rPr>
          <w:rFonts w:ascii="Times New Roman" w:hAnsi="Times New Roman" w:cs="Times New Roman"/>
        </w:rPr>
        <w:t xml:space="preserve">uniwersalnych umiejętności, postaw oraz </w:t>
      </w:r>
      <w:r w:rsidRPr="00B917FD">
        <w:rPr>
          <w:rFonts w:ascii="Times New Roman" w:hAnsi="Times New Roman" w:cs="Times New Roman"/>
        </w:rPr>
        <w:t>kompetencji kluczowych</w:t>
      </w:r>
      <w:r w:rsidR="00B917FD">
        <w:rPr>
          <w:rFonts w:ascii="Times New Roman" w:hAnsi="Times New Roman" w:cs="Times New Roman"/>
        </w:rPr>
        <w:t xml:space="preserve"> niezbędnych na rynku pracy</w:t>
      </w:r>
      <w:r w:rsidRPr="00B917FD">
        <w:rPr>
          <w:rFonts w:ascii="Times New Roman" w:hAnsi="Times New Roman" w:cs="Times New Roman"/>
        </w:rPr>
        <w:t xml:space="preserve"> </w:t>
      </w:r>
      <w:r w:rsidR="00CB348F" w:rsidRPr="00B917FD">
        <w:rPr>
          <w:rFonts w:ascii="Times New Roman" w:hAnsi="Times New Roman" w:cs="Times New Roman"/>
        </w:rPr>
        <w:t>w Szkole Podstawowej w Wilczkowie</w:t>
      </w:r>
      <w:r w:rsidRPr="00B917FD">
        <w:rPr>
          <w:rFonts w:ascii="Times New Roman" w:hAnsi="Times New Roman" w:cs="Times New Roman"/>
        </w:rPr>
        <w:t xml:space="preserve">” współfinansowanego ze środków Unii Europejskiej z Europejskiego Funduszu Społecznego w ramach Regionalnego Programu Operacyjnego Województwa Warmińsko-Mazurskiego na lata 2014-2020. </w:t>
      </w:r>
    </w:p>
    <w:p w14:paraId="64A13B81" w14:textId="77777777" w:rsidR="00AC4C1B" w:rsidRPr="00B917FD" w:rsidRDefault="00AC4C1B" w:rsidP="00AC4C1B">
      <w:pPr>
        <w:pStyle w:val="NormalnyWeb"/>
        <w:shd w:val="clear" w:color="auto" w:fill="FFFFFF"/>
        <w:spacing w:before="0" w:after="0" w:line="360" w:lineRule="auto"/>
        <w:jc w:val="both"/>
        <w:rPr>
          <w:sz w:val="22"/>
          <w:szCs w:val="22"/>
        </w:rPr>
      </w:pPr>
      <w:r w:rsidRPr="00B917FD">
        <w:rPr>
          <w:sz w:val="22"/>
          <w:szCs w:val="22"/>
        </w:rPr>
        <w:t>Oś priorytetowa: RPWM.02.00.00 Kadry dla Gospodarki</w:t>
      </w:r>
    </w:p>
    <w:p w14:paraId="1874BA07" w14:textId="77777777" w:rsidR="00AC4C1B" w:rsidRPr="00B917FD" w:rsidRDefault="00AC4C1B" w:rsidP="00AC4C1B">
      <w:pPr>
        <w:pStyle w:val="NormalnyWeb"/>
        <w:shd w:val="clear" w:color="auto" w:fill="FFFFFF"/>
        <w:spacing w:before="0" w:after="0" w:line="360" w:lineRule="auto"/>
        <w:jc w:val="both"/>
        <w:rPr>
          <w:sz w:val="22"/>
          <w:szCs w:val="22"/>
        </w:rPr>
      </w:pPr>
      <w:r w:rsidRPr="00B917FD">
        <w:rPr>
          <w:sz w:val="22"/>
          <w:szCs w:val="22"/>
        </w:rPr>
        <w:t>Działanie: RPWM.02.02.00 Podniesienie jakości oferty edukacyjnej ukierunkowanej na rozwój kompetencji kluczowych uczniów.</w:t>
      </w:r>
    </w:p>
    <w:p w14:paraId="5111632D" w14:textId="77777777" w:rsidR="00AC4C1B" w:rsidRPr="00B917FD" w:rsidRDefault="00AC4C1B" w:rsidP="00AC4C1B">
      <w:pPr>
        <w:pStyle w:val="NormalnyWeb"/>
        <w:shd w:val="clear" w:color="auto" w:fill="FFFFFF"/>
        <w:spacing w:before="0" w:after="0" w:line="360" w:lineRule="auto"/>
        <w:jc w:val="both"/>
        <w:rPr>
          <w:sz w:val="22"/>
          <w:szCs w:val="22"/>
        </w:rPr>
      </w:pPr>
      <w:r w:rsidRPr="00B917FD">
        <w:rPr>
          <w:sz w:val="22"/>
          <w:szCs w:val="22"/>
        </w:rPr>
        <w:t>Poddziałanie: RPWM.02.02.01: Podniesienie jakości oferty edukacyjnej ukierunkowanej na rozwój kompetencji kluczowych uczniów - projekty konkursowe.</w:t>
      </w:r>
    </w:p>
    <w:p w14:paraId="738AE622" w14:textId="77777777" w:rsidR="002F5ACA" w:rsidRPr="00AC4C1B" w:rsidRDefault="002F5ACA" w:rsidP="002F5ACA">
      <w:pPr>
        <w:jc w:val="both"/>
        <w:rPr>
          <w:rFonts w:ascii="Times New Roman" w:hAnsi="Times New Roman" w:cs="Times New Roman"/>
        </w:rPr>
      </w:pPr>
    </w:p>
    <w:p w14:paraId="3FDFC606" w14:textId="77777777" w:rsidR="002F5ACA" w:rsidRPr="00AC4C1B" w:rsidRDefault="002F5ACA" w:rsidP="002F5ACA">
      <w:pPr>
        <w:jc w:val="right"/>
        <w:rPr>
          <w:rFonts w:ascii="Times New Roman" w:hAnsi="Times New Roman" w:cs="Times New Roman"/>
        </w:rPr>
      </w:pPr>
      <w:r w:rsidRPr="00AC4C1B">
        <w:rPr>
          <w:rFonts w:ascii="Times New Roman" w:hAnsi="Times New Roman" w:cs="Times New Roman"/>
        </w:rPr>
        <w:t>……………………………………………..</w:t>
      </w:r>
    </w:p>
    <w:p w14:paraId="2712FD17" w14:textId="0583035F" w:rsidR="00B917FD" w:rsidRPr="009A678D" w:rsidRDefault="002F5ACA" w:rsidP="00B917FD">
      <w:pPr>
        <w:jc w:val="right"/>
        <w:rPr>
          <w:rFonts w:ascii="Times New Roman" w:hAnsi="Times New Roman" w:cs="Times New Roman"/>
          <w:i/>
        </w:rPr>
      </w:pPr>
      <w:r w:rsidRPr="00AC4C1B">
        <w:rPr>
          <w:rFonts w:ascii="Times New Roman" w:hAnsi="Times New Roman" w:cs="Times New Roman"/>
        </w:rPr>
        <w:t xml:space="preserve">                                                                                      </w:t>
      </w:r>
      <w:r w:rsidR="00B917FD">
        <w:rPr>
          <w:rFonts w:ascii="Times New Roman" w:hAnsi="Times New Roman" w:cs="Times New Roman"/>
        </w:rPr>
        <w:t xml:space="preserve">                 </w:t>
      </w:r>
      <w:r w:rsidR="00B917FD" w:rsidRPr="009A678D">
        <w:rPr>
          <w:rFonts w:ascii="Times New Roman" w:hAnsi="Times New Roman" w:cs="Times New Roman"/>
          <w:i/>
        </w:rPr>
        <w:t xml:space="preserve">Data , pieczątka i podpis </w:t>
      </w:r>
      <w:r w:rsidRPr="009A678D">
        <w:rPr>
          <w:rFonts w:ascii="Times New Roman" w:hAnsi="Times New Roman" w:cs="Times New Roman"/>
          <w:i/>
        </w:rPr>
        <w:t xml:space="preserve">Wykonawcy </w:t>
      </w:r>
    </w:p>
    <w:p w14:paraId="4D22F4B6" w14:textId="245140DE" w:rsidR="002F5ACA" w:rsidRPr="009C6A7A" w:rsidRDefault="002F5ACA" w:rsidP="009C6A7A">
      <w:pPr>
        <w:jc w:val="right"/>
        <w:rPr>
          <w:rFonts w:ascii="Times New Roman" w:hAnsi="Times New Roman" w:cs="Times New Roman"/>
          <w:i/>
        </w:rPr>
      </w:pPr>
      <w:r w:rsidRPr="009A678D">
        <w:rPr>
          <w:rFonts w:ascii="Times New Roman" w:hAnsi="Times New Roman" w:cs="Times New Roman"/>
          <w:i/>
        </w:rPr>
        <w:t>lub osoby upoważnionej do reprezentowania Wykonawcy</w:t>
      </w:r>
    </w:p>
    <w:p w14:paraId="3A8CFBCB" w14:textId="77777777" w:rsidR="003A1D89" w:rsidRDefault="003A1D89" w:rsidP="002F5ACA">
      <w:pPr>
        <w:rPr>
          <w:rFonts w:cs="Times New Roman"/>
          <w:bCs/>
          <w:szCs w:val="24"/>
          <w:u w:val="single"/>
        </w:rPr>
      </w:pPr>
    </w:p>
    <w:p w14:paraId="09AD12B6" w14:textId="7231E35C" w:rsidR="002F5ACA" w:rsidRDefault="00CB348F" w:rsidP="002F5ACA">
      <w:pPr>
        <w:rPr>
          <w:rFonts w:cs="Times New Roman"/>
          <w:bCs/>
          <w:szCs w:val="24"/>
          <w:u w:val="single"/>
        </w:rPr>
      </w:pPr>
      <w:r w:rsidRPr="00AC4C1B">
        <w:rPr>
          <w:rFonts w:ascii="Times New Roman" w:hAnsi="Times New Roman" w:cs="Times New Roman"/>
          <w:noProof/>
          <w:lang w:eastAsia="pl-PL"/>
        </w:rPr>
        <mc:AlternateContent>
          <mc:Choice Requires="wps">
            <w:drawing>
              <wp:anchor distT="0" distB="0" distL="114300" distR="114300" simplePos="0" relativeHeight="251660288" behindDoc="1" locked="0" layoutInCell="0" allowOverlap="1" wp14:anchorId="6F662CDA" wp14:editId="21C39794">
                <wp:simplePos x="0" y="0"/>
                <wp:positionH relativeFrom="page">
                  <wp:posOffset>1009015</wp:posOffset>
                </wp:positionH>
                <wp:positionV relativeFrom="page">
                  <wp:posOffset>9705975</wp:posOffset>
                </wp:positionV>
                <wp:extent cx="5833745" cy="806450"/>
                <wp:effectExtent l="0" t="0" r="14605" b="1270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E734D" w14:textId="77777777" w:rsidR="00216977" w:rsidRDefault="00216977" w:rsidP="002F5ACA">
                            <w:pPr>
                              <w:widowControl w:val="0"/>
                              <w:autoSpaceDE w:val="0"/>
                              <w:autoSpaceDN w:val="0"/>
                              <w:adjustRightInd w:val="0"/>
                              <w:ind w:right="123"/>
                              <w:jc w:val="right"/>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62CDA" id="Pole tekstowe 19" o:spid="_x0000_s1027" type="#_x0000_t202" style="position:absolute;margin-left:79.45pt;margin-top:764.25pt;width:459.35pt;height: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" o:allowincell="f" filled="f" stroked="f">
                <v:textbox inset="0,0,0,0">
                  <w:txbxContent>
                    <w:p w14:paraId="1E7E734D" w14:textId="77777777" w:rsidR="00216977" w:rsidRDefault="00216977" w:rsidP="002F5ACA">
                      <w:pPr>
                        <w:widowControl w:val="0"/>
                        <w:autoSpaceDE w:val="0"/>
                        <w:autoSpaceDN w:val="0"/>
                        <w:adjustRightInd w:val="0"/>
                        <w:ind w:right="123"/>
                        <w:jc w:val="right"/>
                        <w:rPr>
                          <w:szCs w:val="24"/>
                        </w:rPr>
                      </w:pPr>
                    </w:p>
                  </w:txbxContent>
                </v:textbox>
                <w10:wrap anchorx="page" anchory="page"/>
              </v:shape>
            </w:pict>
          </mc:Fallback>
        </mc:AlternateContent>
      </w:r>
    </w:p>
    <w:p w14:paraId="4FB37821" w14:textId="650D8EC6" w:rsidR="002F5ACA" w:rsidRPr="00487F42" w:rsidRDefault="002F5ACA" w:rsidP="002F5ACA">
      <w:pPr>
        <w:jc w:val="right"/>
        <w:rPr>
          <w:rFonts w:ascii="Times New Roman" w:hAnsi="Times New Roman" w:cs="Times New Roman"/>
          <w:b/>
        </w:rPr>
      </w:pPr>
      <w:r w:rsidRPr="00487F42">
        <w:rPr>
          <w:rFonts w:ascii="Times New Roman" w:hAnsi="Times New Roman" w:cs="Times New Roman"/>
          <w:b/>
        </w:rPr>
        <w:t xml:space="preserve">Załącznik nr </w:t>
      </w:r>
      <w:r w:rsidR="00BA369F" w:rsidRPr="00487F42">
        <w:rPr>
          <w:rFonts w:ascii="Times New Roman" w:hAnsi="Times New Roman" w:cs="Times New Roman"/>
          <w:b/>
        </w:rPr>
        <w:t>3</w:t>
      </w:r>
      <w:r w:rsidRPr="00487F42">
        <w:rPr>
          <w:rFonts w:ascii="Times New Roman" w:hAnsi="Times New Roman" w:cs="Times New Roman"/>
          <w:b/>
        </w:rPr>
        <w:t xml:space="preserve"> </w:t>
      </w:r>
      <w:r w:rsidR="00BA369F" w:rsidRPr="00487F42">
        <w:rPr>
          <w:rFonts w:ascii="Times New Roman" w:hAnsi="Times New Roman" w:cs="Times New Roman"/>
          <w:b/>
        </w:rPr>
        <w:t>– Wzór umowy</w:t>
      </w:r>
    </w:p>
    <w:p w14:paraId="608560BE" w14:textId="77777777" w:rsidR="003A1D89" w:rsidRDefault="002F5ACA" w:rsidP="002F5ACA">
      <w:pPr>
        <w:rPr>
          <w:rFonts w:ascii="Times New Roman" w:hAnsi="Times New Roman" w:cs="Times New Roman"/>
        </w:rPr>
      </w:pPr>
      <w:r w:rsidRPr="00487F42">
        <w:rPr>
          <w:rFonts w:ascii="Times New Roman" w:hAnsi="Times New Roman" w:cs="Times New Roman"/>
        </w:rPr>
        <w:t xml:space="preserve">Nr sprawy </w:t>
      </w:r>
      <w:r w:rsidR="00006195" w:rsidRPr="001E5EF3">
        <w:rPr>
          <w:rFonts w:ascii="Times New Roman" w:hAnsi="Times New Roman" w:cs="Times New Roman"/>
          <w:szCs w:val="24"/>
        </w:rPr>
        <w:t>SP</w:t>
      </w:r>
      <w:r w:rsidR="00006195">
        <w:rPr>
          <w:rFonts w:ascii="Times New Roman" w:hAnsi="Times New Roman" w:cs="Times New Roman"/>
          <w:szCs w:val="24"/>
        </w:rPr>
        <w:t>Wil-230-1/2021</w:t>
      </w:r>
      <w:r w:rsidR="003A1D89">
        <w:rPr>
          <w:rFonts w:ascii="Times New Roman" w:hAnsi="Times New Roman" w:cs="Times New Roman"/>
        </w:rPr>
        <w:t xml:space="preserve">        </w:t>
      </w:r>
    </w:p>
    <w:p w14:paraId="331463AE" w14:textId="77DD3123" w:rsidR="002F5ACA" w:rsidRPr="00487F42" w:rsidRDefault="002F5ACA" w:rsidP="002F5ACA">
      <w:pPr>
        <w:rPr>
          <w:rFonts w:ascii="Times New Roman" w:hAnsi="Times New Roman" w:cs="Times New Roman"/>
          <w:b/>
        </w:rPr>
      </w:pPr>
      <w:r w:rsidRPr="00487F42">
        <w:rPr>
          <w:rFonts w:ascii="Times New Roman" w:hAnsi="Times New Roman" w:cs="Times New Roman"/>
        </w:rPr>
        <w:t xml:space="preserve">                                  </w:t>
      </w:r>
    </w:p>
    <w:p w14:paraId="3040CDF3" w14:textId="79E7E980" w:rsidR="002F5ACA" w:rsidRPr="00AC4C1B" w:rsidRDefault="002F5ACA" w:rsidP="002F5ACA">
      <w:pPr>
        <w:jc w:val="center"/>
        <w:rPr>
          <w:rFonts w:ascii="Times New Roman" w:hAnsi="Times New Roman" w:cs="Times New Roman"/>
        </w:rPr>
      </w:pPr>
      <w:r w:rsidRPr="00AC4C1B">
        <w:rPr>
          <w:rFonts w:ascii="Times New Roman" w:hAnsi="Times New Roman" w:cs="Times New Roman"/>
          <w:b/>
        </w:rPr>
        <w:t>„</w:t>
      </w:r>
      <w:r w:rsidR="00BA369F">
        <w:rPr>
          <w:rFonts w:ascii="Times New Roman" w:hAnsi="Times New Roman" w:cs="Times New Roman"/>
          <w:b/>
        </w:rPr>
        <w:t xml:space="preserve">Wzór </w:t>
      </w:r>
      <w:r w:rsidRPr="00AC4C1B">
        <w:rPr>
          <w:rFonts w:ascii="Times New Roman" w:hAnsi="Times New Roman" w:cs="Times New Roman"/>
          <w:b/>
        </w:rPr>
        <w:t>umowy”</w:t>
      </w:r>
    </w:p>
    <w:p w14:paraId="41299E8C" w14:textId="77777777" w:rsidR="002F5ACA" w:rsidRPr="00AC4C1B" w:rsidRDefault="002F5ACA" w:rsidP="002F5ACA">
      <w:pPr>
        <w:jc w:val="center"/>
        <w:rPr>
          <w:rFonts w:ascii="Times New Roman" w:hAnsi="Times New Roman" w:cs="Times New Roman"/>
          <w:b/>
        </w:rPr>
      </w:pPr>
    </w:p>
    <w:p w14:paraId="7D0FEFDD" w14:textId="01612DB1" w:rsidR="0049386B" w:rsidRDefault="002F5ACA" w:rsidP="003A1D89">
      <w:pPr>
        <w:spacing w:line="360" w:lineRule="auto"/>
        <w:jc w:val="both"/>
        <w:rPr>
          <w:rFonts w:ascii="Times New Roman" w:hAnsi="Times New Roman" w:cs="Times New Roman"/>
          <w:b/>
        </w:rPr>
      </w:pPr>
      <w:r w:rsidRPr="00AC4C1B">
        <w:rPr>
          <w:rFonts w:ascii="Times New Roman" w:hAnsi="Times New Roman" w:cs="Times New Roman"/>
        </w:rPr>
        <w:t>Zawarta w dniu ……………..</w:t>
      </w:r>
      <w:r w:rsidR="00B917FD">
        <w:rPr>
          <w:rFonts w:ascii="Times New Roman" w:hAnsi="Times New Roman" w:cs="Times New Roman"/>
          <w:b/>
        </w:rPr>
        <w:t xml:space="preserve"> 2021</w:t>
      </w:r>
      <w:r w:rsidRPr="00AC4C1B">
        <w:rPr>
          <w:rFonts w:ascii="Times New Roman" w:hAnsi="Times New Roman" w:cs="Times New Roman"/>
          <w:b/>
        </w:rPr>
        <w:t xml:space="preserve"> </w:t>
      </w:r>
      <w:r w:rsidRPr="00AC4C1B">
        <w:rPr>
          <w:rFonts w:ascii="Times New Roman" w:hAnsi="Times New Roman" w:cs="Times New Roman"/>
        </w:rPr>
        <w:t xml:space="preserve">roku pomiędzy </w:t>
      </w:r>
      <w:r w:rsidR="0049386B" w:rsidRPr="0049386B">
        <w:rPr>
          <w:rFonts w:ascii="Times New Roman" w:hAnsi="Times New Roman" w:cs="Times New Roman"/>
          <w:b/>
        </w:rPr>
        <w:t>Gminą Lubomino z</w:t>
      </w:r>
      <w:r w:rsidR="0049386B">
        <w:rPr>
          <w:rFonts w:ascii="Times New Roman" w:hAnsi="Times New Roman" w:cs="Times New Roman"/>
          <w:b/>
        </w:rPr>
        <w:t xml:space="preserve"> siedzibą w Lubominie przy ul. Kopernika 7, </w:t>
      </w:r>
      <w:r w:rsidR="00944DC2">
        <w:rPr>
          <w:rFonts w:ascii="Times New Roman" w:hAnsi="Times New Roman" w:cs="Times New Roman"/>
          <w:b/>
        </w:rPr>
        <w:t>1</w:t>
      </w:r>
      <w:r w:rsidR="0049386B">
        <w:rPr>
          <w:rFonts w:ascii="Times New Roman" w:hAnsi="Times New Roman" w:cs="Times New Roman"/>
          <w:b/>
        </w:rPr>
        <w:t>1-135 Lubomino, NIP7431991269</w:t>
      </w:r>
    </w:p>
    <w:p w14:paraId="29AEA21E" w14:textId="736126DB" w:rsidR="0049386B" w:rsidRDefault="0049386B" w:rsidP="003A1D89">
      <w:pPr>
        <w:spacing w:line="360" w:lineRule="auto"/>
        <w:jc w:val="both"/>
        <w:rPr>
          <w:rFonts w:ascii="Times New Roman" w:hAnsi="Times New Roman" w:cs="Times New Roman"/>
        </w:rPr>
      </w:pPr>
      <w:r>
        <w:rPr>
          <w:rFonts w:ascii="Times New Roman" w:hAnsi="Times New Roman" w:cs="Times New Roman"/>
        </w:rPr>
        <w:t>reprezentowaną przez Wójta Gminy Lubomino – Pana Andrzeja Mazura,</w:t>
      </w:r>
    </w:p>
    <w:p w14:paraId="150CACD1" w14:textId="6F929C24" w:rsidR="00AC4C1B" w:rsidRPr="0049386B" w:rsidRDefault="0049386B" w:rsidP="003A1D89">
      <w:pPr>
        <w:spacing w:line="360" w:lineRule="auto"/>
        <w:jc w:val="both"/>
        <w:rPr>
          <w:rFonts w:ascii="Times New Roman" w:hAnsi="Times New Roman" w:cs="Times New Roman"/>
          <w:b/>
        </w:rPr>
      </w:pPr>
      <w:r w:rsidRPr="0049386B">
        <w:rPr>
          <w:rFonts w:ascii="Times New Roman" w:hAnsi="Times New Roman" w:cs="Times New Roman"/>
        </w:rPr>
        <w:t xml:space="preserve">w imieniu którego działa Dyrektor Szkoły Podstawowej w Wilczkowie </w:t>
      </w:r>
      <w:r w:rsidR="002F5ACA" w:rsidRPr="0049386B">
        <w:rPr>
          <w:rFonts w:ascii="Times New Roman" w:hAnsi="Times New Roman" w:cs="Times New Roman"/>
        </w:rPr>
        <w:t xml:space="preserve"> </w:t>
      </w:r>
      <w:r w:rsidR="002F5ACA" w:rsidRPr="00AC4C1B">
        <w:rPr>
          <w:rFonts w:ascii="Times New Roman" w:hAnsi="Times New Roman" w:cs="Times New Roman"/>
        </w:rPr>
        <w:t>–</w:t>
      </w:r>
      <w:r>
        <w:rPr>
          <w:rFonts w:ascii="Times New Roman" w:hAnsi="Times New Roman" w:cs="Times New Roman"/>
        </w:rPr>
        <w:t xml:space="preserve"> Pani</w:t>
      </w:r>
      <w:r w:rsidR="002F5ACA" w:rsidRPr="00AC4C1B">
        <w:rPr>
          <w:rFonts w:ascii="Times New Roman" w:hAnsi="Times New Roman" w:cs="Times New Roman"/>
        </w:rPr>
        <w:t xml:space="preserve"> </w:t>
      </w:r>
      <w:r w:rsidR="00B917FD">
        <w:rPr>
          <w:rFonts w:ascii="Times New Roman" w:hAnsi="Times New Roman" w:cs="Times New Roman"/>
        </w:rPr>
        <w:t>Małgorzatę Połoniewicz</w:t>
      </w:r>
      <w:r>
        <w:rPr>
          <w:rFonts w:ascii="Times New Roman" w:hAnsi="Times New Roman" w:cs="Times New Roman"/>
        </w:rPr>
        <w:t>, na podstawie udzielonego pełnomocnictwa</w:t>
      </w:r>
    </w:p>
    <w:p w14:paraId="74B42E55" w14:textId="0BD8BE64" w:rsidR="002F5ACA" w:rsidRPr="00AC4C1B" w:rsidRDefault="002F5ACA" w:rsidP="003A1D89">
      <w:pPr>
        <w:spacing w:line="360" w:lineRule="auto"/>
        <w:jc w:val="both"/>
        <w:rPr>
          <w:rFonts w:ascii="Times New Roman" w:hAnsi="Times New Roman" w:cs="Times New Roman"/>
          <w:b/>
          <w:bCs/>
          <w:iCs/>
        </w:rPr>
      </w:pPr>
      <w:r w:rsidRPr="00AC4C1B">
        <w:rPr>
          <w:rFonts w:ascii="Times New Roman" w:hAnsi="Times New Roman" w:cs="Times New Roman"/>
          <w:b/>
        </w:rPr>
        <w:t>zwanym w dalszej części umowy „Zamawiającym”</w:t>
      </w:r>
    </w:p>
    <w:p w14:paraId="6B3F233B" w14:textId="15CF830B" w:rsidR="00B917FD" w:rsidRDefault="002F5ACA" w:rsidP="003A1D89">
      <w:pPr>
        <w:pStyle w:val="Tekstpodstawowy"/>
        <w:spacing w:line="360" w:lineRule="auto"/>
        <w:jc w:val="both"/>
        <w:rPr>
          <w:b w:val="0"/>
          <w:bCs w:val="0"/>
          <w:iCs w:val="0"/>
          <w:szCs w:val="22"/>
        </w:rPr>
      </w:pPr>
      <w:r w:rsidRPr="00AC4C1B">
        <w:rPr>
          <w:b w:val="0"/>
          <w:bCs w:val="0"/>
          <w:iCs w:val="0"/>
          <w:szCs w:val="22"/>
        </w:rPr>
        <w:t>a  ………………………………………………………………………………………</w:t>
      </w:r>
      <w:r w:rsidR="00B917FD">
        <w:rPr>
          <w:b w:val="0"/>
          <w:bCs w:val="0"/>
          <w:iCs w:val="0"/>
          <w:szCs w:val="22"/>
        </w:rPr>
        <w:t>………………………………</w:t>
      </w:r>
    </w:p>
    <w:p w14:paraId="37AD3BB7" w14:textId="4E6A9E13" w:rsidR="00AC4C1B" w:rsidRPr="00B917FD" w:rsidRDefault="002F5ACA" w:rsidP="003A1D89">
      <w:pPr>
        <w:pStyle w:val="Tekstpodstawowy"/>
        <w:spacing w:line="360" w:lineRule="auto"/>
        <w:jc w:val="both"/>
        <w:rPr>
          <w:szCs w:val="22"/>
        </w:rPr>
      </w:pPr>
      <w:r w:rsidRPr="00AC4C1B">
        <w:rPr>
          <w:b w:val="0"/>
          <w:bCs w:val="0"/>
          <w:iCs w:val="0"/>
          <w:szCs w:val="22"/>
        </w:rPr>
        <w:t>………………………………………………</w:t>
      </w:r>
      <w:r w:rsidR="00B917FD">
        <w:rPr>
          <w:b w:val="0"/>
          <w:bCs w:val="0"/>
          <w:iCs w:val="0"/>
          <w:szCs w:val="22"/>
        </w:rPr>
        <w:t>………………………………………………………………………..</w:t>
      </w:r>
    </w:p>
    <w:p w14:paraId="3DD78A88" w14:textId="178A8216" w:rsidR="002F5ACA" w:rsidRPr="00AC4C1B" w:rsidRDefault="002F5ACA" w:rsidP="003A1D89">
      <w:pPr>
        <w:pStyle w:val="Tekstpodstawowy"/>
        <w:spacing w:line="360" w:lineRule="auto"/>
        <w:jc w:val="both"/>
        <w:rPr>
          <w:b w:val="0"/>
          <w:bCs w:val="0"/>
          <w:i w:val="0"/>
          <w:iCs w:val="0"/>
          <w:szCs w:val="22"/>
        </w:rPr>
      </w:pPr>
      <w:r w:rsidRPr="00AC4C1B">
        <w:rPr>
          <w:i w:val="0"/>
          <w:szCs w:val="22"/>
        </w:rPr>
        <w:t xml:space="preserve">zwanym dalej „Wykonawcą” </w:t>
      </w:r>
    </w:p>
    <w:p w14:paraId="10EA6783" w14:textId="77777777" w:rsidR="002F5ACA" w:rsidRPr="00AC4C1B" w:rsidRDefault="002F5ACA" w:rsidP="003A1D89">
      <w:pPr>
        <w:pStyle w:val="Tekstpodstawowywcity"/>
        <w:tabs>
          <w:tab w:val="num" w:pos="516"/>
          <w:tab w:val="left" w:pos="720"/>
        </w:tabs>
        <w:spacing w:after="0" w:line="360" w:lineRule="auto"/>
        <w:ind w:left="0"/>
        <w:jc w:val="both"/>
        <w:rPr>
          <w:bCs/>
          <w:iCs/>
          <w:color w:val="000000"/>
          <w:spacing w:val="-4"/>
          <w:sz w:val="22"/>
          <w:szCs w:val="22"/>
        </w:rPr>
      </w:pPr>
    </w:p>
    <w:p w14:paraId="50838CE5" w14:textId="77777777" w:rsidR="009C6A7A" w:rsidRDefault="002F5ACA" w:rsidP="003A1D89">
      <w:pPr>
        <w:pStyle w:val="NormalnyWeb"/>
        <w:shd w:val="clear" w:color="auto" w:fill="FFFFFF"/>
        <w:spacing w:before="0" w:after="0" w:line="360" w:lineRule="auto"/>
        <w:ind w:firstLine="708"/>
        <w:jc w:val="both"/>
      </w:pPr>
      <w:r w:rsidRPr="00BA369F">
        <w:rPr>
          <w:bCs/>
          <w:iCs/>
          <w:color w:val="000000"/>
          <w:spacing w:val="-4"/>
        </w:rPr>
        <w:t xml:space="preserve">W wyniku przeprowadzonego postępowania </w:t>
      </w:r>
      <w:r w:rsidR="00BA369F" w:rsidRPr="00BA369F">
        <w:rPr>
          <w:bCs/>
          <w:iCs/>
          <w:color w:val="000000"/>
          <w:spacing w:val="-4"/>
        </w:rPr>
        <w:t xml:space="preserve"> </w:t>
      </w:r>
      <w:r w:rsidRPr="00BA369F">
        <w:rPr>
          <w:bCs/>
          <w:iCs/>
          <w:color w:val="000000"/>
          <w:spacing w:val="-4"/>
        </w:rPr>
        <w:t xml:space="preserve">w trybie Zapytania Ofertowego  i wybraniu najkorzystniejszej </w:t>
      </w:r>
      <w:r w:rsidRPr="00B917FD">
        <w:rPr>
          <w:bCs/>
          <w:iCs/>
          <w:spacing w:val="-4"/>
        </w:rPr>
        <w:t xml:space="preserve">oferty </w:t>
      </w:r>
      <w:r w:rsidR="00BA369F" w:rsidRPr="00B917FD">
        <w:rPr>
          <w:bCs/>
          <w:iCs/>
          <w:spacing w:val="-4"/>
        </w:rPr>
        <w:t>na realizację usługi szkoleniowej</w:t>
      </w:r>
      <w:r w:rsidR="00BA369F" w:rsidRPr="00B917FD">
        <w:t xml:space="preserve"> </w:t>
      </w:r>
    </w:p>
    <w:p w14:paraId="131AB630" w14:textId="6ADA372C" w:rsidR="009C6A7A" w:rsidRPr="00487F42" w:rsidRDefault="009C6A7A" w:rsidP="003A1D89">
      <w:pPr>
        <w:pStyle w:val="NormalnyWeb"/>
        <w:shd w:val="clear" w:color="auto" w:fill="FFFFFF"/>
        <w:spacing w:before="0" w:after="0" w:line="360" w:lineRule="auto"/>
        <w:ind w:firstLine="708"/>
        <w:jc w:val="center"/>
        <w:rPr>
          <w:b/>
          <w:i/>
        </w:rPr>
      </w:pPr>
      <w:r w:rsidRPr="00487F42">
        <w:rPr>
          <w:b/>
          <w:i/>
        </w:rPr>
        <w:t>Doskonalenie umiejętności i kompetencji zawodowych nauczycieli Szkoły Podstawowej w Wilczkowie oraz doskonalenie umiejętności rodziców uczniów Szkoły Podstawowej w Wilczkowie o specjalnych potrzebach rozwojowych i edukacyjnych</w:t>
      </w:r>
    </w:p>
    <w:p w14:paraId="42E84B90" w14:textId="02CC18A6" w:rsidR="00BA369F" w:rsidRPr="00BA369F" w:rsidRDefault="00BA369F" w:rsidP="003A1D89">
      <w:pPr>
        <w:spacing w:line="360" w:lineRule="auto"/>
        <w:jc w:val="both"/>
        <w:rPr>
          <w:rFonts w:ascii="Times New Roman" w:hAnsi="Times New Roman" w:cs="Times New Roman"/>
        </w:rPr>
      </w:pPr>
      <w:r w:rsidRPr="00B917FD">
        <w:rPr>
          <w:rFonts w:ascii="Times New Roman" w:hAnsi="Times New Roman" w:cs="Times New Roman"/>
        </w:rPr>
        <w:t>realizowanej w ramach p</w:t>
      </w:r>
      <w:r w:rsidR="00B917FD">
        <w:rPr>
          <w:rFonts w:ascii="Times New Roman" w:hAnsi="Times New Roman" w:cs="Times New Roman"/>
        </w:rPr>
        <w:t>rojektu nr RPWM.02.02.01-28-0053/19</w:t>
      </w:r>
      <w:r w:rsidRPr="00B917FD">
        <w:rPr>
          <w:rFonts w:ascii="Times New Roman" w:hAnsi="Times New Roman" w:cs="Times New Roman"/>
        </w:rPr>
        <w:t xml:space="preserve"> pt. „Rozwój</w:t>
      </w:r>
      <w:r w:rsidR="00B917FD">
        <w:rPr>
          <w:rFonts w:ascii="Times New Roman" w:hAnsi="Times New Roman" w:cs="Times New Roman"/>
        </w:rPr>
        <w:t xml:space="preserve"> uniwersalnych umiejętności, postaw oraz</w:t>
      </w:r>
      <w:r w:rsidRPr="00B917FD">
        <w:rPr>
          <w:rFonts w:ascii="Times New Roman" w:hAnsi="Times New Roman" w:cs="Times New Roman"/>
        </w:rPr>
        <w:t xml:space="preserve"> kompetencji kluczowych</w:t>
      </w:r>
      <w:r w:rsidR="00B917FD">
        <w:rPr>
          <w:rFonts w:ascii="Times New Roman" w:hAnsi="Times New Roman" w:cs="Times New Roman"/>
        </w:rPr>
        <w:t xml:space="preserve"> niezbędnych na rynku pracy</w:t>
      </w:r>
      <w:r w:rsidRPr="00B917FD">
        <w:rPr>
          <w:rFonts w:ascii="Times New Roman" w:hAnsi="Times New Roman" w:cs="Times New Roman"/>
        </w:rPr>
        <w:t xml:space="preserve"> w Szkole Podstawowej w Wilczkowie” współfinansowanego ze środków Unii Europejskiej z Europejskiego Funduszu Społecznego w ramach Regionalnego Programu Operacyjnego Województwa Warmińsko-Mazurskiego na lata 2014-2020</w:t>
      </w:r>
    </w:p>
    <w:p w14:paraId="755EF15B" w14:textId="54E2E994" w:rsidR="002F5ACA" w:rsidRPr="00AC4C1B" w:rsidRDefault="002F5ACA" w:rsidP="003A1D89">
      <w:pPr>
        <w:pStyle w:val="Tekstpodstawowywcity"/>
        <w:tabs>
          <w:tab w:val="num" w:pos="516"/>
          <w:tab w:val="left" w:pos="720"/>
        </w:tabs>
        <w:spacing w:after="0" w:line="360" w:lineRule="auto"/>
        <w:ind w:left="0" w:right="-426"/>
        <w:jc w:val="both"/>
        <w:rPr>
          <w:bCs/>
          <w:iCs/>
          <w:color w:val="000000"/>
          <w:spacing w:val="-4"/>
          <w:sz w:val="22"/>
          <w:szCs w:val="22"/>
        </w:rPr>
      </w:pPr>
      <w:r w:rsidRPr="00AC4C1B">
        <w:rPr>
          <w:bCs/>
          <w:iCs/>
          <w:color w:val="000000"/>
          <w:spacing w:val="-4"/>
          <w:sz w:val="22"/>
          <w:szCs w:val="22"/>
        </w:rPr>
        <w:t>została zawarta umowa o następującej treści:</w:t>
      </w:r>
    </w:p>
    <w:p w14:paraId="7BB2FCEE" w14:textId="77777777" w:rsidR="003A1D89" w:rsidRDefault="003A1D89" w:rsidP="003A1D89">
      <w:pPr>
        <w:pStyle w:val="Tekstpodstawowywcity"/>
        <w:tabs>
          <w:tab w:val="num" w:pos="516"/>
          <w:tab w:val="left" w:pos="720"/>
        </w:tabs>
        <w:spacing w:line="360" w:lineRule="auto"/>
        <w:ind w:left="0"/>
        <w:jc w:val="center"/>
        <w:rPr>
          <w:b/>
          <w:bCs/>
          <w:iCs/>
          <w:color w:val="000000"/>
          <w:spacing w:val="-4"/>
          <w:sz w:val="22"/>
          <w:szCs w:val="22"/>
        </w:rPr>
      </w:pPr>
    </w:p>
    <w:p w14:paraId="1C9E21FC" w14:textId="77777777" w:rsidR="003A1D89" w:rsidRDefault="003A1D89" w:rsidP="003A1D89">
      <w:pPr>
        <w:pStyle w:val="Tekstpodstawowywcity"/>
        <w:tabs>
          <w:tab w:val="num" w:pos="516"/>
          <w:tab w:val="left" w:pos="720"/>
        </w:tabs>
        <w:spacing w:line="360" w:lineRule="auto"/>
        <w:ind w:left="0"/>
        <w:jc w:val="center"/>
        <w:rPr>
          <w:b/>
          <w:bCs/>
          <w:iCs/>
          <w:color w:val="000000"/>
          <w:spacing w:val="-4"/>
          <w:sz w:val="22"/>
          <w:szCs w:val="22"/>
        </w:rPr>
      </w:pPr>
    </w:p>
    <w:p w14:paraId="798A8D32" w14:textId="77777777" w:rsidR="003A1D89" w:rsidRDefault="003A1D89" w:rsidP="003A1D89">
      <w:pPr>
        <w:pStyle w:val="Tekstpodstawowywcity"/>
        <w:tabs>
          <w:tab w:val="num" w:pos="516"/>
          <w:tab w:val="left" w:pos="720"/>
        </w:tabs>
        <w:spacing w:line="360" w:lineRule="auto"/>
        <w:ind w:left="0"/>
        <w:jc w:val="center"/>
        <w:rPr>
          <w:b/>
          <w:bCs/>
          <w:iCs/>
          <w:color w:val="000000"/>
          <w:spacing w:val="-4"/>
          <w:sz w:val="22"/>
          <w:szCs w:val="22"/>
        </w:rPr>
      </w:pPr>
    </w:p>
    <w:p w14:paraId="565E319C" w14:textId="2EB539EE" w:rsidR="002F5ACA" w:rsidRPr="00AC4C1B" w:rsidRDefault="002F5ACA" w:rsidP="003A1D89">
      <w:pPr>
        <w:pStyle w:val="Tekstpodstawowywcity"/>
        <w:tabs>
          <w:tab w:val="num" w:pos="516"/>
          <w:tab w:val="left" w:pos="720"/>
        </w:tabs>
        <w:spacing w:line="360" w:lineRule="auto"/>
        <w:ind w:left="0"/>
        <w:jc w:val="center"/>
        <w:rPr>
          <w:b/>
          <w:bCs/>
          <w:iCs/>
          <w:color w:val="000000"/>
          <w:spacing w:val="-4"/>
          <w:sz w:val="22"/>
          <w:szCs w:val="22"/>
        </w:rPr>
      </w:pPr>
      <w:r w:rsidRPr="00AC4C1B">
        <w:rPr>
          <w:b/>
          <w:bCs/>
          <w:iCs/>
          <w:color w:val="000000"/>
          <w:spacing w:val="-4"/>
          <w:sz w:val="22"/>
          <w:szCs w:val="22"/>
        </w:rPr>
        <w:t xml:space="preserve">§ 1 </w:t>
      </w:r>
    </w:p>
    <w:p w14:paraId="0208D83A" w14:textId="77777777" w:rsidR="00487F42" w:rsidRDefault="002F5ACA" w:rsidP="003A1D89">
      <w:pPr>
        <w:pStyle w:val="NormalnyWeb"/>
        <w:shd w:val="clear" w:color="auto" w:fill="FFFFFF"/>
        <w:spacing w:before="0" w:after="0" w:line="360" w:lineRule="auto"/>
        <w:jc w:val="both"/>
      </w:pPr>
      <w:r w:rsidRPr="00AC4C1B">
        <w:rPr>
          <w:bCs/>
          <w:iCs/>
          <w:spacing w:val="-4"/>
        </w:rPr>
        <w:t xml:space="preserve">1. </w:t>
      </w:r>
      <w:r w:rsidRPr="00BA369F">
        <w:t xml:space="preserve">Przedmiotem zamówienia jest usługa </w:t>
      </w:r>
      <w:r w:rsidR="00BA369F" w:rsidRPr="00BA369F">
        <w:rPr>
          <w:bCs/>
          <w:iCs/>
          <w:color w:val="000000"/>
          <w:spacing w:val="-4"/>
        </w:rPr>
        <w:t>szkoleniowa:</w:t>
      </w:r>
      <w:r w:rsidR="00BA369F" w:rsidRPr="00BA369F">
        <w:t xml:space="preserve"> </w:t>
      </w:r>
    </w:p>
    <w:p w14:paraId="45F5470B" w14:textId="285BDCB3" w:rsidR="009C6A7A" w:rsidRPr="00487F42" w:rsidRDefault="00487F42" w:rsidP="003A1D89">
      <w:pPr>
        <w:pStyle w:val="NormalnyWeb"/>
        <w:shd w:val="clear" w:color="auto" w:fill="FFFFFF"/>
        <w:spacing w:before="0" w:after="0" w:line="360" w:lineRule="auto"/>
        <w:ind w:firstLine="708"/>
        <w:jc w:val="center"/>
        <w:rPr>
          <w:b/>
          <w:i/>
        </w:rPr>
      </w:pPr>
      <w:r>
        <w:rPr>
          <w:b/>
          <w:i/>
        </w:rPr>
        <w:t>Doskonalenie umiejętności i </w:t>
      </w:r>
      <w:r w:rsidR="009C6A7A" w:rsidRPr="00487F42">
        <w:rPr>
          <w:b/>
          <w:i/>
        </w:rPr>
        <w:t>kompetencji zawodowych nauczycieli Szkoły Podstawowej w Wilczkowie oraz doskonalenie umiejętności rodziców uczniów Szkoły Podstawowej w Wilczkowie o specjalnych potrzebach rozwojowych i edukacyjnych</w:t>
      </w:r>
    </w:p>
    <w:p w14:paraId="415D3A62" w14:textId="6DB346F0" w:rsidR="002F5ACA" w:rsidRPr="00BA369F" w:rsidRDefault="00BA369F" w:rsidP="003A1D89">
      <w:pPr>
        <w:spacing w:line="360" w:lineRule="auto"/>
        <w:jc w:val="both"/>
        <w:rPr>
          <w:rFonts w:ascii="Times New Roman" w:hAnsi="Times New Roman" w:cs="Times New Roman"/>
        </w:rPr>
      </w:pPr>
      <w:r w:rsidRPr="00B917FD">
        <w:rPr>
          <w:rFonts w:ascii="Times New Roman" w:hAnsi="Times New Roman" w:cs="Times New Roman"/>
        </w:rPr>
        <w:t xml:space="preserve">realizowana w ramach projektu nr </w:t>
      </w:r>
      <w:r w:rsidR="00B917FD">
        <w:rPr>
          <w:rFonts w:ascii="Times New Roman" w:hAnsi="Times New Roman" w:cs="Times New Roman"/>
        </w:rPr>
        <w:t>RPWM.02.02.01-28-0053/19</w:t>
      </w:r>
      <w:r w:rsidR="00B917FD" w:rsidRPr="00B917FD">
        <w:rPr>
          <w:rFonts w:ascii="Times New Roman" w:hAnsi="Times New Roman" w:cs="Times New Roman"/>
        </w:rPr>
        <w:t xml:space="preserve"> pt. „Rozwój</w:t>
      </w:r>
      <w:r w:rsidR="00B917FD">
        <w:rPr>
          <w:rFonts w:ascii="Times New Roman" w:hAnsi="Times New Roman" w:cs="Times New Roman"/>
        </w:rPr>
        <w:t xml:space="preserve"> uniwersalnych umiejętności, postaw oraz</w:t>
      </w:r>
      <w:r w:rsidR="00B917FD" w:rsidRPr="00B917FD">
        <w:rPr>
          <w:rFonts w:ascii="Times New Roman" w:hAnsi="Times New Roman" w:cs="Times New Roman"/>
        </w:rPr>
        <w:t xml:space="preserve"> kompetencji kluczowych</w:t>
      </w:r>
      <w:r w:rsidR="00B917FD">
        <w:rPr>
          <w:rFonts w:ascii="Times New Roman" w:hAnsi="Times New Roman" w:cs="Times New Roman"/>
        </w:rPr>
        <w:t xml:space="preserve"> niezbędnych na rynku pracy</w:t>
      </w:r>
      <w:r w:rsidR="00B917FD" w:rsidRPr="00B917FD">
        <w:rPr>
          <w:rFonts w:ascii="Times New Roman" w:hAnsi="Times New Roman" w:cs="Times New Roman"/>
        </w:rPr>
        <w:t xml:space="preserve"> w Szkole Podstawowej w Wilczkowie”</w:t>
      </w:r>
      <w:r w:rsidR="00B917FD">
        <w:rPr>
          <w:rFonts w:ascii="Times New Roman" w:hAnsi="Times New Roman" w:cs="Times New Roman"/>
        </w:rPr>
        <w:t xml:space="preserve"> </w:t>
      </w:r>
      <w:r w:rsidRPr="00B917FD">
        <w:rPr>
          <w:rFonts w:ascii="Times New Roman" w:hAnsi="Times New Roman" w:cs="Times New Roman"/>
        </w:rPr>
        <w:t>współfinansowanego ze środków Unii Europejskiej z Europejskiego Funduszu Społecznego w ramach Regionalnego Programu Operacyjnego Województwa Warmińsko-Mazurskiego na lata 2014-2020</w:t>
      </w:r>
    </w:p>
    <w:p w14:paraId="75201F3D" w14:textId="3CFC1B6F" w:rsidR="002F5ACA" w:rsidRPr="00AC4C1B" w:rsidRDefault="002F5ACA" w:rsidP="003A1D89">
      <w:pPr>
        <w:spacing w:line="360" w:lineRule="auto"/>
        <w:ind w:left="284" w:hanging="284"/>
        <w:jc w:val="both"/>
        <w:rPr>
          <w:rFonts w:ascii="Times New Roman" w:hAnsi="Times New Roman" w:cs="Times New Roman"/>
        </w:rPr>
      </w:pPr>
      <w:r w:rsidRPr="00AC4C1B">
        <w:rPr>
          <w:rFonts w:ascii="Times New Roman" w:hAnsi="Times New Roman" w:cs="Times New Roman"/>
        </w:rPr>
        <w:t>2. Szczegółowy opis przedmiotu umowy oraz warunki realizacji określają: Zapytanie Ofertowe oraz oferta Wykonawcy – stanowiące integralną część niniejszej umowy.</w:t>
      </w:r>
    </w:p>
    <w:p w14:paraId="6C5B62B7" w14:textId="77777777" w:rsidR="002F5ACA" w:rsidRPr="00AC4C1B" w:rsidRDefault="002F5ACA" w:rsidP="002F5ACA">
      <w:pPr>
        <w:jc w:val="center"/>
        <w:rPr>
          <w:rFonts w:ascii="Times New Roman" w:hAnsi="Times New Roman" w:cs="Times New Roman"/>
          <w:b/>
          <w:bCs/>
        </w:rPr>
      </w:pPr>
      <w:r w:rsidRPr="00AC4C1B">
        <w:rPr>
          <w:rFonts w:ascii="Times New Roman" w:hAnsi="Times New Roman" w:cs="Times New Roman"/>
          <w:b/>
          <w:bCs/>
        </w:rPr>
        <w:t>§ 2</w:t>
      </w:r>
    </w:p>
    <w:p w14:paraId="1F40989F" w14:textId="7336CABB" w:rsidR="002F5ACA" w:rsidRPr="00BA369F" w:rsidRDefault="002F5ACA" w:rsidP="00BA369F">
      <w:pPr>
        <w:rPr>
          <w:rFonts w:ascii="Times New Roman" w:hAnsi="Times New Roman" w:cs="Times New Roman"/>
        </w:rPr>
      </w:pPr>
      <w:r w:rsidRPr="00AC4C1B">
        <w:rPr>
          <w:rFonts w:ascii="Times New Roman" w:hAnsi="Times New Roman" w:cs="Times New Roman"/>
        </w:rPr>
        <w:t xml:space="preserve">Umowa zostaje zawarta na czas określony, tj. od dnia </w:t>
      </w:r>
      <w:r w:rsidR="000C6707">
        <w:rPr>
          <w:rFonts w:ascii="Times New Roman" w:hAnsi="Times New Roman" w:cs="Times New Roman"/>
        </w:rPr>
        <w:t xml:space="preserve">zawarcia umowy </w:t>
      </w:r>
      <w:r w:rsidR="000C6707" w:rsidRPr="00487F42">
        <w:rPr>
          <w:rFonts w:ascii="Times New Roman" w:hAnsi="Times New Roman" w:cs="Times New Roman"/>
        </w:rPr>
        <w:t>do 30.0</w:t>
      </w:r>
      <w:r w:rsidR="009C6A7A" w:rsidRPr="00487F42">
        <w:rPr>
          <w:rFonts w:ascii="Times New Roman" w:hAnsi="Times New Roman" w:cs="Times New Roman"/>
        </w:rPr>
        <w:t>6</w:t>
      </w:r>
      <w:r w:rsidR="00BA369F" w:rsidRPr="00487F42">
        <w:rPr>
          <w:rFonts w:ascii="Times New Roman" w:hAnsi="Times New Roman" w:cs="Times New Roman"/>
        </w:rPr>
        <w:t>.</w:t>
      </w:r>
      <w:r w:rsidR="000C6707" w:rsidRPr="00487F42">
        <w:rPr>
          <w:rFonts w:ascii="Times New Roman" w:hAnsi="Times New Roman" w:cs="Times New Roman"/>
        </w:rPr>
        <w:t>2021</w:t>
      </w:r>
      <w:r w:rsidRPr="00487F42">
        <w:rPr>
          <w:rFonts w:ascii="Times New Roman" w:hAnsi="Times New Roman" w:cs="Times New Roman"/>
        </w:rPr>
        <w:t xml:space="preserve"> </w:t>
      </w:r>
      <w:r w:rsidRPr="00BB4829">
        <w:rPr>
          <w:rFonts w:ascii="Times New Roman" w:hAnsi="Times New Roman" w:cs="Times New Roman"/>
        </w:rPr>
        <w:t>r.</w:t>
      </w:r>
      <w:r w:rsidRPr="00AC4C1B">
        <w:rPr>
          <w:rFonts w:ascii="Times New Roman" w:hAnsi="Times New Roman" w:cs="Times New Roman"/>
          <w:b/>
          <w:bCs/>
        </w:rPr>
        <w:tab/>
      </w:r>
    </w:p>
    <w:p w14:paraId="3ACAC841" w14:textId="77777777" w:rsidR="00313105" w:rsidRDefault="00313105" w:rsidP="002F5ACA">
      <w:pPr>
        <w:tabs>
          <w:tab w:val="left" w:pos="1800"/>
        </w:tabs>
        <w:jc w:val="center"/>
        <w:rPr>
          <w:rFonts w:ascii="Times New Roman" w:hAnsi="Times New Roman" w:cs="Times New Roman"/>
          <w:b/>
        </w:rPr>
      </w:pPr>
    </w:p>
    <w:p w14:paraId="0C2BC59C" w14:textId="77777777" w:rsidR="002F5ACA" w:rsidRPr="00AC4C1B" w:rsidRDefault="002F5ACA" w:rsidP="002F5ACA">
      <w:pPr>
        <w:tabs>
          <w:tab w:val="left" w:pos="1800"/>
        </w:tabs>
        <w:jc w:val="center"/>
        <w:rPr>
          <w:rFonts w:ascii="Times New Roman" w:hAnsi="Times New Roman" w:cs="Times New Roman"/>
          <w:b/>
        </w:rPr>
      </w:pPr>
      <w:r w:rsidRPr="00AC4C1B">
        <w:rPr>
          <w:rFonts w:ascii="Times New Roman" w:hAnsi="Times New Roman" w:cs="Times New Roman"/>
          <w:b/>
        </w:rPr>
        <w:t>§ 3</w:t>
      </w:r>
    </w:p>
    <w:p w14:paraId="0648ADD8" w14:textId="332B929A" w:rsidR="002F5ACA" w:rsidRDefault="002F5ACA" w:rsidP="002F5ACA">
      <w:pPr>
        <w:numPr>
          <w:ilvl w:val="0"/>
          <w:numId w:val="28"/>
        </w:numPr>
        <w:spacing w:after="0" w:line="240" w:lineRule="auto"/>
        <w:jc w:val="both"/>
        <w:rPr>
          <w:rFonts w:ascii="Times New Roman" w:hAnsi="Times New Roman" w:cs="Times New Roman"/>
        </w:rPr>
      </w:pPr>
      <w:r w:rsidRPr="00AC4C1B">
        <w:rPr>
          <w:rFonts w:ascii="Times New Roman" w:hAnsi="Times New Roman" w:cs="Times New Roman"/>
        </w:rPr>
        <w:t>Do obowiązków Wykonawcy należy:</w:t>
      </w:r>
    </w:p>
    <w:p w14:paraId="29A3F4DD" w14:textId="77777777" w:rsidR="00BA369F" w:rsidRDefault="00BA369F" w:rsidP="00BA369F">
      <w:pPr>
        <w:spacing w:after="0" w:line="240" w:lineRule="auto"/>
        <w:ind w:left="360"/>
        <w:jc w:val="both"/>
        <w:rPr>
          <w:rFonts w:ascii="Times New Roman" w:hAnsi="Times New Roman" w:cs="Times New Roman"/>
        </w:rPr>
      </w:pPr>
    </w:p>
    <w:p w14:paraId="5BA216D4" w14:textId="5357B066" w:rsidR="00BA369F" w:rsidRPr="003A1D89" w:rsidRDefault="00BA369F" w:rsidP="003A1D89">
      <w:pPr>
        <w:pStyle w:val="Standard"/>
        <w:autoSpaceDE/>
        <w:autoSpaceDN w:val="0"/>
        <w:spacing w:line="360" w:lineRule="auto"/>
        <w:jc w:val="both"/>
        <w:textAlignment w:val="baseline"/>
        <w:rPr>
          <w:b/>
          <w:bCs/>
          <w:sz w:val="22"/>
          <w:szCs w:val="22"/>
        </w:rPr>
      </w:pPr>
      <w:r w:rsidRPr="00831BCB">
        <w:rPr>
          <w:b/>
          <w:bCs/>
          <w:sz w:val="22"/>
          <w:szCs w:val="22"/>
        </w:rPr>
        <w:t>Organizacj</w:t>
      </w:r>
      <w:r>
        <w:rPr>
          <w:b/>
          <w:bCs/>
          <w:sz w:val="22"/>
          <w:szCs w:val="22"/>
        </w:rPr>
        <w:t>a</w:t>
      </w:r>
      <w:r w:rsidRPr="00831BCB">
        <w:rPr>
          <w:b/>
          <w:bCs/>
          <w:sz w:val="22"/>
          <w:szCs w:val="22"/>
        </w:rPr>
        <w:t xml:space="preserve"> i </w:t>
      </w:r>
      <w:r w:rsidR="000C6707">
        <w:rPr>
          <w:b/>
          <w:bCs/>
          <w:sz w:val="22"/>
          <w:szCs w:val="22"/>
        </w:rPr>
        <w:t>przeprowadzenie 2 szkoleń</w:t>
      </w:r>
      <w:r w:rsidR="008D6F7B">
        <w:rPr>
          <w:b/>
          <w:bCs/>
          <w:sz w:val="22"/>
          <w:szCs w:val="22"/>
        </w:rPr>
        <w:t xml:space="preserve"> doskonalących</w:t>
      </w:r>
      <w:r w:rsidR="000C6707">
        <w:rPr>
          <w:b/>
          <w:bCs/>
          <w:sz w:val="22"/>
          <w:szCs w:val="22"/>
        </w:rPr>
        <w:t>, 2 kursów doskonalących oraz warsztatów dla rodziców</w:t>
      </w:r>
      <w:r w:rsidRPr="00831BCB">
        <w:rPr>
          <w:b/>
          <w:bCs/>
          <w:sz w:val="22"/>
          <w:szCs w:val="22"/>
        </w:rPr>
        <w:t xml:space="preserve"> realizowanych w ramach projektu</w:t>
      </w:r>
      <w:r w:rsidRPr="00831BCB">
        <w:rPr>
          <w:b/>
          <w:sz w:val="22"/>
          <w:szCs w:val="22"/>
        </w:rPr>
        <w:t xml:space="preserve"> „Rozwój </w:t>
      </w:r>
      <w:r w:rsidR="000C6707">
        <w:rPr>
          <w:b/>
          <w:sz w:val="22"/>
          <w:szCs w:val="22"/>
        </w:rPr>
        <w:t xml:space="preserve">uniwersalnych umiejętności, postaw oraz </w:t>
      </w:r>
      <w:r w:rsidRPr="00831BCB">
        <w:rPr>
          <w:b/>
          <w:sz w:val="22"/>
          <w:szCs w:val="22"/>
        </w:rPr>
        <w:t>kompetencji kluczowych</w:t>
      </w:r>
      <w:r w:rsidR="000C6707">
        <w:rPr>
          <w:b/>
          <w:sz w:val="22"/>
          <w:szCs w:val="22"/>
        </w:rPr>
        <w:t xml:space="preserve"> niezbędnych na rynku pracy</w:t>
      </w:r>
      <w:r w:rsidRPr="00831BCB">
        <w:rPr>
          <w:b/>
          <w:sz w:val="22"/>
          <w:szCs w:val="22"/>
        </w:rPr>
        <w:t xml:space="preserve"> w Szkole Podstawowej w Wilczkowie”</w:t>
      </w:r>
      <w:r w:rsidRPr="00831BCB">
        <w:rPr>
          <w:b/>
          <w:bCs/>
          <w:sz w:val="22"/>
          <w:szCs w:val="22"/>
        </w:rPr>
        <w:t xml:space="preserve"> w</w:t>
      </w:r>
      <w:r w:rsidR="008D6F7B">
        <w:rPr>
          <w:b/>
          <w:bCs/>
          <w:sz w:val="22"/>
          <w:szCs w:val="22"/>
        </w:rPr>
        <w:t> </w:t>
      </w:r>
      <w:r w:rsidR="000C6707">
        <w:rPr>
          <w:b/>
          <w:bCs/>
          <w:sz w:val="22"/>
          <w:szCs w:val="22"/>
        </w:rPr>
        <w:t>2021</w:t>
      </w:r>
      <w:r>
        <w:rPr>
          <w:b/>
          <w:bCs/>
          <w:sz w:val="22"/>
          <w:szCs w:val="22"/>
        </w:rPr>
        <w:t xml:space="preserve"> r.</w:t>
      </w:r>
      <w:r w:rsidR="003D0E42">
        <w:rPr>
          <w:b/>
          <w:bCs/>
          <w:sz w:val="22"/>
          <w:szCs w:val="22"/>
        </w:rPr>
        <w:t xml:space="preserve"> w siedzibie Zamawiającego:</w:t>
      </w:r>
    </w:p>
    <w:p w14:paraId="1A5A7F8D" w14:textId="77777777" w:rsidR="00487F42" w:rsidRPr="00487F42" w:rsidRDefault="00487F42" w:rsidP="003A1D89">
      <w:pPr>
        <w:spacing w:line="360" w:lineRule="auto"/>
        <w:jc w:val="both"/>
        <w:rPr>
          <w:rFonts w:ascii="Times New Roman" w:hAnsi="Times New Roman" w:cs="Times New Roman"/>
        </w:rPr>
      </w:pPr>
      <w:r w:rsidRPr="00487F42">
        <w:rPr>
          <w:rFonts w:ascii="Times New Roman" w:hAnsi="Times New Roman" w:cs="Times New Roman"/>
          <w:b/>
        </w:rPr>
        <w:t>1.</w:t>
      </w:r>
      <w:r w:rsidRPr="00487F42">
        <w:rPr>
          <w:rFonts w:ascii="Times New Roman" w:hAnsi="Times New Roman" w:cs="Times New Roman"/>
        </w:rPr>
        <w:t xml:space="preserve"> </w:t>
      </w:r>
      <w:r w:rsidRPr="00487F42">
        <w:rPr>
          <w:rFonts w:ascii="Times New Roman" w:hAnsi="Times New Roman" w:cs="Times New Roman"/>
          <w:b/>
        </w:rPr>
        <w:t>Przeprowadzenie</w:t>
      </w:r>
      <w:r w:rsidRPr="00487F42">
        <w:rPr>
          <w:rFonts w:ascii="Times New Roman" w:hAnsi="Times New Roman" w:cs="Times New Roman"/>
        </w:rPr>
        <w:t xml:space="preserve"> </w:t>
      </w:r>
      <w:r w:rsidRPr="00487F42">
        <w:rPr>
          <w:rFonts w:ascii="Times New Roman" w:hAnsi="Times New Roman" w:cs="Times New Roman"/>
          <w:b/>
        </w:rPr>
        <w:t xml:space="preserve">kursu doskonalącego dla 12 nauczycieli zatrudnionych w Szkole Podstawowej w Wilczkowie pn. Kompetencje kluczowe w praktyce szkolnej, czyli jak budować kompetencje przyszłości integrując wiedzę i umiejętności ‘milenialsów’ </w:t>
      </w:r>
    </w:p>
    <w:p w14:paraId="1CDBF18F" w14:textId="77777777" w:rsidR="00487F42" w:rsidRPr="00487F42" w:rsidRDefault="00487F42" w:rsidP="003A1D89">
      <w:pPr>
        <w:spacing w:line="360" w:lineRule="auto"/>
        <w:jc w:val="both"/>
        <w:rPr>
          <w:rFonts w:ascii="Times New Roman" w:hAnsi="Times New Roman" w:cs="Times New Roman"/>
        </w:rPr>
      </w:pPr>
      <w:r w:rsidRPr="00487F42">
        <w:rPr>
          <w:rFonts w:ascii="Times New Roman" w:hAnsi="Times New Roman" w:cs="Times New Roman"/>
        </w:rPr>
        <w:t>Liczba godzin dydaktycznych kursu – 40h. Kursem zostanie objętych 12 nauczycieli, kurs realizowany zostanie na terenie Szkoły Podstawowej w Wilczkowie w 1 grupie, 10 spotkań, czas trwania kursu 4h podczas 1 dnia.</w:t>
      </w:r>
    </w:p>
    <w:p w14:paraId="3CCEAA4E" w14:textId="77777777" w:rsidR="00487F42" w:rsidRPr="00487F42" w:rsidRDefault="00487F42" w:rsidP="003A1D89">
      <w:pPr>
        <w:spacing w:line="360" w:lineRule="auto"/>
        <w:jc w:val="both"/>
        <w:rPr>
          <w:rFonts w:ascii="Times New Roman" w:hAnsi="Times New Roman" w:cs="Times New Roman"/>
        </w:rPr>
      </w:pPr>
      <w:r w:rsidRPr="00487F42">
        <w:rPr>
          <w:rFonts w:ascii="Times New Roman" w:hAnsi="Times New Roman" w:cs="Times New Roman"/>
        </w:rPr>
        <w:t>Kurs zrealizowany zostanie w przedziale czasowym IV-VI.2021 r.</w:t>
      </w:r>
    </w:p>
    <w:p w14:paraId="5F684461" w14:textId="77777777" w:rsidR="00487F42" w:rsidRPr="009C68A2" w:rsidRDefault="00487F42" w:rsidP="003A1D89">
      <w:pPr>
        <w:spacing w:line="360" w:lineRule="auto"/>
        <w:jc w:val="both"/>
        <w:rPr>
          <w:rFonts w:ascii="Times New Roman" w:hAnsi="Times New Roman" w:cs="Times New Roman"/>
          <w:u w:val="single"/>
        </w:rPr>
      </w:pPr>
      <w:r w:rsidRPr="00487F42">
        <w:rPr>
          <w:rFonts w:ascii="Times New Roman" w:hAnsi="Times New Roman" w:cs="Times New Roman"/>
          <w:u w:val="single"/>
        </w:rPr>
        <w:t>Pr</w:t>
      </w:r>
      <w:r w:rsidRPr="009C68A2">
        <w:rPr>
          <w:rFonts w:ascii="Times New Roman" w:hAnsi="Times New Roman" w:cs="Times New Roman"/>
          <w:u w:val="single"/>
        </w:rPr>
        <w:t>ogram kursu</w:t>
      </w:r>
      <w:r>
        <w:rPr>
          <w:rFonts w:ascii="Times New Roman" w:hAnsi="Times New Roman" w:cs="Times New Roman"/>
          <w:u w:val="single"/>
        </w:rPr>
        <w:t xml:space="preserve"> obejmuje m.in.</w:t>
      </w:r>
      <w:r w:rsidRPr="009C68A2">
        <w:rPr>
          <w:rFonts w:ascii="Times New Roman" w:hAnsi="Times New Roman" w:cs="Times New Roman"/>
          <w:u w:val="single"/>
        </w:rPr>
        <w:t xml:space="preserve">: </w:t>
      </w:r>
    </w:p>
    <w:p w14:paraId="3E143978" w14:textId="77777777" w:rsidR="00487F42" w:rsidRDefault="00487F42" w:rsidP="003A1D89">
      <w:pPr>
        <w:spacing w:line="360" w:lineRule="auto"/>
        <w:jc w:val="both"/>
        <w:rPr>
          <w:rFonts w:ascii="Times New Roman" w:hAnsi="Times New Roman" w:cs="Times New Roman"/>
        </w:rPr>
      </w:pPr>
      <w:r>
        <w:rPr>
          <w:rFonts w:ascii="Times New Roman" w:hAnsi="Times New Roman" w:cs="Times New Roman"/>
        </w:rPr>
        <w:t>Poziom I – wprowadzenie merytoryczne do problematyki kształtowania kompetencji kluczowych</w:t>
      </w:r>
      <w:r w:rsidRPr="0010761C">
        <w:rPr>
          <w:rFonts w:ascii="Times New Roman" w:hAnsi="Times New Roman" w:cs="Times New Roman"/>
          <w:color w:val="FF0000"/>
        </w:rPr>
        <w:t>:</w:t>
      </w:r>
    </w:p>
    <w:p w14:paraId="28ED9094" w14:textId="77777777" w:rsidR="00487F42" w:rsidRPr="00487F42" w:rsidRDefault="00487F42" w:rsidP="003A1D89">
      <w:pPr>
        <w:spacing w:line="360" w:lineRule="auto"/>
        <w:ind w:firstLine="708"/>
        <w:jc w:val="both"/>
        <w:rPr>
          <w:rFonts w:ascii="Times New Roman" w:hAnsi="Times New Roman" w:cs="Times New Roman"/>
        </w:rPr>
      </w:pPr>
      <w:r>
        <w:rPr>
          <w:rFonts w:ascii="Times New Roman" w:hAnsi="Times New Roman" w:cs="Times New Roman"/>
        </w:rPr>
        <w:t xml:space="preserve">1) </w:t>
      </w:r>
      <w:r w:rsidRPr="00487F42">
        <w:rPr>
          <w:rFonts w:ascii="Times New Roman" w:hAnsi="Times New Roman" w:cs="Times New Roman"/>
        </w:rPr>
        <w:t>rola szkoły w kontekście zmian wynikających z rewolucji przemysłowej 4.0,</w:t>
      </w:r>
    </w:p>
    <w:p w14:paraId="3CD04B64" w14:textId="77777777" w:rsidR="00487F42" w:rsidRPr="00487F42" w:rsidRDefault="00487F42" w:rsidP="003A1D89">
      <w:pPr>
        <w:spacing w:line="360" w:lineRule="auto"/>
        <w:ind w:firstLine="708"/>
        <w:jc w:val="both"/>
        <w:rPr>
          <w:rFonts w:ascii="Times New Roman" w:hAnsi="Times New Roman" w:cs="Times New Roman"/>
        </w:rPr>
      </w:pPr>
      <w:r w:rsidRPr="00487F42">
        <w:rPr>
          <w:rFonts w:ascii="Times New Roman" w:hAnsi="Times New Roman" w:cs="Times New Roman"/>
        </w:rPr>
        <w:t>2) obowiązki nauczycieli w zakresie kształtowania postaw uczniów,</w:t>
      </w:r>
    </w:p>
    <w:p w14:paraId="1DE91C10" w14:textId="77777777" w:rsidR="00487F42" w:rsidRPr="00487F42" w:rsidRDefault="00487F42" w:rsidP="003A1D89">
      <w:pPr>
        <w:spacing w:line="360" w:lineRule="auto"/>
        <w:ind w:firstLine="708"/>
        <w:jc w:val="both"/>
        <w:rPr>
          <w:rFonts w:ascii="Times New Roman" w:hAnsi="Times New Roman" w:cs="Times New Roman"/>
        </w:rPr>
      </w:pPr>
      <w:r w:rsidRPr="00487F42">
        <w:rPr>
          <w:rFonts w:ascii="Times New Roman" w:hAnsi="Times New Roman" w:cs="Times New Roman"/>
        </w:rPr>
        <w:t xml:space="preserve">3) zmiany w poprzedniej i obecnej liście kompetencji. </w:t>
      </w:r>
    </w:p>
    <w:p w14:paraId="12E65866" w14:textId="77777777" w:rsidR="00487F42" w:rsidRPr="00487F42" w:rsidRDefault="00487F42" w:rsidP="003A1D89">
      <w:pPr>
        <w:spacing w:line="360" w:lineRule="auto"/>
        <w:jc w:val="both"/>
        <w:rPr>
          <w:rFonts w:ascii="Times New Roman" w:hAnsi="Times New Roman" w:cs="Times New Roman"/>
        </w:rPr>
      </w:pPr>
      <w:r w:rsidRPr="00487F42">
        <w:rPr>
          <w:rFonts w:ascii="Times New Roman" w:hAnsi="Times New Roman" w:cs="Times New Roman"/>
        </w:rPr>
        <w:t>Poziom II – Diagnoza potrzeb szkoły i jej rozwój w obszarze kształtowania kompetencji kluczowych:</w:t>
      </w:r>
    </w:p>
    <w:p w14:paraId="29D9F894" w14:textId="77777777" w:rsidR="00487F42" w:rsidRPr="00487F42" w:rsidRDefault="00487F42" w:rsidP="003A1D89">
      <w:pPr>
        <w:spacing w:line="360" w:lineRule="auto"/>
        <w:jc w:val="both"/>
        <w:rPr>
          <w:rFonts w:ascii="Times New Roman" w:hAnsi="Times New Roman" w:cs="Times New Roman"/>
        </w:rPr>
      </w:pPr>
      <w:r w:rsidRPr="00487F42">
        <w:rPr>
          <w:rFonts w:ascii="Times New Roman" w:hAnsi="Times New Roman" w:cs="Times New Roman"/>
        </w:rPr>
        <w:tab/>
        <w:t>1) sposoby diagnozowania i monitorowania pracy szkoły,</w:t>
      </w:r>
    </w:p>
    <w:p w14:paraId="2A221019" w14:textId="77777777" w:rsidR="00487F42" w:rsidRDefault="00487F42" w:rsidP="003A1D89">
      <w:pPr>
        <w:spacing w:line="360" w:lineRule="auto"/>
        <w:jc w:val="both"/>
        <w:rPr>
          <w:rFonts w:ascii="Times New Roman" w:hAnsi="Times New Roman" w:cs="Times New Roman"/>
        </w:rPr>
      </w:pPr>
      <w:r w:rsidRPr="00487F42">
        <w:rPr>
          <w:rFonts w:ascii="Times New Roman" w:hAnsi="Times New Roman" w:cs="Times New Roman"/>
        </w:rPr>
        <w:tab/>
        <w:t>2</w:t>
      </w:r>
      <w:r>
        <w:rPr>
          <w:rFonts w:ascii="Times New Roman" w:hAnsi="Times New Roman" w:cs="Times New Roman"/>
        </w:rPr>
        <w:t>) sposoby i metody realizowania programów nauczania z uwzględnieniem kompetencji kluczowych.</w:t>
      </w:r>
    </w:p>
    <w:p w14:paraId="77D049BF" w14:textId="77777777" w:rsidR="00487F42" w:rsidRPr="00487F42" w:rsidRDefault="00487F42" w:rsidP="003A1D89">
      <w:pPr>
        <w:spacing w:line="360" w:lineRule="auto"/>
        <w:jc w:val="both"/>
        <w:rPr>
          <w:rFonts w:ascii="Times New Roman" w:hAnsi="Times New Roman" w:cs="Times New Roman"/>
        </w:rPr>
      </w:pPr>
      <w:r>
        <w:rPr>
          <w:rFonts w:ascii="Times New Roman" w:hAnsi="Times New Roman" w:cs="Times New Roman"/>
        </w:rPr>
        <w:t xml:space="preserve">W szkoleniu </w:t>
      </w:r>
      <w:r w:rsidRPr="00487F42">
        <w:rPr>
          <w:rFonts w:ascii="Times New Roman" w:hAnsi="Times New Roman" w:cs="Times New Roman"/>
        </w:rPr>
        <w:t xml:space="preserve">uwzględnione zostaną treści dotyczące rozwijania wybranych kompetencji kluczowych, zgodnie z  zaleceniem PE i Rady Unii </w:t>
      </w:r>
      <w:r>
        <w:rPr>
          <w:rFonts w:ascii="Times New Roman" w:hAnsi="Times New Roman" w:cs="Times New Roman"/>
        </w:rPr>
        <w:t>Europejskiej z dnia 22 maja 2018 r. w spawie kompetencji kluczowyc</w:t>
      </w:r>
      <w:r w:rsidRPr="00487F42">
        <w:rPr>
          <w:rFonts w:ascii="Times New Roman" w:hAnsi="Times New Roman" w:cs="Times New Roman"/>
        </w:rPr>
        <w:t>h w procesie uczenia się przez całe życie (2018/C 198/01)</w:t>
      </w:r>
    </w:p>
    <w:p w14:paraId="0CAA2D36" w14:textId="77777777" w:rsidR="00487F42" w:rsidRPr="00487F42" w:rsidRDefault="00487F42" w:rsidP="003A1D89">
      <w:pPr>
        <w:pStyle w:val="Standard"/>
        <w:spacing w:line="360" w:lineRule="auto"/>
        <w:rPr>
          <w:sz w:val="22"/>
          <w:szCs w:val="22"/>
        </w:rPr>
      </w:pPr>
      <w:r w:rsidRPr="00487F42">
        <w:rPr>
          <w:sz w:val="22"/>
          <w:szCs w:val="22"/>
        </w:rPr>
        <w:t>Produkt szkolenia: 12 wydanych zaświadczeń o ukończeniu kursu.</w:t>
      </w:r>
    </w:p>
    <w:p w14:paraId="2DBF139A" w14:textId="2027AF87" w:rsidR="00487F42" w:rsidRPr="003A1D89" w:rsidRDefault="00487F42" w:rsidP="003A1D89">
      <w:pPr>
        <w:pStyle w:val="Standard"/>
        <w:spacing w:line="360" w:lineRule="auto"/>
        <w:jc w:val="both"/>
        <w:rPr>
          <w:sz w:val="22"/>
          <w:szCs w:val="22"/>
        </w:rPr>
      </w:pPr>
      <w:r w:rsidRPr="00487F42">
        <w:rPr>
          <w:sz w:val="22"/>
          <w:szCs w:val="22"/>
        </w:rPr>
        <w:t xml:space="preserve">Uczestnikom szkolenia zostaną przekazane materiały szkoleniowe (teczka, długopis, prezentacje </w:t>
      </w:r>
      <w:r w:rsidR="008D6F7B">
        <w:rPr>
          <w:sz w:val="22"/>
          <w:szCs w:val="22"/>
        </w:rPr>
        <w:t>z </w:t>
      </w:r>
      <w:r w:rsidRPr="00487F42">
        <w:rPr>
          <w:sz w:val="22"/>
          <w:szCs w:val="22"/>
        </w:rPr>
        <w:t>kursu).</w:t>
      </w:r>
    </w:p>
    <w:p w14:paraId="165FC5CD" w14:textId="77777777" w:rsidR="00487F42" w:rsidRPr="00487F42" w:rsidRDefault="00487F42" w:rsidP="003A1D89">
      <w:pPr>
        <w:spacing w:line="360" w:lineRule="auto"/>
        <w:jc w:val="both"/>
        <w:rPr>
          <w:rFonts w:ascii="Times New Roman" w:hAnsi="Times New Roman" w:cs="Times New Roman"/>
          <w:b/>
        </w:rPr>
      </w:pPr>
      <w:r w:rsidRPr="00487F42">
        <w:rPr>
          <w:rFonts w:ascii="Times New Roman" w:hAnsi="Times New Roman" w:cs="Times New Roman"/>
          <w:b/>
        </w:rPr>
        <w:t>2. Przeprowadzenie szkolenia doskonalącego dla 12 nauczycieli zatrudnionych w Szkole Podstawowej w Wilczkowie pn. Organizacja procesu uczenia się z wykorzystaniem metodyki tutoringu, jako innowacyjnej metody rozwijania kreatywności.</w:t>
      </w:r>
    </w:p>
    <w:p w14:paraId="73340E8E" w14:textId="77777777" w:rsidR="00487F42" w:rsidRPr="00487F42" w:rsidRDefault="00487F42" w:rsidP="003A1D89">
      <w:pPr>
        <w:spacing w:line="360" w:lineRule="auto"/>
        <w:jc w:val="both"/>
        <w:rPr>
          <w:rFonts w:ascii="Times New Roman" w:hAnsi="Times New Roman" w:cs="Times New Roman"/>
        </w:rPr>
      </w:pPr>
      <w:r w:rsidRPr="00487F42">
        <w:rPr>
          <w:rFonts w:ascii="Times New Roman" w:hAnsi="Times New Roman" w:cs="Times New Roman"/>
        </w:rPr>
        <w:t>Liczba godzin dydaktycznych szkolenia – 10h. Szkoleniem zostanie objętych 12 nauczycieli, szkolenie realizowane zostanie na terenie Szkoły Podstawowej w Wilczkowie w 1 grupie, 3-4 spotkania, czas trwania szkolenia 2-4 h podczas 1 dnia.</w:t>
      </w:r>
    </w:p>
    <w:p w14:paraId="2F1F498F" w14:textId="77777777" w:rsidR="00487F42" w:rsidRPr="00487F42" w:rsidRDefault="00487F42" w:rsidP="00487F42">
      <w:pPr>
        <w:jc w:val="both"/>
        <w:rPr>
          <w:rFonts w:ascii="Times New Roman" w:hAnsi="Times New Roman" w:cs="Times New Roman"/>
        </w:rPr>
      </w:pPr>
      <w:r w:rsidRPr="00487F42">
        <w:rPr>
          <w:rFonts w:ascii="Times New Roman" w:hAnsi="Times New Roman" w:cs="Times New Roman"/>
        </w:rPr>
        <w:t>Szkolenie zrealizowane zostanie w przedziale czasowym V-VI.2021 r.</w:t>
      </w:r>
    </w:p>
    <w:p w14:paraId="5E55C30C" w14:textId="77777777" w:rsidR="00487F42" w:rsidRPr="00487F42" w:rsidRDefault="00487F42" w:rsidP="00487F42">
      <w:pPr>
        <w:jc w:val="both"/>
        <w:rPr>
          <w:rFonts w:ascii="Times New Roman" w:hAnsi="Times New Roman" w:cs="Times New Roman"/>
          <w:u w:val="single"/>
        </w:rPr>
      </w:pPr>
      <w:r w:rsidRPr="00487F42">
        <w:rPr>
          <w:rFonts w:ascii="Times New Roman" w:hAnsi="Times New Roman" w:cs="Times New Roman"/>
          <w:u w:val="single"/>
        </w:rPr>
        <w:t>Program szkolenia:</w:t>
      </w:r>
    </w:p>
    <w:p w14:paraId="1B2883DF" w14:textId="77777777" w:rsidR="00487F42" w:rsidRDefault="00487F42" w:rsidP="00487F42">
      <w:pPr>
        <w:jc w:val="both"/>
        <w:rPr>
          <w:rFonts w:ascii="Times New Roman" w:hAnsi="Times New Roman" w:cs="Times New Roman"/>
          <w:u w:val="single"/>
        </w:rPr>
      </w:pPr>
      <w:r>
        <w:rPr>
          <w:rFonts w:ascii="Times New Roman" w:hAnsi="Times New Roman" w:cs="Times New Roman"/>
          <w:u w:val="single"/>
        </w:rPr>
        <w:t>Nauczyciel podczas szkolenia:</w:t>
      </w:r>
    </w:p>
    <w:p w14:paraId="7C57B3B0" w14:textId="77777777" w:rsidR="00487F42" w:rsidRDefault="00487F42" w:rsidP="00487F42">
      <w:pPr>
        <w:ind w:firstLine="708"/>
        <w:jc w:val="both"/>
        <w:rPr>
          <w:rFonts w:ascii="Times New Roman" w:hAnsi="Times New Roman" w:cs="Times New Roman"/>
        </w:rPr>
      </w:pPr>
      <w:r>
        <w:rPr>
          <w:rFonts w:ascii="Times New Roman" w:hAnsi="Times New Roman" w:cs="Times New Roman"/>
        </w:rPr>
        <w:t xml:space="preserve">- ma świadomość swoich mocnych stron </w:t>
      </w:r>
    </w:p>
    <w:p w14:paraId="4B95512F" w14:textId="77777777" w:rsidR="00487F42" w:rsidRDefault="00487F42" w:rsidP="00487F42">
      <w:pPr>
        <w:ind w:firstLine="708"/>
        <w:jc w:val="both"/>
        <w:rPr>
          <w:rFonts w:ascii="Times New Roman" w:hAnsi="Times New Roman" w:cs="Times New Roman"/>
        </w:rPr>
      </w:pPr>
      <w:r>
        <w:rPr>
          <w:rFonts w:ascii="Times New Roman" w:hAnsi="Times New Roman" w:cs="Times New Roman"/>
        </w:rPr>
        <w:t>- poznaje różne techniki dyskusji,</w:t>
      </w:r>
    </w:p>
    <w:p w14:paraId="3A5867CB" w14:textId="77777777" w:rsidR="00487F42" w:rsidRDefault="00487F42" w:rsidP="00487F42">
      <w:pPr>
        <w:ind w:firstLine="708"/>
        <w:jc w:val="both"/>
        <w:rPr>
          <w:rFonts w:ascii="Times New Roman" w:hAnsi="Times New Roman" w:cs="Times New Roman"/>
        </w:rPr>
      </w:pPr>
      <w:r>
        <w:rPr>
          <w:rFonts w:ascii="Times New Roman" w:hAnsi="Times New Roman" w:cs="Times New Roman"/>
        </w:rPr>
        <w:t>- zna założenia tutoringu,</w:t>
      </w:r>
    </w:p>
    <w:p w14:paraId="6C92A9EA" w14:textId="77777777" w:rsidR="00487F42" w:rsidRDefault="00487F42" w:rsidP="00487F42">
      <w:pPr>
        <w:ind w:firstLine="708"/>
        <w:jc w:val="both"/>
        <w:rPr>
          <w:rFonts w:ascii="Times New Roman" w:hAnsi="Times New Roman" w:cs="Times New Roman"/>
        </w:rPr>
      </w:pPr>
      <w:r>
        <w:rPr>
          <w:rFonts w:ascii="Times New Roman" w:hAnsi="Times New Roman" w:cs="Times New Roman"/>
        </w:rPr>
        <w:t>- stosuje zasady spersonalizowanego podejścia,</w:t>
      </w:r>
    </w:p>
    <w:p w14:paraId="518D67AC" w14:textId="77777777" w:rsidR="00487F42" w:rsidRDefault="00487F42" w:rsidP="00487F42">
      <w:pPr>
        <w:ind w:firstLine="708"/>
        <w:jc w:val="both"/>
        <w:rPr>
          <w:rFonts w:ascii="Times New Roman" w:hAnsi="Times New Roman" w:cs="Times New Roman"/>
        </w:rPr>
      </w:pPr>
      <w:r>
        <w:rPr>
          <w:rFonts w:ascii="Times New Roman" w:hAnsi="Times New Roman" w:cs="Times New Roman"/>
        </w:rPr>
        <w:t xml:space="preserve">- wykorzystuje techniki i </w:t>
      </w:r>
      <w:r w:rsidRPr="008D6F7B">
        <w:rPr>
          <w:rFonts w:ascii="Times New Roman" w:hAnsi="Times New Roman" w:cs="Times New Roman"/>
        </w:rPr>
        <w:t>narzędzia tutoringu,</w:t>
      </w:r>
    </w:p>
    <w:p w14:paraId="38CF2074" w14:textId="77777777" w:rsidR="00487F42" w:rsidRPr="00487F42" w:rsidRDefault="00487F42" w:rsidP="00487F42">
      <w:pPr>
        <w:ind w:firstLine="708"/>
        <w:jc w:val="both"/>
        <w:rPr>
          <w:rFonts w:ascii="Times New Roman" w:hAnsi="Times New Roman" w:cs="Times New Roman"/>
        </w:rPr>
      </w:pPr>
      <w:r w:rsidRPr="00487F42">
        <w:rPr>
          <w:rFonts w:ascii="Times New Roman" w:hAnsi="Times New Roman" w:cs="Times New Roman"/>
        </w:rPr>
        <w:t>- wskazuje możliwości wprowadzenia tutoringu w swojej szkole,</w:t>
      </w:r>
    </w:p>
    <w:p w14:paraId="7D1CDC5A" w14:textId="77777777" w:rsidR="00487F42" w:rsidRPr="00487F42" w:rsidRDefault="00487F42" w:rsidP="00487F42">
      <w:pPr>
        <w:ind w:firstLine="708"/>
        <w:jc w:val="both"/>
        <w:rPr>
          <w:rFonts w:ascii="Times New Roman" w:hAnsi="Times New Roman" w:cs="Times New Roman"/>
        </w:rPr>
      </w:pPr>
      <w:r w:rsidRPr="00487F42">
        <w:rPr>
          <w:rFonts w:ascii="Times New Roman" w:hAnsi="Times New Roman" w:cs="Times New Roman"/>
        </w:rPr>
        <w:t>- tworzy sytuacje edukacyjne sprzyjające pracy zgodnie z zasadami tutoringu,</w:t>
      </w:r>
    </w:p>
    <w:p w14:paraId="573E5D35" w14:textId="77777777" w:rsidR="00487F42" w:rsidRPr="00487F42" w:rsidRDefault="00487F42" w:rsidP="00487F42">
      <w:pPr>
        <w:ind w:firstLine="708"/>
        <w:jc w:val="both"/>
        <w:rPr>
          <w:rFonts w:ascii="Times New Roman" w:hAnsi="Times New Roman" w:cs="Times New Roman"/>
        </w:rPr>
      </w:pPr>
      <w:r w:rsidRPr="00487F42">
        <w:rPr>
          <w:rFonts w:ascii="Times New Roman" w:hAnsi="Times New Roman" w:cs="Times New Roman"/>
        </w:rPr>
        <w:t>- określa własne możliwości z wykorzystaniem metody tutoringu,</w:t>
      </w:r>
    </w:p>
    <w:p w14:paraId="0E8AA57B" w14:textId="77777777" w:rsidR="00487F42" w:rsidRPr="00487F42" w:rsidRDefault="00487F42" w:rsidP="00487F42">
      <w:pPr>
        <w:ind w:firstLine="708"/>
        <w:jc w:val="both"/>
        <w:rPr>
          <w:rFonts w:ascii="Times New Roman" w:hAnsi="Times New Roman" w:cs="Times New Roman"/>
        </w:rPr>
      </w:pPr>
      <w:r w:rsidRPr="00487F42">
        <w:rPr>
          <w:rFonts w:ascii="Times New Roman" w:hAnsi="Times New Roman" w:cs="Times New Roman"/>
        </w:rPr>
        <w:t>- świadomie buduje własne kompetencje zgodnie z zasadami relacji mistrz – uczeń</w:t>
      </w:r>
    </w:p>
    <w:p w14:paraId="77FB1062" w14:textId="77777777" w:rsidR="00487F42" w:rsidRPr="00487F42" w:rsidRDefault="00487F42" w:rsidP="00487F42">
      <w:pPr>
        <w:pStyle w:val="Standard"/>
        <w:spacing w:line="360" w:lineRule="auto"/>
        <w:rPr>
          <w:sz w:val="22"/>
          <w:szCs w:val="22"/>
        </w:rPr>
      </w:pPr>
      <w:r w:rsidRPr="00487F42">
        <w:rPr>
          <w:sz w:val="22"/>
          <w:szCs w:val="22"/>
        </w:rPr>
        <w:t>Produkt szkolenia: 12 wydanych zaświadczeń o ukończeniu szkolenia.</w:t>
      </w:r>
    </w:p>
    <w:p w14:paraId="0F858F30" w14:textId="2D85A2F0" w:rsidR="00487F42" w:rsidRPr="003A1D89" w:rsidRDefault="00487F42" w:rsidP="003A1D89">
      <w:pPr>
        <w:pStyle w:val="Standard"/>
        <w:spacing w:line="360" w:lineRule="auto"/>
        <w:rPr>
          <w:sz w:val="22"/>
          <w:szCs w:val="22"/>
        </w:rPr>
      </w:pPr>
      <w:r w:rsidRPr="00487F42">
        <w:rPr>
          <w:sz w:val="22"/>
          <w:szCs w:val="22"/>
        </w:rPr>
        <w:t>Uczestnikom szkolenia zostaną przekazane materiały szkoleniowe (teczka, długopis, prezentacje ze szkolenia).</w:t>
      </w:r>
    </w:p>
    <w:p w14:paraId="11D2EBD9" w14:textId="22408713" w:rsidR="00487F42" w:rsidRPr="00487F42" w:rsidRDefault="00487F42" w:rsidP="003A1D89">
      <w:pPr>
        <w:spacing w:line="360" w:lineRule="auto"/>
        <w:jc w:val="both"/>
        <w:rPr>
          <w:rFonts w:ascii="Times New Roman" w:hAnsi="Times New Roman" w:cs="Times New Roman"/>
          <w:b/>
        </w:rPr>
      </w:pPr>
      <w:r w:rsidRPr="001C7064">
        <w:rPr>
          <w:rFonts w:ascii="Times New Roman" w:hAnsi="Times New Roman" w:cs="Times New Roman"/>
          <w:b/>
        </w:rPr>
        <w:t xml:space="preserve">3. </w:t>
      </w:r>
      <w:r>
        <w:rPr>
          <w:rFonts w:ascii="Times New Roman" w:hAnsi="Times New Roman" w:cs="Times New Roman"/>
          <w:b/>
        </w:rPr>
        <w:t xml:space="preserve">Przeprowadzenie szkolenia </w:t>
      </w:r>
      <w:r w:rsidRPr="00487F42">
        <w:rPr>
          <w:rFonts w:ascii="Times New Roman" w:hAnsi="Times New Roman" w:cs="Times New Roman"/>
          <w:b/>
        </w:rPr>
        <w:t>doskonalącego dla 12 nauczycieli zatrudnionych w Szkole Podstawowej w Wilczkowie pn. Wyrównaj szanse. Praca w szkole ogólnodostępnej z uczniami</w:t>
      </w:r>
      <w:r w:rsidR="008D6F7B">
        <w:rPr>
          <w:rFonts w:ascii="Times New Roman" w:hAnsi="Times New Roman" w:cs="Times New Roman"/>
          <w:b/>
        </w:rPr>
        <w:t xml:space="preserve"> o </w:t>
      </w:r>
      <w:r w:rsidRPr="00487F42">
        <w:rPr>
          <w:rFonts w:ascii="Times New Roman" w:hAnsi="Times New Roman" w:cs="Times New Roman"/>
          <w:b/>
        </w:rPr>
        <w:t>obniżonej sprawności intelektualnej w stopniu lekkim.</w:t>
      </w:r>
    </w:p>
    <w:p w14:paraId="63AE9B47" w14:textId="77777777" w:rsidR="00487F42" w:rsidRPr="00487F42" w:rsidRDefault="00487F42" w:rsidP="003A1D89">
      <w:pPr>
        <w:spacing w:line="360" w:lineRule="auto"/>
        <w:jc w:val="both"/>
        <w:rPr>
          <w:rFonts w:ascii="Times New Roman" w:hAnsi="Times New Roman" w:cs="Times New Roman"/>
        </w:rPr>
      </w:pPr>
      <w:r w:rsidRPr="00487F42">
        <w:rPr>
          <w:rFonts w:ascii="Times New Roman" w:hAnsi="Times New Roman" w:cs="Times New Roman"/>
        </w:rPr>
        <w:t xml:space="preserve">Liczba godzin dydaktycznych szkolenia – 16h.  Szkoleniem objętych </w:t>
      </w:r>
      <w:r>
        <w:rPr>
          <w:rFonts w:ascii="Times New Roman" w:hAnsi="Times New Roman" w:cs="Times New Roman"/>
        </w:rPr>
        <w:t xml:space="preserve">zostanie 12 nauczycieli, szkolenie </w:t>
      </w:r>
      <w:r w:rsidRPr="00487F42">
        <w:rPr>
          <w:rFonts w:ascii="Times New Roman" w:hAnsi="Times New Roman" w:cs="Times New Roman"/>
        </w:rPr>
        <w:t xml:space="preserve">realizowane zostanie na terenie Szkoły Podstawowej w Wilczkowie w 1 grupie, 4-6 spotkań, czas trwania szkolenia 2-4 h podczas jednego dnia. Celem szkolenia jest wypracowanie dla szkoły ogólnodostępnej modelu pracy z uczniem o obniżonej sprawności intelektualnej w stopniu lekkim oraz możliwości poznania i przetestowania przydatnych metod i form pracy, które ułatwią nauczycielom realizację podstawy programowej z uczniem  o obniżonej sprawności intelektualnej w stopniu lekkim. </w:t>
      </w:r>
    </w:p>
    <w:p w14:paraId="3C87DC84" w14:textId="77777777" w:rsidR="00487F42" w:rsidRPr="00487F42" w:rsidRDefault="00487F42" w:rsidP="003A1D89">
      <w:pPr>
        <w:spacing w:line="360" w:lineRule="auto"/>
        <w:jc w:val="both"/>
        <w:rPr>
          <w:rFonts w:ascii="Times New Roman" w:hAnsi="Times New Roman" w:cs="Times New Roman"/>
        </w:rPr>
      </w:pPr>
      <w:r w:rsidRPr="00487F42">
        <w:rPr>
          <w:rFonts w:ascii="Times New Roman" w:hAnsi="Times New Roman" w:cs="Times New Roman"/>
        </w:rPr>
        <w:t>Szkolenie zrealizowane zostanie w przedziale czasowym V-VI.2021 r.</w:t>
      </w:r>
    </w:p>
    <w:p w14:paraId="4323991B" w14:textId="77777777" w:rsidR="00487F42" w:rsidRPr="00487F42" w:rsidRDefault="00487F42" w:rsidP="003A1D89">
      <w:pPr>
        <w:spacing w:line="360" w:lineRule="auto"/>
        <w:jc w:val="both"/>
        <w:rPr>
          <w:rFonts w:ascii="Times New Roman" w:hAnsi="Times New Roman" w:cs="Times New Roman"/>
          <w:u w:val="single"/>
        </w:rPr>
      </w:pPr>
      <w:r w:rsidRPr="00487F42">
        <w:rPr>
          <w:rFonts w:ascii="Times New Roman" w:hAnsi="Times New Roman" w:cs="Times New Roman"/>
          <w:u w:val="single"/>
        </w:rPr>
        <w:t>Program szkolenia:</w:t>
      </w:r>
    </w:p>
    <w:p w14:paraId="47B582E4" w14:textId="77777777" w:rsidR="00487F42" w:rsidRDefault="00487F42" w:rsidP="003A1D89">
      <w:pPr>
        <w:spacing w:line="360" w:lineRule="auto"/>
        <w:jc w:val="both"/>
        <w:rPr>
          <w:rFonts w:ascii="Times New Roman" w:hAnsi="Times New Roman" w:cs="Times New Roman"/>
        </w:rPr>
      </w:pPr>
      <w:r>
        <w:rPr>
          <w:rFonts w:ascii="Times New Roman" w:hAnsi="Times New Roman" w:cs="Times New Roman"/>
        </w:rPr>
        <w:tab/>
        <w:t>- nauczyciel potrafi scharakteryzować ucznia o obniżonej sprawności intelektualnej w stopniu lekkim,</w:t>
      </w:r>
    </w:p>
    <w:p w14:paraId="196B35C1" w14:textId="77777777" w:rsidR="00487F42" w:rsidRDefault="00487F42" w:rsidP="003A1D89">
      <w:pPr>
        <w:spacing w:line="360" w:lineRule="auto"/>
        <w:jc w:val="both"/>
        <w:rPr>
          <w:rFonts w:ascii="Times New Roman" w:hAnsi="Times New Roman" w:cs="Times New Roman"/>
        </w:rPr>
      </w:pPr>
      <w:r>
        <w:rPr>
          <w:rFonts w:ascii="Times New Roman" w:hAnsi="Times New Roman" w:cs="Times New Roman"/>
        </w:rPr>
        <w:tab/>
        <w:t>- identyfikuje zaburzenia w kontekście osiągnięć edukacyjnych ucznia,</w:t>
      </w:r>
    </w:p>
    <w:p w14:paraId="40F9E72F" w14:textId="77777777" w:rsidR="00487F42" w:rsidRDefault="00487F42" w:rsidP="003A1D89">
      <w:pPr>
        <w:spacing w:line="360" w:lineRule="auto"/>
        <w:jc w:val="both"/>
        <w:rPr>
          <w:rFonts w:ascii="Times New Roman" w:hAnsi="Times New Roman" w:cs="Times New Roman"/>
        </w:rPr>
      </w:pPr>
      <w:r>
        <w:rPr>
          <w:rFonts w:ascii="Times New Roman" w:hAnsi="Times New Roman" w:cs="Times New Roman"/>
        </w:rPr>
        <w:tab/>
        <w:t>- rozpoznaje źródła/przyczyny niepowodzeń szkolnych,</w:t>
      </w:r>
    </w:p>
    <w:p w14:paraId="4E26C725" w14:textId="1917468F" w:rsidR="00487F42" w:rsidRDefault="008D6F7B" w:rsidP="003A1D89">
      <w:pPr>
        <w:spacing w:line="360" w:lineRule="auto"/>
        <w:jc w:val="both"/>
        <w:rPr>
          <w:rFonts w:ascii="Times New Roman" w:hAnsi="Times New Roman" w:cs="Times New Roman"/>
        </w:rPr>
      </w:pPr>
      <w:r>
        <w:rPr>
          <w:rFonts w:ascii="Times New Roman" w:hAnsi="Times New Roman" w:cs="Times New Roman"/>
        </w:rPr>
        <w:tab/>
        <w:t xml:space="preserve">- </w:t>
      </w:r>
      <w:r w:rsidR="00487F42">
        <w:rPr>
          <w:rFonts w:ascii="Times New Roman" w:hAnsi="Times New Roman" w:cs="Times New Roman"/>
        </w:rPr>
        <w:t>indywidualizuje proces edukacyjny na wszystkich przedmiotach szkolnych zgodnie z wymogami podstawy programowej,</w:t>
      </w:r>
    </w:p>
    <w:p w14:paraId="40B2C4D0" w14:textId="77777777" w:rsidR="00487F42" w:rsidRDefault="00487F42" w:rsidP="003A1D89">
      <w:pPr>
        <w:spacing w:line="360" w:lineRule="auto"/>
        <w:jc w:val="both"/>
        <w:rPr>
          <w:rFonts w:ascii="Times New Roman" w:hAnsi="Times New Roman" w:cs="Times New Roman"/>
        </w:rPr>
      </w:pPr>
      <w:r>
        <w:rPr>
          <w:rFonts w:ascii="Times New Roman" w:hAnsi="Times New Roman" w:cs="Times New Roman"/>
        </w:rPr>
        <w:tab/>
        <w:t>- stosuje wybrane metody i formy pracy,</w:t>
      </w:r>
    </w:p>
    <w:p w14:paraId="25352865" w14:textId="77777777" w:rsidR="00487F42" w:rsidRDefault="00487F42" w:rsidP="003A1D89">
      <w:pPr>
        <w:spacing w:line="360" w:lineRule="auto"/>
        <w:jc w:val="both"/>
        <w:rPr>
          <w:rFonts w:ascii="Times New Roman" w:hAnsi="Times New Roman" w:cs="Times New Roman"/>
        </w:rPr>
      </w:pPr>
      <w:r>
        <w:rPr>
          <w:rFonts w:ascii="Times New Roman" w:hAnsi="Times New Roman" w:cs="Times New Roman"/>
        </w:rPr>
        <w:tab/>
        <w:t>- redaguje konstruktywną informację zwrotną,</w:t>
      </w:r>
    </w:p>
    <w:p w14:paraId="035B7373" w14:textId="77777777" w:rsidR="00487F42" w:rsidRPr="00487F42" w:rsidRDefault="00487F42" w:rsidP="003A1D89">
      <w:pPr>
        <w:spacing w:line="360" w:lineRule="auto"/>
        <w:jc w:val="both"/>
        <w:rPr>
          <w:rFonts w:ascii="Times New Roman" w:hAnsi="Times New Roman" w:cs="Times New Roman"/>
        </w:rPr>
      </w:pPr>
      <w:r w:rsidRPr="00487F42">
        <w:rPr>
          <w:rFonts w:ascii="Times New Roman" w:hAnsi="Times New Roman" w:cs="Times New Roman"/>
        </w:rPr>
        <w:tab/>
        <w:t>- projektuje zajęcia lekcyjne z uwzględnieniem możliwości psychofizycznych ucznia.</w:t>
      </w:r>
    </w:p>
    <w:p w14:paraId="6668C490" w14:textId="77777777" w:rsidR="00487F42" w:rsidRPr="00487F42" w:rsidRDefault="00487F42" w:rsidP="003A1D89">
      <w:pPr>
        <w:pStyle w:val="Standard"/>
        <w:spacing w:line="360" w:lineRule="auto"/>
        <w:rPr>
          <w:sz w:val="22"/>
          <w:szCs w:val="22"/>
        </w:rPr>
      </w:pPr>
      <w:r w:rsidRPr="00487F42">
        <w:rPr>
          <w:sz w:val="22"/>
          <w:szCs w:val="22"/>
        </w:rPr>
        <w:t>Produkt szkolenia: 12 wydanych zaświadczeń o ukończeniu szkolenia.</w:t>
      </w:r>
    </w:p>
    <w:p w14:paraId="12A1A407" w14:textId="7AC8A34E" w:rsidR="00487F42" w:rsidRPr="003A1D89" w:rsidRDefault="00487F42" w:rsidP="003A1D89">
      <w:pPr>
        <w:pStyle w:val="Standard"/>
        <w:spacing w:line="360" w:lineRule="auto"/>
        <w:rPr>
          <w:sz w:val="22"/>
          <w:szCs w:val="22"/>
        </w:rPr>
      </w:pPr>
      <w:r w:rsidRPr="00487F42">
        <w:rPr>
          <w:sz w:val="22"/>
          <w:szCs w:val="22"/>
        </w:rPr>
        <w:t>Uczestnikom szkolenia zostaną przekazane materiały szkoleniowe (teczka, długopis, prezentacje ze szkolenia).</w:t>
      </w:r>
    </w:p>
    <w:p w14:paraId="5E1E6999" w14:textId="77777777" w:rsidR="00487F42" w:rsidRPr="00487F42" w:rsidRDefault="00487F42" w:rsidP="003A1D89">
      <w:pPr>
        <w:spacing w:line="360" w:lineRule="auto"/>
        <w:jc w:val="both"/>
        <w:rPr>
          <w:rFonts w:ascii="Times New Roman" w:hAnsi="Times New Roman" w:cs="Times New Roman"/>
          <w:b/>
        </w:rPr>
      </w:pPr>
      <w:r w:rsidRPr="00487F42">
        <w:rPr>
          <w:rFonts w:ascii="Times New Roman" w:hAnsi="Times New Roman" w:cs="Times New Roman"/>
          <w:b/>
        </w:rPr>
        <w:t>4. Przeprowadzenie kursu doskonalącego dla 12 nauczycieli zatrudnionych w Szkole Podstawowej w Wilczkowie pn. Lekcje poza szkołą z wykorzystaniem technologii mobilnych.</w:t>
      </w:r>
    </w:p>
    <w:p w14:paraId="4FC5F03E" w14:textId="77777777" w:rsidR="00487F42" w:rsidRPr="00487F42" w:rsidRDefault="00487F42" w:rsidP="003A1D89">
      <w:pPr>
        <w:spacing w:line="360" w:lineRule="auto"/>
        <w:jc w:val="both"/>
        <w:rPr>
          <w:rFonts w:ascii="Times New Roman" w:hAnsi="Times New Roman" w:cs="Times New Roman"/>
        </w:rPr>
      </w:pPr>
      <w:r>
        <w:rPr>
          <w:rFonts w:ascii="Times New Roman" w:hAnsi="Times New Roman" w:cs="Times New Roman"/>
        </w:rPr>
        <w:t xml:space="preserve">Liczba godzin dydaktycznych kursu – 40 h. Kursem objętych zostanie 12 nauczycieli, kurs </w:t>
      </w:r>
      <w:r w:rsidRPr="00216977">
        <w:rPr>
          <w:rFonts w:ascii="Times New Roman" w:hAnsi="Times New Roman" w:cs="Times New Roman"/>
          <w:color w:val="FF0000"/>
        </w:rPr>
        <w:t>z</w:t>
      </w:r>
      <w:r>
        <w:rPr>
          <w:rFonts w:ascii="Times New Roman" w:hAnsi="Times New Roman" w:cs="Times New Roman"/>
        </w:rPr>
        <w:t xml:space="preserve">realizowany </w:t>
      </w:r>
      <w:r w:rsidRPr="00487F42">
        <w:rPr>
          <w:rFonts w:ascii="Times New Roman" w:hAnsi="Times New Roman" w:cs="Times New Roman"/>
        </w:rPr>
        <w:t xml:space="preserve">zostanie na terenie Szkoły Podstawowej w Wilczkowie w 1 grupie, 10 spotkań, czas trwania szkolenia 4 h podczas jednego dnia. </w:t>
      </w:r>
    </w:p>
    <w:p w14:paraId="779E564F" w14:textId="77777777" w:rsidR="00487F42" w:rsidRPr="00487F42" w:rsidRDefault="00487F42" w:rsidP="003A1D89">
      <w:pPr>
        <w:spacing w:line="360" w:lineRule="auto"/>
        <w:jc w:val="both"/>
        <w:rPr>
          <w:rFonts w:ascii="Times New Roman" w:hAnsi="Times New Roman" w:cs="Times New Roman"/>
        </w:rPr>
      </w:pPr>
      <w:r w:rsidRPr="00487F42">
        <w:rPr>
          <w:rFonts w:ascii="Times New Roman" w:hAnsi="Times New Roman" w:cs="Times New Roman"/>
        </w:rPr>
        <w:t>Kurs zrealizowany zostanie w przedziale czasowym IV-VI.2021 r.</w:t>
      </w:r>
    </w:p>
    <w:p w14:paraId="10620219" w14:textId="77777777" w:rsidR="00487F42" w:rsidRPr="00D55675" w:rsidRDefault="00487F42" w:rsidP="003A1D89">
      <w:pPr>
        <w:spacing w:line="360" w:lineRule="auto"/>
        <w:jc w:val="both"/>
        <w:rPr>
          <w:rFonts w:ascii="Times New Roman" w:hAnsi="Times New Roman" w:cs="Times New Roman"/>
          <w:u w:val="single"/>
        </w:rPr>
      </w:pPr>
      <w:r w:rsidRPr="00D55675">
        <w:rPr>
          <w:rFonts w:ascii="Times New Roman" w:hAnsi="Times New Roman" w:cs="Times New Roman"/>
          <w:u w:val="single"/>
        </w:rPr>
        <w:t>Program kursu:</w:t>
      </w:r>
    </w:p>
    <w:p w14:paraId="1AF7340E" w14:textId="77777777" w:rsidR="00487F42" w:rsidRDefault="00487F42" w:rsidP="003A1D89">
      <w:pPr>
        <w:spacing w:line="360" w:lineRule="auto"/>
        <w:jc w:val="both"/>
        <w:rPr>
          <w:rFonts w:ascii="Times New Roman" w:hAnsi="Times New Roman" w:cs="Times New Roman"/>
        </w:rPr>
      </w:pPr>
      <w:r>
        <w:rPr>
          <w:rFonts w:ascii="Times New Roman" w:hAnsi="Times New Roman" w:cs="Times New Roman"/>
        </w:rPr>
        <w:tab/>
        <w:t xml:space="preserve">- nauczyciele dowiedzą się jak wykorzystać smartfon i tablet do organizacji lekcji z użyciem aplikacji pozwalających uczniom komunikować się i współpracować ze sobą. </w:t>
      </w:r>
    </w:p>
    <w:p w14:paraId="1894AEB1" w14:textId="77777777" w:rsidR="00487F42" w:rsidRDefault="00487F42" w:rsidP="003A1D89">
      <w:pPr>
        <w:spacing w:line="360" w:lineRule="auto"/>
        <w:ind w:firstLine="708"/>
        <w:jc w:val="both"/>
        <w:rPr>
          <w:rFonts w:ascii="Times New Roman" w:hAnsi="Times New Roman" w:cs="Times New Roman"/>
        </w:rPr>
      </w:pPr>
      <w:r>
        <w:rPr>
          <w:rFonts w:ascii="Times New Roman" w:hAnsi="Times New Roman" w:cs="Times New Roman"/>
        </w:rPr>
        <w:t xml:space="preserve">- kurs doskonalący dostarczy inspiracji i przykładów rozwiązań metodycznych, które umożliwią uczniom pracę poza klasą w wirtualnej rzeczywistości oraz zbieranie, porządkowanie i weryfikację danych pozyskanych z codziennego życia. </w:t>
      </w:r>
    </w:p>
    <w:p w14:paraId="1AFE7938" w14:textId="77777777" w:rsidR="00487F42" w:rsidRPr="00487F42" w:rsidRDefault="00487F42" w:rsidP="003A1D89">
      <w:pPr>
        <w:spacing w:line="360" w:lineRule="auto"/>
        <w:ind w:firstLine="708"/>
        <w:jc w:val="both"/>
        <w:rPr>
          <w:rFonts w:ascii="Times New Roman" w:hAnsi="Times New Roman" w:cs="Times New Roman"/>
        </w:rPr>
      </w:pPr>
      <w:r>
        <w:rPr>
          <w:rFonts w:ascii="Times New Roman" w:hAnsi="Times New Roman" w:cs="Times New Roman"/>
        </w:rPr>
        <w:t xml:space="preserve">- zajęcia pokażą, jak kształtuje się samodyscyplina i odpowiedzialność uczniów podczas zajęć, w których nauczyciel ma mniejszą możliwość </w:t>
      </w:r>
      <w:r w:rsidRPr="00487F42">
        <w:rPr>
          <w:rFonts w:ascii="Times New Roman" w:hAnsi="Times New Roman" w:cs="Times New Roman"/>
        </w:rPr>
        <w:t xml:space="preserve">kontroli i wpływu na aktywność każdego ucznia. </w:t>
      </w:r>
    </w:p>
    <w:p w14:paraId="2F7D26AC" w14:textId="77777777" w:rsidR="00487F42" w:rsidRPr="00487F42" w:rsidRDefault="00487F42" w:rsidP="003A1D89">
      <w:pPr>
        <w:pStyle w:val="Standard"/>
        <w:spacing w:line="360" w:lineRule="auto"/>
        <w:rPr>
          <w:sz w:val="22"/>
          <w:szCs w:val="22"/>
        </w:rPr>
      </w:pPr>
      <w:r w:rsidRPr="00487F42">
        <w:rPr>
          <w:sz w:val="22"/>
          <w:szCs w:val="22"/>
        </w:rPr>
        <w:t>Produkt szkolenia: 12 wydanych zaświadczeń o ukończeniu kursu.</w:t>
      </w:r>
    </w:p>
    <w:p w14:paraId="390D5C09" w14:textId="7E2DEA88" w:rsidR="00487F42" w:rsidRPr="0092584D" w:rsidRDefault="00487F42" w:rsidP="003A1D89">
      <w:pPr>
        <w:pStyle w:val="Standard"/>
        <w:spacing w:line="360" w:lineRule="auto"/>
        <w:rPr>
          <w:sz w:val="22"/>
          <w:szCs w:val="22"/>
        </w:rPr>
      </w:pPr>
      <w:r w:rsidRPr="00487F42">
        <w:rPr>
          <w:sz w:val="22"/>
          <w:szCs w:val="22"/>
        </w:rPr>
        <w:t>Uczestnikom kursu zostaną przekazane materiały szkoleniowe (teczka, długopis, prezentacje z kursu).</w:t>
      </w:r>
    </w:p>
    <w:p w14:paraId="5090A1CE" w14:textId="77777777" w:rsidR="00487F42" w:rsidRPr="00487F42" w:rsidRDefault="00487F42" w:rsidP="003A1D89">
      <w:pPr>
        <w:spacing w:line="360" w:lineRule="auto"/>
        <w:jc w:val="both"/>
        <w:rPr>
          <w:rFonts w:ascii="Times New Roman" w:hAnsi="Times New Roman" w:cs="Times New Roman"/>
          <w:b/>
        </w:rPr>
      </w:pPr>
      <w:r w:rsidRPr="00C56219">
        <w:rPr>
          <w:rFonts w:ascii="Times New Roman" w:hAnsi="Times New Roman" w:cs="Times New Roman"/>
          <w:b/>
        </w:rPr>
        <w:t xml:space="preserve">5. </w:t>
      </w:r>
      <w:r>
        <w:rPr>
          <w:rFonts w:ascii="Times New Roman" w:hAnsi="Times New Roman" w:cs="Times New Roman"/>
          <w:b/>
        </w:rPr>
        <w:t>Przeprowadzenie warsztatów</w:t>
      </w:r>
      <w:r w:rsidRPr="00C56219">
        <w:rPr>
          <w:rFonts w:ascii="Times New Roman" w:hAnsi="Times New Roman" w:cs="Times New Roman"/>
          <w:b/>
        </w:rPr>
        <w:t xml:space="preserve"> dla </w:t>
      </w:r>
      <w:r>
        <w:rPr>
          <w:rFonts w:ascii="Times New Roman" w:hAnsi="Times New Roman" w:cs="Times New Roman"/>
          <w:b/>
        </w:rPr>
        <w:t xml:space="preserve">17 </w:t>
      </w:r>
      <w:r w:rsidRPr="00C56219">
        <w:rPr>
          <w:rFonts w:ascii="Times New Roman" w:hAnsi="Times New Roman" w:cs="Times New Roman"/>
          <w:b/>
        </w:rPr>
        <w:t xml:space="preserve">rodziców uczniów o specjalnych potrzebach rozwojowych i edukacyjnych o następującej tematyce: Zwiększenie efektywności pomocy udzielanej uczniom </w:t>
      </w:r>
      <w:r w:rsidRPr="00487F42">
        <w:rPr>
          <w:rFonts w:ascii="Times New Roman" w:hAnsi="Times New Roman" w:cs="Times New Roman"/>
          <w:b/>
        </w:rPr>
        <w:t>poprzez rozwój umiejętności wychowawczych rodziców</w:t>
      </w:r>
    </w:p>
    <w:p w14:paraId="20A409ED" w14:textId="428B65B5" w:rsidR="00487F42" w:rsidRPr="003A1D89" w:rsidRDefault="00487F42" w:rsidP="003A1D89">
      <w:pPr>
        <w:spacing w:after="0" w:line="360" w:lineRule="auto"/>
        <w:jc w:val="both"/>
        <w:rPr>
          <w:rFonts w:ascii="Times New Roman" w:hAnsi="Times New Roman" w:cs="Times New Roman"/>
          <w:b/>
        </w:rPr>
      </w:pPr>
      <w:r w:rsidRPr="00487F42">
        <w:rPr>
          <w:rFonts w:ascii="Times New Roman" w:hAnsi="Times New Roman" w:cs="Times New Roman"/>
        </w:rPr>
        <w:t>Liczba godzin dydaktycznych warsztatów – 16 h (po 8 h dla każdej z 2 grup). Warsztaty zrealizowane zostaną na terenie Szkoły Podstawowej w Wilczkowie.</w:t>
      </w:r>
    </w:p>
    <w:p w14:paraId="501D7E72" w14:textId="77777777" w:rsidR="00487F42" w:rsidRPr="00D55675" w:rsidRDefault="00487F42" w:rsidP="003A1D89">
      <w:pPr>
        <w:spacing w:after="0" w:line="360" w:lineRule="auto"/>
        <w:jc w:val="both"/>
        <w:rPr>
          <w:rFonts w:ascii="Times New Roman" w:hAnsi="Times New Roman" w:cs="Times New Roman"/>
        </w:rPr>
      </w:pPr>
      <w:r>
        <w:rPr>
          <w:rFonts w:ascii="Times New Roman" w:hAnsi="Times New Roman" w:cs="Times New Roman"/>
        </w:rPr>
        <w:t>W warsztatach weźmie udział 17 rodziców. Warsztaty podzielone na 2 grupy, liczba spotkań w ramach 1 grupy - od 2 do 4, liczba godzin warsztatów podczas 1 dnia spotkania – od 2 do 4.</w:t>
      </w:r>
    </w:p>
    <w:p w14:paraId="1688C1D8" w14:textId="77777777" w:rsidR="00487F42" w:rsidRPr="00F64BDA" w:rsidRDefault="00487F42" w:rsidP="003A1D89">
      <w:pPr>
        <w:spacing w:line="360" w:lineRule="auto"/>
        <w:jc w:val="both"/>
        <w:rPr>
          <w:rFonts w:ascii="Times New Roman" w:hAnsi="Times New Roman" w:cs="Times New Roman"/>
          <w:u w:val="single"/>
        </w:rPr>
      </w:pPr>
      <w:r w:rsidRPr="00F64BDA">
        <w:rPr>
          <w:rFonts w:ascii="Times New Roman" w:hAnsi="Times New Roman" w:cs="Times New Roman"/>
          <w:u w:val="single"/>
        </w:rPr>
        <w:t>Program warsztatów:</w:t>
      </w:r>
    </w:p>
    <w:p w14:paraId="17813A90" w14:textId="77777777" w:rsidR="00487F42" w:rsidRDefault="00487F42" w:rsidP="003A1D89">
      <w:pPr>
        <w:spacing w:line="360" w:lineRule="auto"/>
        <w:jc w:val="both"/>
        <w:rPr>
          <w:rFonts w:ascii="Times New Roman" w:hAnsi="Times New Roman" w:cs="Times New Roman"/>
        </w:rPr>
      </w:pPr>
      <w:r>
        <w:rPr>
          <w:rFonts w:ascii="Times New Roman" w:hAnsi="Times New Roman" w:cs="Times New Roman"/>
        </w:rPr>
        <w:tab/>
        <w:t>- zasady komunikacji interpersonalnej ( jak mówić, jak słuchać),</w:t>
      </w:r>
    </w:p>
    <w:p w14:paraId="53B0578A" w14:textId="77777777" w:rsidR="00487F42" w:rsidRDefault="00487F42" w:rsidP="003A1D89">
      <w:pPr>
        <w:spacing w:line="360" w:lineRule="auto"/>
        <w:jc w:val="both"/>
        <w:rPr>
          <w:rFonts w:ascii="Times New Roman" w:hAnsi="Times New Roman" w:cs="Times New Roman"/>
        </w:rPr>
      </w:pPr>
      <w:r>
        <w:rPr>
          <w:rFonts w:ascii="Times New Roman" w:hAnsi="Times New Roman" w:cs="Times New Roman"/>
        </w:rPr>
        <w:tab/>
        <w:t>- rozwiązywanie konfliktów,</w:t>
      </w:r>
    </w:p>
    <w:p w14:paraId="2F1B2FF0" w14:textId="77777777" w:rsidR="00487F42" w:rsidRDefault="00487F42" w:rsidP="003A1D89">
      <w:pPr>
        <w:spacing w:line="360" w:lineRule="auto"/>
        <w:jc w:val="both"/>
        <w:rPr>
          <w:rFonts w:ascii="Times New Roman" w:hAnsi="Times New Roman" w:cs="Times New Roman"/>
        </w:rPr>
      </w:pPr>
      <w:r>
        <w:rPr>
          <w:rFonts w:ascii="Times New Roman" w:hAnsi="Times New Roman" w:cs="Times New Roman"/>
        </w:rPr>
        <w:tab/>
        <w:t>- sposoby reakcji na trudne zachowania dziecka,</w:t>
      </w:r>
    </w:p>
    <w:p w14:paraId="410AC5C1" w14:textId="77777777" w:rsidR="00487F42" w:rsidRDefault="00487F42" w:rsidP="003A1D89">
      <w:pPr>
        <w:spacing w:line="360" w:lineRule="auto"/>
        <w:jc w:val="both"/>
        <w:rPr>
          <w:rFonts w:ascii="Times New Roman" w:hAnsi="Times New Roman" w:cs="Times New Roman"/>
        </w:rPr>
      </w:pPr>
      <w:r>
        <w:rPr>
          <w:rFonts w:ascii="Times New Roman" w:hAnsi="Times New Roman" w:cs="Times New Roman"/>
        </w:rPr>
        <w:tab/>
        <w:t>- sposoby wspierania dziecka w kryzysie,</w:t>
      </w:r>
    </w:p>
    <w:p w14:paraId="55516676" w14:textId="77777777" w:rsidR="00487F42" w:rsidRDefault="00487F42" w:rsidP="003A1D89">
      <w:pPr>
        <w:spacing w:line="360" w:lineRule="auto"/>
        <w:jc w:val="both"/>
        <w:rPr>
          <w:rFonts w:ascii="Times New Roman" w:hAnsi="Times New Roman" w:cs="Times New Roman"/>
        </w:rPr>
      </w:pPr>
      <w:r>
        <w:rPr>
          <w:rFonts w:ascii="Times New Roman" w:hAnsi="Times New Roman" w:cs="Times New Roman"/>
        </w:rPr>
        <w:tab/>
        <w:t>- umiejętność stawiania jasnych granic i wymagań.</w:t>
      </w:r>
    </w:p>
    <w:p w14:paraId="2ED4A58B" w14:textId="77777777" w:rsidR="00487F42" w:rsidRPr="0092584D" w:rsidRDefault="00487F42" w:rsidP="003A1D89">
      <w:pPr>
        <w:spacing w:line="360" w:lineRule="auto"/>
        <w:jc w:val="both"/>
        <w:rPr>
          <w:rFonts w:ascii="Times New Roman" w:hAnsi="Times New Roman" w:cs="Times New Roman"/>
        </w:rPr>
      </w:pPr>
      <w:r>
        <w:rPr>
          <w:rFonts w:ascii="Times New Roman" w:hAnsi="Times New Roman" w:cs="Times New Roman"/>
        </w:rPr>
        <w:t>Warsztaty mają na celu budowanie opartej na szacunku relacji z dzieckiem</w:t>
      </w:r>
      <w:r>
        <w:t xml:space="preserve">. </w:t>
      </w:r>
      <w:r>
        <w:rPr>
          <w:rFonts w:ascii="Times New Roman" w:hAnsi="Times New Roman" w:cs="Times New Roman"/>
        </w:rPr>
        <w:t>Każde spotkanie zawiera część praktyczną oraz dyskusje o konkretnych problemach uczestników.</w:t>
      </w:r>
      <w:r>
        <w:t xml:space="preserve"> </w:t>
      </w:r>
    </w:p>
    <w:p w14:paraId="2EDF95D2" w14:textId="77777777" w:rsidR="00487F42" w:rsidRPr="00487F42" w:rsidRDefault="00487F42" w:rsidP="003A1D89">
      <w:pPr>
        <w:pStyle w:val="Standard"/>
        <w:spacing w:line="360" w:lineRule="auto"/>
        <w:rPr>
          <w:sz w:val="22"/>
          <w:szCs w:val="22"/>
        </w:rPr>
      </w:pPr>
      <w:r w:rsidRPr="00487F42">
        <w:rPr>
          <w:sz w:val="22"/>
          <w:szCs w:val="22"/>
        </w:rPr>
        <w:t>Produkt warsztatów: 17 wydanych zaświadczeń o ukończeniu warsztatów.</w:t>
      </w:r>
    </w:p>
    <w:p w14:paraId="52836856" w14:textId="77777777" w:rsidR="00487F42" w:rsidRPr="00487F42" w:rsidRDefault="00487F42" w:rsidP="003A1D89">
      <w:pPr>
        <w:pStyle w:val="Standard"/>
        <w:spacing w:line="360" w:lineRule="auto"/>
        <w:rPr>
          <w:sz w:val="22"/>
          <w:szCs w:val="22"/>
        </w:rPr>
      </w:pPr>
      <w:r w:rsidRPr="00487F42">
        <w:rPr>
          <w:sz w:val="22"/>
          <w:szCs w:val="22"/>
        </w:rPr>
        <w:t>Uczestnikom warsztatów zostaną przekazane materiały szkoleniowe (teczka, długopis, prezentacje z warsztatów).</w:t>
      </w:r>
    </w:p>
    <w:p w14:paraId="20247E5F" w14:textId="77777777" w:rsidR="002F5ACA" w:rsidRPr="00AC4C1B" w:rsidRDefault="002F5ACA" w:rsidP="003A1D89">
      <w:pPr>
        <w:spacing w:line="360" w:lineRule="auto"/>
        <w:jc w:val="center"/>
        <w:rPr>
          <w:rFonts w:ascii="Times New Roman" w:hAnsi="Times New Roman" w:cs="Times New Roman"/>
          <w:b/>
        </w:rPr>
      </w:pPr>
      <w:r w:rsidRPr="00AC4C1B">
        <w:rPr>
          <w:rFonts w:ascii="Times New Roman" w:hAnsi="Times New Roman" w:cs="Times New Roman"/>
          <w:b/>
          <w:bCs/>
        </w:rPr>
        <w:t>§</w:t>
      </w:r>
      <w:r w:rsidRPr="00AC4C1B">
        <w:rPr>
          <w:rFonts w:ascii="Times New Roman" w:hAnsi="Times New Roman" w:cs="Times New Roman"/>
          <w:b/>
        </w:rPr>
        <w:t xml:space="preserve"> 4</w:t>
      </w:r>
    </w:p>
    <w:p w14:paraId="00DE9F7D" w14:textId="77777777" w:rsidR="000C6707" w:rsidRDefault="002F5ACA" w:rsidP="003A1D89">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Za wykonanie przedmiotu umowy strony ustalają</w:t>
      </w:r>
      <w:r w:rsidR="003D0E42">
        <w:rPr>
          <w:rFonts w:ascii="Times New Roman" w:hAnsi="Times New Roman" w:cs="Times New Roman"/>
        </w:rPr>
        <w:t xml:space="preserve"> </w:t>
      </w:r>
      <w:r w:rsidRPr="00AC4C1B">
        <w:rPr>
          <w:rFonts w:ascii="Times New Roman" w:hAnsi="Times New Roman" w:cs="Times New Roman"/>
        </w:rPr>
        <w:t xml:space="preserve"> wynagrodzenie w wysokości ........................... zł netto (słownie: ......................................................................) plus podatek VAT według stawki ...%, co daje wynagrodzenie brutto w wysokości ................... zł (słownie: .....................</w:t>
      </w:r>
      <w:r w:rsidRPr="000C6707">
        <w:rPr>
          <w:rFonts w:ascii="Times New Roman" w:hAnsi="Times New Roman" w:cs="Times New Roman"/>
        </w:rPr>
        <w:t>........................</w:t>
      </w:r>
    </w:p>
    <w:p w14:paraId="3310CBDE" w14:textId="4B1E8302" w:rsidR="002F5ACA" w:rsidRPr="000C6707" w:rsidRDefault="002F5ACA" w:rsidP="003A1D89">
      <w:pPr>
        <w:spacing w:after="0" w:line="360" w:lineRule="auto"/>
        <w:ind w:left="360"/>
        <w:jc w:val="both"/>
        <w:rPr>
          <w:rFonts w:ascii="Times New Roman" w:hAnsi="Times New Roman" w:cs="Times New Roman"/>
        </w:rPr>
      </w:pPr>
      <w:r w:rsidRPr="000C6707">
        <w:rPr>
          <w:rFonts w:ascii="Times New Roman" w:hAnsi="Times New Roman" w:cs="Times New Roman"/>
        </w:rPr>
        <w:t>................</w:t>
      </w:r>
      <w:r w:rsidR="000C6707">
        <w:rPr>
          <w:rFonts w:ascii="Times New Roman" w:hAnsi="Times New Roman" w:cs="Times New Roman"/>
        </w:rPr>
        <w:t>......................................................</w:t>
      </w:r>
      <w:r w:rsidRPr="000C6707">
        <w:rPr>
          <w:rFonts w:ascii="Times New Roman" w:hAnsi="Times New Roman" w:cs="Times New Roman"/>
        </w:rPr>
        <w:t>.).</w:t>
      </w:r>
    </w:p>
    <w:p w14:paraId="45630198" w14:textId="77777777" w:rsidR="002F5ACA" w:rsidRPr="00AC4C1B" w:rsidRDefault="002F5ACA" w:rsidP="003A1D89">
      <w:pPr>
        <w:numPr>
          <w:ilvl w:val="0"/>
          <w:numId w:val="29"/>
        </w:numPr>
        <w:suppressAutoHyphens/>
        <w:spacing w:after="0" w:line="360" w:lineRule="auto"/>
        <w:jc w:val="both"/>
        <w:rPr>
          <w:rFonts w:ascii="Times New Roman" w:hAnsi="Times New Roman" w:cs="Times New Roman"/>
        </w:rPr>
      </w:pPr>
      <w:r w:rsidRPr="00AC4C1B">
        <w:rPr>
          <w:rFonts w:ascii="Times New Roman" w:hAnsi="Times New Roman" w:cs="Times New Roman"/>
        </w:rPr>
        <w:t>Kwota określona w punkcie 1 odpowiada zakresowi przedstawionemu w zapytaniu ofertowym i zawiera wszystkie koszty związane z realizacją zadania.</w:t>
      </w:r>
    </w:p>
    <w:p w14:paraId="0240ECC1" w14:textId="54B51F00" w:rsidR="002F5ACA" w:rsidRDefault="002F5ACA" w:rsidP="003A1D89">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 xml:space="preserve">Rozliczenie za wykonaną usługę zostanie uregulowane na podstawie </w:t>
      </w:r>
      <w:r w:rsidR="003D0E42">
        <w:rPr>
          <w:rFonts w:ascii="Times New Roman" w:hAnsi="Times New Roman" w:cs="Times New Roman"/>
        </w:rPr>
        <w:t xml:space="preserve">prawidłowo wystawionej </w:t>
      </w:r>
      <w:r w:rsidRPr="00AC4C1B">
        <w:rPr>
          <w:rFonts w:ascii="Times New Roman" w:hAnsi="Times New Roman" w:cs="Times New Roman"/>
        </w:rPr>
        <w:t>faktury</w:t>
      </w:r>
      <w:r w:rsidR="003D0E42">
        <w:rPr>
          <w:rFonts w:ascii="Times New Roman" w:hAnsi="Times New Roman" w:cs="Times New Roman"/>
        </w:rPr>
        <w:t xml:space="preserve"> VAT.</w:t>
      </w:r>
    </w:p>
    <w:p w14:paraId="4373236F" w14:textId="48B54AED" w:rsidR="003D0E42" w:rsidRDefault="003D0E42" w:rsidP="003A1D89">
      <w:pPr>
        <w:numPr>
          <w:ilvl w:val="0"/>
          <w:numId w:val="29"/>
        </w:numPr>
        <w:spacing w:after="0" w:line="360" w:lineRule="auto"/>
        <w:jc w:val="both"/>
        <w:rPr>
          <w:rFonts w:ascii="Times New Roman" w:hAnsi="Times New Roman" w:cs="Times New Roman"/>
        </w:rPr>
      </w:pPr>
      <w:r>
        <w:rPr>
          <w:rFonts w:ascii="Times New Roman" w:hAnsi="Times New Roman" w:cs="Times New Roman"/>
        </w:rPr>
        <w:t>Dane do faktury:</w:t>
      </w:r>
    </w:p>
    <w:p w14:paraId="6E084302" w14:textId="00964F8C" w:rsidR="003D0E42" w:rsidRDefault="003D0E42" w:rsidP="003A1D89">
      <w:pPr>
        <w:spacing w:after="0" w:line="360" w:lineRule="auto"/>
        <w:ind w:left="360"/>
        <w:jc w:val="both"/>
        <w:rPr>
          <w:rFonts w:ascii="Times New Roman" w:hAnsi="Times New Roman" w:cs="Times New Roman"/>
        </w:rPr>
      </w:pPr>
      <w:r>
        <w:rPr>
          <w:rFonts w:ascii="Times New Roman" w:hAnsi="Times New Roman" w:cs="Times New Roman"/>
        </w:rPr>
        <w:t>Płatnik: Gmina Lubomino, ul. Kopernika 7</w:t>
      </w:r>
      <w:r w:rsidR="003A10CE">
        <w:rPr>
          <w:rFonts w:ascii="Times New Roman" w:hAnsi="Times New Roman" w:cs="Times New Roman"/>
        </w:rPr>
        <w:t>,</w:t>
      </w:r>
      <w:r>
        <w:rPr>
          <w:rFonts w:ascii="Times New Roman" w:hAnsi="Times New Roman" w:cs="Times New Roman"/>
        </w:rPr>
        <w:t xml:space="preserve"> 11-135 Lubomino, NIP 7431991269</w:t>
      </w:r>
    </w:p>
    <w:p w14:paraId="1C54599A" w14:textId="6280C351" w:rsidR="003D0E42" w:rsidRPr="00AC4C1B" w:rsidRDefault="003D0E42" w:rsidP="003A1D89">
      <w:pPr>
        <w:spacing w:after="0" w:line="360" w:lineRule="auto"/>
        <w:ind w:left="360"/>
        <w:jc w:val="both"/>
        <w:rPr>
          <w:rFonts w:ascii="Times New Roman" w:hAnsi="Times New Roman" w:cs="Times New Roman"/>
        </w:rPr>
      </w:pPr>
      <w:r>
        <w:rPr>
          <w:rFonts w:ascii="Times New Roman" w:hAnsi="Times New Roman" w:cs="Times New Roman"/>
        </w:rPr>
        <w:t>Odbiorca: Szkoła Podstawowa w Wilczkowie, Wilczkowo 73, 11-135 Lubomino</w:t>
      </w:r>
    </w:p>
    <w:p w14:paraId="10714A9F" w14:textId="7929D474" w:rsidR="00313105" w:rsidRDefault="00313105" w:rsidP="003A1D89">
      <w:pPr>
        <w:numPr>
          <w:ilvl w:val="0"/>
          <w:numId w:val="29"/>
        </w:numPr>
        <w:spacing w:after="0" w:line="360" w:lineRule="auto"/>
        <w:jc w:val="both"/>
        <w:rPr>
          <w:rFonts w:ascii="Times New Roman" w:hAnsi="Times New Roman" w:cs="Times New Roman"/>
        </w:rPr>
      </w:pPr>
      <w:r>
        <w:rPr>
          <w:rFonts w:ascii="Times New Roman" w:hAnsi="Times New Roman" w:cs="Times New Roman"/>
        </w:rPr>
        <w:t>Płatność wynikająca z umowy zostanie dokonana za pośrednictwem metody podzielonej płatności (split payment). Dla wskazanego przez Wykonawcę do płatności rachunku bankowego musi być utworzony rachunek VAT na cele prowadzonej działalności gospodarczej.</w:t>
      </w:r>
    </w:p>
    <w:p w14:paraId="0FC75500" w14:textId="0A879184" w:rsidR="002F5ACA" w:rsidRDefault="002F5ACA" w:rsidP="003A1D89">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Należne wykonawcy wynagrodzenie będzie płatne na podstawie faktur</w:t>
      </w:r>
      <w:r w:rsidR="003D0E42">
        <w:rPr>
          <w:rFonts w:ascii="Times New Roman" w:hAnsi="Times New Roman" w:cs="Times New Roman"/>
        </w:rPr>
        <w:t xml:space="preserve">y </w:t>
      </w:r>
      <w:r w:rsidRPr="00AC4C1B">
        <w:rPr>
          <w:rFonts w:ascii="Times New Roman" w:hAnsi="Times New Roman" w:cs="Times New Roman"/>
        </w:rPr>
        <w:t>VAT, przelewem z konta Zamawiającego na konto Wykonawcy Nr ………………………………………………., w terminie 14 dni licząc od daty otrzymania przez Zamawiającego prawidłowo wystawionej faktury oraz potwierdzonej przez Dyrektora</w:t>
      </w:r>
      <w:r w:rsidR="00333B27">
        <w:rPr>
          <w:rFonts w:ascii="Times New Roman" w:hAnsi="Times New Roman" w:cs="Times New Roman"/>
        </w:rPr>
        <w:t xml:space="preserve"> Szkoły Podstawowej</w:t>
      </w:r>
      <w:r w:rsidRPr="00AC4C1B">
        <w:rPr>
          <w:rFonts w:ascii="Times New Roman" w:hAnsi="Times New Roman" w:cs="Times New Roman"/>
        </w:rPr>
        <w:t>. Przez prawidłowo wystawioną fakturę rozumie się fakturę VAT zgodną z obowiązującymi w tym zakresie przepisami prawa.</w:t>
      </w:r>
    </w:p>
    <w:p w14:paraId="54C85197" w14:textId="5CD2BDEE" w:rsidR="00313105" w:rsidRPr="00AC4C1B" w:rsidRDefault="00313105" w:rsidP="003A1D89">
      <w:pPr>
        <w:numPr>
          <w:ilvl w:val="0"/>
          <w:numId w:val="29"/>
        </w:numPr>
        <w:spacing w:after="0" w:line="360" w:lineRule="auto"/>
        <w:jc w:val="both"/>
        <w:rPr>
          <w:rFonts w:ascii="Times New Roman" w:hAnsi="Times New Roman" w:cs="Times New Roman"/>
        </w:rPr>
      </w:pPr>
      <w:r>
        <w:rPr>
          <w:rFonts w:ascii="Times New Roman" w:hAnsi="Times New Roman" w:cs="Times New Roman"/>
        </w:rPr>
        <w:t xml:space="preserve">Oświadczam, że numer rachunku bankowego wskazany na fakturach wystawianych w związku z realizacją umowy jest numerem właściwym dla dokonania rozliczeń na zasadach podzielonej płatności (split payment), zgodnie z przepisami ustawy z dnia 11 marca 2004 r. o podatku od towarów i usług (Dz. U. z 2019 r. poz. 1751). Wykonawca oświadcza, że wskazany w §4 pkt </w:t>
      </w:r>
      <w:r w:rsidR="003A10CE">
        <w:rPr>
          <w:rFonts w:ascii="Times New Roman" w:hAnsi="Times New Roman" w:cs="Times New Roman"/>
        </w:rPr>
        <w:t>6 rachunek bankowy należy do wykonawcy umowy.</w:t>
      </w:r>
    </w:p>
    <w:p w14:paraId="22476931" w14:textId="3032C873" w:rsidR="000C6707" w:rsidRPr="003A1D89" w:rsidRDefault="002F5ACA" w:rsidP="003A1D89">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Wynagrodzenie wypłacane będzie pod warunkiem posiadania środków finansowych, przekazanych przez Instytucję Zarządzającą – Urząd  Marszałkowski  Województwa Warmińsko - Mazurskiego (UMWW-M) na rachunek bankowy projektu. W sytuacji opóźnień w przekazaniu transz dotacji przez Instytucję  Zarządzającą (UMWW-M), wypłata wynagrodzenia nastąpi  niezwłocznie po wpłynięciu środków z kolejnej transzy. W przypadku, o którym mowa Wykonawcy nie przysługują odsetki z tytułu opóźnienia  w zapłacie.</w:t>
      </w:r>
    </w:p>
    <w:p w14:paraId="574BE400" w14:textId="77777777" w:rsidR="002F5ACA" w:rsidRPr="00AC4C1B" w:rsidRDefault="002F5ACA" w:rsidP="003A1D89">
      <w:pPr>
        <w:tabs>
          <w:tab w:val="left" w:pos="567"/>
        </w:tabs>
        <w:spacing w:line="360" w:lineRule="auto"/>
        <w:jc w:val="center"/>
        <w:rPr>
          <w:rFonts w:ascii="Times New Roman" w:hAnsi="Times New Roman" w:cs="Times New Roman"/>
          <w:b/>
        </w:rPr>
      </w:pPr>
      <w:r w:rsidRPr="00AC4C1B">
        <w:rPr>
          <w:rFonts w:ascii="Times New Roman" w:hAnsi="Times New Roman" w:cs="Times New Roman"/>
          <w:b/>
        </w:rPr>
        <w:t>§ 5</w:t>
      </w:r>
    </w:p>
    <w:p w14:paraId="1576C9F1" w14:textId="77777777" w:rsidR="002F5ACA" w:rsidRPr="00AC4C1B" w:rsidRDefault="002F5ACA" w:rsidP="003A1D89">
      <w:pPr>
        <w:tabs>
          <w:tab w:val="left" w:pos="426"/>
        </w:tabs>
        <w:spacing w:line="360" w:lineRule="auto"/>
        <w:rPr>
          <w:rFonts w:ascii="Times New Roman" w:hAnsi="Times New Roman" w:cs="Times New Roman"/>
        </w:rPr>
      </w:pPr>
      <w:r w:rsidRPr="00AC4C1B">
        <w:rPr>
          <w:rFonts w:ascii="Times New Roman" w:hAnsi="Times New Roman" w:cs="Times New Roman"/>
        </w:rPr>
        <w:t>1. Wykonawca zobowiązuje się zapłacić Zamawiającemu kary umowne z następujących tytułów i w  podanych wysokościach:</w:t>
      </w:r>
    </w:p>
    <w:p w14:paraId="3FAC17ED" w14:textId="2FF4D402" w:rsidR="000C6707" w:rsidRPr="003A1D89" w:rsidRDefault="002F5ACA" w:rsidP="003A1D89">
      <w:pPr>
        <w:numPr>
          <w:ilvl w:val="0"/>
          <w:numId w:val="30"/>
        </w:numPr>
        <w:tabs>
          <w:tab w:val="num" w:pos="851"/>
        </w:tabs>
        <w:spacing w:after="0" w:line="360" w:lineRule="auto"/>
        <w:ind w:left="851" w:hanging="284"/>
        <w:rPr>
          <w:rFonts w:ascii="Times New Roman" w:hAnsi="Times New Roman" w:cs="Times New Roman"/>
        </w:rPr>
      </w:pPr>
      <w:r w:rsidRPr="00AC4C1B">
        <w:rPr>
          <w:rFonts w:ascii="Times New Roman" w:hAnsi="Times New Roman" w:cs="Times New Roman"/>
        </w:rPr>
        <w:t>za odstąpienie od umowy z przyczyn, za które odpowiedzialność ponosi Wykonawca – w wysokości 10% łącznej wartości zamówienia określonej w § 4 ust.1,</w:t>
      </w:r>
    </w:p>
    <w:p w14:paraId="2A4D14D7" w14:textId="39E4F813" w:rsidR="002F5ACA" w:rsidRPr="00AC4C1B" w:rsidRDefault="002F5ACA" w:rsidP="003A1D89">
      <w:pPr>
        <w:tabs>
          <w:tab w:val="left" w:pos="709"/>
        </w:tabs>
        <w:spacing w:line="360" w:lineRule="auto"/>
        <w:jc w:val="both"/>
        <w:rPr>
          <w:rFonts w:ascii="Times New Roman" w:hAnsi="Times New Roman" w:cs="Times New Roman"/>
        </w:rPr>
      </w:pPr>
      <w:r w:rsidRPr="00AC4C1B">
        <w:rPr>
          <w:rFonts w:ascii="Times New Roman" w:hAnsi="Times New Roman" w:cs="Times New Roman"/>
        </w:rPr>
        <w:t>2. Zamawiający zapłaci Wykonawcy karę umowną za odstąpienie</w:t>
      </w:r>
      <w:r w:rsidR="000C6707">
        <w:rPr>
          <w:rFonts w:ascii="Times New Roman" w:hAnsi="Times New Roman" w:cs="Times New Roman"/>
        </w:rPr>
        <w:t xml:space="preserve"> od umowy z przyczyn, za które </w:t>
      </w:r>
      <w:r w:rsidRPr="00AC4C1B">
        <w:rPr>
          <w:rFonts w:ascii="Times New Roman" w:hAnsi="Times New Roman" w:cs="Times New Roman"/>
        </w:rPr>
        <w:t>odpowiedzialność ponosi Zamawiający - w wysokości 10 % łącznej wartości zamówienia określonej w § 4 ust.1.</w:t>
      </w:r>
    </w:p>
    <w:p w14:paraId="5E762638" w14:textId="66170EFF" w:rsidR="003A1D89" w:rsidRPr="003A1D89" w:rsidRDefault="002F5ACA" w:rsidP="003A1D89">
      <w:pPr>
        <w:spacing w:line="360" w:lineRule="auto"/>
        <w:rPr>
          <w:rFonts w:ascii="Times New Roman" w:hAnsi="Times New Roman" w:cs="Times New Roman"/>
        </w:rPr>
      </w:pPr>
      <w:r w:rsidRPr="00AC4C1B">
        <w:rPr>
          <w:rFonts w:ascii="Times New Roman" w:hAnsi="Times New Roman" w:cs="Times New Roman"/>
        </w:rPr>
        <w:t>4. Wykonawca wyraża zgodę na potrącenie zastrzeżonych kar umownych z wynagrodzenia.</w:t>
      </w:r>
    </w:p>
    <w:p w14:paraId="0AC81736" w14:textId="77777777" w:rsidR="002F5ACA" w:rsidRPr="00AC4C1B" w:rsidRDefault="002F5ACA" w:rsidP="003A1D89">
      <w:pPr>
        <w:spacing w:line="360" w:lineRule="auto"/>
        <w:jc w:val="center"/>
        <w:rPr>
          <w:rFonts w:ascii="Times New Roman" w:hAnsi="Times New Roman" w:cs="Times New Roman"/>
        </w:rPr>
      </w:pPr>
      <w:r w:rsidRPr="00AC4C1B">
        <w:rPr>
          <w:rFonts w:ascii="Times New Roman" w:hAnsi="Times New Roman" w:cs="Times New Roman"/>
          <w:b/>
        </w:rPr>
        <w:t>§ 6</w:t>
      </w:r>
    </w:p>
    <w:p w14:paraId="392F1ED3" w14:textId="77777777" w:rsidR="002F5ACA" w:rsidRPr="00AC4C1B" w:rsidRDefault="002F5ACA" w:rsidP="003A1D89">
      <w:pPr>
        <w:numPr>
          <w:ilvl w:val="0"/>
          <w:numId w:val="31"/>
        </w:numPr>
        <w:spacing w:after="0" w:line="360" w:lineRule="auto"/>
        <w:rPr>
          <w:rFonts w:ascii="Times New Roman" w:hAnsi="Times New Roman" w:cs="Times New Roman"/>
        </w:rPr>
      </w:pPr>
      <w:r w:rsidRPr="00AC4C1B">
        <w:rPr>
          <w:rFonts w:ascii="Times New Roman" w:hAnsi="Times New Roman" w:cs="Times New Roman"/>
        </w:rPr>
        <w:t>Wykonawca wyznacza jako swojego przedstawiciela …………………………………………</w:t>
      </w:r>
    </w:p>
    <w:p w14:paraId="5FBE64EF" w14:textId="77777777" w:rsidR="002F5ACA" w:rsidRPr="00AC4C1B" w:rsidRDefault="002F5ACA" w:rsidP="003A1D89">
      <w:pPr>
        <w:numPr>
          <w:ilvl w:val="0"/>
          <w:numId w:val="31"/>
        </w:numPr>
        <w:spacing w:after="0" w:line="360" w:lineRule="auto"/>
        <w:rPr>
          <w:rFonts w:ascii="Times New Roman" w:hAnsi="Times New Roman" w:cs="Times New Roman"/>
        </w:rPr>
      </w:pPr>
      <w:r w:rsidRPr="00AC4C1B">
        <w:rPr>
          <w:rFonts w:ascii="Times New Roman" w:hAnsi="Times New Roman" w:cs="Times New Roman"/>
        </w:rPr>
        <w:t>Zamawiający wyznacza jako swojego przedstawiciela ………………………………………..</w:t>
      </w:r>
    </w:p>
    <w:p w14:paraId="2B02122F" w14:textId="0F4FCE33" w:rsidR="002F5ACA" w:rsidRPr="003A10CE" w:rsidRDefault="002F5ACA" w:rsidP="003A1D89">
      <w:pPr>
        <w:numPr>
          <w:ilvl w:val="0"/>
          <w:numId w:val="31"/>
        </w:numPr>
        <w:spacing w:after="0" w:line="360" w:lineRule="auto"/>
        <w:jc w:val="both"/>
        <w:rPr>
          <w:rFonts w:ascii="Times New Roman" w:hAnsi="Times New Roman" w:cs="Times New Roman"/>
        </w:rPr>
      </w:pPr>
      <w:r w:rsidRPr="00AC4C1B">
        <w:rPr>
          <w:rFonts w:ascii="Times New Roman" w:hAnsi="Times New Roman" w:cs="Times New Roman"/>
        </w:rPr>
        <w:t>Strony ustalają, że w przypadku konieczności zmiany upoważnionych przedstawicieli, nie jest wymagana forma aneksu, lecz pisemne zawiadomienie.</w:t>
      </w:r>
    </w:p>
    <w:p w14:paraId="09805E82" w14:textId="5179542C" w:rsidR="002F5ACA" w:rsidRPr="00AC4C1B" w:rsidRDefault="002F5ACA" w:rsidP="003A1D89">
      <w:pPr>
        <w:spacing w:line="360" w:lineRule="auto"/>
        <w:jc w:val="center"/>
        <w:rPr>
          <w:rFonts w:ascii="Times New Roman" w:hAnsi="Times New Roman" w:cs="Times New Roman"/>
          <w:b/>
        </w:rPr>
      </w:pPr>
      <w:r w:rsidRPr="00AC4C1B">
        <w:rPr>
          <w:rFonts w:ascii="Times New Roman" w:hAnsi="Times New Roman" w:cs="Times New Roman"/>
          <w:b/>
        </w:rPr>
        <w:t xml:space="preserve">§ </w:t>
      </w:r>
      <w:r w:rsidR="003D0E42">
        <w:rPr>
          <w:rFonts w:ascii="Times New Roman" w:hAnsi="Times New Roman" w:cs="Times New Roman"/>
          <w:b/>
        </w:rPr>
        <w:t>7</w:t>
      </w:r>
    </w:p>
    <w:p w14:paraId="1CB65501" w14:textId="77777777" w:rsidR="002F5ACA" w:rsidRPr="00AC4C1B" w:rsidRDefault="002F5ACA" w:rsidP="003A1D89">
      <w:pPr>
        <w:numPr>
          <w:ilvl w:val="0"/>
          <w:numId w:val="33"/>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Zamawiający</w:t>
      </w:r>
      <w:r w:rsidRPr="00AC4C1B">
        <w:rPr>
          <w:rFonts w:ascii="Times New Roman" w:hAnsi="Times New Roman" w:cs="Times New Roman"/>
          <w:b/>
        </w:rPr>
        <w:t xml:space="preserve"> </w:t>
      </w:r>
      <w:r w:rsidRPr="00AC4C1B">
        <w:rPr>
          <w:rFonts w:ascii="Times New Roman" w:hAnsi="Times New Roman" w:cs="Times New Roman"/>
        </w:rPr>
        <w:t>może rozwiązać umowę gdy:</w:t>
      </w:r>
    </w:p>
    <w:p w14:paraId="19E7CE8C" w14:textId="77777777" w:rsidR="002F5ACA" w:rsidRPr="00AC4C1B" w:rsidRDefault="002F5ACA" w:rsidP="003A1D89">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w:t>
      </w:r>
      <w:r w:rsidRPr="00AC4C1B">
        <w:rPr>
          <w:rFonts w:ascii="Times New Roman" w:hAnsi="Times New Roman" w:cs="Times New Roman"/>
          <w:b/>
        </w:rPr>
        <w:t xml:space="preserve"> </w:t>
      </w:r>
      <w:r w:rsidRPr="00AC4C1B">
        <w:rPr>
          <w:rFonts w:ascii="Times New Roman" w:hAnsi="Times New Roman" w:cs="Times New Roman"/>
        </w:rPr>
        <w:t>z własnej winy przerwał realizację usługi i nie realizuje jej przez okres 14 dni, pomimo dodatkowego wezwania na piśmie przez Zamawiającego,</w:t>
      </w:r>
    </w:p>
    <w:p w14:paraId="6CEB99C3" w14:textId="77777777" w:rsidR="002F5ACA" w:rsidRPr="00AC4C1B" w:rsidRDefault="002F5ACA" w:rsidP="003A1D89">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 realizuje przedmiot umowy niezgodnie ze złożoną ofertą,</w:t>
      </w:r>
    </w:p>
    <w:p w14:paraId="2576C3EE" w14:textId="77777777" w:rsidR="002F5ACA" w:rsidRPr="00AC4C1B" w:rsidRDefault="002F5ACA" w:rsidP="003A1D89">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 realizuje przedmiot umowy wadliwie lub w sposób nienależyty.</w:t>
      </w:r>
    </w:p>
    <w:p w14:paraId="58473F20" w14:textId="77777777" w:rsidR="002F5ACA" w:rsidRPr="00AC4C1B" w:rsidRDefault="002F5ACA" w:rsidP="003A1D89">
      <w:pPr>
        <w:numPr>
          <w:ilvl w:val="1"/>
          <w:numId w:val="34"/>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 xml:space="preserve">Rozwiązanie umowy  </w:t>
      </w:r>
      <w:r w:rsidRPr="00AC4C1B">
        <w:rPr>
          <w:rFonts w:ascii="Times New Roman" w:hAnsi="Times New Roman" w:cs="Times New Roman"/>
          <w:color w:val="000000"/>
          <w:shd w:val="clear" w:color="auto" w:fill="FFFFFF"/>
        </w:rPr>
        <w:t>może</w:t>
      </w:r>
      <w:r w:rsidRPr="00AC4C1B">
        <w:rPr>
          <w:rFonts w:ascii="Times New Roman" w:hAnsi="Times New Roman" w:cs="Times New Roman"/>
        </w:rPr>
        <w:t xml:space="preserve"> nastąpić </w:t>
      </w:r>
      <w:r w:rsidRPr="00AC4C1B">
        <w:rPr>
          <w:rFonts w:ascii="Times New Roman" w:hAnsi="Times New Roman" w:cs="Times New Roman"/>
          <w:color w:val="000000"/>
        </w:rPr>
        <w:t>wyłącznie</w:t>
      </w:r>
      <w:r w:rsidRPr="00AC4C1B">
        <w:rPr>
          <w:rFonts w:ascii="Times New Roman" w:hAnsi="Times New Roman" w:cs="Times New Roman"/>
        </w:rPr>
        <w:t xml:space="preserve"> w formie pisemnej z podaniem uzasadnienia.</w:t>
      </w:r>
    </w:p>
    <w:p w14:paraId="7C4A8E70" w14:textId="0270DF12" w:rsidR="002F5ACA" w:rsidRPr="003A10CE" w:rsidRDefault="002F5ACA" w:rsidP="003A1D89">
      <w:pPr>
        <w:numPr>
          <w:ilvl w:val="1"/>
          <w:numId w:val="34"/>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Strony ustalają, że w przypadku nienależytego wykonania warunków umowy Zamawiającemu przysługuje prawo odstąpienia od umowy.</w:t>
      </w:r>
    </w:p>
    <w:p w14:paraId="53475FDD" w14:textId="09A00478" w:rsidR="002F5ACA" w:rsidRPr="00AC4C1B" w:rsidRDefault="002F5ACA" w:rsidP="003A1D89">
      <w:pPr>
        <w:spacing w:line="360" w:lineRule="auto"/>
        <w:jc w:val="center"/>
        <w:rPr>
          <w:rFonts w:ascii="Times New Roman" w:hAnsi="Times New Roman" w:cs="Times New Roman"/>
          <w:b/>
        </w:rPr>
      </w:pPr>
      <w:r w:rsidRPr="00AC4C1B">
        <w:rPr>
          <w:rFonts w:ascii="Times New Roman" w:hAnsi="Times New Roman" w:cs="Times New Roman"/>
          <w:b/>
        </w:rPr>
        <w:t xml:space="preserve">§ </w:t>
      </w:r>
      <w:r w:rsidR="003D0E42">
        <w:rPr>
          <w:rFonts w:ascii="Times New Roman" w:hAnsi="Times New Roman" w:cs="Times New Roman"/>
          <w:b/>
        </w:rPr>
        <w:t>8</w:t>
      </w:r>
    </w:p>
    <w:p w14:paraId="4371E562" w14:textId="77777777" w:rsidR="00F95BEB" w:rsidRDefault="002F5ACA" w:rsidP="003A1D89">
      <w:pPr>
        <w:pStyle w:val="Akapitzlist"/>
        <w:spacing w:line="360" w:lineRule="auto"/>
        <w:ind w:left="284" w:hanging="284"/>
        <w:jc w:val="both"/>
        <w:rPr>
          <w:rFonts w:ascii="Times New Roman" w:hAnsi="Times New Roman" w:cs="Times New Roman"/>
        </w:rPr>
      </w:pPr>
      <w:r w:rsidRPr="00AC4C1B">
        <w:rPr>
          <w:rFonts w:ascii="Times New Roman" w:hAnsi="Times New Roman" w:cs="Times New Roman"/>
        </w:rPr>
        <w:t xml:space="preserve">1) </w:t>
      </w:r>
      <w:r w:rsidRPr="00F95BEB">
        <w:rPr>
          <w:rFonts w:ascii="Times New Roman" w:hAnsi="Times New Roman" w:cs="Times New Roman"/>
        </w:rPr>
        <w:t>Wszelkie zmiany umowy mogą być dokonywane jedynie za zgodą obu Stron, wyrażone na piśmie pod rygorem nieważności.</w:t>
      </w:r>
    </w:p>
    <w:p w14:paraId="0DFEEEEE" w14:textId="6E152830" w:rsidR="002F5ACA" w:rsidRPr="00AC4C1B" w:rsidRDefault="00F95BEB" w:rsidP="003A1D89">
      <w:pPr>
        <w:pStyle w:val="Akapitzlist"/>
        <w:spacing w:line="360" w:lineRule="auto"/>
        <w:ind w:left="284" w:hanging="284"/>
        <w:jc w:val="both"/>
        <w:rPr>
          <w:rFonts w:ascii="Times New Roman" w:hAnsi="Times New Roman" w:cs="Times New Roman"/>
        </w:rPr>
      </w:pPr>
      <w:r>
        <w:rPr>
          <w:rFonts w:ascii="Times New Roman" w:hAnsi="Times New Roman" w:cs="Times New Roman"/>
        </w:rPr>
        <w:t>2</w:t>
      </w:r>
      <w:r w:rsidR="002F5ACA" w:rsidRPr="00AC4C1B">
        <w:rPr>
          <w:rFonts w:ascii="Times New Roman" w:hAnsi="Times New Roman" w:cs="Times New Roman"/>
        </w:rPr>
        <w:t>) Wszelkie spory między stronami rozstrzygane będą w drodze negocjacji, a w razie ich</w:t>
      </w:r>
    </w:p>
    <w:p w14:paraId="0820C8DA" w14:textId="77777777" w:rsidR="002F5ACA" w:rsidRPr="00AC4C1B" w:rsidRDefault="002F5ACA" w:rsidP="003A1D89">
      <w:pPr>
        <w:pStyle w:val="Akapitzlist"/>
        <w:spacing w:line="360" w:lineRule="auto"/>
        <w:ind w:left="284"/>
        <w:jc w:val="both"/>
        <w:rPr>
          <w:rFonts w:ascii="Times New Roman" w:hAnsi="Times New Roman" w:cs="Times New Roman"/>
        </w:rPr>
      </w:pPr>
      <w:r w:rsidRPr="00AC4C1B">
        <w:rPr>
          <w:rFonts w:ascii="Times New Roman" w:hAnsi="Times New Roman" w:cs="Times New Roman"/>
        </w:rPr>
        <w:t>nieskuteczności przez sąd właściwy dla siedziby Zamawiającego.</w:t>
      </w:r>
    </w:p>
    <w:p w14:paraId="6CC602FF" w14:textId="06BEC3D9" w:rsidR="00F95BEB" w:rsidRPr="00AC4C1B" w:rsidRDefault="00F95BEB" w:rsidP="003A1D89">
      <w:pPr>
        <w:pStyle w:val="Akapitzlist"/>
        <w:spacing w:line="360" w:lineRule="auto"/>
        <w:ind w:left="0"/>
        <w:jc w:val="both"/>
        <w:rPr>
          <w:rFonts w:ascii="Times New Roman" w:hAnsi="Times New Roman" w:cs="Times New Roman"/>
        </w:rPr>
      </w:pPr>
      <w:r>
        <w:rPr>
          <w:rFonts w:ascii="Times New Roman" w:hAnsi="Times New Roman" w:cs="Times New Roman"/>
        </w:rPr>
        <w:t>3</w:t>
      </w:r>
      <w:r w:rsidR="002F5ACA" w:rsidRPr="00AC4C1B">
        <w:rPr>
          <w:rFonts w:ascii="Times New Roman" w:hAnsi="Times New Roman" w:cs="Times New Roman"/>
        </w:rPr>
        <w:t xml:space="preserve">) W sprawach nieuregulowanych niniejszą umową będą miały zastosowanie przepisy </w:t>
      </w:r>
    </w:p>
    <w:p w14:paraId="036DEC7F" w14:textId="3CB3B2BF" w:rsidR="002F5ACA" w:rsidRPr="00AC4C1B" w:rsidRDefault="002F5ACA" w:rsidP="003A1D89">
      <w:pPr>
        <w:pStyle w:val="Akapitzlist"/>
        <w:spacing w:line="360" w:lineRule="auto"/>
        <w:ind w:left="284"/>
        <w:jc w:val="both"/>
        <w:rPr>
          <w:rFonts w:ascii="Times New Roman" w:hAnsi="Times New Roman" w:cs="Times New Roman"/>
        </w:rPr>
      </w:pPr>
      <w:r w:rsidRPr="00AC4C1B">
        <w:rPr>
          <w:rFonts w:ascii="Times New Roman" w:hAnsi="Times New Roman" w:cs="Times New Roman"/>
        </w:rPr>
        <w:t>kodeksu cywilnego.</w:t>
      </w:r>
    </w:p>
    <w:p w14:paraId="2F65FC17" w14:textId="3F2A5E60" w:rsidR="00F95BEB" w:rsidRPr="003A10CE" w:rsidRDefault="00F95BEB" w:rsidP="003A1D89">
      <w:pPr>
        <w:pStyle w:val="Akapitzlist"/>
        <w:spacing w:line="360" w:lineRule="auto"/>
        <w:ind w:left="0"/>
        <w:rPr>
          <w:rFonts w:ascii="Times New Roman" w:hAnsi="Times New Roman" w:cs="Times New Roman"/>
        </w:rPr>
      </w:pPr>
      <w:r>
        <w:rPr>
          <w:rFonts w:ascii="Times New Roman" w:hAnsi="Times New Roman" w:cs="Times New Roman"/>
        </w:rPr>
        <w:t>4</w:t>
      </w:r>
      <w:r w:rsidR="002F5ACA" w:rsidRPr="00AC4C1B">
        <w:rPr>
          <w:rFonts w:ascii="Times New Roman" w:hAnsi="Times New Roman" w:cs="Times New Roman"/>
        </w:rPr>
        <w:t>) Umowę sporządzono w 4 jednobrzmiących egzemplarzach, z których trzy otrzymuje Zamawiający  a jeden Wykonawca.</w:t>
      </w:r>
    </w:p>
    <w:p w14:paraId="5E58EB03" w14:textId="77777777" w:rsidR="00F95BEB" w:rsidRPr="00AC4C1B" w:rsidRDefault="00F95BEB" w:rsidP="003A1D89">
      <w:pPr>
        <w:pStyle w:val="Akapitzlist"/>
        <w:spacing w:line="360" w:lineRule="auto"/>
        <w:ind w:left="0"/>
        <w:rPr>
          <w:rFonts w:ascii="Times New Roman" w:hAnsi="Times New Roman" w:cs="Times New Roman"/>
          <w:b/>
        </w:rPr>
      </w:pPr>
    </w:p>
    <w:p w14:paraId="3C09482F" w14:textId="36219C3E" w:rsidR="00F95BEB" w:rsidRPr="00D2350E" w:rsidRDefault="002F5ACA" w:rsidP="003A1D89">
      <w:pPr>
        <w:pStyle w:val="Akapitzlist"/>
        <w:spacing w:line="360" w:lineRule="auto"/>
        <w:ind w:left="0"/>
        <w:jc w:val="center"/>
        <w:rPr>
          <w:rFonts w:ascii="Times New Roman" w:hAnsi="Times New Roman" w:cs="Times New Roman"/>
          <w:b/>
        </w:rPr>
      </w:pPr>
      <w:r w:rsidRPr="00AC4C1B">
        <w:rPr>
          <w:rFonts w:ascii="Times New Roman" w:hAnsi="Times New Roman" w:cs="Times New Roman"/>
          <w:b/>
        </w:rPr>
        <w:t>Zamawiający:</w:t>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t>Wykonawca:</w:t>
      </w:r>
    </w:p>
    <w:p w14:paraId="13DE6C88" w14:textId="77777777" w:rsidR="008D6F7B" w:rsidRDefault="008D6F7B" w:rsidP="003207FA">
      <w:pPr>
        <w:jc w:val="right"/>
        <w:rPr>
          <w:rFonts w:ascii="Times New Roman" w:hAnsi="Times New Roman" w:cs="Times New Roman"/>
          <w:b/>
          <w:sz w:val="24"/>
          <w:szCs w:val="24"/>
        </w:rPr>
      </w:pPr>
    </w:p>
    <w:p w14:paraId="56F64F15" w14:textId="77777777" w:rsidR="008D6F7B" w:rsidRDefault="008D6F7B" w:rsidP="003207FA">
      <w:pPr>
        <w:jc w:val="right"/>
        <w:rPr>
          <w:rFonts w:ascii="Times New Roman" w:hAnsi="Times New Roman" w:cs="Times New Roman"/>
          <w:b/>
          <w:sz w:val="24"/>
          <w:szCs w:val="24"/>
        </w:rPr>
      </w:pPr>
    </w:p>
    <w:p w14:paraId="2740AF15" w14:textId="77777777" w:rsidR="003A1D89" w:rsidRDefault="003A1D89" w:rsidP="003207FA">
      <w:pPr>
        <w:jc w:val="right"/>
        <w:rPr>
          <w:rFonts w:ascii="Times New Roman" w:hAnsi="Times New Roman" w:cs="Times New Roman"/>
          <w:b/>
          <w:sz w:val="24"/>
          <w:szCs w:val="24"/>
        </w:rPr>
      </w:pPr>
    </w:p>
    <w:p w14:paraId="77898128" w14:textId="77777777" w:rsidR="003A1D89" w:rsidRDefault="003A1D89" w:rsidP="003207FA">
      <w:pPr>
        <w:jc w:val="right"/>
        <w:rPr>
          <w:rFonts w:ascii="Times New Roman" w:hAnsi="Times New Roman" w:cs="Times New Roman"/>
          <w:b/>
          <w:sz w:val="24"/>
          <w:szCs w:val="24"/>
        </w:rPr>
      </w:pPr>
    </w:p>
    <w:p w14:paraId="712CD523" w14:textId="77777777" w:rsidR="003A1D89" w:rsidRDefault="003A1D89" w:rsidP="003207FA">
      <w:pPr>
        <w:jc w:val="right"/>
        <w:rPr>
          <w:rFonts w:ascii="Times New Roman" w:hAnsi="Times New Roman" w:cs="Times New Roman"/>
          <w:b/>
          <w:sz w:val="24"/>
          <w:szCs w:val="24"/>
        </w:rPr>
      </w:pPr>
    </w:p>
    <w:p w14:paraId="5FF9986C" w14:textId="77777777" w:rsidR="003A1D89" w:rsidRDefault="003A1D89" w:rsidP="003207FA">
      <w:pPr>
        <w:jc w:val="right"/>
        <w:rPr>
          <w:rFonts w:ascii="Times New Roman" w:hAnsi="Times New Roman" w:cs="Times New Roman"/>
          <w:b/>
          <w:sz w:val="24"/>
          <w:szCs w:val="24"/>
        </w:rPr>
      </w:pPr>
    </w:p>
    <w:p w14:paraId="0559590E" w14:textId="77777777" w:rsidR="003A1D89" w:rsidRDefault="003A1D89" w:rsidP="003207FA">
      <w:pPr>
        <w:jc w:val="right"/>
        <w:rPr>
          <w:rFonts w:ascii="Times New Roman" w:hAnsi="Times New Roman" w:cs="Times New Roman"/>
          <w:b/>
          <w:sz w:val="24"/>
          <w:szCs w:val="24"/>
        </w:rPr>
      </w:pPr>
    </w:p>
    <w:p w14:paraId="4FBA1E30" w14:textId="77777777" w:rsidR="003A1D89" w:rsidRDefault="003A1D89" w:rsidP="003207FA">
      <w:pPr>
        <w:jc w:val="right"/>
        <w:rPr>
          <w:rFonts w:ascii="Times New Roman" w:hAnsi="Times New Roman" w:cs="Times New Roman"/>
          <w:b/>
          <w:sz w:val="24"/>
          <w:szCs w:val="24"/>
        </w:rPr>
      </w:pPr>
    </w:p>
    <w:p w14:paraId="322508CE" w14:textId="77777777" w:rsidR="003A1D89" w:rsidRDefault="003A1D89" w:rsidP="003207FA">
      <w:pPr>
        <w:jc w:val="right"/>
        <w:rPr>
          <w:rFonts w:ascii="Times New Roman" w:hAnsi="Times New Roman" w:cs="Times New Roman"/>
          <w:b/>
          <w:sz w:val="24"/>
          <w:szCs w:val="24"/>
        </w:rPr>
      </w:pPr>
    </w:p>
    <w:p w14:paraId="51CF99DB" w14:textId="77777777" w:rsidR="003A1D89" w:rsidRDefault="003A1D89" w:rsidP="003207FA">
      <w:pPr>
        <w:jc w:val="right"/>
        <w:rPr>
          <w:rFonts w:ascii="Times New Roman" w:hAnsi="Times New Roman" w:cs="Times New Roman"/>
          <w:b/>
          <w:sz w:val="24"/>
          <w:szCs w:val="24"/>
        </w:rPr>
      </w:pPr>
    </w:p>
    <w:p w14:paraId="244E4A4A" w14:textId="77777777" w:rsidR="003A1D89" w:rsidRDefault="003A1D89" w:rsidP="003207FA">
      <w:pPr>
        <w:jc w:val="right"/>
        <w:rPr>
          <w:rFonts w:ascii="Times New Roman" w:hAnsi="Times New Roman" w:cs="Times New Roman"/>
          <w:b/>
          <w:sz w:val="24"/>
          <w:szCs w:val="24"/>
        </w:rPr>
      </w:pPr>
    </w:p>
    <w:p w14:paraId="6A84C9A7" w14:textId="77777777" w:rsidR="003A1D89" w:rsidRDefault="003A1D89" w:rsidP="003207FA">
      <w:pPr>
        <w:jc w:val="right"/>
        <w:rPr>
          <w:rFonts w:ascii="Times New Roman" w:hAnsi="Times New Roman" w:cs="Times New Roman"/>
          <w:b/>
          <w:sz w:val="24"/>
          <w:szCs w:val="24"/>
        </w:rPr>
      </w:pPr>
    </w:p>
    <w:p w14:paraId="03390488" w14:textId="77777777" w:rsidR="003A1D89" w:rsidRDefault="003A1D89" w:rsidP="003207FA">
      <w:pPr>
        <w:jc w:val="right"/>
        <w:rPr>
          <w:rFonts w:ascii="Times New Roman" w:hAnsi="Times New Roman" w:cs="Times New Roman"/>
          <w:b/>
          <w:sz w:val="24"/>
          <w:szCs w:val="24"/>
        </w:rPr>
      </w:pPr>
    </w:p>
    <w:p w14:paraId="3D6F885C" w14:textId="77777777" w:rsidR="003A1D89" w:rsidRDefault="003A1D89" w:rsidP="003207FA">
      <w:pPr>
        <w:jc w:val="right"/>
        <w:rPr>
          <w:rFonts w:ascii="Times New Roman" w:hAnsi="Times New Roman" w:cs="Times New Roman"/>
          <w:b/>
          <w:sz w:val="24"/>
          <w:szCs w:val="24"/>
        </w:rPr>
      </w:pPr>
    </w:p>
    <w:p w14:paraId="7ACEF8AE" w14:textId="77777777" w:rsidR="003A1D89" w:rsidRDefault="003A1D89" w:rsidP="003207FA">
      <w:pPr>
        <w:jc w:val="right"/>
        <w:rPr>
          <w:rFonts w:ascii="Times New Roman" w:hAnsi="Times New Roman" w:cs="Times New Roman"/>
          <w:b/>
          <w:sz w:val="24"/>
          <w:szCs w:val="24"/>
        </w:rPr>
      </w:pPr>
    </w:p>
    <w:p w14:paraId="71271216" w14:textId="77777777" w:rsidR="003A1D89" w:rsidRDefault="003A1D89" w:rsidP="003207FA">
      <w:pPr>
        <w:jc w:val="right"/>
        <w:rPr>
          <w:rFonts w:ascii="Times New Roman" w:hAnsi="Times New Roman" w:cs="Times New Roman"/>
          <w:b/>
          <w:sz w:val="24"/>
          <w:szCs w:val="24"/>
        </w:rPr>
      </w:pPr>
    </w:p>
    <w:p w14:paraId="02EDBEF9" w14:textId="77777777" w:rsidR="003A1D89" w:rsidRDefault="003A1D89" w:rsidP="003207FA">
      <w:pPr>
        <w:jc w:val="right"/>
        <w:rPr>
          <w:rFonts w:ascii="Times New Roman" w:hAnsi="Times New Roman" w:cs="Times New Roman"/>
          <w:b/>
          <w:sz w:val="24"/>
          <w:szCs w:val="24"/>
        </w:rPr>
      </w:pPr>
    </w:p>
    <w:p w14:paraId="75C3F600" w14:textId="77777777" w:rsidR="003A1D89" w:rsidRDefault="003A1D89" w:rsidP="003207FA">
      <w:pPr>
        <w:jc w:val="right"/>
        <w:rPr>
          <w:rFonts w:ascii="Times New Roman" w:hAnsi="Times New Roman" w:cs="Times New Roman"/>
          <w:b/>
          <w:sz w:val="24"/>
          <w:szCs w:val="24"/>
        </w:rPr>
      </w:pPr>
    </w:p>
    <w:p w14:paraId="79C149E5" w14:textId="77777777" w:rsidR="003A1D89" w:rsidRDefault="003A1D89" w:rsidP="003207FA">
      <w:pPr>
        <w:jc w:val="right"/>
        <w:rPr>
          <w:rFonts w:ascii="Times New Roman" w:hAnsi="Times New Roman" w:cs="Times New Roman"/>
          <w:b/>
          <w:sz w:val="24"/>
          <w:szCs w:val="24"/>
        </w:rPr>
      </w:pPr>
    </w:p>
    <w:p w14:paraId="073CDCB1" w14:textId="77777777" w:rsidR="003A1D89" w:rsidRDefault="003A1D89" w:rsidP="003207FA">
      <w:pPr>
        <w:jc w:val="right"/>
        <w:rPr>
          <w:rFonts w:ascii="Times New Roman" w:hAnsi="Times New Roman" w:cs="Times New Roman"/>
          <w:b/>
          <w:sz w:val="24"/>
          <w:szCs w:val="24"/>
        </w:rPr>
      </w:pPr>
    </w:p>
    <w:p w14:paraId="44EB2793" w14:textId="77777777" w:rsidR="003A1D89" w:rsidRDefault="003A1D89" w:rsidP="003207FA">
      <w:pPr>
        <w:jc w:val="right"/>
        <w:rPr>
          <w:rFonts w:ascii="Times New Roman" w:hAnsi="Times New Roman" w:cs="Times New Roman"/>
          <w:b/>
          <w:sz w:val="24"/>
          <w:szCs w:val="24"/>
        </w:rPr>
      </w:pPr>
      <w:bookmarkStart w:id="0" w:name="_GoBack"/>
      <w:bookmarkEnd w:id="0"/>
    </w:p>
    <w:p w14:paraId="54D0888D" w14:textId="77777777" w:rsidR="008D6F7B" w:rsidRDefault="008D6F7B" w:rsidP="003A1D89">
      <w:pPr>
        <w:rPr>
          <w:rFonts w:ascii="Times New Roman" w:hAnsi="Times New Roman" w:cs="Times New Roman"/>
          <w:b/>
          <w:sz w:val="24"/>
          <w:szCs w:val="24"/>
        </w:rPr>
      </w:pPr>
    </w:p>
    <w:p w14:paraId="058B041A" w14:textId="77777777" w:rsidR="008D6F7B" w:rsidRDefault="008D6F7B" w:rsidP="003A1D89">
      <w:pPr>
        <w:rPr>
          <w:rFonts w:ascii="Times New Roman" w:hAnsi="Times New Roman" w:cs="Times New Roman"/>
          <w:b/>
          <w:sz w:val="24"/>
          <w:szCs w:val="24"/>
        </w:rPr>
      </w:pPr>
    </w:p>
    <w:p w14:paraId="0B4A8CC8" w14:textId="26A33CF8" w:rsidR="003207FA" w:rsidRPr="00F95BEB" w:rsidRDefault="003207FA" w:rsidP="003207FA">
      <w:pPr>
        <w:jc w:val="right"/>
        <w:rPr>
          <w:rFonts w:ascii="Times New Roman" w:hAnsi="Times New Roman" w:cs="Times New Roman"/>
          <w:b/>
          <w:sz w:val="24"/>
          <w:szCs w:val="24"/>
        </w:rPr>
      </w:pPr>
      <w:r w:rsidRPr="00F95BEB">
        <w:rPr>
          <w:rFonts w:ascii="Times New Roman" w:hAnsi="Times New Roman" w:cs="Times New Roman"/>
          <w:b/>
          <w:sz w:val="24"/>
          <w:szCs w:val="24"/>
        </w:rPr>
        <w:t>Załącznik nr</w:t>
      </w:r>
      <w:r w:rsidR="00F95BEB" w:rsidRPr="00F95BEB">
        <w:rPr>
          <w:rFonts w:ascii="Times New Roman" w:hAnsi="Times New Roman" w:cs="Times New Roman"/>
          <w:b/>
          <w:sz w:val="24"/>
          <w:szCs w:val="24"/>
        </w:rPr>
        <w:t xml:space="preserve"> 4</w:t>
      </w:r>
      <w:r w:rsidR="00F95BEB">
        <w:rPr>
          <w:rFonts w:ascii="Times New Roman" w:hAnsi="Times New Roman" w:cs="Times New Roman"/>
          <w:b/>
          <w:sz w:val="24"/>
          <w:szCs w:val="24"/>
        </w:rPr>
        <w:t xml:space="preserve"> - </w:t>
      </w:r>
      <w:r w:rsidR="00F95BEB" w:rsidRPr="00F95BEB">
        <w:rPr>
          <w:rFonts w:ascii="Times New Roman" w:hAnsi="Times New Roman" w:cs="Times New Roman"/>
          <w:b/>
        </w:rPr>
        <w:t>Wzór Klauzuli informacyjnej dot. przetwarzania danych osobowych</w:t>
      </w:r>
    </w:p>
    <w:tbl>
      <w:tblPr>
        <w:tblpPr w:leftFromText="141" w:rightFromText="141" w:bottomFromText="160"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3207FA" w14:paraId="33B6A7A0" w14:textId="77777777" w:rsidTr="003207FA">
        <w:trPr>
          <w:trHeight w:val="575"/>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22A6A" w14:textId="42E4673E" w:rsidR="00896379" w:rsidRPr="00D12FF7" w:rsidRDefault="003207FA">
            <w:pPr>
              <w:spacing w:line="256" w:lineRule="auto"/>
              <w:jc w:val="both"/>
              <w:textAlignment w:val="top"/>
              <w:rPr>
                <w:rFonts w:ascii="Times New Roman" w:hAnsi="Times New Roman"/>
                <w:bCs/>
                <w:i/>
                <w:sz w:val="24"/>
                <w:szCs w:val="24"/>
              </w:rPr>
            </w:pPr>
            <w:r>
              <w:rPr>
                <w:rFonts w:ascii="Times New Roman" w:hAnsi="Times New Roman"/>
                <w:bCs/>
                <w:i/>
                <w:sz w:val="24"/>
                <w:szCs w:val="24"/>
              </w:rPr>
              <w:t xml:space="preserve">        Wyrażam zgodę na przetwarzanie moich danych osobowych przez Szkołę Podstawową w Wilczkowie, Wilczkowo 73</w:t>
            </w:r>
            <w:r w:rsidR="00784398">
              <w:rPr>
                <w:rFonts w:ascii="Times New Roman" w:hAnsi="Times New Roman"/>
                <w:bCs/>
                <w:i/>
                <w:sz w:val="24"/>
                <w:szCs w:val="24"/>
              </w:rPr>
              <w:t>,</w:t>
            </w:r>
            <w:r>
              <w:rPr>
                <w:rFonts w:ascii="Times New Roman" w:hAnsi="Times New Roman"/>
                <w:bCs/>
                <w:i/>
                <w:sz w:val="24"/>
                <w:szCs w:val="24"/>
              </w:rPr>
              <w:t xml:space="preserve"> 11-135 Lubomino dla potrzeb niezbędnych do realizacji postanowień niniejszej umowy.</w:t>
            </w:r>
          </w:p>
          <w:p w14:paraId="2BB757F9" w14:textId="5F66B27C" w:rsidR="00896379" w:rsidRPr="00F95BEB" w:rsidRDefault="003207FA" w:rsidP="003207FA">
            <w:pPr>
              <w:spacing w:line="256" w:lineRule="auto"/>
              <w:jc w:val="both"/>
              <w:rPr>
                <w:rFonts w:ascii="Times New Roman" w:hAnsi="Times New Roman"/>
                <w:bCs/>
                <w:i/>
                <w:sz w:val="24"/>
                <w:szCs w:val="24"/>
              </w:rPr>
            </w:pPr>
            <w:r>
              <w:rPr>
                <w:rFonts w:ascii="Times New Roman" w:hAnsi="Times New Roman"/>
                <w:bCs/>
                <w:i/>
                <w:sz w:val="24"/>
                <w:szCs w:val="24"/>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tc>
      </w:tr>
      <w:tr w:rsidR="003207FA" w14:paraId="1A5A12DB" w14:textId="77777777" w:rsidTr="003A1D89">
        <w:trPr>
          <w:trHeight w:val="8359"/>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97980" w14:textId="4935F5C0" w:rsidR="003207FA" w:rsidRDefault="003207FA" w:rsidP="00896379">
            <w:pPr>
              <w:spacing w:line="360" w:lineRule="auto"/>
              <w:jc w:val="both"/>
              <w:textAlignment w:val="top"/>
            </w:pPr>
            <w:r>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Pr>
                <w:rFonts w:ascii="Times New Roman" w:hAnsi="Times New Roman"/>
                <w:sz w:val="24"/>
                <w:szCs w:val="24"/>
                <w:u w:val="single"/>
              </w:rPr>
              <w:t>zwanego dalej RODO</w:t>
            </w:r>
            <w:r>
              <w:rPr>
                <w:rFonts w:ascii="Times New Roman" w:hAnsi="Times New Roman"/>
                <w:sz w:val="24"/>
                <w:szCs w:val="24"/>
              </w:rPr>
              <w:t xml:space="preserve"> zostałem poinformowany, iż:</w:t>
            </w:r>
          </w:p>
          <w:p w14:paraId="7AC6C4D7" w14:textId="4F598E3D" w:rsidR="003207FA" w:rsidRDefault="003207FA" w:rsidP="00896379">
            <w:pPr>
              <w:pStyle w:val="Akapitzlist"/>
              <w:numPr>
                <w:ilvl w:val="0"/>
                <w:numId w:val="35"/>
              </w:numPr>
              <w:suppressAutoHyphens/>
              <w:autoSpaceDN w:val="0"/>
              <w:spacing w:after="0" w:line="360" w:lineRule="auto"/>
              <w:contextualSpacing w:val="0"/>
              <w:jc w:val="both"/>
              <w:textAlignment w:val="top"/>
            </w:pPr>
            <w:r>
              <w:rPr>
                <w:rFonts w:ascii="Times New Roman" w:hAnsi="Times New Roman"/>
              </w:rPr>
              <w:t>Administratorem Danych Osobowych jest Dyrektor</w:t>
            </w:r>
            <w:r w:rsidR="00896379">
              <w:rPr>
                <w:rFonts w:ascii="Times New Roman" w:hAnsi="Times New Roman"/>
              </w:rPr>
              <w:t xml:space="preserve"> Szkoły Podstawowej w Wilczkowie</w:t>
            </w:r>
            <w:r>
              <w:rPr>
                <w:rFonts w:ascii="Times New Roman" w:hAnsi="Times New Roman"/>
              </w:rPr>
              <w:t>, w</w:t>
            </w:r>
            <w:r>
              <w:rPr>
                <w:rFonts w:ascii="Times New Roman" w:hAnsi="Times New Roman"/>
                <w:color w:val="FF0000"/>
              </w:rPr>
              <w:t xml:space="preserve"> </w:t>
            </w:r>
            <w:r>
              <w:rPr>
                <w:rFonts w:ascii="Times New Roman" w:hAnsi="Times New Roman"/>
              </w:rPr>
              <w:t xml:space="preserve">zakresie danych przetwarzanych w dokumentacji papierowej i innych zbiorach danych, z którym można skontaktować się poprzez adres email </w:t>
            </w:r>
            <w:hyperlink r:id="rId8" w:history="1">
              <w:r w:rsidR="00896379" w:rsidRPr="009D3061">
                <w:rPr>
                  <w:rStyle w:val="Hipercze"/>
                </w:rPr>
                <w:t>sp.wilczkowo@wp.pl</w:t>
              </w:r>
            </w:hyperlink>
            <w:r>
              <w:rPr>
                <w:rStyle w:val="Hipercze"/>
                <w:rFonts w:ascii="Calibri" w:hAnsi="Calibri"/>
              </w:rPr>
              <w:t xml:space="preserve"> </w:t>
            </w:r>
            <w:r>
              <w:rPr>
                <w:rFonts w:ascii="Times New Roman" w:hAnsi="Times New Roman"/>
              </w:rPr>
              <w:t>telefonicznie pod nr 089-</w:t>
            </w:r>
            <w:r w:rsidR="00896379">
              <w:rPr>
                <w:rFonts w:ascii="Times New Roman" w:hAnsi="Times New Roman"/>
              </w:rPr>
              <w:t>616-55-24</w:t>
            </w:r>
            <w:r>
              <w:rPr>
                <w:rFonts w:ascii="Times New Roman" w:hAnsi="Times New Roman"/>
              </w:rPr>
              <w:t xml:space="preserve"> lub pisemnie na adres siedziby administratora </w:t>
            </w:r>
            <w:r w:rsidR="00896379">
              <w:rPr>
                <w:rFonts w:ascii="Times New Roman" w:hAnsi="Times New Roman"/>
              </w:rPr>
              <w:t>– Wilczkowo 73</w:t>
            </w:r>
            <w:r w:rsidR="00784398">
              <w:rPr>
                <w:rFonts w:ascii="Times New Roman" w:hAnsi="Times New Roman"/>
              </w:rPr>
              <w:t>,</w:t>
            </w:r>
            <w:r w:rsidR="00896379">
              <w:rPr>
                <w:rFonts w:ascii="Times New Roman" w:hAnsi="Times New Roman"/>
              </w:rPr>
              <w:t xml:space="preserve"> </w:t>
            </w:r>
            <w:r>
              <w:rPr>
                <w:rFonts w:ascii="Times New Roman" w:hAnsi="Times New Roman"/>
              </w:rPr>
              <w:t>11-135 Lubomino.</w:t>
            </w:r>
          </w:p>
          <w:p w14:paraId="367A65CB" w14:textId="584AA896" w:rsidR="003207FA" w:rsidRDefault="003207FA" w:rsidP="00896379">
            <w:pPr>
              <w:pStyle w:val="Akapitzlist"/>
              <w:numPr>
                <w:ilvl w:val="0"/>
                <w:numId w:val="35"/>
              </w:numPr>
              <w:suppressAutoHyphens/>
              <w:autoSpaceDN w:val="0"/>
              <w:spacing w:after="0" w:line="360" w:lineRule="auto"/>
              <w:contextualSpacing w:val="0"/>
              <w:jc w:val="both"/>
              <w:textAlignment w:val="top"/>
            </w:pPr>
            <w:r>
              <w:rPr>
                <w:rFonts w:ascii="Times New Roman" w:hAnsi="Times New Roman"/>
              </w:rPr>
              <w:t>Administrator Danych Osobowych wyznaczył Inspektora Ochrony Danych Osobowych, z którym może się Pani / Pan skontaktować we wszystkich sprawach dotyczących przetwarzania danych osobowych oraz korzystania z praw związanych z przetwarzaniem danych</w:t>
            </w:r>
            <w:r>
              <w:rPr>
                <w:rFonts w:ascii="Times New Roman" w:hAnsi="Times New Roman"/>
                <w:color w:val="FF0000"/>
              </w:rPr>
              <w:t>.</w:t>
            </w:r>
            <w:r>
              <w:rPr>
                <w:rFonts w:ascii="Times New Roman" w:hAnsi="Times New Roman"/>
              </w:rPr>
              <w:t xml:space="preserve"> poprzez: adres email</w:t>
            </w:r>
            <w:r>
              <w:rPr>
                <w:rStyle w:val="Hipercze"/>
                <w:rFonts w:ascii="Calibri" w:hAnsi="Calibri"/>
                <w:color w:val="0070C0"/>
              </w:rPr>
              <w:t xml:space="preserve"> iod.edukacja.lubomino@o2.pl</w:t>
            </w:r>
            <w:r>
              <w:rPr>
                <w:rFonts w:ascii="Times New Roman" w:hAnsi="Times New Roman"/>
                <w:color w:val="0070C0"/>
              </w:rPr>
              <w:t xml:space="preserve">, </w:t>
            </w:r>
            <w:r>
              <w:rPr>
                <w:rFonts w:ascii="Times New Roman" w:hAnsi="Times New Roman"/>
              </w:rPr>
              <w:t>telefonicznie 538-436-148 lub pisemnie na adres siedziby</w:t>
            </w:r>
            <w:r w:rsidR="00896379">
              <w:rPr>
                <w:rFonts w:ascii="Times New Roman" w:hAnsi="Times New Roman"/>
              </w:rPr>
              <w:t xml:space="preserve"> Szkoły Podstawowej w Wilczkowie.</w:t>
            </w:r>
          </w:p>
          <w:p w14:paraId="109FDB2A" w14:textId="40EB2441"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 xml:space="preserve">Pani / Pana dane osobowe będą przetwarzane w </w:t>
            </w:r>
            <w:r w:rsidR="00896379">
              <w:rPr>
                <w:rFonts w:ascii="Times New Roman" w:hAnsi="Times New Roman"/>
              </w:rPr>
              <w:t xml:space="preserve">Szkole Podstawowej w Wilczkowie </w:t>
            </w:r>
            <w:r>
              <w:rPr>
                <w:rFonts w:ascii="Times New Roman" w:hAnsi="Times New Roman"/>
              </w:rPr>
              <w:t>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14:paraId="5FA7997F"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osobowe będą podlegały zautomatyzowanym procesom podejmowania decyzji, nie będą podlegały profilowaniu.</w:t>
            </w:r>
          </w:p>
          <w:p w14:paraId="3BB882AA"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Podstawa prawna przetwarzania danych osobowych: prawo zamówień publicznych.</w:t>
            </w:r>
          </w:p>
          <w:p w14:paraId="30799252"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Administrator Danych Osobowych udostępnia dane osobowe uprawnionym na podstawie przepisów prawa podmiotom.</w:t>
            </w:r>
          </w:p>
          <w:p w14:paraId="42EF101B"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nie będą przekazywane do państwa trzeciego lub organizacji międzynarodowej.</w:t>
            </w:r>
          </w:p>
          <w:p w14:paraId="6849BE1D"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późn. zm.). </w:t>
            </w:r>
          </w:p>
          <w:p w14:paraId="700F445C"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14:paraId="14BE77DC"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14:paraId="6A08DEE7"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osobowe są pozyskiwane w oparciu o przepisy prawa.</w:t>
            </w:r>
          </w:p>
          <w:p w14:paraId="409C1764" w14:textId="0BB892A6" w:rsidR="003207FA" w:rsidRPr="003207FA" w:rsidRDefault="003207FA" w:rsidP="00896379">
            <w:pPr>
              <w:pStyle w:val="Akapitzlist"/>
              <w:numPr>
                <w:ilvl w:val="0"/>
                <w:numId w:val="35"/>
              </w:numPr>
              <w:suppressAutoHyphens/>
              <w:autoSpaceDN w:val="0"/>
              <w:spacing w:after="0" w:line="360" w:lineRule="auto"/>
              <w:contextualSpacing w:val="0"/>
              <w:jc w:val="both"/>
              <w:rPr>
                <w:rFonts w:ascii="Calibri" w:hAnsi="Calibri"/>
              </w:rPr>
            </w:pPr>
            <w:r>
              <w:rPr>
                <w:rFonts w:ascii="Times New Roman" w:hAnsi="Times New Roman"/>
              </w:rPr>
              <w:t>Konsekwencją niepodania danych osobowych będzie niemożność podpisania umowy z Zamawiającym.</w:t>
            </w:r>
          </w:p>
          <w:p w14:paraId="42DE94A4" w14:textId="77777777" w:rsidR="003207FA" w:rsidRPr="003207FA" w:rsidRDefault="003207FA" w:rsidP="003207FA">
            <w:pPr>
              <w:pStyle w:val="Akapitzlist"/>
              <w:suppressAutoHyphens/>
              <w:autoSpaceDN w:val="0"/>
              <w:spacing w:after="0" w:line="240" w:lineRule="auto"/>
              <w:ind w:left="643"/>
              <w:contextualSpacing w:val="0"/>
              <w:jc w:val="both"/>
              <w:rPr>
                <w:rFonts w:ascii="Calibri" w:hAnsi="Calibri"/>
              </w:rPr>
            </w:pPr>
          </w:p>
          <w:p w14:paraId="3677508D" w14:textId="739256E0" w:rsidR="003207FA" w:rsidRPr="003207FA" w:rsidRDefault="003207FA" w:rsidP="003207FA">
            <w:pPr>
              <w:pStyle w:val="Tekstpodstawowyzwciciem2"/>
              <w:spacing w:line="256" w:lineRule="auto"/>
              <w:ind w:left="6521" w:firstLine="0"/>
              <w:jc w:val="center"/>
              <w:rPr>
                <w:rFonts w:ascii="Calibri" w:hAnsi="Calibri" w:cs="Times New Roman"/>
                <w:sz w:val="24"/>
                <w:szCs w:val="24"/>
              </w:rPr>
            </w:pPr>
            <w:r>
              <w:rPr>
                <w:rFonts w:ascii="Calibri" w:hAnsi="Calibri" w:cs="Times New Roman"/>
                <w:sz w:val="24"/>
                <w:szCs w:val="24"/>
              </w:rPr>
              <w:t>(data, podpis/y i pieczęć osób uprawnionych do reprezentacji  Wykonawcy lub pełnomocnika)</w:t>
            </w:r>
          </w:p>
        </w:tc>
      </w:tr>
    </w:tbl>
    <w:p w14:paraId="00A910B0" w14:textId="6906E6AC" w:rsidR="00896379" w:rsidRDefault="00896379" w:rsidP="002F5ACA"/>
    <w:p w14:paraId="48CC3AC3" w14:textId="5DF7225B" w:rsidR="000204E1" w:rsidRDefault="000204E1" w:rsidP="002F5ACA"/>
    <w:p w14:paraId="3DD52CDD" w14:textId="77777777" w:rsidR="000204E1" w:rsidRDefault="000204E1" w:rsidP="002F5ACA"/>
    <w:p w14:paraId="333D6E39" w14:textId="77777777" w:rsidR="009A678D" w:rsidRDefault="009A678D" w:rsidP="00833C7D">
      <w:pPr>
        <w:pStyle w:val="Stopka"/>
        <w:jc w:val="both"/>
        <w:rPr>
          <w:rFonts w:ascii="Times New Roman" w:hAnsi="Times New Roman" w:cs="Times New Roman"/>
        </w:rPr>
      </w:pPr>
    </w:p>
    <w:sectPr w:rsidR="009A678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B2CFF" w14:textId="77777777" w:rsidR="009C4898" w:rsidRDefault="009C4898" w:rsidP="00B25ADA">
      <w:pPr>
        <w:spacing w:after="0" w:line="240" w:lineRule="auto"/>
      </w:pPr>
      <w:r>
        <w:separator/>
      </w:r>
    </w:p>
  </w:endnote>
  <w:endnote w:type="continuationSeparator" w:id="0">
    <w:p w14:paraId="0F5E02EE" w14:textId="77777777" w:rsidR="009C4898" w:rsidRDefault="009C4898" w:rsidP="00B2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ヒラギノ角ゴ Pro W3">
    <w:charset w:val="80"/>
    <w:family w:val="auto"/>
    <w:pitch w:val="variable"/>
    <w:sig w:usb0="E00002FF" w:usb1="7AC7FFFF" w:usb2="00000012" w:usb3="00000000" w:csb0="0002000D" w:csb1="00000000"/>
  </w:font>
  <w:font w:name="Book Antiqua">
    <w:panose1 w:val="02040602050305030304"/>
    <w:charset w:val="EE"/>
    <w:family w:val="roman"/>
    <w:pitch w:val="variable"/>
    <w:sig w:usb0="00000287" w:usb1="00000000" w:usb2="00000000" w:usb3="00000000" w:csb0="0000009F" w:csb1="00000000"/>
  </w:font>
  <w:font w:name="TTE2AE0F08t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380796"/>
      <w:docPartObj>
        <w:docPartGallery w:val="Page Numbers (Bottom of Page)"/>
        <w:docPartUnique/>
      </w:docPartObj>
    </w:sdtPr>
    <w:sdtEndPr/>
    <w:sdtContent>
      <w:p w14:paraId="7A92A08E" w14:textId="77777777" w:rsidR="003A1D89" w:rsidRDefault="003A1D89" w:rsidP="003A1D89">
        <w:pPr>
          <w:pStyle w:val="Stopka"/>
          <w:jc w:val="center"/>
          <w:rPr>
            <w:rFonts w:ascii="Calibri" w:hAnsi="Calibri" w:cs="Calibri"/>
            <w:i/>
            <w:sz w:val="20"/>
            <w:szCs w:val="20"/>
          </w:rPr>
        </w:pPr>
        <w:r w:rsidRPr="00465AD8">
          <w:rPr>
            <w:rFonts w:ascii="Calibri" w:hAnsi="Calibri" w:cs="Calibri"/>
            <w:i/>
            <w:sz w:val="20"/>
            <w:szCs w:val="20"/>
          </w:rPr>
          <w:t xml:space="preserve">Projekt </w:t>
        </w:r>
        <w:r>
          <w:rPr>
            <w:rFonts w:ascii="Calibri" w:hAnsi="Calibri" w:cs="Calibri"/>
            <w:i/>
            <w:sz w:val="20"/>
            <w:szCs w:val="20"/>
          </w:rPr>
          <w:t xml:space="preserve">pod nazwą: </w:t>
        </w:r>
      </w:p>
      <w:p w14:paraId="6626610B" w14:textId="77777777" w:rsidR="003A1D89" w:rsidRDefault="003A1D89" w:rsidP="003A1D89">
        <w:pPr>
          <w:pStyle w:val="Stopka"/>
          <w:jc w:val="center"/>
          <w:rPr>
            <w:rFonts w:ascii="Calibri" w:hAnsi="Calibri" w:cs="Calibri"/>
            <w:i/>
            <w:sz w:val="20"/>
            <w:szCs w:val="20"/>
          </w:rPr>
        </w:pPr>
        <w:r>
          <w:rPr>
            <w:rFonts w:ascii="Calibri" w:hAnsi="Calibri" w:cs="Calibri"/>
            <w:i/>
            <w:sz w:val="20"/>
            <w:szCs w:val="20"/>
          </w:rPr>
          <w:t>Roz</w:t>
        </w:r>
        <w:r w:rsidRPr="00465AD8">
          <w:rPr>
            <w:rFonts w:ascii="Calibri" w:hAnsi="Calibri" w:cs="Calibri"/>
            <w:i/>
            <w:sz w:val="20"/>
            <w:szCs w:val="20"/>
          </w:rPr>
          <w:t>w</w:t>
        </w:r>
        <w:r>
          <w:rPr>
            <w:rFonts w:ascii="Calibri" w:hAnsi="Calibri" w:cs="Calibri"/>
            <w:i/>
            <w:sz w:val="20"/>
            <w:szCs w:val="20"/>
          </w:rPr>
          <w:t xml:space="preserve">ój uniwersalnych umiejętności, postaw oraz kompetencji kluczowych niezbędnych na rynku pracy w Szkole Podstawowej w Wilczkowie, o nr RPWM.02.02.01-28-0053/19 </w:t>
        </w:r>
      </w:p>
      <w:p w14:paraId="6965CDC4" w14:textId="77777777" w:rsidR="003A1D89" w:rsidRDefault="003A1D89" w:rsidP="003A1D89">
        <w:pPr>
          <w:pStyle w:val="Stopka"/>
          <w:jc w:val="center"/>
          <w:rPr>
            <w:rFonts w:ascii="Calibri" w:hAnsi="Calibri" w:cs="Calibri"/>
            <w:i/>
            <w:sz w:val="20"/>
            <w:szCs w:val="20"/>
          </w:rPr>
        </w:pPr>
        <w:r>
          <w:rPr>
            <w:rFonts w:ascii="Calibri" w:hAnsi="Calibri" w:cs="Calibri"/>
            <w:i/>
            <w:sz w:val="20"/>
            <w:szCs w:val="20"/>
          </w:rPr>
          <w:t>jest w</w:t>
        </w:r>
        <w:r w:rsidRPr="00465AD8">
          <w:rPr>
            <w:rFonts w:ascii="Calibri" w:hAnsi="Calibri" w:cs="Calibri"/>
            <w:i/>
            <w:sz w:val="20"/>
            <w:szCs w:val="20"/>
          </w:rPr>
          <w:t>spółfinansowany ze środków Unii Europejskiej w ramach Europejskiego Funduszu Społecznego</w:t>
        </w:r>
        <w:r>
          <w:rPr>
            <w:rFonts w:ascii="Calibri" w:hAnsi="Calibri" w:cs="Calibri"/>
            <w:i/>
            <w:sz w:val="20"/>
            <w:szCs w:val="20"/>
          </w:rPr>
          <w:t>.</w:t>
        </w:r>
      </w:p>
      <w:p w14:paraId="0193D231" w14:textId="77777777" w:rsidR="003A1D89" w:rsidRDefault="003A1D89" w:rsidP="003A1D89">
        <w:pPr>
          <w:pStyle w:val="Stopka"/>
          <w:jc w:val="center"/>
          <w:rPr>
            <w:rFonts w:ascii="Calibri" w:hAnsi="Calibri" w:cs="Calibri"/>
            <w:i/>
            <w:sz w:val="20"/>
            <w:szCs w:val="20"/>
          </w:rPr>
        </w:pPr>
        <w:r>
          <w:rPr>
            <w:rFonts w:ascii="Calibri" w:hAnsi="Calibri" w:cs="Calibri"/>
            <w:i/>
            <w:sz w:val="20"/>
            <w:szCs w:val="20"/>
          </w:rPr>
          <w:t>Jednostka realizująca projekt: Szkoła Podstawowa w Wilczkowie.</w:t>
        </w:r>
      </w:p>
      <w:p w14:paraId="71CC01BC" w14:textId="5E6538CB" w:rsidR="00216977" w:rsidRPr="003A1D89" w:rsidRDefault="002B00F5" w:rsidP="003A1D89">
        <w:pPr>
          <w:pStyle w:val="Stopka"/>
          <w:jc w:val="right"/>
        </w:pPr>
        <w:r>
          <w:fldChar w:fldCharType="begin"/>
        </w:r>
        <w:r>
          <w:instrText>PAGE   \* MERGEFORMAT</w:instrText>
        </w:r>
        <w:r>
          <w:fldChar w:fldCharType="separate"/>
        </w:r>
        <w:r w:rsidR="003A1D89">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5A587" w14:textId="77777777" w:rsidR="009C4898" w:rsidRDefault="009C4898" w:rsidP="00B25ADA">
      <w:pPr>
        <w:spacing w:after="0" w:line="240" w:lineRule="auto"/>
      </w:pPr>
      <w:r>
        <w:separator/>
      </w:r>
    </w:p>
  </w:footnote>
  <w:footnote w:type="continuationSeparator" w:id="0">
    <w:p w14:paraId="1527A70F" w14:textId="77777777" w:rsidR="009C4898" w:rsidRDefault="009C4898" w:rsidP="00B25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B82F" w14:textId="196A7025" w:rsidR="00216977" w:rsidRDefault="00216977">
    <w:pPr>
      <w:pStyle w:val="Nagwek"/>
    </w:pPr>
    <w:r>
      <w:rPr>
        <w:rFonts w:eastAsia="Times New Roman" w:cs="Arial"/>
        <w:b/>
        <w:i/>
        <w:noProof/>
        <w:lang w:eastAsia="pl-PL"/>
      </w:rPr>
      <w:drawing>
        <wp:inline distT="0" distB="0" distL="0" distR="0" wp14:anchorId="235D0399" wp14:editId="76D3DABD">
          <wp:extent cx="5760720" cy="55353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53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pStyle w:val="Nagwek1"/>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8"/>
    <w:multiLevelType w:val="multilevel"/>
    <w:tmpl w:val="00000008"/>
    <w:name w:val="WW8Num8"/>
    <w:lvl w:ilvl="0">
      <w:start w:val="1"/>
      <w:numFmt w:val="bullet"/>
      <w:lvlText w:val=""/>
      <w:lvlJc w:val="left"/>
      <w:pPr>
        <w:tabs>
          <w:tab w:val="num" w:pos="717"/>
        </w:tabs>
        <w:ind w:left="717" w:hanging="357"/>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3" w15:restartNumberingAfterBreak="0">
    <w:nsid w:val="00000016"/>
    <w:multiLevelType w:val="singleLevel"/>
    <w:tmpl w:val="00000016"/>
    <w:name w:val="WW8Num22"/>
    <w:lvl w:ilvl="0">
      <w:start w:val="1"/>
      <w:numFmt w:val="bullet"/>
      <w:lvlText w:val=""/>
      <w:lvlJc w:val="left"/>
      <w:pPr>
        <w:tabs>
          <w:tab w:val="num" w:pos="814"/>
        </w:tabs>
        <w:ind w:left="814" w:hanging="227"/>
      </w:pPr>
      <w:rPr>
        <w:rFonts w:ascii="Symbol" w:hAnsi="Symbol" w:cs="Symbol"/>
      </w:rPr>
    </w:lvl>
  </w:abstractNum>
  <w:abstractNum w:abstractNumId="4" w15:restartNumberingAfterBreak="0">
    <w:nsid w:val="00000018"/>
    <w:multiLevelType w:val="singleLevel"/>
    <w:tmpl w:val="DFCE95A6"/>
    <w:name w:val="WW8Num24"/>
    <w:lvl w:ilvl="0">
      <w:start w:val="1"/>
      <w:numFmt w:val="decimal"/>
      <w:lvlText w:val="%1."/>
      <w:lvlJc w:val="left"/>
      <w:pPr>
        <w:tabs>
          <w:tab w:val="num" w:pos="720"/>
        </w:tabs>
        <w:ind w:left="720" w:hanging="360"/>
      </w:pPr>
      <w:rPr>
        <w:rFonts w:ascii="Times New Roman" w:eastAsiaTheme="minorHAnsi" w:hAnsi="Times New Roman" w:cs="Times New Roman"/>
      </w:rPr>
    </w:lvl>
  </w:abstractNum>
  <w:abstractNum w:abstractNumId="5" w15:restartNumberingAfterBreak="0">
    <w:nsid w:val="00000019"/>
    <w:multiLevelType w:val="singleLevel"/>
    <w:tmpl w:val="00000019"/>
    <w:name w:val="WW8Num25"/>
    <w:lvl w:ilvl="0">
      <w:start w:val="1"/>
      <w:numFmt w:val="decimal"/>
      <w:lvlText w:val="%1. "/>
      <w:lvlJc w:val="left"/>
      <w:pPr>
        <w:tabs>
          <w:tab w:val="num" w:pos="360"/>
        </w:tabs>
        <w:ind w:left="283" w:hanging="283"/>
      </w:pPr>
      <w:rPr>
        <w:rFonts w:ascii="Times New Roman" w:eastAsia="Times New Roman" w:hAnsi="Times New Roman" w:cs="Arial"/>
      </w:rPr>
    </w:lvl>
  </w:abstractNum>
  <w:abstractNum w:abstractNumId="6"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B"/>
    <w:multiLevelType w:val="multilevel"/>
    <w:tmpl w:val="0000001B"/>
    <w:name w:val="WW8Num27"/>
    <w:lvl w:ilvl="0">
      <w:start w:val="1"/>
      <w:numFmt w:val="decimal"/>
      <w:lvlText w:val="%1)"/>
      <w:lvlJc w:val="left"/>
      <w:pPr>
        <w:tabs>
          <w:tab w:val="num" w:pos="473"/>
        </w:tabs>
        <w:ind w:left="473" w:hanging="360"/>
      </w:pPr>
    </w:lvl>
    <w:lvl w:ilvl="1">
      <w:start w:val="1"/>
      <w:numFmt w:val="decimal"/>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4"/>
      <w:numFmt w:val="upperRoman"/>
      <w:lvlText w:val="%4."/>
      <w:lvlJc w:val="left"/>
      <w:pPr>
        <w:tabs>
          <w:tab w:val="num" w:pos="2993"/>
        </w:tabs>
        <w:ind w:left="2993" w:hanging="72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E"/>
    <w:multiLevelType w:val="multilevel"/>
    <w:tmpl w:val="B0368358"/>
    <w:name w:val="WW8Num30"/>
    <w:lvl w:ilvl="0">
      <w:start w:val="1"/>
      <w:numFmt w:val="decimal"/>
      <w:lvlText w:val="%1."/>
      <w:lvlJc w:val="left"/>
      <w:pPr>
        <w:tabs>
          <w:tab w:val="num" w:pos="720"/>
        </w:tabs>
        <w:ind w:left="720" w:hanging="360"/>
      </w:pPr>
      <w:rPr>
        <w:rFonts w:ascii="Symbol" w:hAnsi="Symbol" w:cs="Symbol"/>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F"/>
    <w:multiLevelType w:val="multilevel"/>
    <w:tmpl w:val="0000001F"/>
    <w:name w:val="WW8Num31"/>
    <w:lvl w:ilvl="0">
      <w:start w:val="1"/>
      <w:numFmt w:val="decimal"/>
      <w:lvlText w:val="%1."/>
      <w:lvlJc w:val="left"/>
      <w:pPr>
        <w:tabs>
          <w:tab w:val="num" w:pos="2340"/>
        </w:tabs>
        <w:ind w:left="2340" w:hanging="360"/>
      </w:pPr>
      <w:rPr>
        <w:b/>
        <w:szCs w:val="24"/>
      </w:rPr>
    </w:lvl>
    <w:lvl w:ilvl="1">
      <w:start w:val="19"/>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0"/>
    <w:multiLevelType w:val="singleLevel"/>
    <w:tmpl w:val="00000020"/>
    <w:name w:val="WW8Num32"/>
    <w:lvl w:ilvl="0">
      <w:start w:val="1"/>
      <w:numFmt w:val="decimal"/>
      <w:lvlText w:val="%1."/>
      <w:lvlJc w:val="left"/>
      <w:pPr>
        <w:tabs>
          <w:tab w:val="num" w:pos="1440"/>
        </w:tabs>
        <w:ind w:left="1440" w:hanging="360"/>
      </w:pPr>
      <w:rPr>
        <w:b/>
      </w:rPr>
    </w:lvl>
  </w:abstractNum>
  <w:abstractNum w:abstractNumId="12" w15:restartNumberingAfterBreak="0">
    <w:nsid w:val="00000021"/>
    <w:multiLevelType w:val="singleLevel"/>
    <w:tmpl w:val="00000021"/>
    <w:name w:val="WW8Num33"/>
    <w:lvl w:ilvl="0">
      <w:start w:val="1"/>
      <w:numFmt w:val="decimal"/>
      <w:lvlText w:val="%1. "/>
      <w:lvlJc w:val="left"/>
      <w:pPr>
        <w:tabs>
          <w:tab w:val="num" w:pos="360"/>
        </w:tabs>
        <w:ind w:left="283" w:hanging="283"/>
      </w:pPr>
      <w:rPr>
        <w:b w:val="0"/>
        <w:i w:val="0"/>
        <w:sz w:val="24"/>
        <w:szCs w:val="24"/>
      </w:rPr>
    </w:lvl>
  </w:abstractNum>
  <w:abstractNum w:abstractNumId="13" w15:restartNumberingAfterBreak="0">
    <w:nsid w:val="00000022"/>
    <w:multiLevelType w:val="multilevel"/>
    <w:tmpl w:val="00000022"/>
    <w:name w:val="WW8Num34"/>
    <w:lvl w:ilvl="0">
      <w:start w:val="2"/>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24"/>
    <w:multiLevelType w:val="multilevel"/>
    <w:tmpl w:val="00000024"/>
    <w:name w:val="WW8Num36"/>
    <w:lvl w:ilvl="0">
      <w:start w:val="1"/>
      <w:numFmt w:val="upperRoman"/>
      <w:lvlText w:val="%1."/>
      <w:lvlJc w:val="left"/>
      <w:pPr>
        <w:tabs>
          <w:tab w:val="num" w:pos="720"/>
        </w:tabs>
        <w:ind w:left="340" w:hanging="340"/>
      </w:p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28"/>
    <w:multiLevelType w:val="singleLevel"/>
    <w:tmpl w:val="F1DE6B9A"/>
    <w:name w:val="WW8Num40"/>
    <w:lvl w:ilvl="0">
      <w:start w:val="1"/>
      <w:numFmt w:val="decimal"/>
      <w:lvlText w:val="%1)"/>
      <w:lvlJc w:val="left"/>
      <w:pPr>
        <w:tabs>
          <w:tab w:val="num" w:pos="1983"/>
        </w:tabs>
        <w:ind w:left="1983" w:hanging="360"/>
      </w:pPr>
      <w:rPr>
        <w:b/>
      </w:rPr>
    </w:lvl>
  </w:abstractNum>
  <w:abstractNum w:abstractNumId="16" w15:restartNumberingAfterBreak="0">
    <w:nsid w:val="00000029"/>
    <w:multiLevelType w:val="multilevel"/>
    <w:tmpl w:val="00000029"/>
    <w:name w:val="WW8Num41"/>
    <w:lvl w:ilvl="0">
      <w:start w:val="1"/>
      <w:numFmt w:val="decimal"/>
      <w:lvlText w:val="%1."/>
      <w:lvlJc w:val="left"/>
      <w:pPr>
        <w:tabs>
          <w:tab w:val="num" w:pos="720"/>
        </w:tabs>
        <w:ind w:left="720" w:hanging="360"/>
      </w:pPr>
      <w:rPr>
        <w:b/>
        <w:szCs w:val="24"/>
      </w:r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2506BAC"/>
    <w:multiLevelType w:val="hybridMultilevel"/>
    <w:tmpl w:val="11C884E0"/>
    <w:lvl w:ilvl="0" w:tplc="EAFC6F28">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B3B0110"/>
    <w:multiLevelType w:val="hybridMultilevel"/>
    <w:tmpl w:val="DEFC06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16043B0C"/>
    <w:multiLevelType w:val="hybridMultilevel"/>
    <w:tmpl w:val="01EE433E"/>
    <w:lvl w:ilvl="0" w:tplc="0AD4BCC0">
      <w:start w:val="1"/>
      <w:numFmt w:val="decimal"/>
      <w:lvlText w:val="%1."/>
      <w:lvlJc w:val="left"/>
      <w:pPr>
        <w:ind w:left="420" w:hanging="360"/>
      </w:pPr>
      <w:rPr>
        <w:rFonts w:ascii="Times New Roman" w:eastAsiaTheme="minorHAnsi" w:hAnsi="Times New Roman" w:cs="Times New Roman"/>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1EB42269"/>
    <w:multiLevelType w:val="hybridMultilevel"/>
    <w:tmpl w:val="996C4FE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0B31BF0"/>
    <w:multiLevelType w:val="hybridMultilevel"/>
    <w:tmpl w:val="F9164616"/>
    <w:lvl w:ilvl="0" w:tplc="09127960">
      <w:start w:val="4"/>
      <w:numFmt w:val="upperRoman"/>
      <w:lvlText w:val="%1."/>
      <w:lvlJc w:val="left"/>
      <w:pPr>
        <w:ind w:left="870" w:hanging="720"/>
      </w:pPr>
    </w:lvl>
    <w:lvl w:ilvl="1" w:tplc="04150019">
      <w:start w:val="1"/>
      <w:numFmt w:val="lowerLetter"/>
      <w:lvlText w:val="%2."/>
      <w:lvlJc w:val="left"/>
      <w:pPr>
        <w:ind w:left="1230" w:hanging="360"/>
      </w:pPr>
    </w:lvl>
    <w:lvl w:ilvl="2" w:tplc="0415001B">
      <w:start w:val="1"/>
      <w:numFmt w:val="lowerRoman"/>
      <w:lvlText w:val="%3."/>
      <w:lvlJc w:val="right"/>
      <w:pPr>
        <w:ind w:left="1950" w:hanging="180"/>
      </w:pPr>
    </w:lvl>
    <w:lvl w:ilvl="3" w:tplc="0415000F">
      <w:start w:val="1"/>
      <w:numFmt w:val="decimal"/>
      <w:lvlText w:val="%4."/>
      <w:lvlJc w:val="left"/>
      <w:pPr>
        <w:ind w:left="2670" w:hanging="360"/>
      </w:pPr>
    </w:lvl>
    <w:lvl w:ilvl="4" w:tplc="04150019">
      <w:start w:val="1"/>
      <w:numFmt w:val="lowerLetter"/>
      <w:lvlText w:val="%5."/>
      <w:lvlJc w:val="left"/>
      <w:pPr>
        <w:ind w:left="3390" w:hanging="360"/>
      </w:pPr>
    </w:lvl>
    <w:lvl w:ilvl="5" w:tplc="0415001B">
      <w:start w:val="1"/>
      <w:numFmt w:val="lowerRoman"/>
      <w:lvlText w:val="%6."/>
      <w:lvlJc w:val="right"/>
      <w:pPr>
        <w:ind w:left="4110" w:hanging="180"/>
      </w:pPr>
    </w:lvl>
    <w:lvl w:ilvl="6" w:tplc="0415000F">
      <w:start w:val="1"/>
      <w:numFmt w:val="decimal"/>
      <w:lvlText w:val="%7."/>
      <w:lvlJc w:val="left"/>
      <w:pPr>
        <w:ind w:left="4830" w:hanging="360"/>
      </w:pPr>
    </w:lvl>
    <w:lvl w:ilvl="7" w:tplc="04150019">
      <w:start w:val="1"/>
      <w:numFmt w:val="lowerLetter"/>
      <w:lvlText w:val="%8."/>
      <w:lvlJc w:val="left"/>
      <w:pPr>
        <w:ind w:left="5550" w:hanging="360"/>
      </w:pPr>
    </w:lvl>
    <w:lvl w:ilvl="8" w:tplc="0415001B">
      <w:start w:val="1"/>
      <w:numFmt w:val="lowerRoman"/>
      <w:lvlText w:val="%9."/>
      <w:lvlJc w:val="right"/>
      <w:pPr>
        <w:ind w:left="6270" w:hanging="180"/>
      </w:pPr>
    </w:lvl>
  </w:abstractNum>
  <w:abstractNum w:abstractNumId="22" w15:restartNumberingAfterBreak="0">
    <w:nsid w:val="28BA0FFA"/>
    <w:multiLevelType w:val="hybridMultilevel"/>
    <w:tmpl w:val="DB6EC960"/>
    <w:lvl w:ilvl="0" w:tplc="0415000F">
      <w:start w:val="1"/>
      <w:numFmt w:val="decimal"/>
      <w:lvlText w:val="%1."/>
      <w:lvlJc w:val="left"/>
      <w:pPr>
        <w:tabs>
          <w:tab w:val="num" w:pos="360"/>
        </w:tabs>
        <w:ind w:left="360" w:hanging="360"/>
      </w:pPr>
    </w:lvl>
    <w:lvl w:ilvl="1" w:tplc="B0227F70">
      <w:start w:val="1"/>
      <w:numFmt w:val="decimal"/>
      <w:lvlText w:val="%2)"/>
      <w:lvlJc w:val="left"/>
      <w:pPr>
        <w:tabs>
          <w:tab w:val="num" w:pos="680"/>
        </w:tabs>
        <w:ind w:left="680" w:hanging="396"/>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A2B7F64"/>
    <w:multiLevelType w:val="hybridMultilevel"/>
    <w:tmpl w:val="050AD3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2C351CC4"/>
    <w:multiLevelType w:val="hybridMultilevel"/>
    <w:tmpl w:val="615EAF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7E7533E"/>
    <w:multiLevelType w:val="hybridMultilevel"/>
    <w:tmpl w:val="6764C668"/>
    <w:lvl w:ilvl="0" w:tplc="04150011">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27" w15:restartNumberingAfterBreak="0">
    <w:nsid w:val="3D147014"/>
    <w:multiLevelType w:val="multilevel"/>
    <w:tmpl w:val="EF10F4A8"/>
    <w:lvl w:ilvl="0">
      <w:start w:val="2"/>
      <w:numFmt w:val="decimal"/>
      <w:lvlText w:val="%1"/>
      <w:lvlJc w:val="left"/>
      <w:pPr>
        <w:ind w:left="360" w:hanging="36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28" w15:restartNumberingAfterBreak="0">
    <w:nsid w:val="40E14375"/>
    <w:multiLevelType w:val="hybridMultilevel"/>
    <w:tmpl w:val="FA4E1D46"/>
    <w:lvl w:ilvl="0" w:tplc="571E6A5A">
      <w:start w:val="1"/>
      <w:numFmt w:val="decimal"/>
      <w:lvlText w:val="%1."/>
      <w:lvlJc w:val="left"/>
      <w:pPr>
        <w:tabs>
          <w:tab w:val="num" w:pos="454"/>
        </w:tabs>
        <w:ind w:left="454" w:hanging="454"/>
      </w:pPr>
      <w:rPr>
        <w:rFonts w:ascii="Verdana" w:hAnsi="Verdana" w:hint="default"/>
        <w:b w:val="0"/>
        <w:i w:val="0"/>
        <w:sz w:val="22"/>
        <w:szCs w:val="22"/>
      </w:rPr>
    </w:lvl>
    <w:lvl w:ilvl="1" w:tplc="C940473C">
      <w:start w:val="1"/>
      <w:numFmt w:val="decimal"/>
      <w:lvlText w:val="%2)"/>
      <w:lvlJc w:val="left"/>
      <w:pPr>
        <w:tabs>
          <w:tab w:val="num" w:pos="624"/>
        </w:tabs>
        <w:ind w:left="624" w:hanging="170"/>
      </w:pPr>
      <w:rPr>
        <w:rFonts w:ascii="Verdana" w:hAnsi="Verdana" w:hint="default"/>
        <w:b w:val="0"/>
        <w:i w:val="0"/>
        <w:sz w:val="20"/>
        <w:szCs w:val="20"/>
      </w:rPr>
    </w:lvl>
    <w:lvl w:ilvl="2" w:tplc="8340C71A">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2736631"/>
    <w:multiLevelType w:val="multilevel"/>
    <w:tmpl w:val="68A037D6"/>
    <w:lvl w:ilvl="0">
      <w:start w:val="1"/>
      <w:numFmt w:val="decimal"/>
      <w:lvlText w:val="%1."/>
      <w:lvlJc w:val="left"/>
      <w:pPr>
        <w:ind w:left="0" w:firstLine="0"/>
      </w:pPr>
      <w:rPr>
        <w:b/>
        <w:bCs/>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15:restartNumberingAfterBreak="0">
    <w:nsid w:val="4B176554"/>
    <w:multiLevelType w:val="hybridMultilevel"/>
    <w:tmpl w:val="138AD4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D492AD3"/>
    <w:multiLevelType w:val="hybridMultilevel"/>
    <w:tmpl w:val="4728313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15:restartNumberingAfterBreak="0">
    <w:nsid w:val="4F59612C"/>
    <w:multiLevelType w:val="hybridMultilevel"/>
    <w:tmpl w:val="60E00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DB010A"/>
    <w:multiLevelType w:val="hybridMultilevel"/>
    <w:tmpl w:val="DB0AC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332565"/>
    <w:multiLevelType w:val="hybridMultilevel"/>
    <w:tmpl w:val="8A52088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4"/>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34"/>
  </w:num>
  <w:num w:numId="6">
    <w:abstractNumId w:val="18"/>
  </w:num>
  <w:num w:numId="7">
    <w:abstractNumId w:val="19"/>
  </w:num>
  <w:num w:numId="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0"/>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5"/>
    <w:lvlOverride w:ilvl="0">
      <w:startOverride w:val="1"/>
    </w:lvlOverride>
  </w:num>
  <w:num w:numId="14">
    <w:abstractNumId w:val="0"/>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6"/>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num>
  <w:num w:numId="24">
    <w:abstractNumId w:val="12"/>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0"/>
  </w:num>
  <w:num w:numId="39">
    <w:abstractNumId w:val="3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B5"/>
    <w:rsid w:val="00006195"/>
    <w:rsid w:val="000204E1"/>
    <w:rsid w:val="000220FC"/>
    <w:rsid w:val="000A39BA"/>
    <w:rsid w:val="000C6707"/>
    <w:rsid w:val="0010761C"/>
    <w:rsid w:val="00120097"/>
    <w:rsid w:val="0016757F"/>
    <w:rsid w:val="0017034C"/>
    <w:rsid w:val="00191C1D"/>
    <w:rsid w:val="001B6E1E"/>
    <w:rsid w:val="001E5EF3"/>
    <w:rsid w:val="00216977"/>
    <w:rsid w:val="002277DD"/>
    <w:rsid w:val="00260233"/>
    <w:rsid w:val="00265364"/>
    <w:rsid w:val="002A0B91"/>
    <w:rsid w:val="002B00F5"/>
    <w:rsid w:val="002C43C0"/>
    <w:rsid w:val="002E05C2"/>
    <w:rsid w:val="002F5ACA"/>
    <w:rsid w:val="00313105"/>
    <w:rsid w:val="003207FA"/>
    <w:rsid w:val="00333B27"/>
    <w:rsid w:val="00383341"/>
    <w:rsid w:val="003A10CE"/>
    <w:rsid w:val="003A1D89"/>
    <w:rsid w:val="003B79CD"/>
    <w:rsid w:val="003C6905"/>
    <w:rsid w:val="003D0E42"/>
    <w:rsid w:val="003D1629"/>
    <w:rsid w:val="003E1F3D"/>
    <w:rsid w:val="00400617"/>
    <w:rsid w:val="00404772"/>
    <w:rsid w:val="00426EE4"/>
    <w:rsid w:val="00484006"/>
    <w:rsid w:val="00487F42"/>
    <w:rsid w:val="0049386B"/>
    <w:rsid w:val="004A4874"/>
    <w:rsid w:val="004B5B19"/>
    <w:rsid w:val="004B7386"/>
    <w:rsid w:val="004C1489"/>
    <w:rsid w:val="004C67A8"/>
    <w:rsid w:val="004E24CD"/>
    <w:rsid w:val="004E5086"/>
    <w:rsid w:val="005125BE"/>
    <w:rsid w:val="00524449"/>
    <w:rsid w:val="00531A46"/>
    <w:rsid w:val="005455D8"/>
    <w:rsid w:val="00546EE0"/>
    <w:rsid w:val="005858A7"/>
    <w:rsid w:val="005A351C"/>
    <w:rsid w:val="005E5299"/>
    <w:rsid w:val="005F1C57"/>
    <w:rsid w:val="006039BC"/>
    <w:rsid w:val="00621150"/>
    <w:rsid w:val="006C326D"/>
    <w:rsid w:val="007015E7"/>
    <w:rsid w:val="00751F6A"/>
    <w:rsid w:val="00784398"/>
    <w:rsid w:val="007A6513"/>
    <w:rsid w:val="007C3D96"/>
    <w:rsid w:val="007E6F6D"/>
    <w:rsid w:val="007F12F6"/>
    <w:rsid w:val="007F4A3E"/>
    <w:rsid w:val="00815024"/>
    <w:rsid w:val="00831BCB"/>
    <w:rsid w:val="00833C7D"/>
    <w:rsid w:val="00842ABB"/>
    <w:rsid w:val="00864A45"/>
    <w:rsid w:val="00890CB4"/>
    <w:rsid w:val="00896379"/>
    <w:rsid w:val="008D4583"/>
    <w:rsid w:val="008D6F7B"/>
    <w:rsid w:val="008F69B3"/>
    <w:rsid w:val="0092498F"/>
    <w:rsid w:val="0092584D"/>
    <w:rsid w:val="00944DC2"/>
    <w:rsid w:val="00946266"/>
    <w:rsid w:val="009519F1"/>
    <w:rsid w:val="00965E09"/>
    <w:rsid w:val="00984706"/>
    <w:rsid w:val="009A678D"/>
    <w:rsid w:val="009B4320"/>
    <w:rsid w:val="009C4898"/>
    <w:rsid w:val="009C6A7A"/>
    <w:rsid w:val="009F3064"/>
    <w:rsid w:val="00A063BF"/>
    <w:rsid w:val="00A10262"/>
    <w:rsid w:val="00A37384"/>
    <w:rsid w:val="00A440B5"/>
    <w:rsid w:val="00AC4C1B"/>
    <w:rsid w:val="00AE47D8"/>
    <w:rsid w:val="00B25ADA"/>
    <w:rsid w:val="00B45ED2"/>
    <w:rsid w:val="00B6355B"/>
    <w:rsid w:val="00B76772"/>
    <w:rsid w:val="00B917FD"/>
    <w:rsid w:val="00B920E1"/>
    <w:rsid w:val="00BA369F"/>
    <w:rsid w:val="00BB4829"/>
    <w:rsid w:val="00C36AA5"/>
    <w:rsid w:val="00C52F6A"/>
    <w:rsid w:val="00C667A0"/>
    <w:rsid w:val="00C8652E"/>
    <w:rsid w:val="00CB348F"/>
    <w:rsid w:val="00D00D76"/>
    <w:rsid w:val="00D035A2"/>
    <w:rsid w:val="00D12FF7"/>
    <w:rsid w:val="00D2350E"/>
    <w:rsid w:val="00D27F2F"/>
    <w:rsid w:val="00D765D0"/>
    <w:rsid w:val="00D96057"/>
    <w:rsid w:val="00E06ADC"/>
    <w:rsid w:val="00E5101B"/>
    <w:rsid w:val="00E63FE5"/>
    <w:rsid w:val="00E66781"/>
    <w:rsid w:val="00E83705"/>
    <w:rsid w:val="00E94722"/>
    <w:rsid w:val="00EC44FC"/>
    <w:rsid w:val="00EF07FA"/>
    <w:rsid w:val="00F20BEE"/>
    <w:rsid w:val="00F265CC"/>
    <w:rsid w:val="00F41916"/>
    <w:rsid w:val="00F4712B"/>
    <w:rsid w:val="00F61B85"/>
    <w:rsid w:val="00F6221B"/>
    <w:rsid w:val="00F95BEB"/>
    <w:rsid w:val="00FB115D"/>
    <w:rsid w:val="00FB7F54"/>
    <w:rsid w:val="00FE3FA8"/>
    <w:rsid w:val="00FE66C9"/>
    <w:rsid w:val="00FF6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E7EB"/>
  <w15:chartTrackingRefBased/>
  <w15:docId w15:val="{5B36434C-B78A-4FAE-B1E6-9557975F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24449"/>
    <w:pPr>
      <w:keepNext/>
      <w:numPr>
        <w:numId w:val="1"/>
      </w:numPr>
      <w:suppressAutoHyphens/>
      <w:spacing w:after="0" w:line="240" w:lineRule="auto"/>
      <w:jc w:val="both"/>
      <w:outlineLvl w:val="0"/>
    </w:pPr>
    <w:rPr>
      <w:rFonts w:ascii="Times New Roman" w:eastAsia="Times New Roman" w:hAnsi="Times New Roman" w:cs="Times New Roman"/>
      <w:b/>
      <w:bCs/>
      <w:szCs w:val="20"/>
      <w:lang w:eastAsia="ar-SA"/>
    </w:rPr>
  </w:style>
  <w:style w:type="paragraph" w:styleId="Nagwek2">
    <w:name w:val="heading 2"/>
    <w:basedOn w:val="Normalny"/>
    <w:next w:val="Normalny"/>
    <w:link w:val="Nagwek2Znak"/>
    <w:semiHidden/>
    <w:unhideWhenUsed/>
    <w:qFormat/>
    <w:rsid w:val="003D16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F5ACA"/>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
    <w:unhideWhenUsed/>
    <w:qFormat/>
    <w:rsid w:val="00B635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semiHidden/>
    <w:unhideWhenUsed/>
    <w:qFormat/>
    <w:rsid w:val="00524449"/>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semiHidden/>
    <w:unhideWhenUsed/>
    <w:qFormat/>
    <w:rsid w:val="00B920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semiHidden/>
    <w:unhideWhenUsed/>
    <w:qFormat/>
    <w:rsid w:val="002F5ACA"/>
    <w:pPr>
      <w:widowControl w:val="0"/>
      <w:suppressAutoHyphens/>
      <w:spacing w:before="240" w:after="60" w:line="240" w:lineRule="auto"/>
      <w:outlineLvl w:val="7"/>
    </w:pPr>
    <w:rPr>
      <w:rFonts w:ascii="Calibri" w:eastAsia="Times New Roman" w:hAnsi="Calibri" w:cs="Calibri"/>
      <w:i/>
      <w:iCs/>
      <w:kern w:val="2"/>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4449"/>
    <w:rPr>
      <w:rFonts w:ascii="Times New Roman" w:eastAsia="Times New Roman" w:hAnsi="Times New Roman" w:cs="Times New Roman"/>
      <w:b/>
      <w:bCs/>
      <w:szCs w:val="20"/>
      <w:lang w:eastAsia="ar-SA"/>
    </w:rPr>
  </w:style>
  <w:style w:type="character" w:customStyle="1" w:styleId="Nagwek2Znak">
    <w:name w:val="Nagłówek 2 Znak"/>
    <w:basedOn w:val="Domylnaczcionkaakapitu"/>
    <w:link w:val="Nagwek2"/>
    <w:semiHidden/>
    <w:rsid w:val="003D1629"/>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B6355B"/>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semiHidden/>
    <w:rsid w:val="0052444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semiHidden/>
    <w:rsid w:val="00B920E1"/>
    <w:rPr>
      <w:rFonts w:asciiTheme="majorHAnsi" w:eastAsiaTheme="majorEastAsia" w:hAnsiTheme="majorHAnsi" w:cstheme="majorBidi"/>
      <w:color w:val="1F3763" w:themeColor="accent1" w:themeShade="7F"/>
    </w:rPr>
  </w:style>
  <w:style w:type="paragraph" w:styleId="Nagwek">
    <w:name w:val="header"/>
    <w:basedOn w:val="Normalny"/>
    <w:link w:val="NagwekZnak"/>
    <w:uiPriority w:val="99"/>
    <w:unhideWhenUsed/>
    <w:rsid w:val="00B25A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ADA"/>
  </w:style>
  <w:style w:type="paragraph" w:styleId="Stopka">
    <w:name w:val="footer"/>
    <w:basedOn w:val="Normalny"/>
    <w:link w:val="StopkaZnak"/>
    <w:uiPriority w:val="99"/>
    <w:unhideWhenUsed/>
    <w:rsid w:val="00B25A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ADA"/>
  </w:style>
  <w:style w:type="paragraph" w:styleId="NormalnyWeb">
    <w:name w:val="Normal (Web)"/>
    <w:basedOn w:val="Normalny"/>
    <w:unhideWhenUsed/>
    <w:rsid w:val="00E06ADC"/>
    <w:pPr>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E06ADC"/>
    <w:pPr>
      <w:suppressAutoHyphens/>
      <w:spacing w:after="0" w:line="240" w:lineRule="auto"/>
      <w:jc w:val="center"/>
    </w:pPr>
    <w:rPr>
      <w:rFonts w:ascii="Times New Roman" w:eastAsia="Times New Roman" w:hAnsi="Times New Roman" w:cs="Times New Roman"/>
      <w:b/>
      <w:bCs/>
      <w:i/>
      <w:iCs/>
      <w:szCs w:val="20"/>
      <w:lang w:eastAsia="ar-SA"/>
    </w:rPr>
  </w:style>
  <w:style w:type="character" w:customStyle="1" w:styleId="TekstpodstawowyZnak">
    <w:name w:val="Tekst podstawowy Znak"/>
    <w:basedOn w:val="Domylnaczcionkaakapitu"/>
    <w:link w:val="Tekstpodstawowy"/>
    <w:rsid w:val="00E06ADC"/>
    <w:rPr>
      <w:rFonts w:ascii="Times New Roman" w:eastAsia="Times New Roman" w:hAnsi="Times New Roman" w:cs="Times New Roman"/>
      <w:b/>
      <w:bCs/>
      <w:i/>
      <w:iCs/>
      <w:szCs w:val="20"/>
      <w:lang w:eastAsia="ar-SA"/>
    </w:rPr>
  </w:style>
  <w:style w:type="paragraph" w:customStyle="1" w:styleId="Zawartotabeli">
    <w:name w:val="Zawartość tabeli"/>
    <w:basedOn w:val="Normalny"/>
    <w:rsid w:val="00E06AD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W-Domylnie">
    <w:name w:val="WW-Domyślnie"/>
    <w:rsid w:val="00E06ADC"/>
    <w:pPr>
      <w:suppressAutoHyphens/>
      <w:spacing w:after="0" w:line="240" w:lineRule="auto"/>
    </w:pPr>
    <w:rPr>
      <w:rFonts w:ascii="Arial" w:eastAsia="Times New Roman" w:hAnsi="Arial" w:cs="Arial"/>
      <w:sz w:val="24"/>
      <w:szCs w:val="20"/>
      <w:lang w:eastAsia="ar-SA"/>
    </w:rPr>
  </w:style>
  <w:style w:type="paragraph" w:customStyle="1" w:styleId="Standard">
    <w:name w:val="Standard"/>
    <w:rsid w:val="0052444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1B6E1E"/>
    <w:rPr>
      <w:color w:val="0563C1" w:themeColor="hyperlink"/>
      <w:u w:val="single"/>
    </w:rPr>
  </w:style>
  <w:style w:type="character" w:customStyle="1" w:styleId="Nierozpoznanawzmianka1">
    <w:name w:val="Nierozpoznana wzmianka1"/>
    <w:basedOn w:val="Domylnaczcionkaakapitu"/>
    <w:uiPriority w:val="99"/>
    <w:semiHidden/>
    <w:unhideWhenUsed/>
    <w:rsid w:val="001B6E1E"/>
    <w:rPr>
      <w:color w:val="605E5C"/>
      <w:shd w:val="clear" w:color="auto" w:fill="E1DFDD"/>
    </w:rPr>
  </w:style>
  <w:style w:type="paragraph" w:styleId="Tekstpodstawowy3">
    <w:name w:val="Body Text 3"/>
    <w:basedOn w:val="Normalny"/>
    <w:link w:val="Tekstpodstawowy3Znak"/>
    <w:unhideWhenUsed/>
    <w:rsid w:val="0092498F"/>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92498F"/>
    <w:rPr>
      <w:rFonts w:ascii="Times New Roman" w:eastAsia="Times New Roman" w:hAnsi="Times New Roman" w:cs="Times New Roman"/>
      <w:sz w:val="16"/>
      <w:szCs w:val="16"/>
      <w:lang w:eastAsia="ar-SA"/>
    </w:rPr>
  </w:style>
  <w:style w:type="paragraph" w:styleId="Akapitzlist">
    <w:name w:val="List Paragraph"/>
    <w:basedOn w:val="Normalny"/>
    <w:qFormat/>
    <w:rsid w:val="004B5B19"/>
    <w:pPr>
      <w:ind w:left="720"/>
      <w:contextualSpacing/>
    </w:pPr>
  </w:style>
  <w:style w:type="paragraph" w:customStyle="1" w:styleId="WW-Wcicietekstu">
    <w:name w:val="WW-Wcięcie tekstu"/>
    <w:basedOn w:val="Normalny"/>
    <w:rsid w:val="00F41916"/>
    <w:pPr>
      <w:spacing w:after="0" w:line="240" w:lineRule="auto"/>
      <w:ind w:left="425"/>
    </w:pPr>
    <w:rPr>
      <w:rFonts w:ascii="Times New Roman" w:eastAsia="Times New Roman" w:hAnsi="Times New Roman" w:cs="Times New Roman"/>
      <w:sz w:val="24"/>
      <w:szCs w:val="20"/>
      <w:lang w:eastAsia="ar-SA"/>
    </w:rPr>
  </w:style>
  <w:style w:type="character" w:customStyle="1" w:styleId="StopkaZnak1">
    <w:name w:val="Stopka Znak1"/>
    <w:basedOn w:val="Domylnaczcionkaakapitu"/>
    <w:uiPriority w:val="99"/>
    <w:semiHidden/>
    <w:locked/>
    <w:rsid w:val="00B6355B"/>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unhideWhenUsed/>
    <w:rsid w:val="003D1629"/>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TekstpodstawowywcityZnak1">
    <w:name w:val="Tekst podstawowy wcięty Znak1"/>
    <w:basedOn w:val="Domylnaczcionkaakapitu"/>
    <w:link w:val="Tekstpodstawowywcity"/>
    <w:locked/>
    <w:rsid w:val="003D1629"/>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semiHidden/>
    <w:rsid w:val="003D1629"/>
  </w:style>
  <w:style w:type="paragraph" w:customStyle="1" w:styleId="WW-Tekstblokowy">
    <w:name w:val="WW-Tekst blokowy"/>
    <w:basedOn w:val="Normalny"/>
    <w:rsid w:val="00B920E1"/>
    <w:pPr>
      <w:suppressAutoHyphens/>
      <w:spacing w:after="0" w:line="240" w:lineRule="auto"/>
      <w:ind w:left="705" w:right="-567"/>
      <w:jc w:val="both"/>
    </w:pPr>
    <w:rPr>
      <w:rFonts w:ascii="Times New Roman" w:eastAsia="Times New Roman" w:hAnsi="Times New Roman" w:cs="Times New Roman"/>
      <w:i/>
      <w:sz w:val="28"/>
      <w:szCs w:val="20"/>
      <w:lang w:eastAsia="ar-SA"/>
    </w:rPr>
  </w:style>
  <w:style w:type="paragraph" w:styleId="Tekstpodstawowywcity3">
    <w:name w:val="Body Text Indent 3"/>
    <w:basedOn w:val="Normalny"/>
    <w:link w:val="Tekstpodstawowywcity3Znak"/>
    <w:unhideWhenUsed/>
    <w:rsid w:val="002F5ACA"/>
    <w:pPr>
      <w:spacing w:after="120"/>
      <w:ind w:left="283"/>
    </w:pPr>
    <w:rPr>
      <w:sz w:val="16"/>
      <w:szCs w:val="16"/>
    </w:rPr>
  </w:style>
  <w:style w:type="character" w:customStyle="1" w:styleId="Tekstpodstawowywcity3Znak">
    <w:name w:val="Tekst podstawowy wcięty 3 Znak"/>
    <w:basedOn w:val="Domylnaczcionkaakapitu"/>
    <w:link w:val="Tekstpodstawowywcity3"/>
    <w:rsid w:val="002F5ACA"/>
    <w:rPr>
      <w:sz w:val="16"/>
      <w:szCs w:val="16"/>
    </w:rPr>
  </w:style>
  <w:style w:type="character" w:customStyle="1" w:styleId="Nagwek3Znak">
    <w:name w:val="Nagłówek 3 Znak"/>
    <w:basedOn w:val="Domylnaczcionkaakapitu"/>
    <w:link w:val="Nagwek3"/>
    <w:uiPriority w:val="9"/>
    <w:semiHidden/>
    <w:rsid w:val="002F5ACA"/>
    <w:rPr>
      <w:rFonts w:ascii="Cambria" w:eastAsia="Times New Roman" w:hAnsi="Cambria" w:cs="Times New Roman"/>
      <w:b/>
      <w:bCs/>
      <w:sz w:val="26"/>
      <w:szCs w:val="26"/>
      <w:lang w:eastAsia="ar-SA"/>
    </w:rPr>
  </w:style>
  <w:style w:type="character" w:customStyle="1" w:styleId="Nagwek8Znak">
    <w:name w:val="Nagłówek 8 Znak"/>
    <w:basedOn w:val="Domylnaczcionkaakapitu"/>
    <w:link w:val="Nagwek8"/>
    <w:semiHidden/>
    <w:rsid w:val="002F5ACA"/>
    <w:rPr>
      <w:rFonts w:ascii="Calibri" w:eastAsia="Times New Roman" w:hAnsi="Calibri" w:cs="Calibri"/>
      <w:i/>
      <w:iCs/>
      <w:kern w:val="2"/>
      <w:sz w:val="24"/>
      <w:szCs w:val="20"/>
      <w:lang w:eastAsia="ar-SA"/>
    </w:rPr>
  </w:style>
  <w:style w:type="paragraph" w:customStyle="1" w:styleId="msonormal0">
    <w:name w:val="msonormal"/>
    <w:basedOn w:val="Normalny"/>
    <w:rsid w:val="002F5ACA"/>
    <w:pPr>
      <w:spacing w:before="280" w:after="119"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semiHidden/>
    <w:unhideWhenUsed/>
    <w:rsid w:val="002F5ACA"/>
    <w:pPr>
      <w:suppressAutoHyphens/>
      <w:spacing w:after="0" w:line="240" w:lineRule="auto"/>
    </w:pPr>
    <w:rPr>
      <w:rFonts w:ascii="Calibri" w:eastAsia="Calibri" w:hAnsi="Calibri" w:cs="Calibri"/>
      <w:sz w:val="20"/>
      <w:szCs w:val="20"/>
      <w:lang w:val="x-none" w:eastAsia="ar-SA"/>
    </w:rPr>
  </w:style>
  <w:style w:type="character" w:customStyle="1" w:styleId="TekstprzypisudolnegoZnak1">
    <w:name w:val="Tekst przypisu dolnego Znak1"/>
    <w:basedOn w:val="Domylnaczcionkaakapitu"/>
    <w:link w:val="Tekstprzypisudolnego"/>
    <w:uiPriority w:val="99"/>
    <w:semiHidden/>
    <w:locked/>
    <w:rsid w:val="002F5ACA"/>
    <w:rPr>
      <w:rFonts w:ascii="Calibri" w:eastAsia="Calibri" w:hAnsi="Calibri" w:cs="Calibri"/>
      <w:sz w:val="20"/>
      <w:szCs w:val="20"/>
      <w:lang w:val="x-none" w:eastAsia="ar-SA"/>
    </w:rPr>
  </w:style>
  <w:style w:type="character" w:customStyle="1" w:styleId="TekstprzypisudolnegoZnak">
    <w:name w:val="Tekst przypisu dolnego Znak"/>
    <w:basedOn w:val="Domylnaczcionkaakapitu"/>
    <w:uiPriority w:val="99"/>
    <w:semiHidden/>
    <w:rsid w:val="002F5ACA"/>
    <w:rPr>
      <w:sz w:val="20"/>
      <w:szCs w:val="20"/>
    </w:rPr>
  </w:style>
  <w:style w:type="paragraph" w:styleId="Tekstkomentarza">
    <w:name w:val="annotation text"/>
    <w:basedOn w:val="Normalny"/>
    <w:link w:val="TekstkomentarzaZnak"/>
    <w:uiPriority w:val="99"/>
    <w:semiHidden/>
    <w:unhideWhenUsed/>
    <w:rsid w:val="002F5ACA"/>
    <w:pPr>
      <w:spacing w:after="200" w:line="240" w:lineRule="auto"/>
    </w:pPr>
    <w:rPr>
      <w:rFonts w:ascii="Calibri" w:eastAsia="MS Mincho"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2F5ACA"/>
    <w:rPr>
      <w:rFonts w:ascii="Calibri" w:eastAsia="MS Mincho" w:hAnsi="Calibri" w:cs="Times New Roman"/>
      <w:sz w:val="20"/>
      <w:szCs w:val="20"/>
      <w:lang w:eastAsia="pl-PL"/>
    </w:rPr>
  </w:style>
  <w:style w:type="paragraph" w:styleId="Tekstprzypisukocowego">
    <w:name w:val="endnote text"/>
    <w:basedOn w:val="Normalny"/>
    <w:link w:val="TekstprzypisukocowegoZnak1"/>
    <w:semiHidden/>
    <w:unhideWhenUsed/>
    <w:rsid w:val="002F5AC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semiHidden/>
    <w:locked/>
    <w:rsid w:val="002F5ACA"/>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semiHidden/>
    <w:rsid w:val="002F5ACA"/>
    <w:rPr>
      <w:sz w:val="20"/>
      <w:szCs w:val="20"/>
    </w:rPr>
  </w:style>
  <w:style w:type="paragraph" w:styleId="Podtytu">
    <w:name w:val="Subtitle"/>
    <w:basedOn w:val="Normalny"/>
    <w:next w:val="Normalny"/>
    <w:link w:val="PodtytuZnak1"/>
    <w:qFormat/>
    <w:rsid w:val="002F5ACA"/>
    <w:pPr>
      <w:suppressAutoHyphens/>
      <w:spacing w:after="60" w:line="240" w:lineRule="auto"/>
      <w:jc w:val="center"/>
    </w:pPr>
    <w:rPr>
      <w:rFonts w:ascii="Cambria" w:eastAsia="Times New Roman" w:hAnsi="Cambria" w:cs="Times New Roman"/>
      <w:sz w:val="24"/>
      <w:szCs w:val="24"/>
      <w:lang w:eastAsia="ar-SA"/>
    </w:rPr>
  </w:style>
  <w:style w:type="character" w:customStyle="1" w:styleId="PodtytuZnak1">
    <w:name w:val="Podtytuł Znak1"/>
    <w:basedOn w:val="Domylnaczcionkaakapitu"/>
    <w:link w:val="Podtytu"/>
    <w:locked/>
    <w:rsid w:val="002F5ACA"/>
    <w:rPr>
      <w:rFonts w:ascii="Cambria" w:eastAsia="Times New Roman" w:hAnsi="Cambria" w:cs="Times New Roman"/>
      <w:sz w:val="24"/>
      <w:szCs w:val="24"/>
      <w:lang w:eastAsia="ar-SA"/>
    </w:rPr>
  </w:style>
  <w:style w:type="character" w:customStyle="1" w:styleId="PodtytuZnak">
    <w:name w:val="Podtytuł Znak"/>
    <w:basedOn w:val="Domylnaczcionkaakapitu"/>
    <w:rsid w:val="002F5ACA"/>
    <w:rPr>
      <w:rFonts w:eastAsiaTheme="minorEastAsia"/>
      <w:color w:val="5A5A5A" w:themeColor="text1" w:themeTint="A5"/>
      <w:spacing w:val="15"/>
    </w:rPr>
  </w:style>
  <w:style w:type="paragraph" w:styleId="Tytu">
    <w:name w:val="Title"/>
    <w:basedOn w:val="Normalny"/>
    <w:next w:val="Podtytu"/>
    <w:link w:val="TytuZnak1"/>
    <w:qFormat/>
    <w:rsid w:val="002F5AC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1">
    <w:name w:val="Tytuł Znak1"/>
    <w:basedOn w:val="Domylnaczcionkaakapitu"/>
    <w:link w:val="Tytu"/>
    <w:locked/>
    <w:rsid w:val="002F5ACA"/>
    <w:rPr>
      <w:rFonts w:ascii="Times New Roman" w:eastAsia="Times New Roman" w:hAnsi="Times New Roman" w:cs="Times New Roman"/>
      <w:b/>
      <w:bCs/>
      <w:sz w:val="28"/>
      <w:szCs w:val="24"/>
      <w:lang w:eastAsia="ar-SA"/>
    </w:rPr>
  </w:style>
  <w:style w:type="character" w:customStyle="1" w:styleId="TytuZnak">
    <w:name w:val="Tytuł Znak"/>
    <w:basedOn w:val="Domylnaczcionkaakapitu"/>
    <w:rsid w:val="002F5ACA"/>
    <w:rPr>
      <w:rFonts w:asciiTheme="majorHAnsi" w:eastAsiaTheme="majorEastAsia" w:hAnsiTheme="majorHAnsi" w:cstheme="majorBidi"/>
      <w:spacing w:val="-10"/>
      <w:kern w:val="28"/>
      <w:sz w:val="56"/>
      <w:szCs w:val="56"/>
    </w:rPr>
  </w:style>
  <w:style w:type="character" w:customStyle="1" w:styleId="Tekstpodstawowy2Znak">
    <w:name w:val="Tekst podstawowy 2 Znak"/>
    <w:basedOn w:val="Domylnaczcionkaakapitu"/>
    <w:link w:val="Tekstpodstawowy2"/>
    <w:semiHidden/>
    <w:rsid w:val="002F5AC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2F5ACA"/>
    <w:pPr>
      <w:spacing w:after="120" w:line="480" w:lineRule="auto"/>
    </w:pPr>
    <w:rPr>
      <w:rFonts w:ascii="Times New Roman" w:eastAsia="Times New Roman" w:hAnsi="Times New Roman" w:cs="Times New Roman"/>
      <w:sz w:val="24"/>
      <w:szCs w:val="24"/>
      <w:lang w:eastAsia="pl-PL"/>
    </w:rPr>
  </w:style>
  <w:style w:type="character" w:customStyle="1" w:styleId="TematkomentarzaZnak">
    <w:name w:val="Temat komentarza Znak"/>
    <w:basedOn w:val="TekstkomentarzaZnak"/>
    <w:link w:val="Tematkomentarza"/>
    <w:uiPriority w:val="99"/>
    <w:semiHidden/>
    <w:rsid w:val="002F5ACA"/>
    <w:rPr>
      <w:rFonts w:ascii="Calibri" w:eastAsia="MS Mincho"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2F5ACA"/>
    <w:rPr>
      <w:b/>
      <w:bCs/>
    </w:rPr>
  </w:style>
  <w:style w:type="paragraph" w:styleId="Tekstdymka">
    <w:name w:val="Balloon Text"/>
    <w:basedOn w:val="Normalny"/>
    <w:link w:val="TekstdymkaZnak1"/>
    <w:uiPriority w:val="99"/>
    <w:semiHidden/>
    <w:unhideWhenUsed/>
    <w:rsid w:val="002F5ACA"/>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uiPriority w:val="99"/>
    <w:semiHidden/>
    <w:locked/>
    <w:rsid w:val="002F5ACA"/>
    <w:rPr>
      <w:rFonts w:ascii="Tahoma" w:eastAsia="Times New Roman" w:hAnsi="Tahoma" w:cs="Tahoma"/>
      <w:sz w:val="16"/>
      <w:szCs w:val="16"/>
      <w:lang w:eastAsia="ar-SA"/>
    </w:rPr>
  </w:style>
  <w:style w:type="character" w:customStyle="1" w:styleId="TekstdymkaZnak">
    <w:name w:val="Tekst dymka Znak"/>
    <w:basedOn w:val="Domylnaczcionkaakapitu"/>
    <w:uiPriority w:val="99"/>
    <w:semiHidden/>
    <w:rsid w:val="002F5ACA"/>
    <w:rPr>
      <w:rFonts w:ascii="Segoe UI" w:hAnsi="Segoe UI" w:cs="Segoe UI"/>
      <w:sz w:val="18"/>
      <w:szCs w:val="18"/>
    </w:rPr>
  </w:style>
  <w:style w:type="paragraph" w:styleId="Bezodstpw">
    <w:name w:val="No Spacing"/>
    <w:uiPriority w:val="1"/>
    <w:qFormat/>
    <w:rsid w:val="002F5ACA"/>
    <w:pPr>
      <w:suppressAutoHyphens/>
      <w:spacing w:after="0" w:line="240" w:lineRule="auto"/>
    </w:pPr>
    <w:rPr>
      <w:rFonts w:ascii="Calibri" w:eastAsia="Times New Roman" w:hAnsi="Calibri" w:cs="Calibri"/>
      <w:lang w:eastAsia="ar-SA"/>
    </w:rPr>
  </w:style>
  <w:style w:type="paragraph" w:customStyle="1" w:styleId="Nagwek50">
    <w:name w:val="Nagłówek5"/>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5">
    <w:name w:val="Podpis5"/>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ks">
    <w:name w:val="Indeks"/>
    <w:basedOn w:val="Normalny"/>
    <w:rsid w:val="002F5ACA"/>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Nagwek40">
    <w:name w:val="Nagłówek4"/>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4">
    <w:name w:val="Podpis4"/>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agwek30">
    <w:name w:val="Nagłówek3"/>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3">
    <w:name w:val="Podpis3"/>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20">
    <w:name w:val="Nagłówek2"/>
    <w:basedOn w:val="Normalny"/>
    <w:next w:val="Tekstpodstawowy"/>
    <w:rsid w:val="002F5ACA"/>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tabeli">
    <w:name w:val="Nagłówek tabeli"/>
    <w:basedOn w:val="Zawartotabeli"/>
    <w:rsid w:val="002F5ACA"/>
    <w:pPr>
      <w:jc w:val="center"/>
    </w:pPr>
    <w:rPr>
      <w:b/>
      <w:bCs/>
      <w:i/>
      <w:iCs/>
    </w:rPr>
  </w:style>
  <w:style w:type="paragraph" w:customStyle="1" w:styleId="Tekstpodstawowyzwciciem21">
    <w:name w:val="Tekst podstawowy z wcięciem 21"/>
    <w:basedOn w:val="Tekstpodstawowywcity"/>
    <w:rsid w:val="002F5ACA"/>
    <w:pPr>
      <w:ind w:firstLine="210"/>
    </w:pPr>
  </w:style>
  <w:style w:type="paragraph" w:customStyle="1" w:styleId="Tekstpodstawowy21">
    <w:name w:val="Tekst podstawowy 21"/>
    <w:basedOn w:val="Normalny"/>
    <w:rsid w:val="002F5ACA"/>
    <w:pPr>
      <w:suppressAutoHyphens/>
      <w:spacing w:after="120" w:line="480" w:lineRule="auto"/>
    </w:pPr>
    <w:rPr>
      <w:rFonts w:ascii="Times New Roman" w:eastAsia="Times New Roman" w:hAnsi="Times New Roman" w:cs="Times New Roman"/>
      <w:sz w:val="24"/>
      <w:szCs w:val="20"/>
      <w:lang w:eastAsia="ar-SA"/>
    </w:rPr>
  </w:style>
  <w:style w:type="paragraph" w:customStyle="1" w:styleId="Default">
    <w:name w:val="Default"/>
    <w:rsid w:val="002F5AC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wcity21">
    <w:name w:val="Tekst podstawowy wcięty 21"/>
    <w:basedOn w:val="Normalny"/>
    <w:rsid w:val="002F5ACA"/>
    <w:pPr>
      <w:widowControl w:val="0"/>
      <w:suppressAutoHyphens/>
      <w:spacing w:after="120" w:line="480" w:lineRule="auto"/>
      <w:ind w:left="283"/>
    </w:pPr>
    <w:rPr>
      <w:rFonts w:ascii="Times New Roman" w:eastAsia="Arial Unicode MS" w:hAnsi="Times New Roman" w:cs="Times New Roman"/>
      <w:kern w:val="2"/>
      <w:sz w:val="24"/>
      <w:szCs w:val="20"/>
      <w:lang w:eastAsia="ar-SA"/>
    </w:rPr>
  </w:style>
  <w:style w:type="paragraph" w:customStyle="1" w:styleId="Tekstpodstawowywcity22">
    <w:name w:val="Tekst podstawowy wcięty 22"/>
    <w:basedOn w:val="Normalny"/>
    <w:rsid w:val="002F5ACA"/>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Style5">
    <w:name w:val="Style5"/>
    <w:basedOn w:val="Normalny"/>
    <w:rsid w:val="002F5ACA"/>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2F5ACA"/>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Zawartoramki">
    <w:name w:val="Zawartość ramki"/>
    <w:basedOn w:val="Tekstpodstawowy"/>
    <w:rsid w:val="002F5ACA"/>
  </w:style>
  <w:style w:type="paragraph" w:customStyle="1" w:styleId="ZnakZnak1">
    <w:name w:val="Znak Znak1"/>
    <w:basedOn w:val="Normalny"/>
    <w:rsid w:val="002F5ACA"/>
    <w:pPr>
      <w:spacing w:after="0" w:line="240" w:lineRule="auto"/>
    </w:pPr>
    <w:rPr>
      <w:rFonts w:ascii="Arial" w:eastAsia="Times New Roman" w:hAnsi="Arial" w:cs="Arial"/>
      <w:sz w:val="24"/>
      <w:szCs w:val="24"/>
      <w:lang w:eastAsia="ar-SA"/>
    </w:rPr>
  </w:style>
  <w:style w:type="paragraph" w:customStyle="1" w:styleId="Textbody">
    <w:name w:val="Text body"/>
    <w:basedOn w:val="Normalny"/>
    <w:rsid w:val="002F5ACA"/>
    <w:pPr>
      <w:widowControl w:val="0"/>
      <w:suppressAutoHyphens/>
      <w:spacing w:after="120" w:line="240" w:lineRule="auto"/>
    </w:pPr>
    <w:rPr>
      <w:rFonts w:ascii="Times New Roman" w:eastAsia="Lucida Sans Unicode" w:hAnsi="Times New Roman" w:cs="Times New Roman"/>
      <w:kern w:val="2"/>
      <w:sz w:val="24"/>
      <w:szCs w:val="24"/>
      <w:lang w:eastAsia="ar-SA"/>
    </w:rPr>
  </w:style>
  <w:style w:type="paragraph" w:customStyle="1" w:styleId="Akapitzlist1">
    <w:name w:val="Akapit z listą1"/>
    <w:basedOn w:val="Normalny"/>
    <w:rsid w:val="002F5ACA"/>
    <w:pPr>
      <w:suppressAutoHyphens/>
      <w:spacing w:after="0" w:line="240" w:lineRule="auto"/>
      <w:ind w:left="720"/>
    </w:pPr>
    <w:rPr>
      <w:rFonts w:ascii="Times New Roman" w:eastAsia="Times New Roman" w:hAnsi="Times New Roman" w:cs="Mangal"/>
      <w:kern w:val="2"/>
      <w:sz w:val="24"/>
      <w:szCs w:val="24"/>
      <w:lang w:eastAsia="hi-IN" w:bidi="hi-IN"/>
    </w:rPr>
  </w:style>
  <w:style w:type="paragraph" w:customStyle="1" w:styleId="Subitemnumbered">
    <w:name w:val="Subitem numbered"/>
    <w:basedOn w:val="Normalny"/>
    <w:rsid w:val="002F5ACA"/>
    <w:pPr>
      <w:spacing w:after="0" w:line="360" w:lineRule="auto"/>
      <w:ind w:left="567" w:hanging="283"/>
    </w:pPr>
    <w:rPr>
      <w:rFonts w:ascii="Arial" w:eastAsia="Times New Roman" w:hAnsi="Arial" w:cs="Times New Roman"/>
      <w:sz w:val="20"/>
      <w:szCs w:val="20"/>
      <w:lang w:eastAsia="pl-PL"/>
    </w:rPr>
  </w:style>
  <w:style w:type="paragraph" w:customStyle="1" w:styleId="Normalny1">
    <w:name w:val="Normalny1"/>
    <w:rsid w:val="002F5ACA"/>
    <w:pPr>
      <w:spacing w:after="0" w:line="240" w:lineRule="auto"/>
    </w:pPr>
    <w:rPr>
      <w:rFonts w:ascii="Times New Roman" w:eastAsia="ヒラギノ角ゴ Pro W3" w:hAnsi="Times New Roman" w:cs="Times New Roman"/>
      <w:color w:val="000000"/>
      <w:sz w:val="24"/>
      <w:szCs w:val="20"/>
      <w:lang w:eastAsia="pl-PL"/>
    </w:rPr>
  </w:style>
  <w:style w:type="character" w:customStyle="1" w:styleId="WW8Num1z0">
    <w:name w:val="WW8Num1z0"/>
    <w:rsid w:val="002F5ACA"/>
    <w:rPr>
      <w:rFonts w:ascii="Symbol" w:hAnsi="Symbol" w:cs="Symbol" w:hint="default"/>
    </w:rPr>
  </w:style>
  <w:style w:type="character" w:customStyle="1" w:styleId="WW8Num1z1">
    <w:name w:val="WW8Num1z1"/>
    <w:rsid w:val="002F5ACA"/>
    <w:rPr>
      <w:rFonts w:ascii="Courier New" w:hAnsi="Courier New" w:cs="Courier New" w:hint="default"/>
    </w:rPr>
  </w:style>
  <w:style w:type="character" w:customStyle="1" w:styleId="WW8Num1z3">
    <w:name w:val="WW8Num1z3"/>
    <w:rsid w:val="002F5ACA"/>
    <w:rPr>
      <w:rFonts w:ascii="Symbol" w:hAnsi="Symbol" w:cs="Symbol" w:hint="default"/>
    </w:rPr>
  </w:style>
  <w:style w:type="character" w:customStyle="1" w:styleId="WW8Num2z0">
    <w:name w:val="WW8Num2z0"/>
    <w:rsid w:val="002F5ACA"/>
    <w:rPr>
      <w:rFonts w:ascii="Wingdings" w:hAnsi="Wingdings" w:cs="Wingdings" w:hint="default"/>
    </w:rPr>
  </w:style>
  <w:style w:type="character" w:customStyle="1" w:styleId="WW8Num2z1">
    <w:name w:val="WW8Num2z1"/>
    <w:rsid w:val="002F5ACA"/>
    <w:rPr>
      <w:rFonts w:ascii="Courier New" w:hAnsi="Courier New" w:cs="Courier New" w:hint="default"/>
    </w:rPr>
  </w:style>
  <w:style w:type="character" w:customStyle="1" w:styleId="WW8Num2z3">
    <w:name w:val="WW8Num2z3"/>
    <w:rsid w:val="002F5ACA"/>
    <w:rPr>
      <w:rFonts w:ascii="Symbol" w:hAnsi="Symbol" w:cs="Symbol" w:hint="default"/>
    </w:rPr>
  </w:style>
  <w:style w:type="character" w:customStyle="1" w:styleId="WW8Num3z0">
    <w:name w:val="WW8Num3z0"/>
    <w:rsid w:val="002F5ACA"/>
    <w:rPr>
      <w:rFonts w:ascii="Wingdings" w:hAnsi="Wingdings" w:cs="Wingdings" w:hint="default"/>
    </w:rPr>
  </w:style>
  <w:style w:type="character" w:customStyle="1" w:styleId="WW8Num3z1">
    <w:name w:val="WW8Num3z1"/>
    <w:rsid w:val="002F5ACA"/>
    <w:rPr>
      <w:rFonts w:ascii="OpenSymbol" w:hAnsi="OpenSymbol" w:cs="Courier New" w:hint="default"/>
    </w:rPr>
  </w:style>
  <w:style w:type="character" w:customStyle="1" w:styleId="WW8Num3z3">
    <w:name w:val="WW8Num3z3"/>
    <w:rsid w:val="002F5ACA"/>
    <w:rPr>
      <w:rFonts w:ascii="Symbol" w:hAnsi="Symbol" w:cs="Symbol" w:hint="default"/>
    </w:rPr>
  </w:style>
  <w:style w:type="character" w:customStyle="1" w:styleId="WW8Num4z0">
    <w:name w:val="WW8Num4z0"/>
    <w:rsid w:val="002F5ACA"/>
    <w:rPr>
      <w:rFonts w:ascii="Wingdings" w:hAnsi="Wingdings" w:cs="Wingdings" w:hint="default"/>
    </w:rPr>
  </w:style>
  <w:style w:type="character" w:customStyle="1" w:styleId="WW8Num4z1">
    <w:name w:val="WW8Num4z1"/>
    <w:rsid w:val="002F5ACA"/>
    <w:rPr>
      <w:rFonts w:ascii="Courier New" w:hAnsi="Courier New" w:cs="Courier New" w:hint="default"/>
    </w:rPr>
  </w:style>
  <w:style w:type="character" w:customStyle="1" w:styleId="WW8Num4z3">
    <w:name w:val="WW8Num4z3"/>
    <w:rsid w:val="002F5ACA"/>
    <w:rPr>
      <w:rFonts w:ascii="Symbol" w:hAnsi="Symbol" w:cs="Symbol" w:hint="default"/>
    </w:rPr>
  </w:style>
  <w:style w:type="character" w:customStyle="1" w:styleId="WW8Num8z0">
    <w:name w:val="WW8Num8z0"/>
    <w:rsid w:val="002F5ACA"/>
    <w:rPr>
      <w:rFonts w:ascii="Symbol" w:hAnsi="Symbol" w:cs="Symbol" w:hint="default"/>
    </w:rPr>
  </w:style>
  <w:style w:type="character" w:customStyle="1" w:styleId="WW8Num8z1">
    <w:name w:val="WW8Num8z1"/>
    <w:rsid w:val="002F5ACA"/>
    <w:rPr>
      <w:rFonts w:ascii="Courier New" w:hAnsi="Courier New" w:cs="Courier New" w:hint="default"/>
    </w:rPr>
  </w:style>
  <w:style w:type="character" w:customStyle="1" w:styleId="WW8Num13z0">
    <w:name w:val="WW8Num13z0"/>
    <w:rsid w:val="002F5ACA"/>
    <w:rPr>
      <w:rFonts w:ascii="Symbol" w:hAnsi="Symbol" w:cs="Symbol" w:hint="default"/>
    </w:rPr>
  </w:style>
  <w:style w:type="character" w:customStyle="1" w:styleId="WW8Num19z0">
    <w:name w:val="WW8Num19z0"/>
    <w:rsid w:val="002F5ACA"/>
    <w:rPr>
      <w:rFonts w:ascii="Symbol" w:hAnsi="Symbol" w:cs="Symbol" w:hint="default"/>
    </w:rPr>
  </w:style>
  <w:style w:type="character" w:customStyle="1" w:styleId="WW8Num21z0">
    <w:name w:val="WW8Num21z0"/>
    <w:rsid w:val="002F5ACA"/>
    <w:rPr>
      <w:rFonts w:ascii="Symbol" w:hAnsi="Symbol" w:cs="Symbol" w:hint="default"/>
    </w:rPr>
  </w:style>
  <w:style w:type="character" w:customStyle="1" w:styleId="WW8Num22z0">
    <w:name w:val="WW8Num22z0"/>
    <w:rsid w:val="002F5ACA"/>
    <w:rPr>
      <w:rFonts w:ascii="Symbol" w:hAnsi="Symbol" w:cs="Symbol" w:hint="default"/>
    </w:rPr>
  </w:style>
  <w:style w:type="character" w:customStyle="1" w:styleId="WW8Num25z0">
    <w:name w:val="WW8Num25z0"/>
    <w:rsid w:val="002F5ACA"/>
    <w:rPr>
      <w:rFonts w:ascii="Times New Roman" w:eastAsia="Times New Roman" w:hAnsi="Times New Roman" w:cs="Arial" w:hint="default"/>
    </w:rPr>
  </w:style>
  <w:style w:type="character" w:customStyle="1" w:styleId="WW8Num28z0">
    <w:name w:val="WW8Num28z0"/>
    <w:rsid w:val="002F5ACA"/>
    <w:rPr>
      <w:rFonts w:ascii="Symbol" w:hAnsi="Symbol" w:cs="Symbol" w:hint="default"/>
    </w:rPr>
  </w:style>
  <w:style w:type="character" w:customStyle="1" w:styleId="WW8Num30z0">
    <w:name w:val="WW8Num30z0"/>
    <w:rsid w:val="002F5ACA"/>
    <w:rPr>
      <w:rFonts w:ascii="Symbol" w:hAnsi="Symbol" w:cs="Symbol" w:hint="default"/>
    </w:rPr>
  </w:style>
  <w:style w:type="character" w:customStyle="1" w:styleId="WW8Num31z0">
    <w:name w:val="WW8Num31z0"/>
    <w:rsid w:val="002F5ACA"/>
    <w:rPr>
      <w:b/>
      <w:bCs w:val="0"/>
      <w:szCs w:val="24"/>
    </w:rPr>
  </w:style>
  <w:style w:type="character" w:customStyle="1" w:styleId="WW8Num32z0">
    <w:name w:val="WW8Num32z0"/>
    <w:rsid w:val="002F5ACA"/>
    <w:rPr>
      <w:b/>
      <w:bCs w:val="0"/>
    </w:rPr>
  </w:style>
  <w:style w:type="character" w:customStyle="1" w:styleId="WW8Num33z0">
    <w:name w:val="WW8Num33z0"/>
    <w:rsid w:val="002F5ACA"/>
    <w:rPr>
      <w:b w:val="0"/>
      <w:bCs w:val="0"/>
      <w:i w:val="0"/>
      <w:iCs w:val="0"/>
      <w:sz w:val="24"/>
      <w:szCs w:val="24"/>
    </w:rPr>
  </w:style>
  <w:style w:type="character" w:customStyle="1" w:styleId="WW8Num35z0">
    <w:name w:val="WW8Num35z0"/>
    <w:rsid w:val="002F5ACA"/>
    <w:rPr>
      <w:b/>
      <w:bCs w:val="0"/>
    </w:rPr>
  </w:style>
  <w:style w:type="character" w:customStyle="1" w:styleId="WW8Num36z1">
    <w:name w:val="WW8Num36z1"/>
    <w:rsid w:val="002F5ACA"/>
    <w:rPr>
      <w:rFonts w:ascii="Times New Roman" w:hAnsi="Times New Roman" w:cs="Times New Roman" w:hint="default"/>
      <w:i/>
      <w:iCs w:val="0"/>
    </w:rPr>
  </w:style>
  <w:style w:type="character" w:customStyle="1" w:styleId="WW8Num38z0">
    <w:name w:val="WW8Num38z0"/>
    <w:rsid w:val="002F5ACA"/>
    <w:rPr>
      <w:rFonts w:ascii="Book Antiqua" w:hAnsi="Book Antiqua" w:cs="Symbol" w:hint="default"/>
    </w:rPr>
  </w:style>
  <w:style w:type="character" w:customStyle="1" w:styleId="WW8Num38z1">
    <w:name w:val="WW8Num38z1"/>
    <w:rsid w:val="002F5ACA"/>
    <w:rPr>
      <w:rFonts w:ascii="Symbol" w:hAnsi="Symbol" w:cs="Courier New" w:hint="default"/>
    </w:rPr>
  </w:style>
  <w:style w:type="character" w:customStyle="1" w:styleId="WW8Num38z2">
    <w:name w:val="WW8Num38z2"/>
    <w:rsid w:val="002F5ACA"/>
    <w:rPr>
      <w:rFonts w:ascii="Wingdings" w:hAnsi="Wingdings" w:cs="Wingdings" w:hint="default"/>
    </w:rPr>
  </w:style>
  <w:style w:type="character" w:customStyle="1" w:styleId="WW8Num38z4">
    <w:name w:val="WW8Num38z4"/>
    <w:rsid w:val="002F5ACA"/>
    <w:rPr>
      <w:rFonts w:ascii="Courier New" w:hAnsi="Courier New" w:cs="Courier New" w:hint="default"/>
    </w:rPr>
  </w:style>
  <w:style w:type="character" w:customStyle="1" w:styleId="WW8Num39z0">
    <w:name w:val="WW8Num39z0"/>
    <w:rsid w:val="002F5ACA"/>
    <w:rPr>
      <w:rFonts w:ascii="Times New Roman" w:eastAsia="Times New Roman" w:hAnsi="Times New Roman" w:cs="Arial" w:hint="default"/>
    </w:rPr>
  </w:style>
  <w:style w:type="character" w:customStyle="1" w:styleId="WW8Num41z0">
    <w:name w:val="WW8Num41z0"/>
    <w:rsid w:val="002F5ACA"/>
    <w:rPr>
      <w:b/>
      <w:bCs w:val="0"/>
      <w:szCs w:val="24"/>
    </w:rPr>
  </w:style>
  <w:style w:type="character" w:customStyle="1" w:styleId="WW8Num41z1">
    <w:name w:val="WW8Num41z1"/>
    <w:rsid w:val="002F5ACA"/>
    <w:rPr>
      <w:rFonts w:ascii="Times New Roman" w:hAnsi="Times New Roman" w:cs="Times New Roman" w:hint="default"/>
      <w:i/>
      <w:iCs w:val="0"/>
    </w:rPr>
  </w:style>
  <w:style w:type="character" w:customStyle="1" w:styleId="WW8Num42z0">
    <w:name w:val="WW8Num42z0"/>
    <w:rsid w:val="002F5ACA"/>
    <w:rPr>
      <w:b/>
      <w:bCs w:val="0"/>
    </w:rPr>
  </w:style>
  <w:style w:type="character" w:customStyle="1" w:styleId="WW8Num42z1">
    <w:name w:val="WW8Num42z1"/>
    <w:rsid w:val="002F5ACA"/>
    <w:rPr>
      <w:rFonts w:ascii="Arial" w:hAnsi="Arial" w:cs="Arial" w:hint="default"/>
      <w:b w:val="0"/>
      <w:bCs w:val="0"/>
      <w:i w:val="0"/>
      <w:iCs w:val="0"/>
      <w:sz w:val="24"/>
      <w:szCs w:val="24"/>
    </w:rPr>
  </w:style>
  <w:style w:type="character" w:customStyle="1" w:styleId="WW8Num7z0">
    <w:name w:val="WW8Num7z0"/>
    <w:rsid w:val="002F5ACA"/>
    <w:rPr>
      <w:rFonts w:ascii="Symbol" w:hAnsi="Symbol" w:cs="Wingdings" w:hint="default"/>
    </w:rPr>
  </w:style>
  <w:style w:type="character" w:customStyle="1" w:styleId="WW8Num7z1">
    <w:name w:val="WW8Num7z1"/>
    <w:rsid w:val="002F5ACA"/>
    <w:rPr>
      <w:rFonts w:ascii="OpenSymbol" w:hAnsi="OpenSymbol" w:cs="Courier New" w:hint="default"/>
    </w:rPr>
  </w:style>
  <w:style w:type="character" w:customStyle="1" w:styleId="WW8Num12z0">
    <w:name w:val="WW8Num12z0"/>
    <w:rsid w:val="002F5ACA"/>
    <w:rPr>
      <w:rFonts w:ascii="Wingdings" w:hAnsi="Wingdings" w:cs="Wingdings" w:hint="default"/>
    </w:rPr>
  </w:style>
  <w:style w:type="character" w:customStyle="1" w:styleId="WW8Num18z0">
    <w:name w:val="WW8Num18z0"/>
    <w:rsid w:val="002F5ACA"/>
    <w:rPr>
      <w:rFonts w:ascii="Symbol" w:hAnsi="Symbol" w:cs="Symbol" w:hint="default"/>
    </w:rPr>
  </w:style>
  <w:style w:type="character" w:customStyle="1" w:styleId="WW8Num20z0">
    <w:name w:val="WW8Num20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4z0">
    <w:name w:val="WW8Num24z0"/>
    <w:rsid w:val="002F5ACA"/>
    <w:rPr>
      <w:b w:val="0"/>
      <w:bCs w:val="0"/>
      <w:i w:val="0"/>
      <w:iCs w:val="0"/>
      <w:sz w:val="24"/>
      <w:szCs w:val="24"/>
    </w:rPr>
  </w:style>
  <w:style w:type="character" w:customStyle="1" w:styleId="WW8Num27z0">
    <w:name w:val="WW8Num27z0"/>
    <w:rsid w:val="002F5ACA"/>
    <w:rPr>
      <w:rFonts w:ascii="Symbol" w:hAnsi="Symbol" w:cs="Symbol" w:hint="default"/>
    </w:rPr>
  </w:style>
  <w:style w:type="character" w:customStyle="1" w:styleId="WW8Num40z0">
    <w:name w:val="WW8Num40z0"/>
    <w:rsid w:val="002F5ACA"/>
    <w:rPr>
      <w:rFonts w:ascii="Symbol" w:hAnsi="Symbol" w:cs="Symbol" w:hint="default"/>
    </w:rPr>
  </w:style>
  <w:style w:type="character" w:customStyle="1" w:styleId="WW8Num40z1">
    <w:name w:val="WW8Num40z1"/>
    <w:rsid w:val="002F5ACA"/>
    <w:rPr>
      <w:rFonts w:ascii="Courier New" w:hAnsi="Courier New" w:cs="Courier New" w:hint="default"/>
    </w:rPr>
  </w:style>
  <w:style w:type="character" w:customStyle="1" w:styleId="WW8Num40z2">
    <w:name w:val="WW8Num40z2"/>
    <w:rsid w:val="002F5ACA"/>
    <w:rPr>
      <w:rFonts w:ascii="Wingdings" w:hAnsi="Wingdings" w:cs="Wingdings" w:hint="default"/>
    </w:rPr>
  </w:style>
  <w:style w:type="character" w:customStyle="1" w:styleId="WW8Num40z4">
    <w:name w:val="WW8Num40z4"/>
    <w:rsid w:val="002F5ACA"/>
    <w:rPr>
      <w:rFonts w:ascii="Courier New" w:hAnsi="Courier New" w:cs="Courier New" w:hint="default"/>
    </w:rPr>
  </w:style>
  <w:style w:type="character" w:customStyle="1" w:styleId="WW8Num43z0">
    <w:name w:val="WW8Num43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43z1">
    <w:name w:val="WW8Num43z1"/>
    <w:rsid w:val="002F5ACA"/>
    <w:rPr>
      <w:rFonts w:ascii="Times New Roman" w:hAnsi="Times New Roman" w:cs="Times New Roman" w:hint="default"/>
      <w:i/>
      <w:iCs w:val="0"/>
    </w:rPr>
  </w:style>
  <w:style w:type="character" w:customStyle="1" w:styleId="WW8Num44z0">
    <w:name w:val="WW8Num44z0"/>
    <w:rsid w:val="002F5ACA"/>
    <w:rPr>
      <w:rFonts w:ascii="Wingdings" w:hAnsi="Wingdings" w:cs="Wingdings" w:hint="default"/>
    </w:rPr>
  </w:style>
  <w:style w:type="character" w:customStyle="1" w:styleId="WW8Num44z1">
    <w:name w:val="WW8Num44z1"/>
    <w:rsid w:val="002F5ACA"/>
    <w:rPr>
      <w:rFonts w:ascii="OpenSymbol" w:hAnsi="OpenSymbol" w:cs="OpenSymbol" w:hint="default"/>
    </w:rPr>
  </w:style>
  <w:style w:type="character" w:customStyle="1" w:styleId="WW8Num44z3">
    <w:name w:val="WW8Num44z3"/>
    <w:rsid w:val="002F5ACA"/>
    <w:rPr>
      <w:rFonts w:ascii="Symbol" w:hAnsi="Symbol" w:cs="Symbol" w:hint="default"/>
    </w:rPr>
  </w:style>
  <w:style w:type="character" w:customStyle="1" w:styleId="WW8Num45z0">
    <w:name w:val="WW8Num45z0"/>
    <w:rsid w:val="002F5ACA"/>
    <w:rPr>
      <w:b/>
      <w:bCs w:val="0"/>
    </w:rPr>
  </w:style>
  <w:style w:type="character" w:customStyle="1" w:styleId="WW8Num46z0">
    <w:name w:val="WW8Num46z0"/>
    <w:rsid w:val="002F5ACA"/>
    <w:rPr>
      <w:b/>
      <w:bCs w:val="0"/>
    </w:rPr>
  </w:style>
  <w:style w:type="character" w:customStyle="1" w:styleId="WW8Num46z1">
    <w:name w:val="WW8Num46z1"/>
    <w:rsid w:val="002F5ACA"/>
    <w:rPr>
      <w:rFonts w:ascii="Times New Roman" w:eastAsia="Times New Roman" w:hAnsi="Times New Roman" w:cs="Times New Roman" w:hint="default"/>
      <w:i/>
      <w:iCs w:val="0"/>
    </w:rPr>
  </w:style>
  <w:style w:type="character" w:customStyle="1" w:styleId="WW8Num49z0">
    <w:name w:val="WW8Num49z0"/>
    <w:rsid w:val="002F5ACA"/>
    <w:rPr>
      <w:rFonts w:ascii="Symbol" w:hAnsi="Symbol" w:cs="OpenSymbol" w:hint="default"/>
    </w:rPr>
  </w:style>
  <w:style w:type="character" w:customStyle="1" w:styleId="WW8Num49z1">
    <w:name w:val="WW8Num49z1"/>
    <w:rsid w:val="002F5ACA"/>
    <w:rPr>
      <w:rFonts w:ascii="OpenSymbol" w:hAnsi="OpenSymbol" w:cs="OpenSymbol" w:hint="default"/>
    </w:rPr>
  </w:style>
  <w:style w:type="character" w:customStyle="1" w:styleId="Domylnaczcionkaakapitu5">
    <w:name w:val="Domyślna czcionka akapitu5"/>
    <w:rsid w:val="002F5ACA"/>
  </w:style>
  <w:style w:type="character" w:customStyle="1" w:styleId="WW8Num10z0">
    <w:name w:val="WW8Num10z0"/>
    <w:rsid w:val="002F5ACA"/>
    <w:rPr>
      <w:rFonts w:ascii="Wingdings" w:hAnsi="Wingdings" w:cs="Wingdings" w:hint="default"/>
    </w:rPr>
  </w:style>
  <w:style w:type="character" w:customStyle="1" w:styleId="WW8Num10z1">
    <w:name w:val="WW8Num10z1"/>
    <w:rsid w:val="002F5ACA"/>
    <w:rPr>
      <w:rFonts w:ascii="OpenSymbol" w:hAnsi="OpenSymbol" w:cs="Courier New" w:hint="default"/>
    </w:rPr>
  </w:style>
  <w:style w:type="character" w:customStyle="1" w:styleId="WW8Num17z0">
    <w:name w:val="WW8Num17z0"/>
    <w:rsid w:val="002F5ACA"/>
    <w:rPr>
      <w:rFonts w:ascii="Symbol" w:hAnsi="Symbol" w:cs="Symbol" w:hint="default"/>
    </w:rPr>
  </w:style>
  <w:style w:type="character" w:customStyle="1" w:styleId="WW8Num26z0">
    <w:name w:val="WW8Num26z0"/>
    <w:rsid w:val="002F5ACA"/>
    <w:rPr>
      <w:rFonts w:ascii="Symbol" w:hAnsi="Symbol" w:cs="Symbol" w:hint="default"/>
    </w:rPr>
  </w:style>
  <w:style w:type="character" w:customStyle="1" w:styleId="WW8Num29z0">
    <w:name w:val="WW8Num29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9z1">
    <w:name w:val="WW8Num29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36z0">
    <w:name w:val="WW8Num36z0"/>
    <w:rsid w:val="002F5ACA"/>
    <w:rPr>
      <w:rFonts w:ascii="Times New Roman" w:hAnsi="Times New Roman" w:cs="Times New Roman" w:hint="default"/>
    </w:rPr>
  </w:style>
  <w:style w:type="character" w:customStyle="1" w:styleId="WW8Num50z0">
    <w:name w:val="WW8Num50z0"/>
    <w:rsid w:val="002F5ACA"/>
    <w:rPr>
      <w:rFonts w:ascii="Symbol" w:hAnsi="Symbol" w:cs="Symbol" w:hint="default"/>
    </w:rPr>
  </w:style>
  <w:style w:type="character" w:customStyle="1" w:styleId="WW8Num50z1">
    <w:name w:val="WW8Num50z1"/>
    <w:rsid w:val="002F5ACA"/>
    <w:rPr>
      <w:rFonts w:ascii="Courier New" w:hAnsi="Courier New" w:cs="Courier New" w:hint="default"/>
    </w:rPr>
  </w:style>
  <w:style w:type="character" w:customStyle="1" w:styleId="WW8Num50z2">
    <w:name w:val="WW8Num50z2"/>
    <w:rsid w:val="002F5ACA"/>
    <w:rPr>
      <w:rFonts w:ascii="Wingdings" w:hAnsi="Wingdings" w:cs="Wingdings" w:hint="default"/>
    </w:rPr>
  </w:style>
  <w:style w:type="character" w:customStyle="1" w:styleId="WW8Num50z4">
    <w:name w:val="WW8Num50z4"/>
    <w:rsid w:val="002F5ACA"/>
    <w:rPr>
      <w:rFonts w:ascii="Courier New" w:hAnsi="Courier New" w:cs="Courier New" w:hint="default"/>
    </w:rPr>
  </w:style>
  <w:style w:type="character" w:customStyle="1" w:styleId="WW8Num51z0">
    <w:name w:val="WW8Num51z0"/>
    <w:rsid w:val="002F5ACA"/>
    <w:rPr>
      <w:rFonts w:ascii="Symbol" w:hAnsi="Symbol" w:cs="Symbol" w:hint="default"/>
    </w:rPr>
  </w:style>
  <w:style w:type="character" w:customStyle="1" w:styleId="WW8Num51z1">
    <w:name w:val="WW8Num51z1"/>
    <w:rsid w:val="002F5ACA"/>
    <w:rPr>
      <w:rFonts w:ascii="Courier New" w:hAnsi="Courier New" w:cs="Courier New" w:hint="default"/>
    </w:rPr>
  </w:style>
  <w:style w:type="character" w:customStyle="1" w:styleId="WW8Num51z2">
    <w:name w:val="WW8Num51z2"/>
    <w:rsid w:val="002F5ACA"/>
    <w:rPr>
      <w:rFonts w:ascii="Wingdings" w:hAnsi="Wingdings" w:cs="Wingdings" w:hint="default"/>
    </w:rPr>
  </w:style>
  <w:style w:type="character" w:customStyle="1" w:styleId="WW8Num52z1">
    <w:name w:val="WW8Num52z1"/>
    <w:rsid w:val="002F5ACA"/>
    <w:rPr>
      <w:rFonts w:ascii="Times New Roman" w:hAnsi="Times New Roman" w:cs="Times New Roman" w:hint="default"/>
      <w:b w:val="0"/>
      <w:bCs w:val="0"/>
    </w:rPr>
  </w:style>
  <w:style w:type="character" w:customStyle="1" w:styleId="WW8Num53z0">
    <w:name w:val="WW8Num53z0"/>
    <w:rsid w:val="002F5ACA"/>
    <w:rPr>
      <w:b/>
      <w:bCs w:val="0"/>
      <w:szCs w:val="24"/>
    </w:rPr>
  </w:style>
  <w:style w:type="character" w:customStyle="1" w:styleId="WW8Num53z1">
    <w:name w:val="WW8Num53z1"/>
    <w:rsid w:val="002F5ACA"/>
    <w:rPr>
      <w:rFonts w:ascii="Times New Roman" w:eastAsia="Times New Roman" w:hAnsi="Times New Roman" w:cs="Times New Roman" w:hint="default"/>
      <w:i/>
      <w:iCs w:val="0"/>
    </w:rPr>
  </w:style>
  <w:style w:type="character" w:customStyle="1" w:styleId="WW8Num54z0">
    <w:name w:val="WW8Num54z0"/>
    <w:rsid w:val="002F5ACA"/>
    <w:rPr>
      <w:rFonts w:ascii="Wingdings" w:hAnsi="Wingdings" w:cs="Wingdings" w:hint="default"/>
    </w:rPr>
  </w:style>
  <w:style w:type="character" w:customStyle="1" w:styleId="WW8Num54z1">
    <w:name w:val="WW8Num54z1"/>
    <w:rsid w:val="002F5ACA"/>
    <w:rPr>
      <w:rFonts w:ascii="OpenSymbol" w:hAnsi="OpenSymbol" w:cs="OpenSymbol" w:hint="default"/>
    </w:rPr>
  </w:style>
  <w:style w:type="character" w:customStyle="1" w:styleId="WW8Num54z3">
    <w:name w:val="WW8Num54z3"/>
    <w:rsid w:val="002F5ACA"/>
    <w:rPr>
      <w:rFonts w:ascii="Symbol" w:hAnsi="Symbol" w:cs="Symbol" w:hint="default"/>
    </w:rPr>
  </w:style>
  <w:style w:type="character" w:customStyle="1" w:styleId="WW8Num55z0">
    <w:name w:val="WW8Num55z0"/>
    <w:rsid w:val="002F5ACA"/>
    <w:rPr>
      <w:b w:val="0"/>
      <w:bCs w:val="0"/>
      <w:i w:val="0"/>
      <w:iCs w:val="0"/>
      <w:sz w:val="24"/>
      <w:szCs w:val="24"/>
    </w:rPr>
  </w:style>
  <w:style w:type="character" w:customStyle="1" w:styleId="WW8Num55z1">
    <w:name w:val="WW8Num55z1"/>
    <w:rsid w:val="002F5ACA"/>
    <w:rPr>
      <w:b w:val="0"/>
      <w:bCs w:val="0"/>
      <w:i w:val="0"/>
      <w:iCs w:val="0"/>
      <w:sz w:val="24"/>
    </w:rPr>
  </w:style>
  <w:style w:type="character" w:customStyle="1" w:styleId="WW8Num56z0">
    <w:name w:val="WW8Num56z0"/>
    <w:rsid w:val="002F5ACA"/>
    <w:rPr>
      <w:b/>
      <w:bCs w:val="0"/>
    </w:rPr>
  </w:style>
  <w:style w:type="character" w:customStyle="1" w:styleId="WW8Num56z1">
    <w:name w:val="WW8Num56z1"/>
    <w:rsid w:val="002F5ACA"/>
    <w:rPr>
      <w:rFonts w:ascii="Symbol" w:hAnsi="Symbol" w:cs="Symbol" w:hint="default"/>
      <w:sz w:val="24"/>
    </w:rPr>
  </w:style>
  <w:style w:type="character" w:customStyle="1" w:styleId="WW8Num59z0">
    <w:name w:val="WW8Num59z0"/>
    <w:rsid w:val="002F5ACA"/>
    <w:rPr>
      <w:rFonts w:ascii="Symbol" w:hAnsi="Symbol" w:cs="Symbol" w:hint="default"/>
    </w:rPr>
  </w:style>
  <w:style w:type="character" w:customStyle="1" w:styleId="Domylnaczcionkaakapitu4">
    <w:name w:val="Domyślna czcionka akapitu4"/>
    <w:rsid w:val="002F5ACA"/>
  </w:style>
  <w:style w:type="character" w:customStyle="1" w:styleId="Absatz-Standardschriftart">
    <w:name w:val="Absatz-Standardschriftart"/>
    <w:rsid w:val="002F5ACA"/>
  </w:style>
  <w:style w:type="character" w:customStyle="1" w:styleId="WW-Absatz-Standardschriftart">
    <w:name w:val="WW-Absatz-Standardschriftart"/>
    <w:rsid w:val="002F5ACA"/>
  </w:style>
  <w:style w:type="character" w:customStyle="1" w:styleId="WW-Absatz-Standardschriftart1">
    <w:name w:val="WW-Absatz-Standardschriftart1"/>
    <w:rsid w:val="002F5ACA"/>
  </w:style>
  <w:style w:type="character" w:customStyle="1" w:styleId="WW8Num11z0">
    <w:name w:val="WW8Num11z0"/>
    <w:rsid w:val="002F5ACA"/>
    <w:rPr>
      <w:rFonts w:ascii="Wingdings" w:hAnsi="Wingdings" w:cs="Wingdings" w:hint="default"/>
    </w:rPr>
  </w:style>
  <w:style w:type="character" w:customStyle="1" w:styleId="WW8Num11z1">
    <w:name w:val="WW8Num11z1"/>
    <w:rsid w:val="002F5ACA"/>
    <w:rPr>
      <w:rFonts w:ascii="OpenSymbol" w:hAnsi="OpenSymbol" w:cs="Courier New" w:hint="default"/>
    </w:rPr>
  </w:style>
  <w:style w:type="character" w:customStyle="1" w:styleId="WW8Num14z0">
    <w:name w:val="WW8Num14z0"/>
    <w:rsid w:val="002F5ACA"/>
    <w:rPr>
      <w:rFonts w:ascii="Symbol" w:hAnsi="Symbol"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14z1">
    <w:name w:val="WW8Num14z1"/>
    <w:rsid w:val="002F5ACA"/>
    <w:rPr>
      <w:rFonts w:ascii="OpenSymbol" w:hAnsi="OpenSymbol" w:cs="OpenSymbol" w:hint="default"/>
    </w:rPr>
  </w:style>
  <w:style w:type="character" w:customStyle="1" w:styleId="WW8Num15z0">
    <w:name w:val="WW8Num15z0"/>
    <w:rsid w:val="002F5ACA"/>
    <w:rPr>
      <w:rFonts w:ascii="Symbol" w:hAnsi="Symbol" w:cs="Symbol" w:hint="default"/>
      <w:sz w:val="18"/>
      <w:szCs w:val="18"/>
    </w:rPr>
  </w:style>
  <w:style w:type="character" w:customStyle="1" w:styleId="WW8Num15z1">
    <w:name w:val="WW8Num15z1"/>
    <w:rsid w:val="002F5ACA"/>
    <w:rPr>
      <w:rFonts w:ascii="OpenSymbol" w:hAnsi="OpenSymbol"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7z1">
    <w:name w:val="WW8Num27z1"/>
    <w:rsid w:val="002F5ACA"/>
    <w:rPr>
      <w:rFonts w:ascii="Courier New" w:hAnsi="Courier New" w:cs="Courier New" w:hint="default"/>
    </w:rPr>
  </w:style>
  <w:style w:type="character" w:customStyle="1" w:styleId="WW8Num27z2">
    <w:name w:val="WW8Num27z2"/>
    <w:rsid w:val="002F5ACA"/>
    <w:rPr>
      <w:rFonts w:ascii="Wingdings" w:hAnsi="Wingdings" w:cs="Wingdings" w:hint="default"/>
    </w:rPr>
  </w:style>
  <w:style w:type="character" w:customStyle="1" w:styleId="WW8Num30z1">
    <w:name w:val="WW8Num30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34z0">
    <w:name w:val="WW8Num34z0"/>
    <w:rsid w:val="002F5ACA"/>
    <w:rPr>
      <w:rFonts w:ascii="Symbol" w:hAnsi="Symbol" w:cs="Symbol" w:hint="default"/>
    </w:rPr>
  </w:style>
  <w:style w:type="character" w:customStyle="1" w:styleId="WW8Num34z1">
    <w:name w:val="WW8Num34z1"/>
    <w:rsid w:val="002F5ACA"/>
    <w:rPr>
      <w:rFonts w:ascii="Courier New" w:hAnsi="Courier New" w:cs="Courier New" w:hint="default"/>
    </w:rPr>
  </w:style>
  <w:style w:type="character" w:customStyle="1" w:styleId="WW8Num34z2">
    <w:name w:val="WW8Num34z2"/>
    <w:rsid w:val="002F5ACA"/>
    <w:rPr>
      <w:rFonts w:ascii="Wingdings" w:hAnsi="Wingdings" w:cs="Wingdings" w:hint="default"/>
    </w:rPr>
  </w:style>
  <w:style w:type="character" w:customStyle="1" w:styleId="WW8Num39z1">
    <w:name w:val="WW8Num39z1"/>
    <w:rsid w:val="002F5ACA"/>
    <w:rPr>
      <w:rFonts w:ascii="Courier New" w:hAnsi="Courier New" w:cs="Courier New" w:hint="default"/>
    </w:rPr>
  </w:style>
  <w:style w:type="character" w:customStyle="1" w:styleId="WW8Num39z2">
    <w:name w:val="WW8Num39z2"/>
    <w:rsid w:val="002F5ACA"/>
    <w:rPr>
      <w:rFonts w:ascii="Wingdings" w:hAnsi="Wingdings" w:cs="Wingdings" w:hint="default"/>
    </w:rPr>
  </w:style>
  <w:style w:type="character" w:customStyle="1" w:styleId="WW8Num39z3">
    <w:name w:val="WW8Num39z3"/>
    <w:rsid w:val="002F5ACA"/>
    <w:rPr>
      <w:rFonts w:ascii="Symbol" w:hAnsi="Symbol" w:cs="Symbol" w:hint="default"/>
    </w:rPr>
  </w:style>
  <w:style w:type="character" w:customStyle="1" w:styleId="WW8Num45z1">
    <w:name w:val="WW8Num45z1"/>
    <w:rsid w:val="002F5ACA"/>
    <w:rPr>
      <w:b/>
      <w:bCs w:val="0"/>
      <w:strike w:val="0"/>
      <w:dstrike w:val="0"/>
      <w:u w:val="none"/>
      <w:effect w:val="none"/>
    </w:rPr>
  </w:style>
  <w:style w:type="character" w:customStyle="1" w:styleId="WW8Num45z2">
    <w:name w:val="WW8Num45z2"/>
    <w:rsid w:val="002F5ACA"/>
    <w:rPr>
      <w:b w:val="0"/>
      <w:bCs w:val="0"/>
    </w:rPr>
  </w:style>
  <w:style w:type="character" w:customStyle="1" w:styleId="WW8Num47z0">
    <w:name w:val="WW8Num47z0"/>
    <w:rsid w:val="002F5ACA"/>
    <w:rPr>
      <w:rFonts w:ascii="Symbol" w:hAnsi="Symbol" w:cs="Symbol" w:hint="default"/>
    </w:rPr>
  </w:style>
  <w:style w:type="character" w:customStyle="1" w:styleId="WW8Num47z1">
    <w:name w:val="WW8Num47z1"/>
    <w:rsid w:val="002F5ACA"/>
    <w:rPr>
      <w:rFonts w:ascii="Courier New" w:hAnsi="Courier New" w:cs="Courier New" w:hint="default"/>
    </w:rPr>
  </w:style>
  <w:style w:type="character" w:customStyle="1" w:styleId="WW8Num47z2">
    <w:name w:val="WW8Num47z2"/>
    <w:rsid w:val="002F5ACA"/>
    <w:rPr>
      <w:rFonts w:ascii="Wingdings" w:hAnsi="Wingdings" w:cs="Wingdings" w:hint="default"/>
    </w:rPr>
  </w:style>
  <w:style w:type="character" w:customStyle="1" w:styleId="Domylnaczcionkaakapitu3">
    <w:name w:val="Domyślna czcionka akapitu3"/>
    <w:rsid w:val="002F5ACA"/>
  </w:style>
  <w:style w:type="character" w:customStyle="1" w:styleId="WW-Absatz-Standardschriftart11">
    <w:name w:val="WW-Absatz-Standardschriftart11"/>
    <w:rsid w:val="002F5ACA"/>
  </w:style>
  <w:style w:type="character" w:customStyle="1" w:styleId="WW-Absatz-Standardschriftart111">
    <w:name w:val="WW-Absatz-Standardschriftart111"/>
    <w:rsid w:val="002F5ACA"/>
  </w:style>
  <w:style w:type="character" w:customStyle="1" w:styleId="WW-Absatz-Standardschriftart1111">
    <w:name w:val="WW-Absatz-Standardschriftart1111"/>
    <w:rsid w:val="002F5ACA"/>
  </w:style>
  <w:style w:type="character" w:customStyle="1" w:styleId="WW-Absatz-Standardschriftart11111">
    <w:name w:val="WW-Absatz-Standardschriftart11111"/>
    <w:rsid w:val="002F5ACA"/>
  </w:style>
  <w:style w:type="character" w:customStyle="1" w:styleId="WW-Absatz-Standardschriftart111111">
    <w:name w:val="WW-Absatz-Standardschriftart111111"/>
    <w:rsid w:val="002F5ACA"/>
  </w:style>
  <w:style w:type="character" w:customStyle="1" w:styleId="WW8Num10z3">
    <w:name w:val="WW8Num10z3"/>
    <w:rsid w:val="002F5ACA"/>
    <w:rPr>
      <w:rFonts w:ascii="Symbol" w:hAnsi="Symbol" w:cs="Symbol" w:hint="default"/>
    </w:rPr>
  </w:style>
  <w:style w:type="character" w:customStyle="1" w:styleId="WW-Absatz-Standardschriftart1111111">
    <w:name w:val="WW-Absatz-Standardschriftart1111111"/>
    <w:rsid w:val="002F5ACA"/>
  </w:style>
  <w:style w:type="character" w:customStyle="1" w:styleId="WW-Absatz-Standardschriftart11111111">
    <w:name w:val="WW-Absatz-Standardschriftart11111111"/>
    <w:rsid w:val="002F5ACA"/>
  </w:style>
  <w:style w:type="character" w:customStyle="1" w:styleId="WW-Absatz-Standardschriftart111111111">
    <w:name w:val="WW-Absatz-Standardschriftart111111111"/>
    <w:rsid w:val="002F5ACA"/>
  </w:style>
  <w:style w:type="character" w:customStyle="1" w:styleId="WW8Num4z2">
    <w:name w:val="WW8Num4z2"/>
    <w:rsid w:val="002F5ACA"/>
    <w:rPr>
      <w:rFonts w:ascii="Wingdings" w:hAnsi="Wingdings" w:cs="Wingdings" w:hint="default"/>
    </w:rPr>
  </w:style>
  <w:style w:type="character" w:customStyle="1" w:styleId="Domylnaczcionkaakapitu2">
    <w:name w:val="Domyślna czcionka akapitu2"/>
    <w:rsid w:val="002F5ACA"/>
  </w:style>
  <w:style w:type="character" w:customStyle="1" w:styleId="WW-Absatz-Standardschriftart1111111111">
    <w:name w:val="WW-Absatz-Standardschriftart1111111111"/>
    <w:rsid w:val="002F5ACA"/>
  </w:style>
  <w:style w:type="character" w:customStyle="1" w:styleId="WW-Absatz-Standardschriftart11111111111">
    <w:name w:val="WW-Absatz-Standardschriftart11111111111"/>
    <w:rsid w:val="002F5ACA"/>
  </w:style>
  <w:style w:type="character" w:customStyle="1" w:styleId="WW8Num1z2">
    <w:name w:val="WW8Num1z2"/>
    <w:rsid w:val="002F5ACA"/>
    <w:rPr>
      <w:rFonts w:ascii="Wingdings" w:hAnsi="Wingdings" w:cs="Wingdings" w:hint="default"/>
    </w:rPr>
  </w:style>
  <w:style w:type="character" w:customStyle="1" w:styleId="WW8Num3z2">
    <w:name w:val="WW8Num3z2"/>
    <w:rsid w:val="002F5ACA"/>
    <w:rPr>
      <w:rFonts w:ascii="Times New Roman" w:hAnsi="Times New Roman" w:cs="Times New Roman" w:hint="default"/>
    </w:rPr>
  </w:style>
  <w:style w:type="character" w:customStyle="1" w:styleId="WW8Num8z2">
    <w:name w:val="WW8Num8z2"/>
    <w:rsid w:val="002F5ACA"/>
    <w:rPr>
      <w:rFonts w:ascii="Wingdings" w:hAnsi="Wingdings" w:cs="Wingdings" w:hint="default"/>
    </w:rPr>
  </w:style>
  <w:style w:type="character" w:customStyle="1" w:styleId="WW8Num9z0">
    <w:name w:val="WW8Num9z0"/>
    <w:rsid w:val="002F5ACA"/>
    <w:rPr>
      <w:rFonts w:ascii="Wingdings" w:eastAsia="Times New Roman" w:hAnsi="Wingdings" w:cs="TTE2AE0F08t00" w:hint="default"/>
      <w:sz w:val="22"/>
    </w:rPr>
  </w:style>
  <w:style w:type="character" w:customStyle="1" w:styleId="WW8Num9z1">
    <w:name w:val="WW8Num9z1"/>
    <w:rsid w:val="002F5ACA"/>
    <w:rPr>
      <w:rFonts w:ascii="Courier New" w:hAnsi="Courier New" w:cs="Courier New" w:hint="default"/>
    </w:rPr>
  </w:style>
  <w:style w:type="character" w:customStyle="1" w:styleId="WW8Num9z2">
    <w:name w:val="WW8Num9z2"/>
    <w:rsid w:val="002F5ACA"/>
    <w:rPr>
      <w:rFonts w:ascii="Wingdings" w:hAnsi="Wingdings" w:cs="Wingdings" w:hint="default"/>
    </w:rPr>
  </w:style>
  <w:style w:type="character" w:customStyle="1" w:styleId="WW8Num9z3">
    <w:name w:val="WW8Num9z3"/>
    <w:rsid w:val="002F5ACA"/>
    <w:rPr>
      <w:rFonts w:ascii="Symbol" w:hAnsi="Symbol" w:cs="Symbol" w:hint="default"/>
    </w:rPr>
  </w:style>
  <w:style w:type="character" w:customStyle="1" w:styleId="WW8Num12z1">
    <w:name w:val="WW8Num12z1"/>
    <w:rsid w:val="002F5ACA"/>
    <w:rPr>
      <w:rFonts w:ascii="Courier New" w:hAnsi="Courier New" w:cs="Courier New" w:hint="default"/>
    </w:rPr>
  </w:style>
  <w:style w:type="character" w:customStyle="1" w:styleId="WW8Num12z3">
    <w:name w:val="WW8Num12z3"/>
    <w:rsid w:val="002F5ACA"/>
    <w:rPr>
      <w:rFonts w:ascii="Symbol" w:hAnsi="Symbol" w:cs="Symbol" w:hint="default"/>
    </w:rPr>
  </w:style>
  <w:style w:type="character" w:customStyle="1" w:styleId="Domylnaczcionkaakapitu1">
    <w:name w:val="Domyślna czcionka akapitu1"/>
    <w:rsid w:val="002F5ACA"/>
  </w:style>
  <w:style w:type="character" w:customStyle="1" w:styleId="Tekstpodstawowyzwciciem2Znak">
    <w:name w:val="Tekst podstawowy z wcięciem 2 Znak"/>
    <w:basedOn w:val="TekstpodstawowywcityZnak"/>
    <w:rsid w:val="002F5ACA"/>
    <w:rPr>
      <w:rFonts w:ascii="Times New Roman" w:eastAsia="Times New Roman" w:hAnsi="Times New Roman" w:cs="Times New Roman"/>
      <w:sz w:val="24"/>
      <w:szCs w:val="20"/>
      <w:lang w:eastAsia="ar-SA"/>
    </w:rPr>
  </w:style>
  <w:style w:type="character" w:customStyle="1" w:styleId="Znakiprzypiswkocowych">
    <w:name w:val="Znaki przypisów końcowych"/>
    <w:rsid w:val="002F5ACA"/>
    <w:rPr>
      <w:vertAlign w:val="superscript"/>
    </w:rPr>
  </w:style>
  <w:style w:type="character" w:customStyle="1" w:styleId="WW8Num5z0">
    <w:name w:val="WW8Num5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5z1">
    <w:name w:val="WW8Num5z1"/>
    <w:rsid w:val="002F5ACA"/>
    <w:rPr>
      <w:rFonts w:ascii="OpenSymbol" w:hAnsi="OpenSymbol" w:cs="OpenSymbol" w:hint="default"/>
    </w:rPr>
  </w:style>
  <w:style w:type="character" w:customStyle="1" w:styleId="WW8Num6z0">
    <w:name w:val="WW8Num6z0"/>
    <w:rsid w:val="002F5ACA"/>
    <w:rPr>
      <w:rFonts w:ascii="Symbol" w:hAnsi="Symbol" w:cs="TTE2AE0F08t00" w:hint="default"/>
      <w:sz w:val="22"/>
    </w:rPr>
  </w:style>
  <w:style w:type="character" w:customStyle="1" w:styleId="WW8Num6z1">
    <w:name w:val="WW8Num6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Tekstpodstawowywcity2Znak">
    <w:name w:val="Tekst podstawowy wcięty 2 Znak"/>
    <w:rsid w:val="002F5ACA"/>
    <w:rPr>
      <w:sz w:val="24"/>
    </w:rPr>
  </w:style>
  <w:style w:type="character" w:customStyle="1" w:styleId="tekstdokbold">
    <w:name w:val="tekstdokbold"/>
    <w:rsid w:val="002F5ACA"/>
    <w:rPr>
      <w:b/>
      <w:bCs/>
    </w:rPr>
  </w:style>
  <w:style w:type="character" w:customStyle="1" w:styleId="ZnakZnak2">
    <w:name w:val="Znak Znak2"/>
    <w:rsid w:val="002F5ACA"/>
    <w:rPr>
      <w:sz w:val="24"/>
      <w:lang w:val="pl-PL" w:eastAsia="ar-SA" w:bidi="ar-SA"/>
    </w:rPr>
  </w:style>
  <w:style w:type="character" w:customStyle="1" w:styleId="Znakiprzypiswdolnych">
    <w:name w:val="Znaki przypisów dolnych"/>
    <w:rsid w:val="002F5ACA"/>
    <w:rPr>
      <w:rFonts w:ascii="Times New Roman" w:hAnsi="Times New Roman" w:cs="Times New Roman" w:hint="default"/>
      <w:vertAlign w:val="superscript"/>
    </w:rPr>
  </w:style>
  <w:style w:type="character" w:customStyle="1" w:styleId="Symbolewypunktowania">
    <w:name w:val="Symbole wypunktowania"/>
    <w:rsid w:val="002F5ACA"/>
    <w:rPr>
      <w:rFonts w:ascii="OpenSymbol" w:eastAsia="OpenSymbol" w:hAnsi="OpenSymbol" w:cs="OpenSymbol" w:hint="default"/>
    </w:rPr>
  </w:style>
  <w:style w:type="character" w:customStyle="1" w:styleId="text1">
    <w:name w:val="text1"/>
    <w:rsid w:val="002F5ACA"/>
    <w:rPr>
      <w:rFonts w:ascii="Verdana" w:hAnsi="Verdana" w:hint="default"/>
      <w:color w:val="000000"/>
      <w:sz w:val="20"/>
      <w:szCs w:val="20"/>
    </w:rPr>
  </w:style>
  <w:style w:type="character" w:customStyle="1" w:styleId="Znak">
    <w:name w:val="Znak"/>
    <w:rsid w:val="002F5ACA"/>
    <w:rPr>
      <w:sz w:val="24"/>
      <w:szCs w:val="24"/>
      <w:lang w:val="pl-PL" w:eastAsia="ar-SA" w:bidi="ar-SA"/>
    </w:rPr>
  </w:style>
  <w:style w:type="character" w:customStyle="1" w:styleId="apple-converted-space">
    <w:name w:val="apple-converted-space"/>
    <w:basedOn w:val="Domylnaczcionkaakapitu"/>
    <w:rsid w:val="002F5ACA"/>
  </w:style>
  <w:style w:type="character" w:customStyle="1" w:styleId="Nierozpoznanawzmianka2">
    <w:name w:val="Nierozpoznana wzmianka2"/>
    <w:basedOn w:val="Domylnaczcionkaakapitu"/>
    <w:uiPriority w:val="99"/>
    <w:semiHidden/>
    <w:unhideWhenUsed/>
    <w:rsid w:val="005E5299"/>
    <w:rPr>
      <w:color w:val="605E5C"/>
      <w:shd w:val="clear" w:color="auto" w:fill="E1DFDD"/>
    </w:rPr>
  </w:style>
  <w:style w:type="paragraph" w:styleId="Tekstpodstawowyzwciciem2">
    <w:name w:val="Body Text First Indent 2"/>
    <w:basedOn w:val="Tekstpodstawowywcity"/>
    <w:link w:val="Tekstpodstawowyzwciciem2Znak1"/>
    <w:uiPriority w:val="99"/>
    <w:unhideWhenUsed/>
    <w:rsid w:val="003207FA"/>
    <w:pPr>
      <w:suppressAutoHyphens w:val="0"/>
      <w:spacing w:after="160" w:line="259" w:lineRule="auto"/>
      <w:ind w:left="360" w:firstLine="360"/>
    </w:pPr>
    <w:rPr>
      <w:rFonts w:asciiTheme="minorHAnsi" w:eastAsiaTheme="minorHAnsi" w:hAnsiTheme="minorHAnsi" w:cstheme="minorBidi"/>
      <w:sz w:val="22"/>
      <w:szCs w:val="22"/>
      <w:lang w:eastAsia="en-US"/>
    </w:rPr>
  </w:style>
  <w:style w:type="character" w:customStyle="1" w:styleId="Tekstpodstawowyzwciciem2Znak1">
    <w:name w:val="Tekst podstawowy z wcięciem 2 Znak1"/>
    <w:basedOn w:val="TekstpodstawowywcityZnak1"/>
    <w:link w:val="Tekstpodstawowyzwciciem2"/>
    <w:uiPriority w:val="99"/>
    <w:rsid w:val="003207FA"/>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5343">
      <w:bodyDiv w:val="1"/>
      <w:marLeft w:val="0"/>
      <w:marRight w:val="0"/>
      <w:marTop w:val="0"/>
      <w:marBottom w:val="0"/>
      <w:divBdr>
        <w:top w:val="none" w:sz="0" w:space="0" w:color="auto"/>
        <w:left w:val="none" w:sz="0" w:space="0" w:color="auto"/>
        <w:bottom w:val="none" w:sz="0" w:space="0" w:color="auto"/>
        <w:right w:val="none" w:sz="0" w:space="0" w:color="auto"/>
      </w:divBdr>
    </w:div>
    <w:div w:id="182981180">
      <w:bodyDiv w:val="1"/>
      <w:marLeft w:val="0"/>
      <w:marRight w:val="0"/>
      <w:marTop w:val="0"/>
      <w:marBottom w:val="0"/>
      <w:divBdr>
        <w:top w:val="none" w:sz="0" w:space="0" w:color="auto"/>
        <w:left w:val="none" w:sz="0" w:space="0" w:color="auto"/>
        <w:bottom w:val="none" w:sz="0" w:space="0" w:color="auto"/>
        <w:right w:val="none" w:sz="0" w:space="0" w:color="auto"/>
      </w:divBdr>
    </w:div>
    <w:div w:id="206142352">
      <w:bodyDiv w:val="1"/>
      <w:marLeft w:val="0"/>
      <w:marRight w:val="0"/>
      <w:marTop w:val="0"/>
      <w:marBottom w:val="0"/>
      <w:divBdr>
        <w:top w:val="none" w:sz="0" w:space="0" w:color="auto"/>
        <w:left w:val="none" w:sz="0" w:space="0" w:color="auto"/>
        <w:bottom w:val="none" w:sz="0" w:space="0" w:color="auto"/>
        <w:right w:val="none" w:sz="0" w:space="0" w:color="auto"/>
      </w:divBdr>
    </w:div>
    <w:div w:id="252590754">
      <w:bodyDiv w:val="1"/>
      <w:marLeft w:val="0"/>
      <w:marRight w:val="0"/>
      <w:marTop w:val="0"/>
      <w:marBottom w:val="0"/>
      <w:divBdr>
        <w:top w:val="none" w:sz="0" w:space="0" w:color="auto"/>
        <w:left w:val="none" w:sz="0" w:space="0" w:color="auto"/>
        <w:bottom w:val="none" w:sz="0" w:space="0" w:color="auto"/>
        <w:right w:val="none" w:sz="0" w:space="0" w:color="auto"/>
      </w:divBdr>
    </w:div>
    <w:div w:id="410125608">
      <w:bodyDiv w:val="1"/>
      <w:marLeft w:val="0"/>
      <w:marRight w:val="0"/>
      <w:marTop w:val="0"/>
      <w:marBottom w:val="0"/>
      <w:divBdr>
        <w:top w:val="none" w:sz="0" w:space="0" w:color="auto"/>
        <w:left w:val="none" w:sz="0" w:space="0" w:color="auto"/>
        <w:bottom w:val="none" w:sz="0" w:space="0" w:color="auto"/>
        <w:right w:val="none" w:sz="0" w:space="0" w:color="auto"/>
      </w:divBdr>
    </w:div>
    <w:div w:id="445391108">
      <w:bodyDiv w:val="1"/>
      <w:marLeft w:val="0"/>
      <w:marRight w:val="0"/>
      <w:marTop w:val="0"/>
      <w:marBottom w:val="0"/>
      <w:divBdr>
        <w:top w:val="none" w:sz="0" w:space="0" w:color="auto"/>
        <w:left w:val="none" w:sz="0" w:space="0" w:color="auto"/>
        <w:bottom w:val="none" w:sz="0" w:space="0" w:color="auto"/>
        <w:right w:val="none" w:sz="0" w:space="0" w:color="auto"/>
      </w:divBdr>
    </w:div>
    <w:div w:id="524903000">
      <w:bodyDiv w:val="1"/>
      <w:marLeft w:val="0"/>
      <w:marRight w:val="0"/>
      <w:marTop w:val="0"/>
      <w:marBottom w:val="0"/>
      <w:divBdr>
        <w:top w:val="none" w:sz="0" w:space="0" w:color="auto"/>
        <w:left w:val="none" w:sz="0" w:space="0" w:color="auto"/>
        <w:bottom w:val="none" w:sz="0" w:space="0" w:color="auto"/>
        <w:right w:val="none" w:sz="0" w:space="0" w:color="auto"/>
      </w:divBdr>
    </w:div>
    <w:div w:id="684752584">
      <w:bodyDiv w:val="1"/>
      <w:marLeft w:val="0"/>
      <w:marRight w:val="0"/>
      <w:marTop w:val="0"/>
      <w:marBottom w:val="0"/>
      <w:divBdr>
        <w:top w:val="none" w:sz="0" w:space="0" w:color="auto"/>
        <w:left w:val="none" w:sz="0" w:space="0" w:color="auto"/>
        <w:bottom w:val="none" w:sz="0" w:space="0" w:color="auto"/>
        <w:right w:val="none" w:sz="0" w:space="0" w:color="auto"/>
      </w:divBdr>
    </w:div>
    <w:div w:id="726418490">
      <w:bodyDiv w:val="1"/>
      <w:marLeft w:val="0"/>
      <w:marRight w:val="0"/>
      <w:marTop w:val="0"/>
      <w:marBottom w:val="0"/>
      <w:divBdr>
        <w:top w:val="none" w:sz="0" w:space="0" w:color="auto"/>
        <w:left w:val="none" w:sz="0" w:space="0" w:color="auto"/>
        <w:bottom w:val="none" w:sz="0" w:space="0" w:color="auto"/>
        <w:right w:val="none" w:sz="0" w:space="0" w:color="auto"/>
      </w:divBdr>
    </w:div>
    <w:div w:id="797265811">
      <w:bodyDiv w:val="1"/>
      <w:marLeft w:val="0"/>
      <w:marRight w:val="0"/>
      <w:marTop w:val="0"/>
      <w:marBottom w:val="0"/>
      <w:divBdr>
        <w:top w:val="none" w:sz="0" w:space="0" w:color="auto"/>
        <w:left w:val="none" w:sz="0" w:space="0" w:color="auto"/>
        <w:bottom w:val="none" w:sz="0" w:space="0" w:color="auto"/>
        <w:right w:val="none" w:sz="0" w:space="0" w:color="auto"/>
      </w:divBdr>
    </w:div>
    <w:div w:id="982197468">
      <w:bodyDiv w:val="1"/>
      <w:marLeft w:val="0"/>
      <w:marRight w:val="0"/>
      <w:marTop w:val="0"/>
      <w:marBottom w:val="0"/>
      <w:divBdr>
        <w:top w:val="none" w:sz="0" w:space="0" w:color="auto"/>
        <w:left w:val="none" w:sz="0" w:space="0" w:color="auto"/>
        <w:bottom w:val="none" w:sz="0" w:space="0" w:color="auto"/>
        <w:right w:val="none" w:sz="0" w:space="0" w:color="auto"/>
      </w:divBdr>
    </w:div>
    <w:div w:id="1142578115">
      <w:bodyDiv w:val="1"/>
      <w:marLeft w:val="0"/>
      <w:marRight w:val="0"/>
      <w:marTop w:val="0"/>
      <w:marBottom w:val="0"/>
      <w:divBdr>
        <w:top w:val="none" w:sz="0" w:space="0" w:color="auto"/>
        <w:left w:val="none" w:sz="0" w:space="0" w:color="auto"/>
        <w:bottom w:val="none" w:sz="0" w:space="0" w:color="auto"/>
        <w:right w:val="none" w:sz="0" w:space="0" w:color="auto"/>
      </w:divBdr>
    </w:div>
    <w:div w:id="1173451003">
      <w:bodyDiv w:val="1"/>
      <w:marLeft w:val="0"/>
      <w:marRight w:val="0"/>
      <w:marTop w:val="0"/>
      <w:marBottom w:val="0"/>
      <w:divBdr>
        <w:top w:val="none" w:sz="0" w:space="0" w:color="auto"/>
        <w:left w:val="none" w:sz="0" w:space="0" w:color="auto"/>
        <w:bottom w:val="none" w:sz="0" w:space="0" w:color="auto"/>
        <w:right w:val="none" w:sz="0" w:space="0" w:color="auto"/>
      </w:divBdr>
    </w:div>
    <w:div w:id="1187137886">
      <w:bodyDiv w:val="1"/>
      <w:marLeft w:val="0"/>
      <w:marRight w:val="0"/>
      <w:marTop w:val="0"/>
      <w:marBottom w:val="0"/>
      <w:divBdr>
        <w:top w:val="none" w:sz="0" w:space="0" w:color="auto"/>
        <w:left w:val="none" w:sz="0" w:space="0" w:color="auto"/>
        <w:bottom w:val="none" w:sz="0" w:space="0" w:color="auto"/>
        <w:right w:val="none" w:sz="0" w:space="0" w:color="auto"/>
      </w:divBdr>
    </w:div>
    <w:div w:id="1651519990">
      <w:bodyDiv w:val="1"/>
      <w:marLeft w:val="0"/>
      <w:marRight w:val="0"/>
      <w:marTop w:val="0"/>
      <w:marBottom w:val="0"/>
      <w:divBdr>
        <w:top w:val="none" w:sz="0" w:space="0" w:color="auto"/>
        <w:left w:val="none" w:sz="0" w:space="0" w:color="auto"/>
        <w:bottom w:val="none" w:sz="0" w:space="0" w:color="auto"/>
        <w:right w:val="none" w:sz="0" w:space="0" w:color="auto"/>
      </w:divBdr>
    </w:div>
    <w:div w:id="1878464425">
      <w:bodyDiv w:val="1"/>
      <w:marLeft w:val="0"/>
      <w:marRight w:val="0"/>
      <w:marTop w:val="0"/>
      <w:marBottom w:val="0"/>
      <w:divBdr>
        <w:top w:val="none" w:sz="0" w:space="0" w:color="auto"/>
        <w:left w:val="none" w:sz="0" w:space="0" w:color="auto"/>
        <w:bottom w:val="none" w:sz="0" w:space="0" w:color="auto"/>
        <w:right w:val="none" w:sz="0" w:space="0" w:color="auto"/>
      </w:divBdr>
    </w:div>
    <w:div w:id="1905607232">
      <w:bodyDiv w:val="1"/>
      <w:marLeft w:val="0"/>
      <w:marRight w:val="0"/>
      <w:marTop w:val="0"/>
      <w:marBottom w:val="0"/>
      <w:divBdr>
        <w:top w:val="none" w:sz="0" w:space="0" w:color="auto"/>
        <w:left w:val="none" w:sz="0" w:space="0" w:color="auto"/>
        <w:bottom w:val="none" w:sz="0" w:space="0" w:color="auto"/>
        <w:right w:val="none" w:sz="0" w:space="0" w:color="auto"/>
      </w:divBdr>
    </w:div>
    <w:div w:id="1917091291">
      <w:bodyDiv w:val="1"/>
      <w:marLeft w:val="0"/>
      <w:marRight w:val="0"/>
      <w:marTop w:val="0"/>
      <w:marBottom w:val="0"/>
      <w:divBdr>
        <w:top w:val="none" w:sz="0" w:space="0" w:color="auto"/>
        <w:left w:val="none" w:sz="0" w:space="0" w:color="auto"/>
        <w:bottom w:val="none" w:sz="0" w:space="0" w:color="auto"/>
        <w:right w:val="none" w:sz="0" w:space="0" w:color="auto"/>
      </w:divBdr>
    </w:div>
    <w:div w:id="1928150642">
      <w:bodyDiv w:val="1"/>
      <w:marLeft w:val="0"/>
      <w:marRight w:val="0"/>
      <w:marTop w:val="0"/>
      <w:marBottom w:val="0"/>
      <w:divBdr>
        <w:top w:val="none" w:sz="0" w:space="0" w:color="auto"/>
        <w:left w:val="none" w:sz="0" w:space="0" w:color="auto"/>
        <w:bottom w:val="none" w:sz="0" w:space="0" w:color="auto"/>
        <w:right w:val="none" w:sz="0" w:space="0" w:color="auto"/>
      </w:divBdr>
    </w:div>
    <w:div w:id="2020305435">
      <w:bodyDiv w:val="1"/>
      <w:marLeft w:val="0"/>
      <w:marRight w:val="0"/>
      <w:marTop w:val="0"/>
      <w:marBottom w:val="0"/>
      <w:divBdr>
        <w:top w:val="none" w:sz="0" w:space="0" w:color="auto"/>
        <w:left w:val="none" w:sz="0" w:space="0" w:color="auto"/>
        <w:bottom w:val="none" w:sz="0" w:space="0" w:color="auto"/>
        <w:right w:val="none" w:sz="0" w:space="0" w:color="auto"/>
      </w:divBdr>
    </w:div>
    <w:div w:id="21283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wilczkowo@wp.pl" TargetMode="External"/><Relationship Id="rId3" Type="http://schemas.openxmlformats.org/officeDocument/2006/relationships/settings" Target="settings.xml"/><Relationship Id="rId7" Type="http://schemas.openxmlformats.org/officeDocument/2006/relationships/hyperlink" Target="mailto:sp.wilczkowo@w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22</Pages>
  <Words>5498</Words>
  <Characters>32992</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dc:description/>
  <cp:lastModifiedBy>admin</cp:lastModifiedBy>
  <cp:revision>10</cp:revision>
  <cp:lastPrinted>2021-03-25T11:32:00Z</cp:lastPrinted>
  <dcterms:created xsi:type="dcterms:W3CDTF">2021-03-17T10:37:00Z</dcterms:created>
  <dcterms:modified xsi:type="dcterms:W3CDTF">2021-03-26T07:44:00Z</dcterms:modified>
</cp:coreProperties>
</file>