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0B12A09D" w:rsidR="00E06ADC" w:rsidRDefault="00524449" w:rsidP="00E06ADC">
      <w:pPr>
        <w:pStyle w:val="WW-Domylnie"/>
        <w:rPr>
          <w:rFonts w:ascii="Times New Roman" w:hAnsi="Times New Roman" w:cs="Times New Roman"/>
          <w:szCs w:val="24"/>
        </w:rPr>
      </w:pPr>
      <w:bookmarkStart w:id="0" w:name="_GoBack"/>
      <w:bookmarkEnd w:id="0"/>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5A351C">
        <w:rPr>
          <w:rFonts w:ascii="Times New Roman" w:hAnsi="Times New Roman" w:cs="Times New Roman"/>
          <w:szCs w:val="24"/>
        </w:rPr>
        <w:t>09</w:t>
      </w:r>
      <w:r w:rsidR="001B6E1E">
        <w:rPr>
          <w:rFonts w:ascii="Times New Roman" w:hAnsi="Times New Roman" w:cs="Times New Roman"/>
          <w:szCs w:val="24"/>
        </w:rPr>
        <w:t>.</w:t>
      </w:r>
      <w:r w:rsidR="005A351C">
        <w:rPr>
          <w:rFonts w:ascii="Times New Roman" w:hAnsi="Times New Roman" w:cs="Times New Roman"/>
          <w:szCs w:val="24"/>
        </w:rPr>
        <w:t>10</w:t>
      </w:r>
      <w:r w:rsidR="001B6E1E">
        <w:rPr>
          <w:rFonts w:ascii="Times New Roman" w:hAnsi="Times New Roman" w:cs="Times New Roman"/>
          <w:szCs w:val="24"/>
        </w:rPr>
        <w:t>.2018 r.</w:t>
      </w:r>
    </w:p>
    <w:p w14:paraId="0A0FBCC1" w14:textId="77777777" w:rsidR="001B6E1E" w:rsidRPr="001B6E1E" w:rsidRDefault="001B6E1E" w:rsidP="00E06ADC">
      <w:pPr>
        <w:pStyle w:val="WW-Domylnie"/>
        <w:rPr>
          <w:rFonts w:ascii="Times New Roman" w:hAnsi="Times New Roman" w:cs="Times New Roman"/>
          <w:szCs w:val="24"/>
        </w:rPr>
      </w:pPr>
    </w:p>
    <w:p w14:paraId="2F3DA3EF" w14:textId="0D9A797D" w:rsidR="00E06ADC" w:rsidRPr="00524449"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5A351C">
        <w:rPr>
          <w:rFonts w:ascii="Times New Roman" w:hAnsi="Times New Roman" w:cs="Times New Roman"/>
          <w:szCs w:val="24"/>
        </w:rPr>
        <w:t>2</w:t>
      </w:r>
    </w:p>
    <w:p w14:paraId="5233C9B8" w14:textId="27BC7B40"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5A351C">
        <w:rPr>
          <w:rFonts w:ascii="Times New Roman" w:hAnsi="Times New Roman" w:cs="Times New Roman"/>
          <w:szCs w:val="24"/>
        </w:rPr>
        <w:t>2</w:t>
      </w:r>
      <w:r w:rsidR="001E5EF3" w:rsidRPr="001E5EF3">
        <w:rPr>
          <w:rFonts w:ascii="Times New Roman" w:hAnsi="Times New Roman" w:cs="Times New Roman"/>
          <w:szCs w:val="24"/>
        </w:rPr>
        <w:t xml:space="preserve">/ </w:t>
      </w:r>
      <w:r w:rsidRPr="001E5EF3">
        <w:rPr>
          <w:rFonts w:ascii="Times New Roman" w:hAnsi="Times New Roman" w:cs="Times New Roman"/>
          <w:szCs w:val="24"/>
        </w:rPr>
        <w:t>2018</w:t>
      </w:r>
    </w:p>
    <w:p w14:paraId="27CE7CEC" w14:textId="77777777" w:rsidR="00E06ADC" w:rsidRPr="00524449" w:rsidRDefault="00E06ADC" w:rsidP="00E06ADC">
      <w:pPr>
        <w:pStyle w:val="Tekstpodstawowy"/>
        <w:spacing w:line="360" w:lineRule="auto"/>
        <w:rPr>
          <w:b w:val="0"/>
          <w:bCs w:val="0"/>
          <w:sz w:val="24"/>
          <w:szCs w:val="24"/>
        </w:rPr>
      </w:pPr>
    </w:p>
    <w:p w14:paraId="379B44D9" w14:textId="77777777" w:rsidR="00E06ADC" w:rsidRPr="00BA369F" w:rsidRDefault="00E06ADC" w:rsidP="00E06ADC">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5AAD0DE0" w14:textId="77777777" w:rsidR="00E06ADC" w:rsidRPr="00BA369F" w:rsidRDefault="00E06ADC" w:rsidP="00E06ADC">
      <w:pPr>
        <w:pStyle w:val="Tekstpodstawowy"/>
        <w:spacing w:line="360" w:lineRule="auto"/>
        <w:rPr>
          <w:bCs w:val="0"/>
          <w:sz w:val="24"/>
          <w:szCs w:val="24"/>
        </w:rPr>
      </w:pPr>
    </w:p>
    <w:p w14:paraId="75E8368D" w14:textId="15A9E1E3" w:rsidR="005A351C" w:rsidRPr="00BA369F" w:rsidRDefault="00E06ADC" w:rsidP="005A351C">
      <w:pPr>
        <w:pStyle w:val="NormalnyWeb"/>
        <w:shd w:val="clear" w:color="auto" w:fill="FFFFFF"/>
        <w:spacing w:before="0" w:after="0" w:line="360" w:lineRule="auto"/>
        <w:ind w:firstLine="708"/>
        <w:jc w:val="center"/>
        <w:rPr>
          <w:b/>
          <w:color w:val="333333"/>
        </w:rPr>
      </w:pPr>
      <w:r w:rsidRPr="00BA369F">
        <w:rPr>
          <w:b/>
          <w:color w:val="333333"/>
        </w:rPr>
        <w:t xml:space="preserve">Na świadczenie usługi </w:t>
      </w:r>
      <w:r w:rsidR="005A351C" w:rsidRPr="00BA369F">
        <w:rPr>
          <w:b/>
          <w:color w:val="333333"/>
        </w:rPr>
        <w:t>szkoleniowej pod nazwą:</w:t>
      </w:r>
    </w:p>
    <w:p w14:paraId="51B10BC4" w14:textId="314B916A" w:rsidR="005A351C" w:rsidRPr="00BA369F" w:rsidRDefault="005A351C" w:rsidP="005A351C">
      <w:pPr>
        <w:pStyle w:val="NormalnyWeb"/>
        <w:shd w:val="clear" w:color="auto" w:fill="FFFFFF"/>
        <w:spacing w:before="0" w:after="0" w:line="360" w:lineRule="auto"/>
        <w:ind w:firstLine="708"/>
        <w:jc w:val="center"/>
        <w:rPr>
          <w:b/>
          <w:i/>
          <w:color w:val="333333"/>
        </w:rPr>
      </w:pPr>
      <w:r w:rsidRPr="00BA369F">
        <w:rPr>
          <w:b/>
          <w:i/>
          <w:color w:val="333333"/>
        </w:rPr>
        <w:t>Doskonalenie umiejętności i kompetencji zawodowych nauczycieli</w:t>
      </w:r>
    </w:p>
    <w:p w14:paraId="57CC8C04" w14:textId="0EB18492" w:rsidR="005858A7" w:rsidRPr="004E24CD" w:rsidRDefault="005858A7" w:rsidP="005A351C">
      <w:pPr>
        <w:pStyle w:val="NormalnyWeb"/>
        <w:shd w:val="clear" w:color="auto" w:fill="FFFFFF"/>
        <w:spacing w:before="0" w:after="0" w:line="360" w:lineRule="auto"/>
        <w:jc w:val="both"/>
        <w:rPr>
          <w:color w:val="333333"/>
        </w:rPr>
      </w:pPr>
      <w:r w:rsidRPr="004E24CD">
        <w:rPr>
          <w:color w:val="333333"/>
        </w:rPr>
        <w:t>realizowan</w:t>
      </w:r>
      <w:r w:rsidR="005A351C" w:rsidRPr="004E24CD">
        <w:rPr>
          <w:color w:val="333333"/>
        </w:rPr>
        <w:t>ej</w:t>
      </w:r>
      <w:r w:rsidRPr="004E24CD">
        <w:rPr>
          <w:color w:val="333333"/>
        </w:rPr>
        <w:t xml:space="preserve"> </w:t>
      </w:r>
      <w:r w:rsidR="00E06ADC" w:rsidRPr="004E24CD">
        <w:rPr>
          <w:color w:val="333333"/>
        </w:rPr>
        <w:t xml:space="preserve">w ramach projektu </w:t>
      </w:r>
      <w:r w:rsidRPr="004E24CD">
        <w:rPr>
          <w:color w:val="333333"/>
        </w:rPr>
        <w:t>nr RPWM.02.02.01-28-008</w:t>
      </w:r>
      <w:r w:rsidR="00965E09" w:rsidRPr="004E24CD">
        <w:rPr>
          <w:color w:val="333333"/>
        </w:rPr>
        <w:t>6</w:t>
      </w:r>
      <w:r w:rsidRPr="004E24CD">
        <w:rPr>
          <w:color w:val="333333"/>
        </w:rPr>
        <w:t xml:space="preserve">/17 </w:t>
      </w:r>
      <w:r w:rsidR="00E06ADC" w:rsidRPr="004E24CD">
        <w:rPr>
          <w:color w:val="333333"/>
        </w:rPr>
        <w:t xml:space="preserve">pt. „Rozwój kompetencji kluczowych </w:t>
      </w:r>
      <w:r w:rsidR="00984706" w:rsidRPr="004E24CD">
        <w:rPr>
          <w:color w:val="333333"/>
        </w:rPr>
        <w:t>w Szkole Podstawowej w Wilczkowie</w:t>
      </w:r>
      <w:r w:rsidR="00E06ADC" w:rsidRPr="004E24CD">
        <w:rPr>
          <w:color w:val="333333"/>
        </w:rPr>
        <w:t xml:space="preserve">” współfinansowanego ze środków Unii Europejskiej z Europejskiego Funduszu Społecznego w ramach Regionalnego Programu Operacyjnego Województwa Warmińsko-Mazurskiego na lata 2014-2020. </w:t>
      </w:r>
    </w:p>
    <w:p w14:paraId="546A7FC6" w14:textId="0F78A1F7" w:rsidR="005858A7" w:rsidRPr="004E24CD" w:rsidRDefault="005858A7" w:rsidP="00E06ADC">
      <w:pPr>
        <w:pStyle w:val="NormalnyWeb"/>
        <w:shd w:val="clear" w:color="auto" w:fill="FFFFFF"/>
        <w:spacing w:before="0" w:after="0" w:line="360" w:lineRule="auto"/>
        <w:jc w:val="both"/>
        <w:rPr>
          <w:color w:val="333333"/>
        </w:rPr>
      </w:pPr>
      <w:r w:rsidRPr="004E24CD">
        <w:rPr>
          <w:color w:val="333333"/>
        </w:rPr>
        <w:t>Oś priorytetowa: RPWM.02.00.00 Kadry dla Gospodarki</w:t>
      </w:r>
    </w:p>
    <w:p w14:paraId="69632264" w14:textId="624E57A1" w:rsidR="005858A7" w:rsidRPr="004E24CD" w:rsidRDefault="005858A7" w:rsidP="00E06ADC">
      <w:pPr>
        <w:pStyle w:val="NormalnyWeb"/>
        <w:shd w:val="clear" w:color="auto" w:fill="FFFFFF"/>
        <w:spacing w:before="0" w:after="0" w:line="360" w:lineRule="auto"/>
        <w:jc w:val="both"/>
        <w:rPr>
          <w:color w:val="333333"/>
        </w:rPr>
      </w:pPr>
      <w:r w:rsidRPr="004E24CD">
        <w:rPr>
          <w:color w:val="333333"/>
        </w:rPr>
        <w:t>Działanie: RPWM.02.02.00 Podniesienie jakości oferty edukacyjnej ukierunkowanej na rozwój kompetencji kluczowych uczniów.</w:t>
      </w:r>
    </w:p>
    <w:p w14:paraId="073AB8EC" w14:textId="27BE653E" w:rsidR="00E06ADC" w:rsidRPr="004E24CD" w:rsidRDefault="00E06ADC" w:rsidP="004E24CD">
      <w:pPr>
        <w:pStyle w:val="NormalnyWeb"/>
        <w:shd w:val="clear" w:color="auto" w:fill="FFFFFF"/>
        <w:spacing w:before="0" w:after="0" w:line="360"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14:paraId="56A394C7" w14:textId="77777777" w:rsidR="001B6E1E" w:rsidRDefault="001B6E1E" w:rsidP="005A351C">
      <w:pPr>
        <w:rPr>
          <w:rFonts w:ascii="Times New Roman" w:eastAsia="Times New Roman" w:hAnsi="Times New Roman" w:cs="Times New Roman"/>
          <w:color w:val="000000"/>
          <w:lang w:eastAsia="pl-PL"/>
        </w:rPr>
      </w:pPr>
    </w:p>
    <w:p w14:paraId="28C9E9A1" w14:textId="432E377D" w:rsidR="00E06ADC" w:rsidRPr="004E24CD" w:rsidRDefault="00E06ADC" w:rsidP="00E06ADC">
      <w:pPr>
        <w:ind w:left="360"/>
        <w:jc w:val="center"/>
        <w:rPr>
          <w:rFonts w:ascii="Times New Roman" w:hAnsi="Times New Roman" w:cs="Times New Roman"/>
          <w:b/>
          <w:sz w:val="24"/>
          <w:szCs w:val="24"/>
          <w:lang w:val="en-US"/>
        </w:rPr>
      </w:pPr>
      <w:r w:rsidRPr="004E24CD">
        <w:rPr>
          <w:rFonts w:ascii="Arial" w:hAnsi="Arial" w:cs="Arial"/>
          <w:sz w:val="24"/>
          <w:szCs w:val="24"/>
        </w:rPr>
        <w:t xml:space="preserve">- </w:t>
      </w:r>
      <w:r w:rsidR="005A351C" w:rsidRPr="004E24CD">
        <w:rPr>
          <w:rFonts w:ascii="Arial" w:hAnsi="Arial" w:cs="Arial"/>
          <w:sz w:val="24"/>
          <w:szCs w:val="24"/>
        </w:rPr>
        <w:t xml:space="preserve">październik </w:t>
      </w:r>
      <w:r w:rsidRPr="004E24CD">
        <w:rPr>
          <w:rFonts w:ascii="Arial" w:hAnsi="Arial" w:cs="Arial"/>
          <w:sz w:val="24"/>
          <w:szCs w:val="24"/>
        </w:rPr>
        <w:t xml:space="preserve">2018 </w:t>
      </w:r>
      <w:r w:rsidR="005858A7" w:rsidRPr="004E24CD">
        <w:rPr>
          <w:rFonts w:ascii="Arial" w:hAnsi="Arial" w:cs="Arial"/>
          <w:sz w:val="24"/>
          <w:szCs w:val="24"/>
        </w:rPr>
        <w:t>r.</w:t>
      </w:r>
      <w:r w:rsidRPr="004E24CD">
        <w:rPr>
          <w:rFonts w:ascii="Arial" w:hAnsi="Arial" w:cs="Arial"/>
          <w:sz w:val="24"/>
          <w:szCs w:val="24"/>
        </w:rPr>
        <w:t>–</w:t>
      </w:r>
    </w:p>
    <w:p w14:paraId="65149BCE" w14:textId="65090578" w:rsidR="00E06ADC" w:rsidRDefault="00E06ADC" w:rsidP="00E06ADC">
      <w:pPr>
        <w:rPr>
          <w:b/>
          <w:lang w:val="en-US"/>
        </w:rPr>
      </w:pPr>
    </w:p>
    <w:p w14:paraId="2623B45F" w14:textId="42CB69F1" w:rsidR="00965E09" w:rsidRDefault="00965E09" w:rsidP="00E06ADC">
      <w:pPr>
        <w:rPr>
          <w:b/>
          <w:lang w:val="en-US"/>
        </w:rPr>
      </w:pPr>
    </w:p>
    <w:p w14:paraId="59A252F3" w14:textId="77777777" w:rsidR="00965E09" w:rsidRDefault="00965E09" w:rsidP="00E06ADC">
      <w:pPr>
        <w:rPr>
          <w:b/>
          <w:lang w:val="en-US"/>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5518B2FB" w14:textId="45C85117"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5A351C">
        <w:rPr>
          <w:rFonts w:ascii="Times New Roman" w:eastAsia="Times New Roman" w:hAnsi="Times New Roman" w:cs="Times New Roman"/>
          <w:color w:val="000000"/>
          <w:lang w:eastAsia="pl-PL"/>
        </w:rPr>
        <w:t>09</w:t>
      </w:r>
      <w:r w:rsidRPr="0032180D">
        <w:rPr>
          <w:rFonts w:ascii="Times New Roman" w:eastAsia="Times New Roman" w:hAnsi="Times New Roman" w:cs="Times New Roman"/>
          <w:color w:val="000000"/>
          <w:lang w:eastAsia="pl-PL"/>
        </w:rPr>
        <w:t>.</w:t>
      </w:r>
      <w:r w:rsidR="005A351C">
        <w:rPr>
          <w:rFonts w:ascii="Times New Roman" w:eastAsia="Times New Roman" w:hAnsi="Times New Roman" w:cs="Times New Roman"/>
          <w:color w:val="000000"/>
          <w:lang w:eastAsia="pl-PL"/>
        </w:rPr>
        <w:t>10</w:t>
      </w:r>
      <w:r w:rsidRPr="0032180D">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 xml:space="preserve">8 </w:t>
      </w:r>
      <w:r w:rsidRPr="0032180D">
        <w:rPr>
          <w:rFonts w:ascii="Times New Roman" w:eastAsia="Times New Roman" w:hAnsi="Times New Roman" w:cs="Times New Roman"/>
          <w:color w:val="000000"/>
          <w:lang w:eastAsia="pl-PL"/>
        </w:rPr>
        <w:t xml:space="preserve">r.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p>
    <w:p w14:paraId="3B37E6E3" w14:textId="77777777" w:rsidR="001E5EF3" w:rsidRDefault="001E5EF3" w:rsidP="001B6E1E">
      <w:pPr>
        <w:rPr>
          <w:rFonts w:ascii="Arial" w:hAnsi="Arial" w:cs="Arial"/>
          <w:b/>
          <w:sz w:val="32"/>
          <w:szCs w:val="32"/>
        </w:rPr>
      </w:pPr>
    </w:p>
    <w:p w14:paraId="1A3CBB96" w14:textId="1CA76CAF" w:rsidR="00524449" w:rsidRDefault="00524449" w:rsidP="00524449">
      <w:pPr>
        <w:tabs>
          <w:tab w:val="left" w:pos="204"/>
        </w:tabs>
      </w:pPr>
    </w:p>
    <w:p w14:paraId="5E01332A" w14:textId="4E3ED1FD" w:rsidR="004C67A8" w:rsidRDefault="004C67A8" w:rsidP="00524449">
      <w:pPr>
        <w:tabs>
          <w:tab w:val="left" w:pos="204"/>
        </w:tabs>
        <w:rPr>
          <w:b/>
          <w:bCs/>
        </w:rPr>
      </w:pPr>
    </w:p>
    <w:p w14:paraId="5B0AC846" w14:textId="47B21ED0" w:rsidR="004E24CD" w:rsidRDefault="004E24CD" w:rsidP="00524449">
      <w:pPr>
        <w:tabs>
          <w:tab w:val="left" w:pos="204"/>
        </w:tabs>
        <w:rPr>
          <w:b/>
          <w:bCs/>
        </w:rPr>
      </w:pPr>
    </w:p>
    <w:p w14:paraId="1754F54B" w14:textId="31530F05" w:rsidR="004E24CD" w:rsidRDefault="004E24CD" w:rsidP="00524449">
      <w:pPr>
        <w:tabs>
          <w:tab w:val="left" w:pos="204"/>
        </w:tabs>
        <w:rPr>
          <w:b/>
          <w:bCs/>
        </w:rPr>
      </w:pPr>
    </w:p>
    <w:p w14:paraId="5A740550" w14:textId="2FFCA761" w:rsidR="004E24CD" w:rsidRDefault="004E24CD" w:rsidP="00524449">
      <w:pPr>
        <w:tabs>
          <w:tab w:val="left" w:pos="204"/>
        </w:tabs>
        <w:rPr>
          <w:b/>
          <w:bCs/>
        </w:rPr>
      </w:pPr>
    </w:p>
    <w:p w14:paraId="0AADFB80" w14:textId="77777777" w:rsidR="004E24CD" w:rsidRDefault="004E24CD" w:rsidP="00524449">
      <w:pPr>
        <w:tabs>
          <w:tab w:val="left" w:pos="204"/>
        </w:tabs>
        <w:rPr>
          <w:b/>
          <w:bCs/>
        </w:rPr>
      </w:pPr>
    </w:p>
    <w:p w14:paraId="1187AD7A" w14:textId="6F3B596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1D16CA9C" w14:textId="5232DBFA"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ez Dyrektora – Jolantę Hernat</w:t>
      </w:r>
    </w:p>
    <w:p w14:paraId="042DF6E4" w14:textId="72653FF9"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14:paraId="32A7FBEB" w14:textId="77777777"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14:paraId="71782801" w14:textId="0482C0D6"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14:paraId="685B79F1" w14:textId="47412FD5"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14:paraId="19495536" w14:textId="77777777" w:rsidR="001B6E1E" w:rsidRDefault="001B6E1E" w:rsidP="001B6E1E">
      <w:pPr>
        <w:spacing w:line="320" w:lineRule="exact"/>
        <w:rPr>
          <w:rFonts w:ascii="Times New Roman" w:hAnsi="Times New Roman" w:cs="Times New Roman"/>
          <w:lang w:val="en-US"/>
        </w:rPr>
      </w:pPr>
    </w:p>
    <w:p w14:paraId="686D227D" w14:textId="49283CB2" w:rsidR="00524449" w:rsidRPr="001B6E1E" w:rsidRDefault="00524449" w:rsidP="001B6E1E">
      <w:pPr>
        <w:spacing w:line="320" w:lineRule="exact"/>
        <w:rPr>
          <w:rFonts w:ascii="Times New Roman" w:hAnsi="Times New Roman" w:cs="Times New Roman"/>
          <w:b/>
          <w:lang w:val="en-US"/>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5B773C18" w14:textId="77777777" w:rsidR="00524449" w:rsidRDefault="00524449" w:rsidP="00524449">
      <w:pPr>
        <w:pStyle w:val="NormalnyWeb"/>
        <w:shd w:val="clear" w:color="auto" w:fill="FFFFFF"/>
        <w:spacing w:before="0" w:after="0" w:line="276" w:lineRule="auto"/>
        <w:jc w:val="both"/>
        <w:rPr>
          <w:rFonts w:eastAsiaTheme="minorHAnsi"/>
          <w:sz w:val="22"/>
          <w:szCs w:val="22"/>
          <w:lang w:eastAsia="en-US"/>
        </w:rPr>
      </w:pPr>
    </w:p>
    <w:p w14:paraId="5EEC74E3" w14:textId="77777777"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14:paraId="07746BE5" w14:textId="77777777" w:rsidR="0017034C" w:rsidRDefault="0017034C" w:rsidP="0017034C">
      <w:pPr>
        <w:pStyle w:val="NormalnyWeb"/>
        <w:shd w:val="clear" w:color="auto" w:fill="FFFFFF"/>
        <w:spacing w:before="0" w:after="0" w:line="360" w:lineRule="auto"/>
        <w:jc w:val="both"/>
        <w:rPr>
          <w:b/>
          <w:color w:val="000000"/>
          <w:sz w:val="22"/>
          <w:szCs w:val="22"/>
          <w:u w:val="single"/>
        </w:rPr>
      </w:pPr>
      <w:r>
        <w:rPr>
          <w:b/>
          <w:color w:val="000000"/>
          <w:sz w:val="22"/>
          <w:szCs w:val="22"/>
          <w:u w:val="single"/>
        </w:rPr>
        <w:t>organizacja i przeprowadzenie:</w:t>
      </w:r>
    </w:p>
    <w:p w14:paraId="137A63E9" w14:textId="77777777" w:rsidR="0017034C" w:rsidRDefault="0017034C" w:rsidP="0017034C">
      <w:pPr>
        <w:pStyle w:val="NormalnyWeb"/>
        <w:numPr>
          <w:ilvl w:val="0"/>
          <w:numId w:val="38"/>
        </w:numPr>
        <w:shd w:val="clear" w:color="auto" w:fill="FFFFFF"/>
        <w:spacing w:before="0" w:after="0" w:line="360" w:lineRule="auto"/>
        <w:jc w:val="both"/>
        <w:rPr>
          <w:b/>
          <w:color w:val="000000"/>
          <w:sz w:val="22"/>
          <w:szCs w:val="22"/>
          <w:u w:val="single"/>
        </w:rPr>
      </w:pPr>
      <w:r>
        <w:rPr>
          <w:b/>
          <w:color w:val="000000"/>
          <w:sz w:val="22"/>
          <w:szCs w:val="22"/>
          <w:u w:val="single"/>
        </w:rPr>
        <w:t xml:space="preserve">2 szkoleń oraz </w:t>
      </w:r>
    </w:p>
    <w:p w14:paraId="0F2621C4" w14:textId="77777777" w:rsidR="0017034C" w:rsidRDefault="0017034C" w:rsidP="0017034C">
      <w:pPr>
        <w:pStyle w:val="NormalnyWeb"/>
        <w:numPr>
          <w:ilvl w:val="0"/>
          <w:numId w:val="38"/>
        </w:numPr>
        <w:shd w:val="clear" w:color="auto" w:fill="FFFFFF"/>
        <w:spacing w:before="0" w:after="0" w:line="360" w:lineRule="auto"/>
        <w:jc w:val="both"/>
        <w:rPr>
          <w:b/>
          <w:color w:val="000000"/>
          <w:sz w:val="22"/>
          <w:szCs w:val="22"/>
          <w:u w:val="single"/>
        </w:rPr>
      </w:pPr>
      <w:r>
        <w:rPr>
          <w:b/>
          <w:color w:val="000000"/>
          <w:sz w:val="22"/>
          <w:szCs w:val="22"/>
          <w:u w:val="single"/>
        </w:rPr>
        <w:t xml:space="preserve">1 kursu doskonalącego </w:t>
      </w:r>
    </w:p>
    <w:p w14:paraId="16D9AAF1" w14:textId="59578F6D" w:rsidR="001B6E1E" w:rsidRPr="0017034C" w:rsidRDefault="0017034C" w:rsidP="0017034C">
      <w:pPr>
        <w:pStyle w:val="NormalnyWeb"/>
        <w:shd w:val="clear" w:color="auto" w:fill="FFFFFF"/>
        <w:spacing w:before="0" w:after="0" w:line="360" w:lineRule="auto"/>
        <w:jc w:val="both"/>
        <w:rPr>
          <w:b/>
          <w:color w:val="000000"/>
          <w:sz w:val="22"/>
          <w:szCs w:val="22"/>
          <w:u w:val="single"/>
        </w:rPr>
      </w:pPr>
      <w:r>
        <w:rPr>
          <w:b/>
          <w:color w:val="000000"/>
          <w:sz w:val="22"/>
          <w:szCs w:val="22"/>
          <w:u w:val="single"/>
        </w:rPr>
        <w:t xml:space="preserve">dla nauczycieli Szkoły Podstawowej w Wilczkowie (3 formy wsparcia) </w:t>
      </w:r>
      <w:r w:rsidR="00524449" w:rsidRPr="001B6E1E">
        <w:rPr>
          <w:b/>
          <w:color w:val="000000"/>
          <w:sz w:val="22"/>
          <w:szCs w:val="22"/>
          <w:u w:val="single"/>
        </w:rPr>
        <w:t>realizowanych w ramach projektu nr</w:t>
      </w:r>
      <w:r>
        <w:rPr>
          <w:b/>
          <w:color w:val="000000"/>
          <w:sz w:val="22"/>
          <w:szCs w:val="22"/>
          <w:u w:val="single"/>
        </w:rPr>
        <w:t xml:space="preserve"> </w:t>
      </w:r>
      <w:r w:rsidR="00984706">
        <w:rPr>
          <w:b/>
          <w:color w:val="333333"/>
          <w:sz w:val="22"/>
          <w:szCs w:val="22"/>
          <w:u w:val="single"/>
        </w:rPr>
        <w:t>RPWM.02.02.01-28-0086</w:t>
      </w:r>
      <w:r w:rsidR="00524449" w:rsidRPr="001B6E1E">
        <w:rPr>
          <w:b/>
          <w:color w:val="333333"/>
          <w:sz w:val="22"/>
          <w:szCs w:val="22"/>
          <w:u w:val="single"/>
        </w:rPr>
        <w:t>/17</w:t>
      </w:r>
      <w:r w:rsidR="00524449" w:rsidRPr="001B6E1E">
        <w:rPr>
          <w:b/>
          <w:color w:val="333333"/>
          <w:sz w:val="28"/>
          <w:szCs w:val="28"/>
          <w:u w:val="single"/>
        </w:rPr>
        <w:t xml:space="preserve"> </w:t>
      </w:r>
      <w:r w:rsidR="00524449" w:rsidRPr="001B6E1E">
        <w:rPr>
          <w:b/>
          <w:color w:val="000000"/>
          <w:sz w:val="22"/>
          <w:szCs w:val="22"/>
          <w:u w:val="single"/>
        </w:rPr>
        <w:t>pt. „</w:t>
      </w:r>
      <w:r w:rsidR="00524449" w:rsidRPr="001B6E1E">
        <w:rPr>
          <w:b/>
          <w:sz w:val="22"/>
          <w:szCs w:val="22"/>
          <w:u w:val="single"/>
        </w:rPr>
        <w:t xml:space="preserve">Rozwój kompetencji kluczowych w Szkole Podstawowej </w:t>
      </w:r>
      <w:r w:rsidR="00984706">
        <w:rPr>
          <w:b/>
          <w:sz w:val="22"/>
          <w:szCs w:val="22"/>
          <w:u w:val="single"/>
        </w:rPr>
        <w:t>w Wilczkowie</w:t>
      </w:r>
      <w:r>
        <w:rPr>
          <w:b/>
          <w:sz w:val="22"/>
          <w:szCs w:val="22"/>
          <w:u w:val="single"/>
        </w:rPr>
        <w:t xml:space="preserve">” </w:t>
      </w:r>
    </w:p>
    <w:p w14:paraId="09EA7B8B" w14:textId="77777777"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136B05FF" w14:textId="20A9E9D1" w:rsidR="001B6E1E" w:rsidRDefault="001B6E1E" w:rsidP="001B6E1E">
      <w:pPr>
        <w:pStyle w:val="NormalnyWeb"/>
        <w:shd w:val="clear" w:color="auto" w:fill="FFFFFF"/>
        <w:spacing w:before="0" w:after="0" w:line="360" w:lineRule="auto"/>
        <w:jc w:val="both"/>
        <w:rPr>
          <w:sz w:val="22"/>
          <w:szCs w:val="22"/>
          <w:lang w:eastAsia="pl-PL"/>
        </w:rPr>
      </w:pPr>
    </w:p>
    <w:p w14:paraId="2B0DE39C" w14:textId="0D52F8AE"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04DF95C5" w14:textId="440DE560"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14:paraId="308F0362" w14:textId="77777777" w:rsidR="001B6E1E" w:rsidRPr="001B6E1E" w:rsidRDefault="001B6E1E" w:rsidP="001B6E1E">
      <w:pPr>
        <w:pStyle w:val="NormalnyWeb"/>
        <w:shd w:val="clear" w:color="auto" w:fill="FFFFFF"/>
        <w:spacing w:before="0" w:after="0" w:line="360" w:lineRule="auto"/>
        <w:jc w:val="both"/>
        <w:rPr>
          <w:sz w:val="22"/>
          <w:szCs w:val="22"/>
          <w:lang w:eastAsia="pl-PL"/>
        </w:rPr>
      </w:pPr>
    </w:p>
    <w:p w14:paraId="108153AD" w14:textId="39127B5F" w:rsidR="00524449" w:rsidRPr="00524449" w:rsidRDefault="00524449" w:rsidP="001B6E1E">
      <w:pPr>
        <w:pStyle w:val="NormalnyWeb"/>
        <w:shd w:val="clear" w:color="auto" w:fill="FFFFFF"/>
        <w:spacing w:before="0" w:after="0" w:line="360" w:lineRule="auto"/>
        <w:jc w:val="both"/>
        <w:rPr>
          <w:color w:val="333333"/>
          <w:sz w:val="22"/>
          <w:szCs w:val="22"/>
        </w:rPr>
      </w:pPr>
      <w:r w:rsidRPr="00524449">
        <w:rPr>
          <w:b/>
          <w:bCs/>
          <w:color w:val="333333"/>
          <w:sz w:val="22"/>
          <w:szCs w:val="22"/>
        </w:rPr>
        <w:t>I</w:t>
      </w:r>
      <w:r w:rsidR="0092498F">
        <w:rPr>
          <w:b/>
          <w:bCs/>
          <w:color w:val="333333"/>
          <w:sz w:val="22"/>
          <w:szCs w:val="22"/>
        </w:rPr>
        <w:t xml:space="preserve">II. </w:t>
      </w:r>
      <w:r w:rsidR="0092498F" w:rsidRPr="00524449">
        <w:rPr>
          <w:b/>
          <w:bCs/>
          <w:color w:val="333333"/>
          <w:sz w:val="22"/>
          <w:szCs w:val="22"/>
        </w:rPr>
        <w:t>SZCZEGÓŁOWY OPIS PRZEDMIOTU ZAMÓWIENIA:</w:t>
      </w:r>
      <w:r w:rsidR="0092498F" w:rsidRPr="00524449">
        <w:rPr>
          <w:color w:val="333333"/>
          <w:sz w:val="22"/>
          <w:szCs w:val="22"/>
        </w:rPr>
        <w:t xml:space="preserve"> </w:t>
      </w:r>
    </w:p>
    <w:p w14:paraId="4C73E028" w14:textId="1513AE93" w:rsidR="00524449" w:rsidRDefault="00524449" w:rsidP="00524449">
      <w:pPr>
        <w:pStyle w:val="Standard"/>
        <w:rPr>
          <w:sz w:val="22"/>
          <w:szCs w:val="22"/>
        </w:rPr>
      </w:pPr>
      <w:r w:rsidRPr="00524449">
        <w:rPr>
          <w:sz w:val="22"/>
          <w:szCs w:val="22"/>
        </w:rPr>
        <w:t>Zamówienie obejmuje :</w:t>
      </w:r>
    </w:p>
    <w:p w14:paraId="2F1D06AF" w14:textId="77777777" w:rsidR="0092498F" w:rsidRPr="00524449" w:rsidRDefault="0092498F" w:rsidP="0092498F">
      <w:pPr>
        <w:pStyle w:val="Standard"/>
        <w:spacing w:line="360" w:lineRule="auto"/>
        <w:rPr>
          <w:sz w:val="22"/>
          <w:szCs w:val="22"/>
        </w:rPr>
      </w:pPr>
    </w:p>
    <w:p w14:paraId="721B3A30" w14:textId="07047372" w:rsidR="00524449" w:rsidRPr="00831BCB" w:rsidRDefault="00831BCB" w:rsidP="0092498F">
      <w:pPr>
        <w:pStyle w:val="Standard"/>
        <w:autoSpaceDE/>
        <w:autoSpaceDN w:val="0"/>
        <w:spacing w:line="360" w:lineRule="auto"/>
        <w:textAlignment w:val="baseline"/>
        <w:rPr>
          <w:b/>
          <w:bCs/>
          <w:sz w:val="22"/>
          <w:szCs w:val="22"/>
        </w:rPr>
      </w:pPr>
      <w:r w:rsidRPr="00831BCB">
        <w:rPr>
          <w:b/>
          <w:bCs/>
          <w:sz w:val="22"/>
          <w:szCs w:val="22"/>
        </w:rPr>
        <w:t xml:space="preserve">Organizację i przeprowadzenie 2 szkoleń oraz 1 kursu doskonalącego </w:t>
      </w:r>
      <w:r w:rsidR="00524449" w:rsidRPr="00831BCB">
        <w:rPr>
          <w:b/>
          <w:bCs/>
          <w:sz w:val="22"/>
          <w:szCs w:val="22"/>
        </w:rPr>
        <w:t xml:space="preserve">realizowanych w ramach projektu </w:t>
      </w:r>
      <w:r w:rsidR="00524449" w:rsidRPr="00831BCB">
        <w:rPr>
          <w:b/>
          <w:sz w:val="22"/>
          <w:szCs w:val="22"/>
        </w:rPr>
        <w:t xml:space="preserve"> </w:t>
      </w:r>
      <w:r w:rsidR="004C1489" w:rsidRPr="00831BCB">
        <w:rPr>
          <w:b/>
          <w:sz w:val="22"/>
          <w:szCs w:val="22"/>
        </w:rPr>
        <w:t>„</w:t>
      </w:r>
      <w:r w:rsidR="00524449" w:rsidRPr="00831BCB">
        <w:rPr>
          <w:b/>
          <w:sz w:val="22"/>
          <w:szCs w:val="22"/>
        </w:rPr>
        <w:t xml:space="preserve">Rozwój kompetencji kluczowych </w:t>
      </w:r>
      <w:r w:rsidR="004B7386" w:rsidRPr="00831BCB">
        <w:rPr>
          <w:b/>
          <w:sz w:val="22"/>
          <w:szCs w:val="22"/>
        </w:rPr>
        <w:t>w Szkole Podstawowej w Wilczkowie</w:t>
      </w:r>
      <w:r w:rsidR="004C1489" w:rsidRPr="00831BCB">
        <w:rPr>
          <w:b/>
          <w:sz w:val="22"/>
          <w:szCs w:val="22"/>
        </w:rPr>
        <w:t>”</w:t>
      </w:r>
      <w:r w:rsidR="00524449" w:rsidRPr="00831BCB">
        <w:rPr>
          <w:b/>
          <w:bCs/>
          <w:sz w:val="22"/>
          <w:szCs w:val="22"/>
        </w:rPr>
        <w:t xml:space="preserve"> </w:t>
      </w:r>
      <w:r w:rsidRPr="00831BCB">
        <w:rPr>
          <w:b/>
          <w:bCs/>
          <w:sz w:val="22"/>
          <w:szCs w:val="22"/>
        </w:rPr>
        <w:t>w</w:t>
      </w:r>
      <w:r>
        <w:rPr>
          <w:b/>
          <w:bCs/>
          <w:sz w:val="22"/>
          <w:szCs w:val="22"/>
        </w:rPr>
        <w:t xml:space="preserve"> 2018 r.</w:t>
      </w:r>
    </w:p>
    <w:p w14:paraId="648FA361" w14:textId="35EEAECF" w:rsidR="00524449" w:rsidRDefault="00524449" w:rsidP="00524449">
      <w:pPr>
        <w:pStyle w:val="Standard"/>
        <w:rPr>
          <w:sz w:val="22"/>
          <w:szCs w:val="22"/>
        </w:rPr>
      </w:pPr>
    </w:p>
    <w:p w14:paraId="20B50F92" w14:textId="30DBAE68" w:rsidR="00831BCB" w:rsidRDefault="00831BCB" w:rsidP="00524449">
      <w:pPr>
        <w:pStyle w:val="Standard"/>
        <w:rPr>
          <w:sz w:val="22"/>
          <w:szCs w:val="22"/>
        </w:rPr>
      </w:pPr>
    </w:p>
    <w:p w14:paraId="76BE9775" w14:textId="08C54EE1" w:rsidR="004E24CD" w:rsidRDefault="004E24CD" w:rsidP="00524449">
      <w:pPr>
        <w:pStyle w:val="Standard"/>
        <w:rPr>
          <w:sz w:val="22"/>
          <w:szCs w:val="22"/>
        </w:rPr>
      </w:pPr>
    </w:p>
    <w:p w14:paraId="146FCC75" w14:textId="77777777" w:rsidR="004E24CD" w:rsidRPr="00524449" w:rsidRDefault="004E24CD" w:rsidP="00524449">
      <w:pPr>
        <w:pStyle w:val="Standard"/>
        <w:rPr>
          <w:sz w:val="22"/>
          <w:szCs w:val="22"/>
        </w:rPr>
      </w:pPr>
    </w:p>
    <w:p w14:paraId="47B5C8A3" w14:textId="6BA1BCE7" w:rsidR="00EC44FC" w:rsidRDefault="00831BCB" w:rsidP="0092498F">
      <w:pPr>
        <w:pStyle w:val="Standard"/>
        <w:spacing w:line="360" w:lineRule="auto"/>
        <w:rPr>
          <w:b/>
          <w:sz w:val="22"/>
          <w:szCs w:val="22"/>
        </w:rPr>
      </w:pPr>
      <w:r w:rsidRPr="00831BCB">
        <w:rPr>
          <w:b/>
          <w:sz w:val="22"/>
          <w:szCs w:val="22"/>
        </w:rPr>
        <w:lastRenderedPageBreak/>
        <w:t>Szkolenie 1 – Wykorzystanie TIK w edukacji szkolnej</w:t>
      </w:r>
    </w:p>
    <w:p w14:paraId="36D8CAF3" w14:textId="252FE85D" w:rsidR="00831BCB" w:rsidRDefault="00831BCB" w:rsidP="0092498F">
      <w:pPr>
        <w:pStyle w:val="Standard"/>
        <w:spacing w:line="360" w:lineRule="auto"/>
        <w:rPr>
          <w:sz w:val="22"/>
          <w:szCs w:val="22"/>
        </w:rPr>
      </w:pPr>
      <w:r w:rsidRPr="00831BCB">
        <w:rPr>
          <w:sz w:val="22"/>
          <w:szCs w:val="22"/>
        </w:rPr>
        <w:t>Szkoleniem zostanie objętych 13 nauczycieli</w:t>
      </w:r>
      <w:r w:rsidR="00C8652E">
        <w:rPr>
          <w:sz w:val="22"/>
          <w:szCs w:val="22"/>
        </w:rPr>
        <w:t xml:space="preserve"> ze Szkoły Podstawowej w Wilczkowie.</w:t>
      </w:r>
      <w:r w:rsidR="002A0B91">
        <w:rPr>
          <w:sz w:val="22"/>
          <w:szCs w:val="22"/>
        </w:rPr>
        <w:t xml:space="preserve"> Czas trwania szkolenia 40 h, szkolenie realizowane zgodnie z harmonogramem projektu w terminie do 31.10.2018 r.. Szkolenie realizowane w 1 grupie, podczas 7-10 spotkań. Czas trwania szkolenia 4-6 h podczas jednego dnia.</w:t>
      </w:r>
    </w:p>
    <w:p w14:paraId="108FB38D" w14:textId="6A341BA9" w:rsidR="002A0B91" w:rsidRDefault="002A0B91" w:rsidP="0092498F">
      <w:pPr>
        <w:pStyle w:val="Standard"/>
        <w:spacing w:line="360" w:lineRule="auto"/>
        <w:rPr>
          <w:sz w:val="22"/>
          <w:szCs w:val="22"/>
        </w:rPr>
      </w:pPr>
      <w:r>
        <w:rPr>
          <w:sz w:val="22"/>
          <w:szCs w:val="22"/>
        </w:rPr>
        <w:t>Program szkolenia powinien obejmować m.in.: wykorzystanie tablicy multimedialnej na lekcji, tworzenie multimedialnych gier edukacyjnych</w:t>
      </w:r>
      <w:r w:rsidR="00C8652E">
        <w:rPr>
          <w:sz w:val="22"/>
          <w:szCs w:val="22"/>
        </w:rPr>
        <w:t>, tworzenie prezentacji multimedialnych, aplikacje Google, e-learning, bezpieczeństwo w sieci.</w:t>
      </w:r>
    </w:p>
    <w:p w14:paraId="6C160286" w14:textId="71AE8E3D" w:rsidR="00C8652E" w:rsidRDefault="00C8652E" w:rsidP="0092498F">
      <w:pPr>
        <w:pStyle w:val="Standard"/>
        <w:spacing w:line="360" w:lineRule="auto"/>
        <w:rPr>
          <w:sz w:val="22"/>
          <w:szCs w:val="22"/>
        </w:rPr>
      </w:pPr>
      <w:r>
        <w:rPr>
          <w:sz w:val="22"/>
          <w:szCs w:val="22"/>
        </w:rPr>
        <w:t>Produkt szkolenia: 13 wydanych zaświadczeń/certyfikatów.</w:t>
      </w:r>
    </w:p>
    <w:p w14:paraId="7578D7E8" w14:textId="37FFC3C3" w:rsidR="00C8652E" w:rsidRDefault="00C8652E" w:rsidP="0092498F">
      <w:pPr>
        <w:pStyle w:val="Standard"/>
        <w:spacing w:line="360" w:lineRule="auto"/>
        <w:rPr>
          <w:sz w:val="22"/>
          <w:szCs w:val="22"/>
        </w:rPr>
      </w:pPr>
    </w:p>
    <w:p w14:paraId="6A05D9A4" w14:textId="25F56FEB" w:rsidR="00C8652E" w:rsidRDefault="00C8652E" w:rsidP="0092498F">
      <w:pPr>
        <w:pStyle w:val="Standard"/>
        <w:spacing w:line="360" w:lineRule="auto"/>
        <w:rPr>
          <w:b/>
          <w:sz w:val="22"/>
          <w:szCs w:val="22"/>
        </w:rPr>
      </w:pPr>
      <w:r w:rsidRPr="00C8652E">
        <w:rPr>
          <w:b/>
          <w:sz w:val="22"/>
          <w:szCs w:val="22"/>
        </w:rPr>
        <w:t xml:space="preserve">Kurs doskonalący 2 </w:t>
      </w:r>
      <w:r>
        <w:rPr>
          <w:b/>
          <w:sz w:val="22"/>
          <w:szCs w:val="22"/>
        </w:rPr>
        <w:t>–</w:t>
      </w:r>
      <w:r w:rsidRPr="00C8652E">
        <w:rPr>
          <w:b/>
          <w:sz w:val="22"/>
          <w:szCs w:val="22"/>
        </w:rPr>
        <w:t xml:space="preserve"> </w:t>
      </w:r>
      <w:r>
        <w:rPr>
          <w:b/>
          <w:sz w:val="22"/>
          <w:szCs w:val="22"/>
        </w:rPr>
        <w:t>prowadzenie procesu nauczania opartego na metodzie eksperymentu</w:t>
      </w:r>
    </w:p>
    <w:p w14:paraId="561707AE" w14:textId="2A009AAC" w:rsidR="00C8652E" w:rsidRDefault="00C8652E" w:rsidP="00C8652E">
      <w:pPr>
        <w:pStyle w:val="Standard"/>
        <w:spacing w:line="360" w:lineRule="auto"/>
        <w:rPr>
          <w:sz w:val="22"/>
          <w:szCs w:val="22"/>
        </w:rPr>
      </w:pPr>
      <w:r>
        <w:rPr>
          <w:sz w:val="22"/>
          <w:szCs w:val="22"/>
        </w:rPr>
        <w:t>Kursem doskonalącym zostanie objętych 4 nauczycieli ze Szkoły Podstawowej w Wilczkowie. Czas trwania kursu doskonalącego 40 h, kurs realizowany zgodnie z harmonogramem projektu w terminie do 31.10.2018 r.. Kurs doskonalący realizowany w 1 grupie, podczas 7-10 spotkań. Czas trwania kursu doskonalącego 4-6 h podczas jednego dnia.</w:t>
      </w:r>
    </w:p>
    <w:p w14:paraId="53D33F45" w14:textId="148C5E02" w:rsidR="00C8652E" w:rsidRDefault="00C8652E" w:rsidP="00C8652E">
      <w:pPr>
        <w:pStyle w:val="Standard"/>
        <w:spacing w:line="360" w:lineRule="auto"/>
        <w:jc w:val="both"/>
        <w:rPr>
          <w:sz w:val="22"/>
          <w:szCs w:val="22"/>
        </w:rPr>
      </w:pPr>
      <w:r>
        <w:rPr>
          <w:sz w:val="22"/>
          <w:szCs w:val="22"/>
        </w:rPr>
        <w:t>Program kursu doskonalącego powinien obejmować m.in.: rolę doświadczeń i eksperymentów w procesie nauczania, kształcenie przez odkrywanie, doświadczenia naukowe, procedurę naukową, przykładowe scenariusze, doświadczenia modelowe, bezpieczeństwo.</w:t>
      </w:r>
    </w:p>
    <w:p w14:paraId="3868CB48" w14:textId="4AC94960" w:rsidR="00C8652E" w:rsidRDefault="00C8652E" w:rsidP="00C8652E">
      <w:pPr>
        <w:pStyle w:val="Standard"/>
        <w:spacing w:line="360" w:lineRule="auto"/>
        <w:rPr>
          <w:sz w:val="22"/>
          <w:szCs w:val="22"/>
        </w:rPr>
      </w:pPr>
      <w:r>
        <w:rPr>
          <w:sz w:val="22"/>
          <w:szCs w:val="22"/>
        </w:rPr>
        <w:t>Produkt szkolenia: 4 wydane zaświadczenia/certyfikaty.</w:t>
      </w:r>
    </w:p>
    <w:p w14:paraId="2710BE7E" w14:textId="4868C0B7" w:rsidR="00C8652E" w:rsidRDefault="00C8652E" w:rsidP="00C8652E">
      <w:pPr>
        <w:pStyle w:val="Standard"/>
        <w:spacing w:line="360" w:lineRule="auto"/>
        <w:rPr>
          <w:sz w:val="22"/>
          <w:szCs w:val="22"/>
        </w:rPr>
      </w:pPr>
    </w:p>
    <w:p w14:paraId="75B5F742" w14:textId="7869C7EF" w:rsidR="00C8652E" w:rsidRDefault="00C8652E" w:rsidP="00C8652E">
      <w:pPr>
        <w:pStyle w:val="Standard"/>
        <w:spacing w:line="360" w:lineRule="auto"/>
        <w:rPr>
          <w:b/>
          <w:sz w:val="22"/>
          <w:szCs w:val="22"/>
        </w:rPr>
      </w:pPr>
      <w:r w:rsidRPr="00831BCB">
        <w:rPr>
          <w:b/>
          <w:sz w:val="22"/>
          <w:szCs w:val="22"/>
        </w:rPr>
        <w:t xml:space="preserve">Szkolenie </w:t>
      </w:r>
      <w:r>
        <w:rPr>
          <w:b/>
          <w:sz w:val="22"/>
          <w:szCs w:val="22"/>
        </w:rPr>
        <w:t>3</w:t>
      </w:r>
      <w:r w:rsidRPr="00831BCB">
        <w:rPr>
          <w:b/>
          <w:sz w:val="22"/>
          <w:szCs w:val="22"/>
        </w:rPr>
        <w:t xml:space="preserve"> </w:t>
      </w:r>
      <w:r w:rsidRPr="00426EE4">
        <w:rPr>
          <w:b/>
          <w:sz w:val="22"/>
          <w:szCs w:val="22"/>
        </w:rPr>
        <w:t xml:space="preserve">– </w:t>
      </w:r>
      <w:r w:rsidR="00426EE4" w:rsidRPr="00426EE4">
        <w:rPr>
          <w:b/>
          <w:sz w:val="22"/>
          <w:szCs w:val="22"/>
        </w:rPr>
        <w:t>Stosowanie</w:t>
      </w:r>
      <w:r w:rsidR="00426EE4">
        <w:rPr>
          <w:b/>
          <w:sz w:val="22"/>
          <w:szCs w:val="22"/>
        </w:rPr>
        <w:t xml:space="preserve"> metod i form organizacyjnych sprzyjających rozwojowi kompetencji kluczowych uczniów</w:t>
      </w:r>
    </w:p>
    <w:p w14:paraId="55805908" w14:textId="4E8E6BFB" w:rsidR="00426EE4" w:rsidRDefault="00426EE4" w:rsidP="00426EE4">
      <w:pPr>
        <w:pStyle w:val="Standard"/>
        <w:spacing w:line="360" w:lineRule="auto"/>
        <w:rPr>
          <w:sz w:val="22"/>
          <w:szCs w:val="22"/>
        </w:rPr>
      </w:pPr>
      <w:r w:rsidRPr="00831BCB">
        <w:rPr>
          <w:sz w:val="22"/>
          <w:szCs w:val="22"/>
        </w:rPr>
        <w:t>Szkoleniem zostanie objętych 13 nauczycieli</w:t>
      </w:r>
      <w:r>
        <w:rPr>
          <w:sz w:val="22"/>
          <w:szCs w:val="22"/>
        </w:rPr>
        <w:t xml:space="preserve"> ze Szkoły Podstawowej w Wilczkowie. Czas trwania szkolenia 16 h, szkolenie realizowane zgodnie z harmonogramem projektu w terminie do 31.10.2018 r.. Szkolenie realizowane w 1 grupie, podczas 2-4 spotkań. Czas trwania szkolenia 4-6 h podczas jednego dnia.</w:t>
      </w:r>
    </w:p>
    <w:p w14:paraId="0D28137D" w14:textId="45C33745" w:rsidR="00426EE4" w:rsidRPr="00426EE4" w:rsidRDefault="00426EE4" w:rsidP="00426EE4">
      <w:pPr>
        <w:pStyle w:val="Standard"/>
        <w:spacing w:line="360" w:lineRule="auto"/>
        <w:rPr>
          <w:b/>
          <w:sz w:val="22"/>
          <w:szCs w:val="22"/>
        </w:rPr>
      </w:pPr>
      <w:r>
        <w:rPr>
          <w:sz w:val="22"/>
          <w:szCs w:val="22"/>
        </w:rPr>
        <w:t>Program szkolenia powinien obejmować m.in.: metody, formy organizacyjne rozwijające kompetencje kluczowe uczniów, rozwijanie postaw/umiejętności, aktywizujące metody pracy z uczniem.</w:t>
      </w:r>
    </w:p>
    <w:p w14:paraId="5C39B48F" w14:textId="77777777" w:rsidR="00426EE4" w:rsidRDefault="00426EE4" w:rsidP="00426EE4">
      <w:pPr>
        <w:pStyle w:val="Standard"/>
        <w:spacing w:line="360" w:lineRule="auto"/>
        <w:rPr>
          <w:sz w:val="22"/>
          <w:szCs w:val="22"/>
        </w:rPr>
      </w:pPr>
      <w:r>
        <w:rPr>
          <w:sz w:val="22"/>
          <w:szCs w:val="22"/>
        </w:rPr>
        <w:t>Produkt szkolenia: 13 wydanych zaświadczeń/certyfikatów.</w:t>
      </w:r>
    </w:p>
    <w:p w14:paraId="67FF382F" w14:textId="77777777" w:rsidR="00C8652E" w:rsidRPr="00C8652E" w:rsidRDefault="00C8652E" w:rsidP="00C8652E">
      <w:pPr>
        <w:pStyle w:val="Standard"/>
        <w:spacing w:line="360" w:lineRule="auto"/>
        <w:jc w:val="both"/>
        <w:rPr>
          <w:sz w:val="22"/>
          <w:szCs w:val="22"/>
        </w:rPr>
      </w:pPr>
    </w:p>
    <w:p w14:paraId="555D2BF0" w14:textId="00A3A984" w:rsidR="00EC44FC" w:rsidRDefault="00426EE4" w:rsidP="0092498F">
      <w:pPr>
        <w:pStyle w:val="WW-Domylnie"/>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14:paraId="21AAE620" w14:textId="77777777" w:rsidR="00426EE4" w:rsidRPr="00426EE4" w:rsidRDefault="00426EE4" w:rsidP="0092498F">
      <w:pPr>
        <w:pStyle w:val="WW-Domylnie"/>
        <w:jc w:val="both"/>
        <w:rPr>
          <w:rFonts w:ascii="Times New Roman" w:eastAsiaTheme="minorHAnsi" w:hAnsi="Times New Roman" w:cs="Times New Roman"/>
          <w:sz w:val="22"/>
          <w:szCs w:val="24"/>
          <w:lang w:eastAsia="en-US"/>
        </w:rPr>
      </w:pPr>
    </w:p>
    <w:p w14:paraId="17A218F9" w14:textId="79BC4963"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92498F" w:rsidRPr="00EC44FC">
        <w:rPr>
          <w:rFonts w:ascii="Times New Roman" w:hAnsi="Times New Roman" w:cs="Times New Roman"/>
          <w:sz w:val="22"/>
          <w:szCs w:val="22"/>
        </w:rPr>
        <w:t xml:space="preserve"> </w:t>
      </w:r>
      <w:r w:rsidR="0092498F" w:rsidRPr="00EC44FC">
        <w:rPr>
          <w:rFonts w:ascii="Times New Roman" w:hAnsi="Times New Roman" w:cs="Times New Roman"/>
          <w:b/>
          <w:bCs/>
          <w:sz w:val="22"/>
          <w:szCs w:val="22"/>
        </w:rPr>
        <w:t>WYKONANIA ZAMÓWIENIA</w:t>
      </w:r>
      <w:r>
        <w:rPr>
          <w:rFonts w:ascii="Times New Roman" w:hAnsi="Times New Roman" w:cs="Times New Roman"/>
          <w:b/>
          <w:bCs/>
          <w:sz w:val="22"/>
          <w:szCs w:val="22"/>
        </w:rPr>
        <w:t>:</w:t>
      </w:r>
    </w:p>
    <w:p w14:paraId="475866EE" w14:textId="77777777" w:rsidR="00EC44FC" w:rsidRPr="00EC44FC" w:rsidRDefault="00EC44FC" w:rsidP="00EC44FC">
      <w:pPr>
        <w:pStyle w:val="WW-Domylnie"/>
        <w:jc w:val="both"/>
        <w:rPr>
          <w:rFonts w:ascii="Times New Roman" w:hAnsi="Times New Roman" w:cs="Times New Roman"/>
          <w:sz w:val="22"/>
          <w:szCs w:val="22"/>
        </w:rPr>
      </w:pPr>
    </w:p>
    <w:p w14:paraId="30976597" w14:textId="2AB34D44" w:rsidR="00621150"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świadczenia usługi</w:t>
      </w:r>
      <w:r w:rsidR="00426EE4">
        <w:rPr>
          <w:rFonts w:ascii="Times New Roman" w:hAnsi="Times New Roman" w:cs="Times New Roman"/>
          <w:bCs/>
          <w:szCs w:val="24"/>
        </w:rPr>
        <w:t xml:space="preserve"> szkoleniowej</w:t>
      </w:r>
      <w:r>
        <w:rPr>
          <w:rFonts w:ascii="Times New Roman" w:hAnsi="Times New Roman" w:cs="Times New Roman"/>
          <w:bCs/>
          <w:szCs w:val="24"/>
        </w:rPr>
        <w:t xml:space="preserve">: od dnia podpisania umowy do dnia </w:t>
      </w:r>
      <w:r w:rsidR="00621150">
        <w:rPr>
          <w:rFonts w:ascii="Times New Roman" w:hAnsi="Times New Roman" w:cs="Times New Roman"/>
          <w:bCs/>
          <w:szCs w:val="24"/>
        </w:rPr>
        <w:t>3</w:t>
      </w:r>
      <w:r w:rsidR="00426EE4">
        <w:rPr>
          <w:rFonts w:ascii="Times New Roman" w:hAnsi="Times New Roman" w:cs="Times New Roman"/>
          <w:bCs/>
          <w:szCs w:val="24"/>
        </w:rPr>
        <w:t>1.10.2018 r.</w:t>
      </w:r>
    </w:p>
    <w:p w14:paraId="3BA7E127" w14:textId="3026FA4D"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14:paraId="3F02F1AC" w14:textId="20035941" w:rsidR="00426EE4" w:rsidRDefault="00946266"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Organizacja i przeprowadzenie szkoleń i kursu doskonalącego dla nauczycieli nastąpi w siedzibie Zamawiającego – Wilczkowo 73, 11-135 Lubomino.</w:t>
      </w:r>
    </w:p>
    <w:p w14:paraId="12EC5EF4" w14:textId="77777777" w:rsidR="004E24CD" w:rsidRDefault="004E24CD" w:rsidP="00946266">
      <w:pPr>
        <w:tabs>
          <w:tab w:val="left" w:pos="204"/>
        </w:tabs>
        <w:spacing w:line="360" w:lineRule="auto"/>
        <w:rPr>
          <w:rFonts w:ascii="Times New Roman" w:hAnsi="Times New Roman" w:cs="Times New Roman"/>
          <w:bCs/>
          <w:szCs w:val="24"/>
        </w:rPr>
      </w:pPr>
    </w:p>
    <w:p w14:paraId="37A3B867" w14:textId="3D0C3751"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2498F" w:rsidRPr="00621150">
        <w:rPr>
          <w:rFonts w:ascii="Times New Roman" w:hAnsi="Times New Roman" w:cs="Times New Roman"/>
          <w:b/>
        </w:rPr>
        <w:t xml:space="preserve"> </w:t>
      </w:r>
      <w:r w:rsidR="00946266">
        <w:rPr>
          <w:rFonts w:ascii="Times New Roman" w:hAnsi="Times New Roman" w:cs="Times New Roman"/>
          <w:b/>
        </w:rPr>
        <w:t>WYMAGANIA ZWIĄZANE Z WYKONANIEM ZAMÓWIENIA</w:t>
      </w:r>
    </w:p>
    <w:p w14:paraId="1EE62AA0" w14:textId="42B684BE"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14:paraId="71B21806" w14:textId="1FBD9B46"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14:paraId="58509B62" w14:textId="433F6F06" w:rsidR="0092498F" w:rsidRPr="00621150" w:rsidRDefault="00946266"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Posiadają niezbędną wiedzę i doświadczenie oraz dysponują potencjałem technicznym i osobami zdolnymi do wykonania zamówienia.</w:t>
      </w:r>
      <w:r>
        <w:rPr>
          <w:rFonts w:ascii="Times New Roman" w:hAnsi="Times New Roman" w:cs="Times New Roman"/>
        </w:rPr>
        <w:t>.(Oświadczenie – załącznik nr 2 do zapytania ofertowego)</w:t>
      </w:r>
    </w:p>
    <w:p w14:paraId="345FA350" w14:textId="42A368AF"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14:paraId="118A8A68" w14:textId="11F3CCCE"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7BED2C6A" w14:textId="79C58C8E" w:rsidR="00F41916" w:rsidRPr="00D96057"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rPr>
          <w:b/>
          <w:sz w:val="28"/>
        </w:rPr>
        <w:t xml:space="preserve"> </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14:paraId="0B2ADA23" w14:textId="3A083E1F" w:rsidR="00D96057" w:rsidRDefault="00D96057" w:rsidP="00D96057">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14:paraId="694406BF" w14:textId="77777777" w:rsidR="00D96057" w:rsidRPr="00D96057" w:rsidRDefault="00D96057" w:rsidP="00D96057">
      <w:pPr>
        <w:pStyle w:val="WW-Wcicietekstu"/>
        <w:tabs>
          <w:tab w:val="left" w:pos="390"/>
        </w:tabs>
        <w:spacing w:line="360" w:lineRule="auto"/>
        <w:ind w:left="0"/>
        <w:jc w:val="both"/>
      </w:pP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5A351C" w:rsidRDefault="005A351C" w:rsidP="00B6355B">
                            <w:pPr>
                              <w:widowControl w:val="0"/>
                              <w:autoSpaceDE w:val="0"/>
                              <w:autoSpaceDN w:val="0"/>
                              <w:adjustRightInd w:val="0"/>
                              <w:spacing w:line="200" w:lineRule="exact"/>
                              <w:rPr>
                                <w:sz w:val="20"/>
                              </w:rPr>
                            </w:pPr>
                          </w:p>
                          <w:p w14:paraId="58A15349" w14:textId="77777777" w:rsidR="005A351C" w:rsidRDefault="005A351C" w:rsidP="00B6355B">
                            <w:pPr>
                              <w:widowControl w:val="0"/>
                              <w:autoSpaceDE w:val="0"/>
                              <w:autoSpaceDN w:val="0"/>
                              <w:adjustRightInd w:val="0"/>
                              <w:spacing w:line="200" w:lineRule="exact"/>
                              <w:rPr>
                                <w:sz w:val="20"/>
                              </w:rPr>
                            </w:pPr>
                          </w:p>
                          <w:p w14:paraId="4004F1F5" w14:textId="77777777" w:rsidR="005A351C" w:rsidRDefault="005A351C" w:rsidP="00B6355B">
                            <w:pPr>
                              <w:widowControl w:val="0"/>
                              <w:autoSpaceDE w:val="0"/>
                              <w:autoSpaceDN w:val="0"/>
                              <w:adjustRightInd w:val="0"/>
                              <w:spacing w:line="200" w:lineRule="exact"/>
                              <w:rPr>
                                <w:sz w:val="20"/>
                              </w:rPr>
                            </w:pPr>
                          </w:p>
                          <w:p w14:paraId="18C32710" w14:textId="77777777" w:rsidR="005A351C" w:rsidRDefault="005A351C" w:rsidP="00B6355B">
                            <w:pPr>
                              <w:widowControl w:val="0"/>
                              <w:autoSpaceDE w:val="0"/>
                              <w:autoSpaceDN w:val="0"/>
                              <w:adjustRightInd w:val="0"/>
                              <w:spacing w:line="200" w:lineRule="exact"/>
                              <w:rPr>
                                <w:sz w:val="20"/>
                              </w:rPr>
                            </w:pPr>
                          </w:p>
                          <w:p w14:paraId="11BE493D" w14:textId="77777777" w:rsidR="005A351C" w:rsidRDefault="005A351C" w:rsidP="00B6355B">
                            <w:pPr>
                              <w:widowControl w:val="0"/>
                              <w:autoSpaceDE w:val="0"/>
                              <w:autoSpaceDN w:val="0"/>
                              <w:adjustRightInd w:val="0"/>
                              <w:spacing w:line="200" w:lineRule="exact"/>
                              <w:rPr>
                                <w:sz w:val="20"/>
                              </w:rPr>
                            </w:pPr>
                          </w:p>
                          <w:p w14:paraId="4C0C5405" w14:textId="77777777" w:rsidR="005A351C" w:rsidRDefault="005A351C" w:rsidP="00B6355B">
                            <w:pPr>
                              <w:widowControl w:val="0"/>
                              <w:autoSpaceDE w:val="0"/>
                              <w:autoSpaceDN w:val="0"/>
                              <w:adjustRightInd w:val="0"/>
                              <w:spacing w:line="200" w:lineRule="exact"/>
                              <w:rPr>
                                <w:sz w:val="20"/>
                              </w:rPr>
                            </w:pPr>
                          </w:p>
                          <w:p w14:paraId="100019C3" w14:textId="77777777" w:rsidR="005A351C" w:rsidRDefault="005A351C" w:rsidP="00B6355B">
                            <w:pPr>
                              <w:widowControl w:val="0"/>
                              <w:autoSpaceDE w:val="0"/>
                              <w:autoSpaceDN w:val="0"/>
                              <w:adjustRightInd w:val="0"/>
                              <w:spacing w:line="200" w:lineRule="exact"/>
                              <w:rPr>
                                <w:sz w:val="20"/>
                              </w:rPr>
                            </w:pPr>
                          </w:p>
                          <w:p w14:paraId="6EE90E6D" w14:textId="77777777" w:rsidR="005A351C" w:rsidRDefault="005A351C" w:rsidP="00B6355B">
                            <w:pPr>
                              <w:widowControl w:val="0"/>
                              <w:autoSpaceDE w:val="0"/>
                              <w:autoSpaceDN w:val="0"/>
                              <w:adjustRightInd w:val="0"/>
                              <w:spacing w:line="200" w:lineRule="exact"/>
                              <w:rPr>
                                <w:sz w:val="20"/>
                              </w:rPr>
                            </w:pPr>
                          </w:p>
                          <w:p w14:paraId="7DDB5B76" w14:textId="77777777" w:rsidR="005A351C" w:rsidRDefault="005A351C" w:rsidP="00B6355B">
                            <w:pPr>
                              <w:widowControl w:val="0"/>
                              <w:autoSpaceDE w:val="0"/>
                              <w:autoSpaceDN w:val="0"/>
                              <w:adjustRightInd w:val="0"/>
                              <w:spacing w:line="200" w:lineRule="exact"/>
                              <w:rPr>
                                <w:sz w:val="20"/>
                              </w:rPr>
                            </w:pPr>
                          </w:p>
                          <w:p w14:paraId="6350C569" w14:textId="77777777" w:rsidR="005A351C" w:rsidRDefault="005A351C" w:rsidP="00B6355B">
                            <w:pPr>
                              <w:widowControl w:val="0"/>
                              <w:autoSpaceDE w:val="0"/>
                              <w:autoSpaceDN w:val="0"/>
                              <w:adjustRightInd w:val="0"/>
                              <w:spacing w:before="1" w:line="220" w:lineRule="exact"/>
                              <w:rPr>
                                <w:sz w:val="24"/>
                              </w:rPr>
                            </w:pPr>
                          </w:p>
                          <w:p w14:paraId="2CB23D9D" w14:textId="77777777" w:rsidR="005A351C" w:rsidRDefault="005A351C"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5A351C" w:rsidRDefault="005A351C" w:rsidP="00B6355B">
                      <w:pPr>
                        <w:widowControl w:val="0"/>
                        <w:autoSpaceDE w:val="0"/>
                        <w:autoSpaceDN w:val="0"/>
                        <w:adjustRightInd w:val="0"/>
                        <w:spacing w:line="200" w:lineRule="exact"/>
                        <w:rPr>
                          <w:sz w:val="20"/>
                        </w:rPr>
                      </w:pPr>
                    </w:p>
                    <w:p w14:paraId="58A15349" w14:textId="77777777" w:rsidR="005A351C" w:rsidRDefault="005A351C" w:rsidP="00B6355B">
                      <w:pPr>
                        <w:widowControl w:val="0"/>
                        <w:autoSpaceDE w:val="0"/>
                        <w:autoSpaceDN w:val="0"/>
                        <w:adjustRightInd w:val="0"/>
                        <w:spacing w:line="200" w:lineRule="exact"/>
                        <w:rPr>
                          <w:sz w:val="20"/>
                        </w:rPr>
                      </w:pPr>
                    </w:p>
                    <w:p w14:paraId="4004F1F5" w14:textId="77777777" w:rsidR="005A351C" w:rsidRDefault="005A351C" w:rsidP="00B6355B">
                      <w:pPr>
                        <w:widowControl w:val="0"/>
                        <w:autoSpaceDE w:val="0"/>
                        <w:autoSpaceDN w:val="0"/>
                        <w:adjustRightInd w:val="0"/>
                        <w:spacing w:line="200" w:lineRule="exact"/>
                        <w:rPr>
                          <w:sz w:val="20"/>
                        </w:rPr>
                      </w:pPr>
                    </w:p>
                    <w:p w14:paraId="18C32710" w14:textId="77777777" w:rsidR="005A351C" w:rsidRDefault="005A351C" w:rsidP="00B6355B">
                      <w:pPr>
                        <w:widowControl w:val="0"/>
                        <w:autoSpaceDE w:val="0"/>
                        <w:autoSpaceDN w:val="0"/>
                        <w:adjustRightInd w:val="0"/>
                        <w:spacing w:line="200" w:lineRule="exact"/>
                        <w:rPr>
                          <w:sz w:val="20"/>
                        </w:rPr>
                      </w:pPr>
                    </w:p>
                    <w:p w14:paraId="11BE493D" w14:textId="77777777" w:rsidR="005A351C" w:rsidRDefault="005A351C" w:rsidP="00B6355B">
                      <w:pPr>
                        <w:widowControl w:val="0"/>
                        <w:autoSpaceDE w:val="0"/>
                        <w:autoSpaceDN w:val="0"/>
                        <w:adjustRightInd w:val="0"/>
                        <w:spacing w:line="200" w:lineRule="exact"/>
                        <w:rPr>
                          <w:sz w:val="20"/>
                        </w:rPr>
                      </w:pPr>
                    </w:p>
                    <w:p w14:paraId="4C0C5405" w14:textId="77777777" w:rsidR="005A351C" w:rsidRDefault="005A351C" w:rsidP="00B6355B">
                      <w:pPr>
                        <w:widowControl w:val="0"/>
                        <w:autoSpaceDE w:val="0"/>
                        <w:autoSpaceDN w:val="0"/>
                        <w:adjustRightInd w:val="0"/>
                        <w:spacing w:line="200" w:lineRule="exact"/>
                        <w:rPr>
                          <w:sz w:val="20"/>
                        </w:rPr>
                      </w:pPr>
                    </w:p>
                    <w:p w14:paraId="100019C3" w14:textId="77777777" w:rsidR="005A351C" w:rsidRDefault="005A351C" w:rsidP="00B6355B">
                      <w:pPr>
                        <w:widowControl w:val="0"/>
                        <w:autoSpaceDE w:val="0"/>
                        <w:autoSpaceDN w:val="0"/>
                        <w:adjustRightInd w:val="0"/>
                        <w:spacing w:line="200" w:lineRule="exact"/>
                        <w:rPr>
                          <w:sz w:val="20"/>
                        </w:rPr>
                      </w:pPr>
                    </w:p>
                    <w:p w14:paraId="6EE90E6D" w14:textId="77777777" w:rsidR="005A351C" w:rsidRDefault="005A351C" w:rsidP="00B6355B">
                      <w:pPr>
                        <w:widowControl w:val="0"/>
                        <w:autoSpaceDE w:val="0"/>
                        <w:autoSpaceDN w:val="0"/>
                        <w:adjustRightInd w:val="0"/>
                        <w:spacing w:line="200" w:lineRule="exact"/>
                        <w:rPr>
                          <w:sz w:val="20"/>
                        </w:rPr>
                      </w:pPr>
                    </w:p>
                    <w:p w14:paraId="7DDB5B76" w14:textId="77777777" w:rsidR="005A351C" w:rsidRDefault="005A351C" w:rsidP="00B6355B">
                      <w:pPr>
                        <w:widowControl w:val="0"/>
                        <w:autoSpaceDE w:val="0"/>
                        <w:autoSpaceDN w:val="0"/>
                        <w:adjustRightInd w:val="0"/>
                        <w:spacing w:line="200" w:lineRule="exact"/>
                        <w:rPr>
                          <w:sz w:val="20"/>
                        </w:rPr>
                      </w:pPr>
                    </w:p>
                    <w:p w14:paraId="6350C569" w14:textId="77777777" w:rsidR="005A351C" w:rsidRDefault="005A351C" w:rsidP="00B6355B">
                      <w:pPr>
                        <w:widowControl w:val="0"/>
                        <w:autoSpaceDE w:val="0"/>
                        <w:autoSpaceDN w:val="0"/>
                        <w:adjustRightInd w:val="0"/>
                        <w:spacing w:before="1" w:line="220" w:lineRule="exact"/>
                        <w:rPr>
                          <w:sz w:val="24"/>
                        </w:rPr>
                      </w:pPr>
                    </w:p>
                    <w:p w14:paraId="2CB23D9D" w14:textId="77777777" w:rsidR="005A351C" w:rsidRDefault="005A351C"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72076434" w14:textId="5A0FA986" w:rsidR="00B6355B" w:rsidRPr="00D96057" w:rsidRDefault="00B6355B" w:rsidP="00D96057">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35FF5FC0" w:rsidR="00B6355B" w:rsidRPr="00B6355B" w:rsidRDefault="004B7386"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14:paraId="0DE4875F" w14:textId="7E73D9E1" w:rsidR="00F20BEE" w:rsidRDefault="00B6355B" w:rsidP="00D96057">
      <w:pPr>
        <w:spacing w:line="360"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37BDE35B" w14:textId="0D6A1C52"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cenę określoną </w:t>
      </w:r>
      <w:r w:rsidR="00D96057">
        <w:rPr>
          <w:rFonts w:ascii="Times New Roman" w:hAnsi="Times New Roman" w:cs="Times New Roman"/>
          <w:szCs w:val="24"/>
        </w:rPr>
        <w:t>za realizację usługi szkoleniowej,</w:t>
      </w:r>
    </w:p>
    <w:p w14:paraId="31AA81DE"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575AF5B7" w14:textId="52F2538C" w:rsidR="003D1629" w:rsidRPr="00C667A0" w:rsidRDefault="003D1629" w:rsidP="003D1629">
      <w:pPr>
        <w:pStyle w:val="NormalnyWeb"/>
        <w:shd w:val="clear" w:color="auto" w:fill="FFFFFF"/>
        <w:spacing w:before="0" w:after="0" w:line="360" w:lineRule="auto"/>
        <w:jc w:val="both"/>
        <w:rPr>
          <w:b/>
        </w:rPr>
      </w:pPr>
      <w:r>
        <w:rPr>
          <w:b/>
        </w:rPr>
        <w:t xml:space="preserve">Oferta na usługę </w:t>
      </w:r>
      <w:r w:rsidR="00D96057">
        <w:rPr>
          <w:b/>
        </w:rPr>
        <w:t xml:space="preserve">szkoleniową Doskonalenie umiejętności i kompetencji zawodowych nauczycieli w ramach </w:t>
      </w:r>
      <w:r>
        <w:rPr>
          <w:b/>
        </w:rPr>
        <w:t xml:space="preserve">projektu </w:t>
      </w:r>
      <w:r w:rsidRPr="00C667A0">
        <w:rPr>
          <w:b/>
        </w:rPr>
        <w:t xml:space="preserve">pt.,, Rozwój kompetencji kluczowych </w:t>
      </w:r>
      <w:r w:rsidR="00CB348F">
        <w:rPr>
          <w:b/>
        </w:rPr>
        <w:t>w Szkole Podstawowej w Wilczkowie</w:t>
      </w:r>
      <w:r w:rsidRPr="00C667A0">
        <w:rPr>
          <w:b/>
        </w:rPr>
        <w:t>”</w:t>
      </w:r>
      <w:r w:rsidR="00D96057">
        <w:rPr>
          <w:b/>
        </w:rPr>
        <w:t>.</w:t>
      </w:r>
    </w:p>
    <w:p w14:paraId="5791406D" w14:textId="2883FEED" w:rsidR="003D1629" w:rsidRPr="005E5299" w:rsidRDefault="003D1629" w:rsidP="003D1629">
      <w:pPr>
        <w:pStyle w:val="NormalnyWeb"/>
        <w:shd w:val="clear" w:color="auto" w:fill="FFFFFF"/>
        <w:spacing w:before="0" w:after="0" w:line="360" w:lineRule="auto"/>
        <w:jc w:val="both"/>
        <w:rPr>
          <w:rFonts w:eastAsia="Calibri"/>
          <w:sz w:val="22"/>
          <w:szCs w:val="22"/>
        </w:rPr>
      </w:pPr>
      <w:r w:rsidRPr="00C667A0">
        <w:t xml:space="preserve"> 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5E5299">
        <w:rPr>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D96057">
        <w:rPr>
          <w:rFonts w:eastAsia="Calibri"/>
          <w:sz w:val="22"/>
          <w:szCs w:val="22"/>
        </w:rPr>
        <w:t>15</w:t>
      </w:r>
      <w:r w:rsidRPr="005E5299">
        <w:rPr>
          <w:rFonts w:eastAsia="Calibri"/>
          <w:sz w:val="22"/>
          <w:szCs w:val="22"/>
        </w:rPr>
        <w:t>.</w:t>
      </w:r>
      <w:r w:rsidR="00F20BEE">
        <w:rPr>
          <w:rFonts w:eastAsia="Calibri"/>
          <w:sz w:val="22"/>
          <w:szCs w:val="22"/>
        </w:rPr>
        <w:t>10</w:t>
      </w:r>
      <w:r w:rsidRPr="005E5299">
        <w:rPr>
          <w:rFonts w:eastAsia="Calibri"/>
          <w:sz w:val="22"/>
          <w:szCs w:val="22"/>
        </w:rPr>
        <w:t>.2018r do godz.9:00</w:t>
      </w:r>
      <w:r w:rsidR="00C667A0" w:rsidRPr="005E5299">
        <w:rPr>
          <w:rFonts w:eastAsia="Calibri"/>
          <w:sz w:val="22"/>
          <w:szCs w:val="22"/>
        </w:rPr>
        <w:t>.</w:t>
      </w:r>
    </w:p>
    <w:p w14:paraId="37F4BD86" w14:textId="77777777" w:rsidR="00FB115D" w:rsidRPr="00FB115D" w:rsidRDefault="00FB115D" w:rsidP="003D1629">
      <w:pPr>
        <w:pStyle w:val="NormalnyWeb"/>
        <w:shd w:val="clear" w:color="auto" w:fill="FFFFFF"/>
        <w:spacing w:before="0" w:after="0" w:line="360" w:lineRule="auto"/>
        <w:jc w:val="both"/>
        <w:rPr>
          <w:b/>
        </w:rPr>
      </w:pP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3005E30E"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D96057">
        <w:rPr>
          <w:b/>
          <w:sz w:val="22"/>
          <w:szCs w:val="22"/>
        </w:rPr>
        <w:t>15.</w:t>
      </w:r>
      <w:r w:rsidR="001E5EF3">
        <w:rPr>
          <w:b/>
          <w:sz w:val="22"/>
          <w:szCs w:val="22"/>
        </w:rPr>
        <w:t>10.</w:t>
      </w:r>
      <w:r w:rsidRPr="00FB115D">
        <w:rPr>
          <w:b/>
          <w:sz w:val="22"/>
          <w:szCs w:val="22"/>
        </w:rPr>
        <w:t>2018 r. o godz. 10</w:t>
      </w:r>
      <w:r w:rsidRPr="00FB115D">
        <w:rPr>
          <w:b/>
          <w:sz w:val="22"/>
          <w:szCs w:val="22"/>
          <w:vertAlign w:val="superscript"/>
        </w:rPr>
        <w:t>00</w:t>
      </w:r>
      <w:r w:rsidR="00CB348F">
        <w:rPr>
          <w:b/>
          <w:sz w:val="22"/>
          <w:szCs w:val="22"/>
        </w:rPr>
        <w:t xml:space="preserve">/sekretariat </w:t>
      </w:r>
      <w:r w:rsidRPr="00FB115D">
        <w:rPr>
          <w:b/>
          <w:sz w:val="22"/>
          <w:szCs w:val="22"/>
        </w:rPr>
        <w:t>/</w:t>
      </w:r>
    </w:p>
    <w:p w14:paraId="3C65BCFA" w14:textId="18DB3740"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41B19D48" w14:textId="35EEEEEC"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2F1523C2" w:rsidR="003D1629" w:rsidRPr="00B920E1"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może zażądać od w Wykonawców wyjaśnień dotyczących treści złożonych ofert.</w:t>
      </w:r>
    </w:p>
    <w:p w14:paraId="6AA206A5" w14:textId="67DC6AA9" w:rsidR="00B920E1" w:rsidRPr="00B920E1"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2EE755B1" w14:textId="77777777" w:rsidR="004E24CD" w:rsidRDefault="004E24CD" w:rsidP="00B920E1">
      <w:pPr>
        <w:rPr>
          <w:sz w:val="16"/>
          <w:szCs w:val="16"/>
        </w:rPr>
      </w:pPr>
    </w:p>
    <w:p w14:paraId="1F35C422" w14:textId="50D14CC8"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14:paraId="582018F9" w14:textId="77777777" w:rsidR="001E5EF3" w:rsidRDefault="00B920E1"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14:paraId="09EF924B" w14:textId="77777777" w:rsidR="004E24CD" w:rsidRDefault="001E5EF3"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Zamawiający zawrze umowę w sprawie zamówienia publicznego z wybranym Wykonawcą.</w:t>
      </w:r>
    </w:p>
    <w:p w14:paraId="31DA3516" w14:textId="16C7CC26" w:rsidR="001E5EF3" w:rsidRPr="004E24CD" w:rsidRDefault="001E5EF3" w:rsidP="004E24CD">
      <w:pPr>
        <w:tabs>
          <w:tab w:val="left" w:pos="857"/>
        </w:tabs>
        <w:spacing w:line="320" w:lineRule="exact"/>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14:paraId="38EABC4F" w14:textId="77777777" w:rsidR="004C67A8" w:rsidRPr="009F3064" w:rsidRDefault="004C67A8" w:rsidP="004E24CD">
      <w:pPr>
        <w:tabs>
          <w:tab w:val="left" w:pos="362"/>
        </w:tabs>
        <w:spacing w:after="60" w:line="360" w:lineRule="auto"/>
        <w:jc w:val="both"/>
        <w:rPr>
          <w:rFonts w:ascii="Times New Roman" w:hAnsi="Times New Roman" w:cs="Times New Roman"/>
        </w:rPr>
      </w:pPr>
    </w:p>
    <w:p w14:paraId="38AD336C" w14:textId="025EEEE8" w:rsidR="009F3064" w:rsidRPr="009F3064" w:rsidRDefault="009F3064" w:rsidP="009F3064">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p w14:paraId="679A98EA" w14:textId="77777777" w:rsidR="009F3064" w:rsidRDefault="009F3064" w:rsidP="009F3064">
      <w:pPr>
        <w:tabs>
          <w:tab w:val="left" w:pos="-4253"/>
          <w:tab w:val="left" w:pos="851"/>
        </w:tabs>
        <w:jc w:val="both"/>
        <w:rPr>
          <w:b/>
          <w:bCs/>
          <w:sz w:val="20"/>
        </w:rPr>
      </w:pP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14:paraId="4BCE82E7"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14:paraId="4C80B8BA" w14:textId="77777777"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14:paraId="2D2F6740"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0E98C4DD" w14:textId="309A1CF3"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14:paraId="57B53B10" w14:textId="77777777" w:rsidTr="009F3064">
        <w:tc>
          <w:tcPr>
            <w:tcW w:w="614" w:type="dxa"/>
            <w:tcBorders>
              <w:top w:val="nil"/>
              <w:left w:val="single" w:sz="4" w:space="0" w:color="000000"/>
              <w:bottom w:val="single" w:sz="4" w:space="0" w:color="000000"/>
              <w:right w:val="nil"/>
            </w:tcBorders>
          </w:tcPr>
          <w:p w14:paraId="71F29884" w14:textId="3FF1EBB4"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6.</w:t>
            </w:r>
          </w:p>
        </w:tc>
        <w:tc>
          <w:tcPr>
            <w:tcW w:w="2516" w:type="dxa"/>
            <w:tcBorders>
              <w:top w:val="nil"/>
              <w:left w:val="single" w:sz="4" w:space="0" w:color="000000"/>
              <w:bottom w:val="single" w:sz="4" w:space="0" w:color="000000"/>
              <w:right w:val="nil"/>
            </w:tcBorders>
          </w:tcPr>
          <w:p w14:paraId="02D1EF00" w14:textId="4E8BDE55"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3</w:t>
            </w:r>
          </w:p>
        </w:tc>
        <w:tc>
          <w:tcPr>
            <w:tcW w:w="6430" w:type="dxa"/>
            <w:tcBorders>
              <w:top w:val="nil"/>
              <w:left w:val="single" w:sz="4" w:space="0" w:color="000000"/>
              <w:bottom w:val="single" w:sz="4" w:space="0" w:color="000000"/>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9F3064">
        <w:tc>
          <w:tcPr>
            <w:tcW w:w="614" w:type="dxa"/>
            <w:tcBorders>
              <w:top w:val="nil"/>
              <w:left w:val="single" w:sz="4" w:space="0" w:color="000000"/>
              <w:bottom w:val="single" w:sz="4" w:space="0" w:color="000000"/>
              <w:right w:val="nil"/>
            </w:tcBorders>
            <w:hideMark/>
          </w:tcPr>
          <w:p w14:paraId="5D21D6B1"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6.</w:t>
            </w:r>
          </w:p>
        </w:tc>
        <w:tc>
          <w:tcPr>
            <w:tcW w:w="2516" w:type="dxa"/>
            <w:tcBorders>
              <w:top w:val="nil"/>
              <w:left w:val="single" w:sz="4" w:space="0" w:color="000000"/>
              <w:bottom w:val="single" w:sz="4" w:space="0" w:color="000000"/>
              <w:right w:val="nil"/>
            </w:tcBorders>
            <w:hideMark/>
          </w:tcPr>
          <w:p w14:paraId="7636337E" w14:textId="52B6B643"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14:paraId="0ACA4417" w14:textId="2628197D"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14:paraId="0CA2E466" w14:textId="77777777" w:rsidR="009F3064" w:rsidRDefault="009F3064" w:rsidP="009F3064">
      <w:pPr>
        <w:tabs>
          <w:tab w:val="left" w:pos="204"/>
        </w:tabs>
        <w:rPr>
          <w:i/>
          <w:iCs/>
        </w:rPr>
      </w:pPr>
    </w:p>
    <w:p w14:paraId="3B9A55B7" w14:textId="348EB58A" w:rsidR="009F3064" w:rsidRDefault="00CB348F" w:rsidP="009F3064">
      <w:pPr>
        <w:tabs>
          <w:tab w:val="left" w:pos="204"/>
        </w:tabs>
        <w:rPr>
          <w:i/>
          <w:iCs/>
        </w:rPr>
      </w:pPr>
      <w:r>
        <w:rPr>
          <w:i/>
          <w:iCs/>
        </w:rPr>
        <w:t>Wilczkowo,</w:t>
      </w:r>
      <w:r w:rsidR="004E24CD">
        <w:rPr>
          <w:i/>
          <w:iCs/>
        </w:rPr>
        <w:t>09</w:t>
      </w:r>
      <w:r w:rsidR="009F3064">
        <w:rPr>
          <w:i/>
          <w:iCs/>
        </w:rPr>
        <w:t xml:space="preserve"> </w:t>
      </w:r>
      <w:r w:rsidR="004E24CD">
        <w:rPr>
          <w:i/>
          <w:iCs/>
        </w:rPr>
        <w:t xml:space="preserve">października </w:t>
      </w:r>
      <w:r w:rsidR="009F3064">
        <w:rPr>
          <w:i/>
          <w:iCs/>
        </w:rPr>
        <w:t>2018r</w:t>
      </w:r>
    </w:p>
    <w:p w14:paraId="2AD71BA2" w14:textId="77777777"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14:paraId="194BDAA3" w14:textId="11BE1551" w:rsidR="009F3064" w:rsidRDefault="009F3064" w:rsidP="009F3064">
      <w:pPr>
        <w:pStyle w:val="Tekstpodstawowy"/>
        <w:spacing w:line="360" w:lineRule="auto"/>
        <w:jc w:val="both"/>
        <w:rPr>
          <w:rFonts w:ascii="Tahoma" w:hAnsi="Tahoma" w:cs="Tahoma"/>
          <w:i w:val="0"/>
          <w:iCs w:val="0"/>
          <w:sz w:val="20"/>
        </w:rPr>
      </w:pPr>
    </w:p>
    <w:p w14:paraId="44448816" w14:textId="14258EA9" w:rsidR="002F5ACA" w:rsidRDefault="002F5ACA" w:rsidP="009F3064">
      <w:pPr>
        <w:pStyle w:val="Tekstpodstawowy"/>
        <w:spacing w:line="360" w:lineRule="auto"/>
        <w:jc w:val="both"/>
        <w:rPr>
          <w:rFonts w:ascii="Tahoma" w:hAnsi="Tahoma" w:cs="Tahoma"/>
          <w:i w:val="0"/>
          <w:iCs w:val="0"/>
          <w:sz w:val="20"/>
        </w:rPr>
      </w:pPr>
    </w:p>
    <w:p w14:paraId="7FDE94A0" w14:textId="18F8B6EA" w:rsidR="002F5ACA" w:rsidRDefault="002F5ACA" w:rsidP="009F3064">
      <w:pPr>
        <w:pStyle w:val="Tekstpodstawowy"/>
        <w:spacing w:line="360" w:lineRule="auto"/>
        <w:jc w:val="both"/>
        <w:rPr>
          <w:rFonts w:ascii="Tahoma" w:hAnsi="Tahoma" w:cs="Tahoma"/>
          <w:i w:val="0"/>
          <w:iCs w:val="0"/>
          <w:sz w:val="20"/>
        </w:rPr>
      </w:pPr>
    </w:p>
    <w:p w14:paraId="188DDAFE" w14:textId="15170DA7" w:rsidR="002F5ACA" w:rsidRDefault="002F5ACA" w:rsidP="009F3064">
      <w:pPr>
        <w:pStyle w:val="Tekstpodstawowy"/>
        <w:spacing w:line="360" w:lineRule="auto"/>
        <w:jc w:val="both"/>
        <w:rPr>
          <w:rFonts w:ascii="Tahoma" w:hAnsi="Tahoma" w:cs="Tahoma"/>
          <w:i w:val="0"/>
          <w:iCs w:val="0"/>
          <w:sz w:val="20"/>
        </w:rPr>
      </w:pPr>
    </w:p>
    <w:p w14:paraId="30738F2B" w14:textId="5C4833BE" w:rsidR="002F5ACA" w:rsidRDefault="002F5ACA" w:rsidP="009F3064">
      <w:pPr>
        <w:pStyle w:val="Tekstpodstawowy"/>
        <w:spacing w:line="360" w:lineRule="auto"/>
        <w:jc w:val="both"/>
        <w:rPr>
          <w:rFonts w:ascii="Tahoma" w:hAnsi="Tahoma" w:cs="Tahoma"/>
          <w:i w:val="0"/>
          <w:iCs w:val="0"/>
          <w:sz w:val="20"/>
        </w:rPr>
      </w:pPr>
    </w:p>
    <w:p w14:paraId="58F5F908" w14:textId="6F5F8F28" w:rsidR="002F5ACA" w:rsidRDefault="002F5ACA" w:rsidP="009F3064">
      <w:pPr>
        <w:pStyle w:val="Tekstpodstawowy"/>
        <w:spacing w:line="360" w:lineRule="auto"/>
        <w:jc w:val="both"/>
        <w:rPr>
          <w:rFonts w:ascii="Tahoma" w:hAnsi="Tahoma" w:cs="Tahoma"/>
          <w:i w:val="0"/>
          <w:iCs w:val="0"/>
          <w:sz w:val="20"/>
        </w:rPr>
      </w:pPr>
    </w:p>
    <w:p w14:paraId="4003D6E9" w14:textId="6E587957" w:rsidR="002F5ACA" w:rsidRDefault="002F5ACA" w:rsidP="009F3064">
      <w:pPr>
        <w:pStyle w:val="Tekstpodstawowy"/>
        <w:spacing w:line="360" w:lineRule="auto"/>
        <w:jc w:val="both"/>
        <w:rPr>
          <w:rFonts w:ascii="Tahoma" w:hAnsi="Tahoma" w:cs="Tahoma"/>
          <w:i w:val="0"/>
          <w:iCs w:val="0"/>
          <w:sz w:val="20"/>
        </w:rPr>
      </w:pPr>
    </w:p>
    <w:p w14:paraId="5333F07F" w14:textId="0A9E1593" w:rsidR="002F5ACA" w:rsidRDefault="002F5ACA" w:rsidP="009F3064">
      <w:pPr>
        <w:pStyle w:val="Tekstpodstawowy"/>
        <w:spacing w:line="360" w:lineRule="auto"/>
        <w:jc w:val="both"/>
        <w:rPr>
          <w:rFonts w:ascii="Tahoma" w:hAnsi="Tahoma" w:cs="Tahoma"/>
          <w:i w:val="0"/>
          <w:iCs w:val="0"/>
          <w:sz w:val="20"/>
        </w:rPr>
      </w:pPr>
    </w:p>
    <w:p w14:paraId="1A0C0EF0" w14:textId="77777777" w:rsidR="004E24CD" w:rsidRDefault="004E24CD" w:rsidP="009F3064">
      <w:pPr>
        <w:pStyle w:val="Tekstpodstawowy"/>
        <w:spacing w:line="360" w:lineRule="auto"/>
        <w:jc w:val="both"/>
        <w:rPr>
          <w:rFonts w:ascii="Tahoma" w:hAnsi="Tahoma" w:cs="Tahoma"/>
          <w:i w:val="0"/>
          <w:iCs w:val="0"/>
          <w:sz w:val="20"/>
        </w:rPr>
      </w:pPr>
    </w:p>
    <w:p w14:paraId="27292A6E" w14:textId="3D4DC7EE" w:rsidR="002F5ACA" w:rsidRPr="00AC4C1B" w:rsidRDefault="001E5EF3" w:rsidP="00BA369F">
      <w:pPr>
        <w:pStyle w:val="Tekstpodstawowy"/>
        <w:spacing w:line="360" w:lineRule="auto"/>
        <w:ind w:left="4956"/>
        <w:jc w:val="both"/>
        <w:rPr>
          <w:szCs w:val="22"/>
        </w:rPr>
      </w:pPr>
      <w:r>
        <w:rPr>
          <w:i w:val="0"/>
          <w:iCs w:val="0"/>
          <w:szCs w:val="22"/>
        </w:rPr>
        <w:t xml:space="preserve">Załącznik nr 1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714D92B4" w14:textId="77777777" w:rsidR="002F5ACA" w:rsidRPr="00AC4C1B" w:rsidRDefault="002F5ACA" w:rsidP="002F5ACA">
      <w:pPr>
        <w:rPr>
          <w:rFonts w:ascii="Times New Roman" w:hAnsi="Times New Roman" w:cs="Times New Roman"/>
          <w:color w:val="FF0000"/>
        </w:rPr>
      </w:pPr>
      <w:r w:rsidRPr="00AC4C1B">
        <w:rPr>
          <w:rFonts w:ascii="Times New Roman" w:hAnsi="Times New Roman" w:cs="Times New Roman"/>
          <w:color w:val="FF0000"/>
        </w:rPr>
        <w:t xml:space="preserve">Nr sprawy …………….                                                            </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0500CC90"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b/>
        </w:rPr>
        <w:t xml:space="preserve">                                                                  </w:t>
      </w:r>
    </w:p>
    <w:p w14:paraId="0AB456C1"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14:paraId="4370E48F"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5CFD0F80"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14:paraId="73487B43"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14:paraId="3EADAA68"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14:paraId="276F355E" w14:textId="77777777" w:rsidR="002F5ACA" w:rsidRPr="00AC4C1B" w:rsidRDefault="002F5ACA" w:rsidP="002F5ACA">
      <w:pPr>
        <w:jc w:val="both"/>
        <w:rPr>
          <w:rFonts w:ascii="Times New Roman" w:hAnsi="Times New Roman" w:cs="Times New Roman"/>
          <w:b/>
        </w:rPr>
      </w:pP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4AE5FE8B"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14:paraId="01552413" w14:textId="77777777" w:rsidR="00383341" w:rsidRDefault="002F5ACA" w:rsidP="00383341">
      <w:pPr>
        <w:pStyle w:val="NormalnyWeb"/>
        <w:shd w:val="clear" w:color="auto" w:fill="FFFFFF"/>
        <w:spacing w:before="0" w:after="0" w:line="360" w:lineRule="auto"/>
        <w:ind w:firstLine="708"/>
        <w:jc w:val="both"/>
      </w:pPr>
      <w:r>
        <w:t>W nawiązaniu do ogłoszenia Zapytania Ofertowego</w:t>
      </w:r>
      <w:r w:rsidR="004E24CD">
        <w:t xml:space="preserve"> nr </w:t>
      </w:r>
      <w:r w:rsidR="00383341">
        <w:t>SP</w:t>
      </w:r>
      <w:r w:rsidR="004E24CD">
        <w:t>/2/2018</w:t>
      </w:r>
      <w:r>
        <w:t xml:space="preserve">, opublikowanego na stronie internetowej Zamawiającego i tablicy ogłoszeń </w:t>
      </w:r>
      <w:r w:rsidR="00CB348F">
        <w:t>Szkoły Podstawowej w Wilczkowie</w:t>
      </w:r>
      <w:r>
        <w:t xml:space="preserve">, na wykonanie przedmiotu zamówienia </w:t>
      </w:r>
      <w:r w:rsidR="00383341">
        <w:t>polegającego na realizacji usługi szkoleniowej:</w:t>
      </w:r>
    </w:p>
    <w:p w14:paraId="36C37901" w14:textId="68222793" w:rsidR="00383341" w:rsidRPr="004E24CD" w:rsidRDefault="00383341" w:rsidP="00383341">
      <w:pPr>
        <w:pStyle w:val="NormalnyWeb"/>
        <w:shd w:val="clear" w:color="auto" w:fill="FFFFFF"/>
        <w:spacing w:before="0" w:after="0" w:line="360" w:lineRule="auto"/>
        <w:ind w:firstLine="708"/>
        <w:jc w:val="center"/>
        <w:rPr>
          <w:i/>
          <w:color w:val="333333"/>
        </w:rPr>
      </w:pPr>
      <w:r w:rsidRPr="004E24CD">
        <w:rPr>
          <w:i/>
          <w:color w:val="333333"/>
        </w:rPr>
        <w:t>Doskonalenie umiejętności i kompetencji zawodowych nauczycieli</w:t>
      </w:r>
    </w:p>
    <w:p w14:paraId="590632AA" w14:textId="755917CA" w:rsidR="00AC4C1B" w:rsidRPr="00AC4C1B" w:rsidRDefault="00AC4C1B" w:rsidP="00383341">
      <w:pPr>
        <w:pStyle w:val="NormalnyWeb"/>
        <w:shd w:val="clear" w:color="auto" w:fill="FFFFFF"/>
        <w:spacing w:before="0" w:after="0" w:line="360" w:lineRule="auto"/>
        <w:jc w:val="both"/>
        <w:rPr>
          <w:color w:val="333333"/>
          <w:sz w:val="22"/>
          <w:szCs w:val="22"/>
        </w:rPr>
      </w:pPr>
      <w:r w:rsidRPr="00AC4C1B">
        <w:rPr>
          <w:color w:val="333333"/>
          <w:sz w:val="22"/>
          <w:szCs w:val="22"/>
        </w:rPr>
        <w:t>realizowan</w:t>
      </w:r>
      <w:r w:rsidR="00383341">
        <w:rPr>
          <w:color w:val="333333"/>
          <w:sz w:val="22"/>
          <w:szCs w:val="22"/>
        </w:rPr>
        <w:t>ej</w:t>
      </w:r>
      <w:r w:rsidRPr="00AC4C1B">
        <w:rPr>
          <w:color w:val="333333"/>
          <w:sz w:val="22"/>
          <w:szCs w:val="22"/>
        </w:rPr>
        <w:t xml:space="preserve"> w ramach p</w:t>
      </w:r>
      <w:r w:rsidR="00CB348F">
        <w:rPr>
          <w:color w:val="333333"/>
          <w:sz w:val="22"/>
          <w:szCs w:val="22"/>
        </w:rPr>
        <w:t>rojektu nr RPWM.02.02.01-28-0086</w:t>
      </w:r>
      <w:r w:rsidRPr="00AC4C1B">
        <w:rPr>
          <w:color w:val="333333"/>
          <w:sz w:val="22"/>
          <w:szCs w:val="22"/>
        </w:rPr>
        <w:t xml:space="preserve">/17 pt. „Rozwój kompetencji kluczowych </w:t>
      </w:r>
      <w:r w:rsidR="00CB348F">
        <w:rPr>
          <w:color w:val="333333"/>
          <w:sz w:val="22"/>
          <w:szCs w:val="22"/>
        </w:rPr>
        <w:t>w Szkole Podstawowej w Wilczkowie</w:t>
      </w:r>
      <w:r w:rsidRPr="00AC4C1B">
        <w:rPr>
          <w:color w:val="333333"/>
          <w:sz w:val="22"/>
          <w:szCs w:val="22"/>
        </w:rPr>
        <w:t xml:space="preserve">” współfinansowanego ze środków Unii Europejskiej z Europejskiego Funduszu Społecznego w ramach Regionalnego Programu Operacyjnego Województwa Warmińsko-Mazurskiego na lata 2014-2020. </w:t>
      </w:r>
    </w:p>
    <w:p w14:paraId="5DD29233" w14:textId="77777777" w:rsidR="00AC4C1B" w:rsidRPr="00AC4C1B" w:rsidRDefault="00AC4C1B" w:rsidP="00383341">
      <w:pPr>
        <w:pStyle w:val="NormalnyWeb"/>
        <w:shd w:val="clear" w:color="auto" w:fill="FFFFFF"/>
        <w:spacing w:before="0" w:after="0" w:line="360" w:lineRule="auto"/>
        <w:jc w:val="both"/>
        <w:rPr>
          <w:color w:val="333333"/>
          <w:sz w:val="22"/>
          <w:szCs w:val="22"/>
        </w:rPr>
      </w:pPr>
      <w:r w:rsidRPr="00AC4C1B">
        <w:rPr>
          <w:color w:val="333333"/>
          <w:sz w:val="22"/>
          <w:szCs w:val="22"/>
        </w:rPr>
        <w:t>Oś priorytetowa: RPWM.02.00.00 Kadry dla Gospodarki</w:t>
      </w:r>
    </w:p>
    <w:p w14:paraId="723FA4B0" w14:textId="77777777" w:rsidR="00AC4C1B" w:rsidRPr="00AC4C1B" w:rsidRDefault="00AC4C1B" w:rsidP="00AC4C1B">
      <w:pPr>
        <w:pStyle w:val="NormalnyWeb"/>
        <w:shd w:val="clear" w:color="auto" w:fill="FFFFFF"/>
        <w:spacing w:before="0" w:after="0" w:line="360"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14:paraId="391CC1C1" w14:textId="4A4E76EC" w:rsidR="002F5ACA" w:rsidRPr="00AC4C1B" w:rsidRDefault="00AC4C1B" w:rsidP="002F5ACA">
      <w:pPr>
        <w:pStyle w:val="NormalnyWeb"/>
        <w:shd w:val="clear" w:color="auto" w:fill="FFFFFF"/>
        <w:spacing w:before="0" w:after="0" w:line="360"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14:paraId="1F41E6A0" w14:textId="77777777" w:rsidR="002F5ACA" w:rsidRDefault="002F5ACA" w:rsidP="002F5ACA">
      <w:pPr>
        <w:jc w:val="center"/>
      </w:pPr>
    </w:p>
    <w:p w14:paraId="2864D26C" w14:textId="77777777"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14:paraId="692D23FB" w14:textId="77777777"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14:paraId="0C7CA44E" w14:textId="3420CB89"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w:t>
      </w:r>
      <w:proofErr w:type="spellStart"/>
      <w:r w:rsidRPr="00383341">
        <w:rPr>
          <w:rFonts w:ascii="Times New Roman" w:hAnsi="Times New Roman" w:cs="Times New Roman"/>
          <w:b/>
          <w:bCs/>
          <w:sz w:val="22"/>
          <w:szCs w:val="22"/>
        </w:rPr>
        <w:t>emy</w:t>
      </w:r>
      <w:proofErr w:type="spellEnd"/>
      <w:r w:rsidRPr="00383341">
        <w:rPr>
          <w:rFonts w:ascii="Times New Roman" w:hAnsi="Times New Roman" w:cs="Times New Roman"/>
          <w:b/>
          <w:bCs/>
          <w:sz w:val="22"/>
          <w:szCs w:val="22"/>
        </w:rPr>
        <w:t>* realizację przedmiotu zamówienia za cenę :</w:t>
      </w:r>
    </w:p>
    <w:p w14:paraId="45346E14" w14:textId="77777777" w:rsidR="00383341" w:rsidRDefault="002F5ACA" w:rsidP="002F5ACA">
      <w:pPr>
        <w:autoSpaceDE w:val="0"/>
        <w:autoSpaceDN w:val="0"/>
        <w:adjustRightInd w:val="0"/>
        <w:rPr>
          <w:rFonts w:ascii="Times New Roman" w:hAnsi="Times New Roman" w:cs="Times New Roman"/>
          <w:lang w:eastAsia="pl-PL"/>
        </w:rPr>
      </w:pPr>
      <w:r w:rsidRPr="00AC4C1B">
        <w:rPr>
          <w:rFonts w:ascii="Times New Roman" w:hAnsi="Times New Roman" w:cs="Times New Roman"/>
          <w:lang w:eastAsia="pl-PL"/>
        </w:rPr>
        <w:tab/>
        <w:t xml:space="preserve">cena za </w:t>
      </w:r>
      <w:r w:rsidR="00383341">
        <w:rPr>
          <w:rFonts w:ascii="Times New Roman" w:hAnsi="Times New Roman" w:cs="Times New Roman"/>
          <w:lang w:eastAsia="pl-PL"/>
        </w:rPr>
        <w:t>organizację i przeprowadzenie szkolenia nr 1:</w:t>
      </w:r>
    </w:p>
    <w:p w14:paraId="24B7FCFC" w14:textId="66C798B4" w:rsidR="002F5ACA" w:rsidRPr="00AC4C1B" w:rsidRDefault="00383341" w:rsidP="00383341">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043F62C5" w14:textId="5400416A" w:rsidR="00383341" w:rsidRDefault="002F5ACA" w:rsidP="00383341">
      <w:pPr>
        <w:autoSpaceDE w:val="0"/>
        <w:autoSpaceDN w:val="0"/>
        <w:adjustRightInd w:val="0"/>
        <w:rPr>
          <w:rFonts w:ascii="Times New Roman" w:hAnsi="Times New Roman" w:cs="Times New Roman"/>
          <w:lang w:eastAsia="pl-PL"/>
        </w:rPr>
      </w:pPr>
      <w:r w:rsidRPr="00AC4C1B">
        <w:rPr>
          <w:rFonts w:ascii="Times New Roman" w:hAnsi="Times New Roman" w:cs="Times New Roman"/>
        </w:rPr>
        <w:tab/>
      </w:r>
      <w:r w:rsidR="00383341" w:rsidRPr="00AC4C1B">
        <w:rPr>
          <w:rFonts w:ascii="Times New Roman" w:hAnsi="Times New Roman" w:cs="Times New Roman"/>
          <w:lang w:eastAsia="pl-PL"/>
        </w:rPr>
        <w:t xml:space="preserve">cena za </w:t>
      </w:r>
      <w:r w:rsidR="00383341">
        <w:rPr>
          <w:rFonts w:ascii="Times New Roman" w:hAnsi="Times New Roman" w:cs="Times New Roman"/>
          <w:lang w:eastAsia="pl-PL"/>
        </w:rPr>
        <w:t>organizację i przeprowadzenie kursu doskonalącego nr 2:</w:t>
      </w:r>
    </w:p>
    <w:p w14:paraId="4232824B" w14:textId="4D4747C2" w:rsidR="00383341" w:rsidRDefault="00383341" w:rsidP="00383341">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 złotych </w:t>
      </w:r>
      <w:r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77BD7018" w14:textId="2C2AA353" w:rsidR="00383341" w:rsidRDefault="00383341" w:rsidP="00383341">
      <w:pPr>
        <w:autoSpaceDE w:val="0"/>
        <w:autoSpaceDN w:val="0"/>
        <w:adjustRightInd w:val="0"/>
        <w:ind w:firstLine="708"/>
        <w:rPr>
          <w:rFonts w:ascii="Times New Roman" w:hAnsi="Times New Roman" w:cs="Times New Roman"/>
          <w:lang w:eastAsia="pl-PL"/>
        </w:rPr>
      </w:pPr>
      <w:r w:rsidRPr="00AC4C1B">
        <w:rPr>
          <w:rFonts w:ascii="Times New Roman" w:hAnsi="Times New Roman" w:cs="Times New Roman"/>
          <w:lang w:eastAsia="pl-PL"/>
        </w:rPr>
        <w:t xml:space="preserve">cena za </w:t>
      </w:r>
      <w:r>
        <w:rPr>
          <w:rFonts w:ascii="Times New Roman" w:hAnsi="Times New Roman" w:cs="Times New Roman"/>
          <w:lang w:eastAsia="pl-PL"/>
        </w:rPr>
        <w:t>organizację i przeprowadzenie szkolenia nr 3:</w:t>
      </w:r>
    </w:p>
    <w:p w14:paraId="39824879" w14:textId="77777777" w:rsidR="00383341" w:rsidRPr="00AC4C1B" w:rsidRDefault="00383341" w:rsidP="00383341">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 xml:space="preserve">cena  </w:t>
      </w:r>
      <w:r w:rsidRPr="00AC4C1B">
        <w:rPr>
          <w:rFonts w:ascii="Times New Roman" w:hAnsi="Times New Roman" w:cs="Times New Roman"/>
          <w:lang w:eastAsia="pl-PL"/>
        </w:rPr>
        <w:t xml:space="preserve">brutto: </w:t>
      </w:r>
      <w:r w:rsidRPr="00AC4C1B">
        <w:rPr>
          <w:rFonts w:ascii="Times New Roman" w:hAnsi="Times New Roman" w:cs="Times New Roman"/>
          <w:b/>
          <w:bCs/>
          <w:lang w:eastAsia="pl-PL"/>
        </w:rPr>
        <w:t xml:space="preserve">….................... złotych </w:t>
      </w:r>
      <w:r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70A95C92" w14:textId="77777777" w:rsidR="002F5ACA" w:rsidRPr="00AC4C1B" w:rsidRDefault="002F5ACA" w:rsidP="002F5ACA">
      <w:pPr>
        <w:autoSpaceDE w:val="0"/>
        <w:autoSpaceDN w:val="0"/>
        <w:adjustRightInd w:val="0"/>
        <w:jc w:val="both"/>
        <w:rPr>
          <w:rFonts w:ascii="Times New Roman" w:hAnsi="Times New Roman" w:cs="Times New Roman"/>
        </w:rPr>
      </w:pPr>
    </w:p>
    <w:p w14:paraId="2C513F4E" w14:textId="7310FAF7"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77777777"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14:paraId="14ACF07B" w14:textId="2CBD5538"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5F675712" w14:textId="03CA4388" w:rsidR="002F5ACA" w:rsidRDefault="002F5ACA" w:rsidP="002F5ACA">
      <w:pPr>
        <w:pStyle w:val="Tekstpodstawowy"/>
        <w:spacing w:line="360" w:lineRule="auto"/>
        <w:jc w:val="both"/>
        <w:rPr>
          <w:rFonts w:eastAsia="Calibri"/>
          <w:b w:val="0"/>
          <w:bCs w:val="0"/>
          <w:i w:val="0"/>
          <w:iCs w:val="0"/>
          <w:szCs w:val="22"/>
        </w:rPr>
      </w:pPr>
    </w:p>
    <w:p w14:paraId="018D68BD" w14:textId="28F7D435" w:rsidR="00383341" w:rsidRDefault="00383341" w:rsidP="002F5ACA">
      <w:pPr>
        <w:pStyle w:val="Tekstpodstawowy"/>
        <w:spacing w:line="360" w:lineRule="auto"/>
        <w:jc w:val="both"/>
        <w:rPr>
          <w:rFonts w:eastAsia="Calibri"/>
          <w:b w:val="0"/>
          <w:bCs w:val="0"/>
          <w:i w:val="0"/>
          <w:iCs w:val="0"/>
          <w:szCs w:val="22"/>
        </w:rPr>
      </w:pPr>
    </w:p>
    <w:p w14:paraId="4694BBEA" w14:textId="52F9CA00" w:rsidR="00383341" w:rsidRDefault="00383341" w:rsidP="002F5ACA">
      <w:pPr>
        <w:pStyle w:val="Tekstpodstawowy"/>
        <w:spacing w:line="360" w:lineRule="auto"/>
        <w:jc w:val="both"/>
        <w:rPr>
          <w:rFonts w:eastAsia="Calibri"/>
          <w:b w:val="0"/>
          <w:bCs w:val="0"/>
          <w:i w:val="0"/>
          <w:iCs w:val="0"/>
          <w:szCs w:val="22"/>
        </w:rPr>
      </w:pPr>
    </w:p>
    <w:p w14:paraId="53C736D1" w14:textId="1C8EE172" w:rsidR="00383341" w:rsidRDefault="00383341" w:rsidP="002F5ACA">
      <w:pPr>
        <w:pStyle w:val="Tekstpodstawowy"/>
        <w:spacing w:line="360" w:lineRule="auto"/>
        <w:jc w:val="both"/>
        <w:rPr>
          <w:rFonts w:eastAsia="Calibri"/>
          <w:b w:val="0"/>
          <w:bCs w:val="0"/>
          <w:i w:val="0"/>
          <w:iCs w:val="0"/>
          <w:szCs w:val="22"/>
        </w:rPr>
      </w:pPr>
    </w:p>
    <w:p w14:paraId="03A527E8" w14:textId="3D6C579E" w:rsidR="00383341" w:rsidRDefault="00383341" w:rsidP="002F5ACA">
      <w:pPr>
        <w:pStyle w:val="Tekstpodstawowy"/>
        <w:spacing w:line="360" w:lineRule="auto"/>
        <w:jc w:val="both"/>
        <w:rPr>
          <w:rFonts w:eastAsia="Calibri"/>
          <w:b w:val="0"/>
          <w:bCs w:val="0"/>
          <w:i w:val="0"/>
          <w:iCs w:val="0"/>
          <w:szCs w:val="22"/>
        </w:rPr>
      </w:pPr>
    </w:p>
    <w:p w14:paraId="006A1C19" w14:textId="01C49A71" w:rsidR="00F61B85" w:rsidRDefault="00F61B85" w:rsidP="002F5ACA">
      <w:pPr>
        <w:pStyle w:val="Tekstpodstawowy"/>
        <w:spacing w:line="360" w:lineRule="auto"/>
        <w:jc w:val="both"/>
        <w:rPr>
          <w:rFonts w:eastAsia="Calibri"/>
          <w:b w:val="0"/>
          <w:bCs w:val="0"/>
          <w:i w:val="0"/>
          <w:iCs w:val="0"/>
          <w:szCs w:val="22"/>
        </w:rPr>
      </w:pPr>
    </w:p>
    <w:p w14:paraId="6E658CBC" w14:textId="48D4E9AA" w:rsidR="00F61B85" w:rsidRDefault="00F61B85" w:rsidP="002F5ACA">
      <w:pPr>
        <w:pStyle w:val="Tekstpodstawowy"/>
        <w:spacing w:line="360" w:lineRule="auto"/>
        <w:jc w:val="both"/>
        <w:rPr>
          <w:rFonts w:eastAsia="Calibri"/>
          <w:b w:val="0"/>
          <w:bCs w:val="0"/>
          <w:i w:val="0"/>
          <w:iCs w:val="0"/>
          <w:szCs w:val="22"/>
        </w:rPr>
      </w:pPr>
    </w:p>
    <w:p w14:paraId="2B14F680" w14:textId="5E415AE0" w:rsidR="00F61B85" w:rsidRDefault="00F61B85" w:rsidP="002F5ACA">
      <w:pPr>
        <w:pStyle w:val="Tekstpodstawowy"/>
        <w:spacing w:line="360" w:lineRule="auto"/>
        <w:jc w:val="both"/>
        <w:rPr>
          <w:rFonts w:eastAsia="Calibri"/>
          <w:b w:val="0"/>
          <w:bCs w:val="0"/>
          <w:i w:val="0"/>
          <w:iCs w:val="0"/>
          <w:szCs w:val="22"/>
        </w:rPr>
      </w:pPr>
    </w:p>
    <w:p w14:paraId="0C481D11" w14:textId="458FD8E9" w:rsidR="00F61B85" w:rsidRDefault="00F61B85" w:rsidP="002F5ACA">
      <w:pPr>
        <w:pStyle w:val="Tekstpodstawowy"/>
        <w:spacing w:line="360" w:lineRule="auto"/>
        <w:jc w:val="both"/>
        <w:rPr>
          <w:rFonts w:eastAsia="Calibri"/>
          <w:b w:val="0"/>
          <w:bCs w:val="0"/>
          <w:i w:val="0"/>
          <w:iCs w:val="0"/>
          <w:szCs w:val="22"/>
        </w:rPr>
      </w:pPr>
    </w:p>
    <w:p w14:paraId="3A814447" w14:textId="0C252546" w:rsidR="00F61B85" w:rsidRDefault="00F61B85" w:rsidP="002F5ACA">
      <w:pPr>
        <w:pStyle w:val="Tekstpodstawowy"/>
        <w:spacing w:line="360" w:lineRule="auto"/>
        <w:jc w:val="both"/>
        <w:rPr>
          <w:rFonts w:eastAsia="Calibri"/>
          <w:b w:val="0"/>
          <w:bCs w:val="0"/>
          <w:i w:val="0"/>
          <w:iCs w:val="0"/>
          <w:szCs w:val="22"/>
        </w:rPr>
      </w:pPr>
    </w:p>
    <w:p w14:paraId="08139ADE" w14:textId="7328DF1B" w:rsidR="00F61B85" w:rsidRDefault="00F61B85" w:rsidP="002F5ACA">
      <w:pPr>
        <w:pStyle w:val="Tekstpodstawowy"/>
        <w:spacing w:line="360" w:lineRule="auto"/>
        <w:jc w:val="both"/>
        <w:rPr>
          <w:rFonts w:eastAsia="Calibri"/>
          <w:b w:val="0"/>
          <w:bCs w:val="0"/>
          <w:i w:val="0"/>
          <w:iCs w:val="0"/>
          <w:szCs w:val="22"/>
        </w:rPr>
      </w:pPr>
    </w:p>
    <w:p w14:paraId="02041250" w14:textId="713F3225" w:rsidR="00F61B85" w:rsidRDefault="00F61B85" w:rsidP="002F5ACA">
      <w:pPr>
        <w:pStyle w:val="Tekstpodstawowy"/>
        <w:spacing w:line="360" w:lineRule="auto"/>
        <w:jc w:val="both"/>
        <w:rPr>
          <w:rFonts w:eastAsia="Calibri"/>
          <w:b w:val="0"/>
          <w:bCs w:val="0"/>
          <w:i w:val="0"/>
          <w:iCs w:val="0"/>
          <w:szCs w:val="22"/>
        </w:rPr>
      </w:pPr>
    </w:p>
    <w:p w14:paraId="2073A04B" w14:textId="0ED9288D" w:rsidR="00F61B85" w:rsidRDefault="00F61B85" w:rsidP="002F5ACA">
      <w:pPr>
        <w:pStyle w:val="Tekstpodstawowy"/>
        <w:spacing w:line="360" w:lineRule="auto"/>
        <w:jc w:val="both"/>
        <w:rPr>
          <w:rFonts w:eastAsia="Calibri"/>
          <w:b w:val="0"/>
          <w:bCs w:val="0"/>
          <w:i w:val="0"/>
          <w:iCs w:val="0"/>
          <w:szCs w:val="22"/>
        </w:rPr>
      </w:pPr>
    </w:p>
    <w:p w14:paraId="3BF571C1" w14:textId="5219CC5C" w:rsidR="00F61B85" w:rsidRDefault="00F61B85" w:rsidP="002F5ACA">
      <w:pPr>
        <w:pStyle w:val="Tekstpodstawowy"/>
        <w:spacing w:line="360" w:lineRule="auto"/>
        <w:jc w:val="both"/>
        <w:rPr>
          <w:rFonts w:eastAsia="Calibri"/>
          <w:b w:val="0"/>
          <w:bCs w:val="0"/>
          <w:i w:val="0"/>
          <w:iCs w:val="0"/>
          <w:szCs w:val="22"/>
        </w:rPr>
      </w:pPr>
    </w:p>
    <w:p w14:paraId="42C1B7B1" w14:textId="77777777" w:rsidR="00F61B85" w:rsidRDefault="00F61B85" w:rsidP="002F5ACA">
      <w:pPr>
        <w:pStyle w:val="Tekstpodstawowy"/>
        <w:spacing w:line="360" w:lineRule="auto"/>
        <w:jc w:val="both"/>
        <w:rPr>
          <w:rFonts w:eastAsia="Calibri"/>
          <w:b w:val="0"/>
          <w:bCs w:val="0"/>
          <w:i w:val="0"/>
          <w:iCs w:val="0"/>
          <w:szCs w:val="22"/>
        </w:rPr>
      </w:pPr>
    </w:p>
    <w:p w14:paraId="6CD30A7F" w14:textId="77777777" w:rsidR="002F5ACA" w:rsidRPr="00AC4C1B" w:rsidRDefault="002F5ACA" w:rsidP="002F5ACA">
      <w:pPr>
        <w:rPr>
          <w:rFonts w:ascii="Times New Roman" w:hAnsi="Times New Roman" w:cs="Times New Roman"/>
          <w:color w:val="FF0000"/>
        </w:rPr>
      </w:pPr>
      <w:r w:rsidRPr="00AC4C1B">
        <w:rPr>
          <w:rFonts w:ascii="Times New Roman" w:hAnsi="Times New Roman" w:cs="Times New Roman"/>
          <w:color w:val="FF0000"/>
        </w:rPr>
        <w:t xml:space="preserve">Nr sprawy ……………                                             </w:t>
      </w:r>
    </w:p>
    <w:p w14:paraId="543776A2" w14:textId="4A5D6886" w:rsidR="00383341" w:rsidRPr="00F61B85" w:rsidRDefault="00383341" w:rsidP="00383341">
      <w:pPr>
        <w:pStyle w:val="Tekstpodstawowy"/>
        <w:spacing w:line="360" w:lineRule="auto"/>
        <w:ind w:left="4956" w:firstLine="708"/>
        <w:jc w:val="both"/>
        <w:rPr>
          <w:i w:val="0"/>
          <w:szCs w:val="22"/>
        </w:rPr>
      </w:pPr>
      <w:r>
        <w:tab/>
      </w:r>
      <w:r>
        <w:rPr>
          <w:i w:val="0"/>
          <w:iCs w:val="0"/>
          <w:szCs w:val="22"/>
        </w:rPr>
        <w:t xml:space="preserve">Załącznik nr 2 – </w:t>
      </w:r>
      <w:r w:rsidR="00F61B85" w:rsidRPr="00F61B85">
        <w:rPr>
          <w:i w:val="0"/>
        </w:rPr>
        <w:t>Wzór oświadczenia o posiadaniu wiedzy, doświadczenia, potencjału technicznego, osób zdolnych do wykonania zamówienia</w:t>
      </w:r>
    </w:p>
    <w:p w14:paraId="77468D6A" w14:textId="31E5B402" w:rsidR="002F5ACA" w:rsidRPr="00AC4C1B" w:rsidRDefault="002F5ACA" w:rsidP="002F5ACA">
      <w:pPr>
        <w:rPr>
          <w:rFonts w:ascii="Times New Roman" w:hAnsi="Times New Roman" w:cs="Times New Roman"/>
        </w:rPr>
      </w:pPr>
    </w:p>
    <w:p w14:paraId="68AC0F45" w14:textId="77777777" w:rsidR="002F5ACA" w:rsidRPr="00AC4C1B" w:rsidRDefault="002F5ACA" w:rsidP="002F5ACA">
      <w:pPr>
        <w:rPr>
          <w:rFonts w:ascii="Times New Roman" w:hAnsi="Times New Roman" w:cs="Times New Roman"/>
        </w:rPr>
      </w:pPr>
    </w:p>
    <w:p w14:paraId="2BD2BC55"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4E8FE2CB" w14:textId="77777777" w:rsidR="002F5ACA" w:rsidRPr="00AC4C1B" w:rsidRDefault="002F5ACA" w:rsidP="002F5ACA">
      <w:pPr>
        <w:jc w:val="both"/>
        <w:rPr>
          <w:rFonts w:ascii="Times New Roman" w:hAnsi="Times New Roman" w:cs="Times New Roman"/>
          <w:b/>
          <w:bCs/>
        </w:rPr>
      </w:pPr>
      <w:r w:rsidRPr="00AC4C1B">
        <w:rPr>
          <w:rFonts w:ascii="Times New Roman" w:hAnsi="Times New Roman" w:cs="Times New Roman"/>
        </w:rPr>
        <w:t>pieczęć firmowa</w:t>
      </w:r>
    </w:p>
    <w:p w14:paraId="6CBDD13B" w14:textId="77777777" w:rsidR="002F5ACA" w:rsidRPr="00AC4C1B" w:rsidRDefault="002F5ACA" w:rsidP="007F12F6">
      <w:pPr>
        <w:rPr>
          <w:rFonts w:ascii="Times New Roman" w:hAnsi="Times New Roman" w:cs="Times New Roman"/>
          <w:b/>
          <w:bCs/>
        </w:rPr>
      </w:pPr>
    </w:p>
    <w:p w14:paraId="4910B96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14:paraId="4CF3831D" w14:textId="77777777"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14:paraId="5C849050" w14:textId="61BFD7BA" w:rsidR="00AC4C1B" w:rsidRPr="00F61B85"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polegającego na realizacji </w:t>
      </w:r>
      <w:r w:rsidRPr="00F61B85">
        <w:rPr>
          <w:rFonts w:ascii="Times New Roman" w:hAnsi="Times New Roman" w:cs="Times New Roman"/>
        </w:rPr>
        <w:t xml:space="preserve">usługi szkoleniowej Doskonalenie umiejętności i kompetencji zawodowych nauczycieli </w:t>
      </w:r>
      <w:r w:rsidR="00AC4C1B" w:rsidRPr="00F61B85">
        <w:rPr>
          <w:rFonts w:ascii="Times New Roman" w:hAnsi="Times New Roman" w:cs="Times New Roman"/>
          <w:color w:val="333333"/>
        </w:rPr>
        <w:t>realizowan</w:t>
      </w:r>
      <w:r w:rsidRPr="00F61B85">
        <w:rPr>
          <w:rFonts w:ascii="Times New Roman" w:hAnsi="Times New Roman" w:cs="Times New Roman"/>
          <w:color w:val="333333"/>
        </w:rPr>
        <w:t>ej</w:t>
      </w:r>
      <w:r w:rsidR="00AC4C1B" w:rsidRPr="00F61B85">
        <w:rPr>
          <w:rFonts w:ascii="Times New Roman" w:hAnsi="Times New Roman" w:cs="Times New Roman"/>
          <w:color w:val="333333"/>
        </w:rPr>
        <w:t xml:space="preserve"> w ramach p</w:t>
      </w:r>
      <w:r w:rsidR="00CB348F" w:rsidRPr="00F61B85">
        <w:rPr>
          <w:rFonts w:ascii="Times New Roman" w:hAnsi="Times New Roman" w:cs="Times New Roman"/>
          <w:color w:val="333333"/>
        </w:rPr>
        <w:t>rojektu nr RPWM.02.02.01-28-0086</w:t>
      </w:r>
      <w:r w:rsidR="00AC4C1B" w:rsidRPr="00F61B85">
        <w:rPr>
          <w:rFonts w:ascii="Times New Roman" w:hAnsi="Times New Roman" w:cs="Times New Roman"/>
          <w:color w:val="333333"/>
        </w:rPr>
        <w:t xml:space="preserve">/17 pt. „Rozwój kompetencji kluczowych </w:t>
      </w:r>
      <w:r w:rsidR="00CB348F" w:rsidRPr="00F61B85">
        <w:rPr>
          <w:rFonts w:ascii="Times New Roman" w:hAnsi="Times New Roman" w:cs="Times New Roman"/>
          <w:color w:val="333333"/>
        </w:rPr>
        <w:t>w Szkole Podstawowej w Wilczkowie</w:t>
      </w:r>
      <w:r w:rsidR="00AC4C1B" w:rsidRPr="00F61B85">
        <w:rPr>
          <w:rFonts w:ascii="Times New Roman" w:hAnsi="Times New Roman" w:cs="Times New Roman"/>
          <w:color w:val="333333"/>
        </w:rPr>
        <w:t xml:space="preserve">” współfinansowanego ze środków Unii Europejskiej z Europejskiego Funduszu Społecznego w ramach Regionalnego Programu Operacyjnego Województwa Warmińsko-Mazurskiego na lata 2014-2020. </w:t>
      </w:r>
    </w:p>
    <w:p w14:paraId="64A13B81" w14:textId="77777777" w:rsidR="00AC4C1B" w:rsidRPr="00AC4C1B" w:rsidRDefault="00AC4C1B" w:rsidP="00AC4C1B">
      <w:pPr>
        <w:pStyle w:val="NormalnyWeb"/>
        <w:shd w:val="clear" w:color="auto" w:fill="FFFFFF"/>
        <w:spacing w:before="0" w:after="0" w:line="360" w:lineRule="auto"/>
        <w:jc w:val="both"/>
        <w:rPr>
          <w:color w:val="333333"/>
          <w:sz w:val="22"/>
          <w:szCs w:val="22"/>
        </w:rPr>
      </w:pPr>
      <w:r w:rsidRPr="00AC4C1B">
        <w:rPr>
          <w:color w:val="333333"/>
          <w:sz w:val="22"/>
          <w:szCs w:val="22"/>
        </w:rPr>
        <w:t>Oś priorytetowa: RPWM.02.00.00 Kadry dla Gospodarki</w:t>
      </w:r>
    </w:p>
    <w:p w14:paraId="1874BA07" w14:textId="77777777" w:rsidR="00AC4C1B" w:rsidRPr="00AC4C1B" w:rsidRDefault="00AC4C1B" w:rsidP="00AC4C1B">
      <w:pPr>
        <w:pStyle w:val="NormalnyWeb"/>
        <w:shd w:val="clear" w:color="auto" w:fill="FFFFFF"/>
        <w:spacing w:before="0" w:after="0" w:line="360"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14:paraId="5111632D" w14:textId="77777777" w:rsidR="00AC4C1B" w:rsidRPr="00AC4C1B" w:rsidRDefault="00AC4C1B" w:rsidP="00AC4C1B">
      <w:pPr>
        <w:pStyle w:val="NormalnyWeb"/>
        <w:shd w:val="clear" w:color="auto" w:fill="FFFFFF"/>
        <w:spacing w:before="0" w:after="0" w:line="360"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14:paraId="738AE622" w14:textId="77777777" w:rsidR="002F5ACA" w:rsidRPr="00AC4C1B" w:rsidRDefault="002F5ACA" w:rsidP="002F5ACA">
      <w:pPr>
        <w:jc w:val="both"/>
        <w:rPr>
          <w:rFonts w:ascii="Times New Roman" w:hAnsi="Times New Roman" w:cs="Times New Roman"/>
        </w:rPr>
      </w:pPr>
    </w:p>
    <w:p w14:paraId="3FDFC606"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14:paraId="06BCB85D" w14:textId="77777777" w:rsidR="002F5ACA" w:rsidRPr="00AC4C1B" w:rsidRDefault="002F5ACA" w:rsidP="00AC4C1B">
      <w:pPr>
        <w:jc w:val="right"/>
        <w:rPr>
          <w:rFonts w:ascii="Times New Roman" w:hAnsi="Times New Roman" w:cs="Times New Roman"/>
        </w:rPr>
      </w:pPr>
      <w:r w:rsidRPr="00AC4C1B">
        <w:rPr>
          <w:rFonts w:ascii="Times New Roman" w:hAnsi="Times New Roman" w:cs="Times New Roman"/>
        </w:rPr>
        <w:t xml:space="preserve">                                                                                                                            Data , pieczątka i podpis Wykonawcy </w:t>
      </w:r>
    </w:p>
    <w:p w14:paraId="10F975A5" w14:textId="77777777" w:rsidR="002F5ACA" w:rsidRPr="00AC4C1B" w:rsidRDefault="002F5ACA" w:rsidP="002F5ACA">
      <w:pPr>
        <w:jc w:val="right"/>
        <w:rPr>
          <w:rFonts w:ascii="Times New Roman" w:hAnsi="Times New Roman" w:cs="Times New Roman"/>
          <w:b/>
          <w:bCs/>
        </w:rPr>
      </w:pPr>
      <w:r w:rsidRPr="00AC4C1B">
        <w:rPr>
          <w:rFonts w:ascii="Times New Roman" w:hAnsi="Times New Roman" w:cs="Times New Roman"/>
        </w:rPr>
        <w:t>lub osoby upoważnionej do reprezentowania Wykonawcy</w:t>
      </w:r>
    </w:p>
    <w:p w14:paraId="4D22F4B6" w14:textId="77777777" w:rsidR="002F5ACA" w:rsidRPr="00AC4C1B" w:rsidRDefault="002F5ACA" w:rsidP="002F5ACA">
      <w:pPr>
        <w:pStyle w:val="Tekstpodstawowy"/>
        <w:spacing w:line="360" w:lineRule="auto"/>
        <w:jc w:val="both"/>
        <w:rPr>
          <w:rFonts w:eastAsia="Calibri"/>
          <w:b w:val="0"/>
          <w:bCs w:val="0"/>
          <w:i w:val="0"/>
          <w:iCs w:val="0"/>
          <w:szCs w:val="22"/>
        </w:rPr>
      </w:pPr>
    </w:p>
    <w:p w14:paraId="3035BE83" w14:textId="12E56AC7" w:rsidR="00CB348F" w:rsidRDefault="00CB348F" w:rsidP="00CB348F">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18DA7D16" w14:textId="50DD6272" w:rsidR="00CB348F" w:rsidRDefault="00CB348F" w:rsidP="00CB348F">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14:paraId="10FD7223" w14:textId="77777777" w:rsidR="00CB348F" w:rsidRDefault="00CB348F" w:rsidP="00CB348F">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66106495" w14:textId="5A5BB173" w:rsidR="00CB348F" w:rsidRPr="00B25ADA" w:rsidRDefault="00CB348F" w:rsidP="00CB348F">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14:paraId="09AD12B6" w14:textId="0AB37607" w:rsidR="002F5ACA" w:rsidRDefault="00CB348F" w:rsidP="002F5ACA">
      <w:pPr>
        <w:rPr>
          <w:rFonts w:cs="Times New Roman"/>
          <w:bCs/>
          <w:szCs w:val="24"/>
          <w:u w:val="single"/>
        </w:rPr>
      </w:pP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5A351C" w:rsidRDefault="005A351C"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62CDA"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5A351C" w:rsidRDefault="005A351C" w:rsidP="002F5ACA">
                      <w:pPr>
                        <w:widowControl w:val="0"/>
                        <w:autoSpaceDE w:val="0"/>
                        <w:autoSpaceDN w:val="0"/>
                        <w:adjustRightInd w:val="0"/>
                        <w:ind w:right="123"/>
                        <w:jc w:val="right"/>
                        <w:rPr>
                          <w:szCs w:val="24"/>
                        </w:rPr>
                      </w:pPr>
                    </w:p>
                  </w:txbxContent>
                </v:textbox>
                <w10:wrap anchorx="page" anchory="page"/>
              </v:shape>
            </w:pict>
          </mc:Fallback>
        </mc:AlternateContent>
      </w:r>
      <w:r w:rsidR="002F5ACA">
        <w:rPr>
          <w:rFonts w:cs="Calibri"/>
          <w:color w:val="000000"/>
        </w:rPr>
        <w:br w:type="column"/>
      </w:r>
    </w:p>
    <w:p w14:paraId="4FB37821" w14:textId="650D8EC6" w:rsidR="002F5ACA" w:rsidRPr="00AC4C1B" w:rsidRDefault="002F5ACA" w:rsidP="002F5ACA">
      <w:pPr>
        <w:jc w:val="right"/>
        <w:rPr>
          <w:rFonts w:ascii="Times New Roman" w:hAnsi="Times New Roman" w:cs="Times New Roman"/>
          <w:b/>
        </w:rPr>
      </w:pPr>
      <w:r w:rsidRPr="00AC4C1B">
        <w:rPr>
          <w:rFonts w:ascii="Times New Roman" w:hAnsi="Times New Roman" w:cs="Times New Roman"/>
          <w:b/>
        </w:rPr>
        <w:t xml:space="preserve">Załącznik nr </w:t>
      </w:r>
      <w:r w:rsidR="00BA369F">
        <w:rPr>
          <w:rFonts w:ascii="Times New Roman" w:hAnsi="Times New Roman" w:cs="Times New Roman"/>
          <w:b/>
        </w:rPr>
        <w:t>3</w:t>
      </w:r>
      <w:r w:rsidRPr="00AC4C1B">
        <w:rPr>
          <w:rFonts w:ascii="Times New Roman" w:hAnsi="Times New Roman" w:cs="Times New Roman"/>
          <w:b/>
        </w:rPr>
        <w:t xml:space="preserve"> </w:t>
      </w:r>
      <w:r w:rsidR="00BA369F">
        <w:rPr>
          <w:rFonts w:ascii="Times New Roman" w:hAnsi="Times New Roman" w:cs="Times New Roman"/>
          <w:b/>
        </w:rPr>
        <w:t>– Wzór umowy</w:t>
      </w:r>
    </w:p>
    <w:p w14:paraId="331463AE" w14:textId="77777777" w:rsidR="002F5ACA" w:rsidRPr="00AC4C1B" w:rsidRDefault="002F5ACA" w:rsidP="002F5ACA">
      <w:pPr>
        <w:rPr>
          <w:rFonts w:ascii="Times New Roman" w:hAnsi="Times New Roman" w:cs="Times New Roman"/>
          <w:b/>
          <w:color w:val="FF0000"/>
        </w:rPr>
      </w:pPr>
      <w:r w:rsidRPr="00AC4C1B">
        <w:rPr>
          <w:rFonts w:ascii="Times New Roman" w:hAnsi="Times New Roman" w:cs="Times New Roman"/>
          <w:color w:val="FF0000"/>
        </w:rPr>
        <w:t xml:space="preserve">Nr sprawy ……………….                                               </w:t>
      </w:r>
    </w:p>
    <w:p w14:paraId="3040CDF3" w14:textId="79E7E980"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14:paraId="41299E8C" w14:textId="77777777" w:rsidR="002F5ACA" w:rsidRPr="00AC4C1B" w:rsidRDefault="002F5ACA" w:rsidP="002F5ACA">
      <w:pPr>
        <w:jc w:val="center"/>
        <w:rPr>
          <w:rFonts w:ascii="Times New Roman" w:hAnsi="Times New Roman" w:cs="Times New Roman"/>
          <w:b/>
        </w:rPr>
      </w:pPr>
    </w:p>
    <w:p w14:paraId="150CACD1" w14:textId="36ED09CD" w:rsidR="00AC4C1B" w:rsidRDefault="002F5ACA" w:rsidP="002F5ACA">
      <w:pPr>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2018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333B27">
        <w:rPr>
          <w:rFonts w:ascii="Times New Roman" w:hAnsi="Times New Roman" w:cs="Times New Roman"/>
        </w:rPr>
        <w:t>Jolantę Hernat</w:t>
      </w:r>
    </w:p>
    <w:p w14:paraId="74B42E55" w14:textId="0BD8BE64" w:rsidR="002F5ACA" w:rsidRPr="00AC4C1B" w:rsidRDefault="002F5ACA" w:rsidP="002F5ACA">
      <w:pPr>
        <w:rPr>
          <w:rFonts w:ascii="Times New Roman" w:hAnsi="Times New Roman" w:cs="Times New Roman"/>
          <w:b/>
          <w:bCs/>
          <w:iCs/>
        </w:rPr>
      </w:pPr>
      <w:r w:rsidRPr="00AC4C1B">
        <w:rPr>
          <w:rFonts w:ascii="Times New Roman" w:hAnsi="Times New Roman" w:cs="Times New Roman"/>
          <w:b/>
        </w:rPr>
        <w:t>zwanym w dalszej części umowy „Zamawiającym”</w:t>
      </w:r>
    </w:p>
    <w:p w14:paraId="3F626C0A" w14:textId="77777777" w:rsidR="002F5ACA" w:rsidRPr="00AC4C1B" w:rsidRDefault="002F5ACA" w:rsidP="002F5ACA">
      <w:pPr>
        <w:pStyle w:val="Tekstpodstawowy"/>
        <w:jc w:val="both"/>
        <w:rPr>
          <w:szCs w:val="22"/>
        </w:rPr>
      </w:pPr>
      <w:r w:rsidRPr="00AC4C1B">
        <w:rPr>
          <w:b w:val="0"/>
          <w:bCs w:val="0"/>
          <w:iCs w:val="0"/>
          <w:szCs w:val="22"/>
        </w:rPr>
        <w:t>a  ………………………………………………………………………………………</w:t>
      </w:r>
    </w:p>
    <w:p w14:paraId="37AD3BB7" w14:textId="77777777" w:rsidR="00AC4C1B" w:rsidRDefault="002F5ACA" w:rsidP="002F5ACA">
      <w:pPr>
        <w:pStyle w:val="Tekstpodstawowy"/>
        <w:jc w:val="both"/>
        <w:rPr>
          <w:b w:val="0"/>
          <w:bCs w:val="0"/>
          <w:iCs w:val="0"/>
          <w:szCs w:val="22"/>
        </w:rPr>
      </w:pPr>
      <w:r w:rsidRPr="00AC4C1B">
        <w:rPr>
          <w:b w:val="0"/>
          <w:bCs w:val="0"/>
          <w:iCs w:val="0"/>
          <w:szCs w:val="22"/>
        </w:rPr>
        <w:t>…………………………………………………………………………………</w:t>
      </w:r>
    </w:p>
    <w:p w14:paraId="3DD78A88" w14:textId="178A8216" w:rsidR="002F5ACA" w:rsidRPr="00AC4C1B" w:rsidRDefault="002F5ACA" w:rsidP="002F5ACA">
      <w:pPr>
        <w:pStyle w:val="Tekstpodstawowy"/>
        <w:jc w:val="both"/>
        <w:rPr>
          <w:b w:val="0"/>
          <w:bCs w:val="0"/>
          <w:i w:val="0"/>
          <w:iCs w:val="0"/>
          <w:szCs w:val="22"/>
        </w:rPr>
      </w:pPr>
      <w:r w:rsidRPr="00AC4C1B">
        <w:rPr>
          <w:i w:val="0"/>
          <w:szCs w:val="22"/>
        </w:rPr>
        <w:t xml:space="preserve">zwanym dalej „Wykonawcą” </w:t>
      </w:r>
    </w:p>
    <w:p w14:paraId="10EA6783" w14:textId="77777777"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14:paraId="42E84B90" w14:textId="3DAA0B14" w:rsidR="00BA369F" w:rsidRPr="00BA369F" w:rsidRDefault="002F5ACA" w:rsidP="00BA369F">
      <w:pPr>
        <w:spacing w:line="360" w:lineRule="auto"/>
        <w:jc w:val="both"/>
        <w:rPr>
          <w:rFonts w:ascii="Times New Roman" w:hAnsi="Times New Roman" w:cs="Times New Roman"/>
        </w:rPr>
      </w:pPr>
      <w:r w:rsidRPr="00BA369F">
        <w:rPr>
          <w:rFonts w:ascii="Times New Roman" w:hAnsi="Times New Roman" w:cs="Times New Roman"/>
          <w:bCs/>
          <w:iCs/>
          <w:color w:val="000000"/>
          <w:spacing w:val="-4"/>
        </w:rPr>
        <w:t xml:space="preserve">W wyniku przeprowadzonego postępowania </w:t>
      </w:r>
      <w:r w:rsidR="00BA369F" w:rsidRPr="00BA369F">
        <w:rPr>
          <w:rFonts w:ascii="Times New Roman" w:hAnsi="Times New Roman" w:cs="Times New Roman"/>
          <w:bCs/>
          <w:iCs/>
          <w:color w:val="000000"/>
          <w:spacing w:val="-4"/>
        </w:rPr>
        <w:t xml:space="preserve"> </w:t>
      </w:r>
      <w:r w:rsidRPr="00BA369F">
        <w:rPr>
          <w:rFonts w:ascii="Times New Roman" w:hAnsi="Times New Roman" w:cs="Times New Roman"/>
          <w:bCs/>
          <w:iCs/>
          <w:color w:val="000000"/>
          <w:spacing w:val="-4"/>
        </w:rPr>
        <w:t xml:space="preserve">w trybie Zapytania Ofertowego  i wybraniu najkorzystniejszej oferty </w:t>
      </w:r>
      <w:r w:rsidR="00BA369F" w:rsidRPr="00BA369F">
        <w:rPr>
          <w:rFonts w:ascii="Times New Roman" w:hAnsi="Times New Roman" w:cs="Times New Roman"/>
          <w:bCs/>
          <w:iCs/>
          <w:color w:val="000000"/>
          <w:spacing w:val="-4"/>
        </w:rPr>
        <w:t>na realizację usługi szkoleniowej</w:t>
      </w:r>
      <w:r w:rsidR="00BA369F" w:rsidRPr="00BA369F">
        <w:rPr>
          <w:rFonts w:ascii="Times New Roman" w:hAnsi="Times New Roman" w:cs="Times New Roman"/>
        </w:rPr>
        <w:t xml:space="preserve"> Doskonalenie umiejętności i kompetencji zawodowych nauczycieli </w:t>
      </w:r>
      <w:r w:rsidR="00BA369F" w:rsidRPr="00BA369F">
        <w:rPr>
          <w:rFonts w:ascii="Times New Roman" w:hAnsi="Times New Roman" w:cs="Times New Roman"/>
          <w:color w:val="333333"/>
        </w:rPr>
        <w:t>realizowanej 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14:paraId="0B91D9D8" w14:textId="3F77C0E1" w:rsidR="002F5ACA" w:rsidRPr="00AC4C1B" w:rsidRDefault="002F5ACA" w:rsidP="002F5ACA">
      <w:pPr>
        <w:pStyle w:val="Tekstpodstawowywcity"/>
        <w:tabs>
          <w:tab w:val="num" w:pos="516"/>
          <w:tab w:val="left" w:pos="720"/>
        </w:tabs>
        <w:spacing w:after="0"/>
        <w:ind w:left="0" w:right="-426"/>
        <w:jc w:val="both"/>
        <w:rPr>
          <w:bCs/>
          <w:iCs/>
          <w:color w:val="000000"/>
          <w:spacing w:val="-4"/>
          <w:sz w:val="22"/>
          <w:szCs w:val="22"/>
        </w:rPr>
      </w:pPr>
      <w:r w:rsidRPr="00AC4C1B">
        <w:rPr>
          <w:bCs/>
          <w:iCs/>
          <w:color w:val="000000"/>
          <w:spacing w:val="-4"/>
          <w:sz w:val="22"/>
          <w:szCs w:val="22"/>
        </w:rPr>
        <w:t>została zawarta umowa o następującej treści:</w:t>
      </w:r>
    </w:p>
    <w:p w14:paraId="755EF15B" w14:textId="77777777"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14:paraId="565E319C" w14:textId="2EB539EE" w:rsidR="002F5ACA" w:rsidRPr="00AC4C1B" w:rsidRDefault="002F5ACA" w:rsidP="002F5ACA">
      <w:pPr>
        <w:pStyle w:val="Tekstpodstawowywcity"/>
        <w:tabs>
          <w:tab w:val="num" w:pos="516"/>
          <w:tab w:val="left" w:pos="720"/>
        </w:tabs>
        <w:ind w:left="0"/>
        <w:jc w:val="center"/>
        <w:rPr>
          <w:b/>
          <w:bCs/>
          <w:iCs/>
          <w:color w:val="000000"/>
          <w:spacing w:val="-4"/>
          <w:sz w:val="22"/>
          <w:szCs w:val="22"/>
        </w:rPr>
      </w:pPr>
      <w:r w:rsidRPr="00AC4C1B">
        <w:rPr>
          <w:b/>
          <w:bCs/>
          <w:iCs/>
          <w:color w:val="000000"/>
          <w:spacing w:val="-4"/>
          <w:sz w:val="22"/>
          <w:szCs w:val="22"/>
        </w:rPr>
        <w:t xml:space="preserve">§ 1 </w:t>
      </w:r>
    </w:p>
    <w:p w14:paraId="415D3A62" w14:textId="46C7BBC0" w:rsidR="002F5ACA" w:rsidRPr="00BA369F" w:rsidRDefault="002F5ACA" w:rsidP="00BA369F">
      <w:pPr>
        <w:spacing w:line="360" w:lineRule="auto"/>
        <w:jc w:val="both"/>
        <w:rPr>
          <w:rFonts w:ascii="Times New Roman" w:hAnsi="Times New Roman" w:cs="Times New Roman"/>
        </w:rPr>
      </w:pPr>
      <w:r w:rsidRPr="00AC4C1B">
        <w:rPr>
          <w:bCs/>
          <w:iCs/>
          <w:spacing w:val="-4"/>
        </w:rPr>
        <w:t xml:space="preserve">1. </w:t>
      </w:r>
      <w:r w:rsidRPr="00BA369F">
        <w:rPr>
          <w:rFonts w:ascii="Times New Roman" w:hAnsi="Times New Roman" w:cs="Times New Roman"/>
        </w:rPr>
        <w:t xml:space="preserve">Przedmiotem zamówienia jest usługa </w:t>
      </w:r>
      <w:r w:rsidR="00BA369F" w:rsidRPr="00BA369F">
        <w:rPr>
          <w:rFonts w:ascii="Times New Roman" w:hAnsi="Times New Roman" w:cs="Times New Roman"/>
          <w:bCs/>
          <w:iCs/>
          <w:color w:val="000000"/>
          <w:spacing w:val="-4"/>
        </w:rPr>
        <w:t>szkoleniowa:</w:t>
      </w:r>
      <w:r w:rsidR="00BA369F" w:rsidRPr="00BA369F">
        <w:rPr>
          <w:rFonts w:ascii="Times New Roman" w:hAnsi="Times New Roman" w:cs="Times New Roman"/>
        </w:rPr>
        <w:t xml:space="preserve"> Doskonalenie umiejętności i kompetencji zawodowych nauczycieli </w:t>
      </w:r>
      <w:r w:rsidR="00BA369F" w:rsidRPr="00BA369F">
        <w:rPr>
          <w:rFonts w:ascii="Times New Roman" w:hAnsi="Times New Roman" w:cs="Times New Roman"/>
          <w:color w:val="333333"/>
        </w:rPr>
        <w:t>realizowa</w:t>
      </w:r>
      <w:r w:rsidR="00BA369F">
        <w:rPr>
          <w:rFonts w:ascii="Times New Roman" w:hAnsi="Times New Roman" w:cs="Times New Roman"/>
          <w:color w:val="333333"/>
        </w:rPr>
        <w:t>na</w:t>
      </w:r>
      <w:r w:rsidR="00BA369F" w:rsidRPr="00BA369F">
        <w:rPr>
          <w:rFonts w:ascii="Times New Roman" w:hAnsi="Times New Roman" w:cs="Times New Roman"/>
          <w:color w:val="333333"/>
        </w:rPr>
        <w:t xml:space="preserve"> 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14:paraId="75201F3D" w14:textId="3CFC1B6F" w:rsidR="002F5ACA" w:rsidRPr="00AC4C1B" w:rsidRDefault="002F5ACA" w:rsidP="00BA369F">
      <w:pPr>
        <w:ind w:left="284" w:hanging="284"/>
        <w:jc w:val="both"/>
        <w:rPr>
          <w:rFonts w:ascii="Times New Roman" w:hAnsi="Times New Roman" w:cs="Times New Roman"/>
        </w:rPr>
      </w:pPr>
      <w:r w:rsidRPr="00AC4C1B">
        <w:rPr>
          <w:rFonts w:ascii="Times New Roman" w:hAnsi="Times New Roman" w:cs="Times New Roman"/>
        </w:rPr>
        <w:t>2. Szczegółowy opis przedmiotu umowy oraz warunki realizacji określają: Zapytanie Ofertowe oraz oferta Wykonawcy – stanowiące integralną część niniejszej umowy.</w:t>
      </w:r>
    </w:p>
    <w:p w14:paraId="6C5B62B7" w14:textId="77777777" w:rsidR="002F5ACA" w:rsidRPr="00AC4C1B" w:rsidRDefault="002F5ACA" w:rsidP="002F5ACA">
      <w:pPr>
        <w:jc w:val="center"/>
        <w:rPr>
          <w:rFonts w:ascii="Times New Roman" w:hAnsi="Times New Roman" w:cs="Times New Roman"/>
          <w:b/>
          <w:bCs/>
        </w:rPr>
      </w:pPr>
      <w:r w:rsidRPr="00AC4C1B">
        <w:rPr>
          <w:rFonts w:ascii="Times New Roman" w:hAnsi="Times New Roman" w:cs="Times New Roman"/>
          <w:b/>
          <w:bCs/>
        </w:rPr>
        <w:t>§ 2</w:t>
      </w:r>
    </w:p>
    <w:p w14:paraId="1F40989F" w14:textId="555F1D83" w:rsidR="002F5ACA" w:rsidRPr="00BA369F" w:rsidRDefault="002F5ACA" w:rsidP="00BA369F">
      <w:pPr>
        <w:rPr>
          <w:rFonts w:ascii="Times New Roman" w:hAnsi="Times New Roman" w:cs="Times New Roman"/>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zawarcia umowy do 3</w:t>
      </w:r>
      <w:r w:rsidR="00BA369F">
        <w:rPr>
          <w:rFonts w:ascii="Times New Roman" w:hAnsi="Times New Roman" w:cs="Times New Roman"/>
        </w:rPr>
        <w:t>1.10.</w:t>
      </w:r>
      <w:r w:rsidRPr="00BB4829">
        <w:rPr>
          <w:rFonts w:ascii="Times New Roman" w:hAnsi="Times New Roman" w:cs="Times New Roman"/>
        </w:rPr>
        <w:t>20</w:t>
      </w:r>
      <w:r w:rsidR="00BA369F">
        <w:rPr>
          <w:rFonts w:ascii="Times New Roman" w:hAnsi="Times New Roman" w:cs="Times New Roman"/>
        </w:rPr>
        <w:t>18</w:t>
      </w:r>
      <w:r w:rsidRPr="00BB4829">
        <w:rPr>
          <w:rFonts w:ascii="Times New Roman" w:hAnsi="Times New Roman" w:cs="Times New Roman"/>
        </w:rPr>
        <w:t xml:space="preserve"> r.</w:t>
      </w:r>
      <w:r w:rsidRPr="00AC4C1B">
        <w:rPr>
          <w:rFonts w:ascii="Times New Roman" w:hAnsi="Times New Roman" w:cs="Times New Roman"/>
          <w:b/>
          <w:bCs/>
        </w:rPr>
        <w:tab/>
      </w:r>
    </w:p>
    <w:p w14:paraId="0C2BC59C" w14:textId="77777777" w:rsidR="002F5ACA" w:rsidRPr="00AC4C1B" w:rsidRDefault="002F5ACA" w:rsidP="002F5ACA">
      <w:pPr>
        <w:tabs>
          <w:tab w:val="left" w:pos="1800"/>
        </w:tabs>
        <w:jc w:val="center"/>
        <w:rPr>
          <w:rFonts w:ascii="Times New Roman" w:hAnsi="Times New Roman" w:cs="Times New Roman"/>
          <w:b/>
        </w:rPr>
      </w:pPr>
      <w:r w:rsidRPr="00AC4C1B">
        <w:rPr>
          <w:rFonts w:ascii="Times New Roman" w:hAnsi="Times New Roman" w:cs="Times New Roman"/>
          <w:b/>
        </w:rPr>
        <w:t>§ 3</w:t>
      </w:r>
    </w:p>
    <w:p w14:paraId="0648ADD8" w14:textId="332B929A" w:rsidR="002F5ACA" w:rsidRDefault="002F5ACA" w:rsidP="002F5ACA">
      <w:pPr>
        <w:numPr>
          <w:ilvl w:val="0"/>
          <w:numId w:val="28"/>
        </w:numPr>
        <w:spacing w:after="0" w:line="240" w:lineRule="auto"/>
        <w:jc w:val="both"/>
        <w:rPr>
          <w:rFonts w:ascii="Times New Roman" w:hAnsi="Times New Roman" w:cs="Times New Roman"/>
        </w:rPr>
      </w:pPr>
      <w:r w:rsidRPr="00AC4C1B">
        <w:rPr>
          <w:rFonts w:ascii="Times New Roman" w:hAnsi="Times New Roman" w:cs="Times New Roman"/>
        </w:rPr>
        <w:t>Do obowiązków Wykonawcy należy:</w:t>
      </w:r>
    </w:p>
    <w:p w14:paraId="29A3F4DD" w14:textId="77777777" w:rsidR="00BA369F" w:rsidRDefault="00BA369F" w:rsidP="00BA369F">
      <w:pPr>
        <w:spacing w:after="0" w:line="240" w:lineRule="auto"/>
        <w:ind w:left="360"/>
        <w:jc w:val="both"/>
        <w:rPr>
          <w:rFonts w:ascii="Times New Roman" w:hAnsi="Times New Roman" w:cs="Times New Roman"/>
        </w:rPr>
      </w:pPr>
    </w:p>
    <w:p w14:paraId="171A00EC" w14:textId="1B618088" w:rsidR="00BA369F" w:rsidRPr="00BA369F" w:rsidRDefault="00BA369F" w:rsidP="003D0E42">
      <w:pPr>
        <w:pStyle w:val="Standard"/>
        <w:autoSpaceDE/>
        <w:autoSpaceDN w:val="0"/>
        <w:spacing w:line="360" w:lineRule="auto"/>
        <w:ind w:left="360"/>
        <w:jc w:val="both"/>
        <w:textAlignment w:val="baseline"/>
        <w:rPr>
          <w:b/>
          <w:bCs/>
          <w:sz w:val="22"/>
          <w:szCs w:val="22"/>
        </w:rPr>
      </w:pPr>
      <w:r w:rsidRPr="00831BCB">
        <w:rPr>
          <w:b/>
          <w:bCs/>
          <w:sz w:val="22"/>
          <w:szCs w:val="22"/>
        </w:rPr>
        <w:t>Organizacj</w:t>
      </w:r>
      <w:r>
        <w:rPr>
          <w:b/>
          <w:bCs/>
          <w:sz w:val="22"/>
          <w:szCs w:val="22"/>
        </w:rPr>
        <w:t>a</w:t>
      </w:r>
      <w:r w:rsidRPr="00831BCB">
        <w:rPr>
          <w:b/>
          <w:bCs/>
          <w:sz w:val="22"/>
          <w:szCs w:val="22"/>
        </w:rPr>
        <w:t xml:space="preserve"> i przeprowadzenie 2 szkoleń oraz 1 kursu doskonalącego realizowanych w ramach projektu </w:t>
      </w:r>
      <w:r w:rsidRPr="00831BCB">
        <w:rPr>
          <w:b/>
          <w:sz w:val="22"/>
          <w:szCs w:val="22"/>
        </w:rPr>
        <w:t xml:space="preserve"> „Rozwój kompetencji kluczowych w Szkole Podstawowej w Wilczkowie”</w:t>
      </w:r>
      <w:r w:rsidRPr="00831BCB">
        <w:rPr>
          <w:b/>
          <w:bCs/>
          <w:sz w:val="22"/>
          <w:szCs w:val="22"/>
        </w:rPr>
        <w:t xml:space="preserve"> w</w:t>
      </w:r>
      <w:r>
        <w:rPr>
          <w:b/>
          <w:bCs/>
          <w:sz w:val="22"/>
          <w:szCs w:val="22"/>
        </w:rPr>
        <w:t xml:space="preserve"> 2018 r.</w:t>
      </w:r>
      <w:r w:rsidR="003D0E42">
        <w:rPr>
          <w:b/>
          <w:bCs/>
          <w:sz w:val="22"/>
          <w:szCs w:val="22"/>
        </w:rPr>
        <w:t xml:space="preserve"> w siedzibie Zamawiającego:</w:t>
      </w:r>
    </w:p>
    <w:p w14:paraId="5BA216D4" w14:textId="77777777" w:rsidR="00BA369F" w:rsidRPr="00524449" w:rsidRDefault="00BA369F" w:rsidP="00BA369F">
      <w:pPr>
        <w:pStyle w:val="Standard"/>
        <w:rPr>
          <w:sz w:val="22"/>
          <w:szCs w:val="22"/>
        </w:rPr>
      </w:pPr>
    </w:p>
    <w:p w14:paraId="7452AC96" w14:textId="77777777" w:rsidR="00BA369F" w:rsidRDefault="00BA369F" w:rsidP="00BA369F">
      <w:pPr>
        <w:pStyle w:val="Standard"/>
        <w:spacing w:line="360" w:lineRule="auto"/>
        <w:rPr>
          <w:b/>
          <w:sz w:val="22"/>
          <w:szCs w:val="22"/>
        </w:rPr>
      </w:pPr>
      <w:r w:rsidRPr="00831BCB">
        <w:rPr>
          <w:b/>
          <w:sz w:val="22"/>
          <w:szCs w:val="22"/>
        </w:rPr>
        <w:t>Szkolenie 1 – Wykorzystanie TIK w edukacji szkolnej</w:t>
      </w:r>
    </w:p>
    <w:p w14:paraId="22B3F413" w14:textId="77777777" w:rsidR="00BA369F" w:rsidRDefault="00BA369F" w:rsidP="00BA369F">
      <w:pPr>
        <w:pStyle w:val="Standard"/>
        <w:spacing w:line="360" w:lineRule="auto"/>
        <w:rPr>
          <w:sz w:val="22"/>
          <w:szCs w:val="22"/>
        </w:rPr>
      </w:pPr>
      <w:r w:rsidRPr="00831BCB">
        <w:rPr>
          <w:sz w:val="22"/>
          <w:szCs w:val="22"/>
        </w:rPr>
        <w:t>Szkoleniem zostanie objętych 13 nauczycieli</w:t>
      </w:r>
      <w:r>
        <w:rPr>
          <w:sz w:val="22"/>
          <w:szCs w:val="22"/>
        </w:rPr>
        <w:t xml:space="preserve"> ze Szkoły Podstawowej w Wilczkowie. Czas trwania szkolenia 40 h, szkolenie realizowane zgodnie z harmonogramem projektu w terminie do 31.10.2018 r.. Szkolenie realizowane w 1 grupie, podczas 7-10 spotkań. Czas trwania szkolenia 4-6 h podczas jednego dnia.</w:t>
      </w:r>
    </w:p>
    <w:p w14:paraId="6CA740DC" w14:textId="77777777" w:rsidR="00BA369F" w:rsidRDefault="00BA369F" w:rsidP="00BA369F">
      <w:pPr>
        <w:pStyle w:val="Standard"/>
        <w:spacing w:line="360" w:lineRule="auto"/>
        <w:rPr>
          <w:sz w:val="22"/>
          <w:szCs w:val="22"/>
        </w:rPr>
      </w:pPr>
      <w:r>
        <w:rPr>
          <w:sz w:val="22"/>
          <w:szCs w:val="22"/>
        </w:rPr>
        <w:t>Program szkolenia powinien obejmować m.in.: wykorzystanie tablicy multimedialnej na lekcji, tworzenie multimedialnych gier edukacyjnych, tworzenie prezentacji multimedialnych, aplikacje Google, e-learning, bezpieczeństwo w sieci.</w:t>
      </w:r>
    </w:p>
    <w:p w14:paraId="67702E75" w14:textId="77777777" w:rsidR="00BA369F" w:rsidRDefault="00BA369F" w:rsidP="00BA369F">
      <w:pPr>
        <w:pStyle w:val="Standard"/>
        <w:spacing w:line="360" w:lineRule="auto"/>
        <w:rPr>
          <w:sz w:val="22"/>
          <w:szCs w:val="22"/>
        </w:rPr>
      </w:pPr>
      <w:r>
        <w:rPr>
          <w:sz w:val="22"/>
          <w:szCs w:val="22"/>
        </w:rPr>
        <w:t>Produkt szkolenia: 13 wydanych zaświadczeń/certyfikatów.</w:t>
      </w:r>
    </w:p>
    <w:p w14:paraId="55B32621" w14:textId="77777777" w:rsidR="00BA369F" w:rsidRDefault="00BA369F" w:rsidP="00BA369F">
      <w:pPr>
        <w:pStyle w:val="Standard"/>
        <w:spacing w:line="360" w:lineRule="auto"/>
        <w:ind w:left="360"/>
        <w:rPr>
          <w:sz w:val="22"/>
          <w:szCs w:val="22"/>
        </w:rPr>
      </w:pPr>
    </w:p>
    <w:p w14:paraId="54CAA1D8" w14:textId="77777777" w:rsidR="00BA369F" w:rsidRDefault="00BA369F" w:rsidP="003D0E42">
      <w:pPr>
        <w:pStyle w:val="Standard"/>
        <w:spacing w:line="360" w:lineRule="auto"/>
        <w:rPr>
          <w:b/>
          <w:sz w:val="22"/>
          <w:szCs w:val="22"/>
        </w:rPr>
      </w:pPr>
      <w:r w:rsidRPr="00C8652E">
        <w:rPr>
          <w:b/>
          <w:sz w:val="22"/>
          <w:szCs w:val="22"/>
        </w:rPr>
        <w:t xml:space="preserve">Kurs doskonalący 2 </w:t>
      </w:r>
      <w:r>
        <w:rPr>
          <w:b/>
          <w:sz w:val="22"/>
          <w:szCs w:val="22"/>
        </w:rPr>
        <w:t>–</w:t>
      </w:r>
      <w:r w:rsidRPr="00C8652E">
        <w:rPr>
          <w:b/>
          <w:sz w:val="22"/>
          <w:szCs w:val="22"/>
        </w:rPr>
        <w:t xml:space="preserve"> </w:t>
      </w:r>
      <w:r>
        <w:rPr>
          <w:b/>
          <w:sz w:val="22"/>
          <w:szCs w:val="22"/>
        </w:rPr>
        <w:t>prowadzenie procesu nauczania opartego na metodzie eksperymentu</w:t>
      </w:r>
    </w:p>
    <w:p w14:paraId="7CAFBDD9" w14:textId="77777777" w:rsidR="00BA369F" w:rsidRDefault="00BA369F" w:rsidP="003D0E42">
      <w:pPr>
        <w:pStyle w:val="Standard"/>
        <w:spacing w:line="360" w:lineRule="auto"/>
        <w:rPr>
          <w:sz w:val="22"/>
          <w:szCs w:val="22"/>
        </w:rPr>
      </w:pPr>
      <w:r>
        <w:rPr>
          <w:sz w:val="22"/>
          <w:szCs w:val="22"/>
        </w:rPr>
        <w:t>Kursem doskonalącym zostanie objętych 4 nauczycieli ze Szkoły Podstawowej w Wilczkowie. Czas trwania kursu doskonalącego 40 h, kurs realizowany zgodnie z harmonogramem projektu w terminie do 31.10.2018 r.. Kurs doskonalący realizowany w 1 grupie, podczas 7-10 spotkań. Czas trwania kursu doskonalącego 4-6 h podczas jednego dnia.</w:t>
      </w:r>
    </w:p>
    <w:p w14:paraId="7D131AA0" w14:textId="77777777" w:rsidR="00BA369F" w:rsidRDefault="00BA369F" w:rsidP="003D0E42">
      <w:pPr>
        <w:pStyle w:val="Standard"/>
        <w:spacing w:line="360" w:lineRule="auto"/>
        <w:jc w:val="both"/>
        <w:rPr>
          <w:sz w:val="22"/>
          <w:szCs w:val="22"/>
        </w:rPr>
      </w:pPr>
      <w:r>
        <w:rPr>
          <w:sz w:val="22"/>
          <w:szCs w:val="22"/>
        </w:rPr>
        <w:t>Program kursu doskonalącego powinien obejmować m.in.: rolę doświadczeń i eksperymentów w procesie nauczania, kształcenie przez odkrywanie, doświadczenia naukowe, procedurę naukową, przykładowe scenariusze, doświadczenia modelowe, bezpieczeństwo.</w:t>
      </w:r>
    </w:p>
    <w:p w14:paraId="60F1626F" w14:textId="77777777" w:rsidR="00BA369F" w:rsidRDefault="00BA369F" w:rsidP="003D0E42">
      <w:pPr>
        <w:pStyle w:val="Standard"/>
        <w:spacing w:line="360" w:lineRule="auto"/>
        <w:rPr>
          <w:sz w:val="22"/>
          <w:szCs w:val="22"/>
        </w:rPr>
      </w:pPr>
      <w:r>
        <w:rPr>
          <w:sz w:val="22"/>
          <w:szCs w:val="22"/>
        </w:rPr>
        <w:t>Produkt szkolenia: 4 wydane zaświadczenia/certyfikaty.</w:t>
      </w:r>
    </w:p>
    <w:p w14:paraId="275A3556" w14:textId="77777777" w:rsidR="00BA369F" w:rsidRDefault="00BA369F" w:rsidP="003D0E42">
      <w:pPr>
        <w:pStyle w:val="Standard"/>
        <w:spacing w:line="360" w:lineRule="auto"/>
        <w:rPr>
          <w:sz w:val="22"/>
          <w:szCs w:val="22"/>
        </w:rPr>
      </w:pPr>
    </w:p>
    <w:p w14:paraId="4ABCE521" w14:textId="77777777" w:rsidR="00BA369F" w:rsidRDefault="00BA369F" w:rsidP="003D0E42">
      <w:pPr>
        <w:pStyle w:val="Standard"/>
        <w:spacing w:line="360" w:lineRule="auto"/>
        <w:rPr>
          <w:b/>
          <w:sz w:val="22"/>
          <w:szCs w:val="22"/>
        </w:rPr>
      </w:pPr>
      <w:r w:rsidRPr="00831BCB">
        <w:rPr>
          <w:b/>
          <w:sz w:val="22"/>
          <w:szCs w:val="22"/>
        </w:rPr>
        <w:t xml:space="preserve">Szkolenie </w:t>
      </w:r>
      <w:r>
        <w:rPr>
          <w:b/>
          <w:sz w:val="22"/>
          <w:szCs w:val="22"/>
        </w:rPr>
        <w:t>3</w:t>
      </w:r>
      <w:r w:rsidRPr="00831BCB">
        <w:rPr>
          <w:b/>
          <w:sz w:val="22"/>
          <w:szCs w:val="22"/>
        </w:rPr>
        <w:t xml:space="preserve"> </w:t>
      </w:r>
      <w:r w:rsidRPr="00426EE4">
        <w:rPr>
          <w:b/>
          <w:sz w:val="22"/>
          <w:szCs w:val="22"/>
        </w:rPr>
        <w:t>– Stosowanie</w:t>
      </w:r>
      <w:r>
        <w:rPr>
          <w:b/>
          <w:sz w:val="22"/>
          <w:szCs w:val="22"/>
        </w:rPr>
        <w:t xml:space="preserve"> metod i form organizacyjnych sprzyjających rozwojowi kompetencji kluczowych uczniów</w:t>
      </w:r>
    </w:p>
    <w:p w14:paraId="4BAF085E" w14:textId="77777777" w:rsidR="00BA369F" w:rsidRDefault="00BA369F" w:rsidP="003D0E42">
      <w:pPr>
        <w:pStyle w:val="Standard"/>
        <w:spacing w:line="360" w:lineRule="auto"/>
        <w:rPr>
          <w:sz w:val="22"/>
          <w:szCs w:val="22"/>
        </w:rPr>
      </w:pPr>
      <w:r w:rsidRPr="00831BCB">
        <w:rPr>
          <w:sz w:val="22"/>
          <w:szCs w:val="22"/>
        </w:rPr>
        <w:t>Szkoleniem zostanie objętych 13 nauczycieli</w:t>
      </w:r>
      <w:r>
        <w:rPr>
          <w:sz w:val="22"/>
          <w:szCs w:val="22"/>
        </w:rPr>
        <w:t xml:space="preserve"> ze Szkoły Podstawowej w Wilczkowie. Czas trwania szkolenia 16 h, szkolenie realizowane zgodnie z harmonogramem projektu w terminie do 31.10.2018 r.. Szkolenie realizowane w 1 grupie, podczas 2-4 spotkań. Czas trwania szkolenia 4-6 h podczas jednego dnia.</w:t>
      </w:r>
    </w:p>
    <w:p w14:paraId="14E0CEC6" w14:textId="77777777" w:rsidR="00BA369F" w:rsidRPr="00426EE4" w:rsidRDefault="00BA369F" w:rsidP="003D0E42">
      <w:pPr>
        <w:pStyle w:val="Standard"/>
        <w:spacing w:line="360" w:lineRule="auto"/>
        <w:rPr>
          <w:b/>
          <w:sz w:val="22"/>
          <w:szCs w:val="22"/>
        </w:rPr>
      </w:pPr>
      <w:r>
        <w:rPr>
          <w:sz w:val="22"/>
          <w:szCs w:val="22"/>
        </w:rPr>
        <w:t>Program szkolenia powinien obejmować m.in.: metody, formy organizacyjne rozwijające kompetencje kluczowe uczniów, rozwijanie postaw/umiejętności, aktywizujące metody pracy z uczniem.</w:t>
      </w:r>
    </w:p>
    <w:p w14:paraId="0F69467E" w14:textId="77777777" w:rsidR="00BA369F" w:rsidRDefault="00BA369F" w:rsidP="003D0E42">
      <w:pPr>
        <w:pStyle w:val="Standard"/>
        <w:spacing w:line="360" w:lineRule="auto"/>
        <w:rPr>
          <w:sz w:val="22"/>
          <w:szCs w:val="22"/>
        </w:rPr>
      </w:pPr>
      <w:r>
        <w:rPr>
          <w:sz w:val="22"/>
          <w:szCs w:val="22"/>
        </w:rPr>
        <w:t>Produkt szkolenia: 13 wydanych zaświadczeń/certyfikatów.</w:t>
      </w:r>
    </w:p>
    <w:p w14:paraId="4C786310" w14:textId="77777777" w:rsidR="00BA369F" w:rsidRPr="003D0E42" w:rsidRDefault="00BA369F" w:rsidP="003D0E42">
      <w:pPr>
        <w:pStyle w:val="Standard"/>
        <w:spacing w:line="360" w:lineRule="auto"/>
        <w:jc w:val="both"/>
        <w:rPr>
          <w:sz w:val="22"/>
          <w:szCs w:val="22"/>
        </w:rPr>
      </w:pPr>
    </w:p>
    <w:p w14:paraId="20247E5F" w14:textId="77777777" w:rsidR="002F5ACA" w:rsidRPr="00AC4C1B" w:rsidRDefault="002F5ACA" w:rsidP="002F5ACA">
      <w:pPr>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14:paraId="3310CBDE" w14:textId="150DFD25" w:rsidR="002F5ACA" w:rsidRPr="00AC4C1B" w:rsidRDefault="002F5ACA" w:rsidP="002F5ACA">
      <w:pPr>
        <w:numPr>
          <w:ilvl w:val="0"/>
          <w:numId w:val="29"/>
        </w:numPr>
        <w:spacing w:after="0" w:line="240"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p>
    <w:p w14:paraId="45630198" w14:textId="77777777" w:rsidR="002F5ACA" w:rsidRPr="00AC4C1B" w:rsidRDefault="002F5ACA" w:rsidP="002F5ACA">
      <w:pPr>
        <w:numPr>
          <w:ilvl w:val="0"/>
          <w:numId w:val="29"/>
        </w:numPr>
        <w:suppressAutoHyphens/>
        <w:spacing w:after="0" w:line="24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14:paraId="0240ECC1" w14:textId="54B51F00" w:rsidR="002F5ACA" w:rsidRDefault="002F5ACA" w:rsidP="002F5ACA">
      <w:pPr>
        <w:numPr>
          <w:ilvl w:val="0"/>
          <w:numId w:val="29"/>
        </w:numPr>
        <w:spacing w:after="0" w:line="24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Default="003D0E42" w:rsidP="002F5ACA">
      <w:pPr>
        <w:numPr>
          <w:ilvl w:val="0"/>
          <w:numId w:val="29"/>
        </w:numPr>
        <w:spacing w:after="0" w:line="240" w:lineRule="auto"/>
        <w:jc w:val="both"/>
        <w:rPr>
          <w:rFonts w:ascii="Times New Roman" w:hAnsi="Times New Roman" w:cs="Times New Roman"/>
        </w:rPr>
      </w:pPr>
      <w:r>
        <w:rPr>
          <w:rFonts w:ascii="Times New Roman" w:hAnsi="Times New Roman" w:cs="Times New Roman"/>
        </w:rPr>
        <w:t>Dane do faktury:</w:t>
      </w:r>
    </w:p>
    <w:p w14:paraId="6E084302" w14:textId="4C70BECB" w:rsidR="003D0E42" w:rsidRDefault="003D0E42" w:rsidP="003D0E42">
      <w:pPr>
        <w:spacing w:after="0" w:line="240" w:lineRule="auto"/>
        <w:ind w:left="360"/>
        <w:jc w:val="both"/>
        <w:rPr>
          <w:rFonts w:ascii="Times New Roman" w:hAnsi="Times New Roman" w:cs="Times New Roman"/>
        </w:rPr>
      </w:pPr>
      <w:r>
        <w:rPr>
          <w:rFonts w:ascii="Times New Roman" w:hAnsi="Times New Roman" w:cs="Times New Roman"/>
        </w:rPr>
        <w:t>Płatnik: Gmina Lubomino, ul. Kopernika 7 11-135 Lubomino, NIP 7431991269</w:t>
      </w:r>
    </w:p>
    <w:p w14:paraId="1C54599A" w14:textId="6280C351" w:rsidR="003D0E42" w:rsidRPr="00AC4C1B" w:rsidRDefault="003D0E42" w:rsidP="003D0E42">
      <w:pPr>
        <w:spacing w:after="0" w:line="24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14:paraId="0FC75500" w14:textId="0A879184" w:rsidR="002F5ACA" w:rsidRPr="00AC4C1B" w:rsidRDefault="002F5ACA" w:rsidP="002F5ACA">
      <w:pPr>
        <w:numPr>
          <w:ilvl w:val="0"/>
          <w:numId w:val="29"/>
        </w:numPr>
        <w:spacing w:after="0" w:line="24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14:paraId="486EA20F" w14:textId="38F3FB82" w:rsidR="002F5ACA" w:rsidRDefault="002F5ACA" w:rsidP="00BB4829">
      <w:pPr>
        <w:numPr>
          <w:ilvl w:val="0"/>
          <w:numId w:val="29"/>
        </w:numPr>
        <w:spacing w:after="0" w:line="24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030480FF" w14:textId="77777777" w:rsidR="00BB4829" w:rsidRPr="00BB4829" w:rsidRDefault="00BB4829" w:rsidP="00333B27">
      <w:pPr>
        <w:spacing w:after="0" w:line="240" w:lineRule="auto"/>
        <w:ind w:left="360"/>
        <w:jc w:val="both"/>
        <w:rPr>
          <w:rFonts w:ascii="Times New Roman" w:hAnsi="Times New Roman" w:cs="Times New Roman"/>
        </w:rPr>
      </w:pPr>
    </w:p>
    <w:p w14:paraId="574BE400" w14:textId="77777777" w:rsidR="002F5ACA" w:rsidRPr="00AC4C1B" w:rsidRDefault="002F5ACA" w:rsidP="002F5ACA">
      <w:pPr>
        <w:tabs>
          <w:tab w:val="left" w:pos="567"/>
        </w:tabs>
        <w:jc w:val="center"/>
        <w:rPr>
          <w:rFonts w:ascii="Times New Roman" w:hAnsi="Times New Roman" w:cs="Times New Roman"/>
          <w:b/>
        </w:rPr>
      </w:pPr>
      <w:r w:rsidRPr="00AC4C1B">
        <w:rPr>
          <w:rFonts w:ascii="Times New Roman" w:hAnsi="Times New Roman" w:cs="Times New Roman"/>
          <w:b/>
        </w:rPr>
        <w:t>§ 5</w:t>
      </w:r>
    </w:p>
    <w:p w14:paraId="1576C9F1" w14:textId="77777777" w:rsidR="002F5ACA" w:rsidRPr="00AC4C1B" w:rsidRDefault="002F5ACA" w:rsidP="002F5ACA">
      <w:pPr>
        <w:tabs>
          <w:tab w:val="left" w:pos="426"/>
        </w:tabs>
        <w:ind w:left="708" w:hanging="708"/>
        <w:rPr>
          <w:rFonts w:ascii="Times New Roman" w:hAnsi="Times New Roman" w:cs="Times New Roman"/>
        </w:rPr>
      </w:pPr>
      <w:r w:rsidRPr="00AC4C1B">
        <w:rPr>
          <w:rFonts w:ascii="Times New Roman" w:hAnsi="Times New Roman" w:cs="Times New Roman"/>
        </w:rPr>
        <w:t>1. Wykonawca zobowiązuje się zapłacić Zamawiającemu kary umowne z następujących tytułów i w  podanych wysokościach:</w:t>
      </w:r>
    </w:p>
    <w:p w14:paraId="092DD249" w14:textId="77777777" w:rsidR="002F5ACA" w:rsidRPr="00AC4C1B" w:rsidRDefault="002F5ACA" w:rsidP="002F5ACA">
      <w:pPr>
        <w:numPr>
          <w:ilvl w:val="0"/>
          <w:numId w:val="30"/>
        </w:numPr>
        <w:tabs>
          <w:tab w:val="num" w:pos="851"/>
        </w:tabs>
        <w:spacing w:after="0" w:line="240" w:lineRule="auto"/>
        <w:ind w:left="851" w:hanging="284"/>
        <w:rPr>
          <w:rFonts w:ascii="Times New Roman" w:hAnsi="Times New Roman" w:cs="Times New Roman"/>
        </w:rPr>
      </w:pPr>
      <w:r w:rsidRPr="00AC4C1B">
        <w:rPr>
          <w:rFonts w:ascii="Times New Roman" w:hAnsi="Times New Roman" w:cs="Times New Roman"/>
        </w:rPr>
        <w:t>za odstąpienie od umowy z przyczyn, za które odpowiedzialność ponosi Wykonawca – w wysokości 10% łącznej wartości zamówienia określonej w § 4 ust.1,</w:t>
      </w:r>
    </w:p>
    <w:p w14:paraId="3DE8E2AE" w14:textId="77777777" w:rsidR="002F5ACA" w:rsidRPr="00AC4C1B" w:rsidRDefault="002F5ACA" w:rsidP="002F5ACA">
      <w:pPr>
        <w:tabs>
          <w:tab w:val="left" w:pos="709"/>
        </w:tabs>
        <w:ind w:left="540" w:hanging="540"/>
        <w:rPr>
          <w:rFonts w:ascii="Times New Roman" w:hAnsi="Times New Roman" w:cs="Times New Roman"/>
        </w:rPr>
      </w:pPr>
      <w:r w:rsidRPr="00AC4C1B">
        <w:rPr>
          <w:rFonts w:ascii="Times New Roman" w:hAnsi="Times New Roman" w:cs="Times New Roman"/>
        </w:rPr>
        <w:t xml:space="preserve">2. Zamawiający zapłaci Wykonawcy karę umowną za odstąpienie od umowy z przyczyn, za które  </w:t>
      </w:r>
    </w:p>
    <w:p w14:paraId="2A4D14D7" w14:textId="77777777" w:rsidR="002F5ACA" w:rsidRPr="00AC4C1B" w:rsidRDefault="002F5ACA" w:rsidP="002F5ACA">
      <w:pPr>
        <w:tabs>
          <w:tab w:val="left" w:pos="709"/>
        </w:tabs>
        <w:ind w:left="540" w:hanging="256"/>
        <w:rPr>
          <w:rFonts w:ascii="Times New Roman" w:hAnsi="Times New Roman" w:cs="Times New Roman"/>
        </w:rPr>
      </w:pPr>
      <w:r w:rsidRPr="00AC4C1B">
        <w:rPr>
          <w:rFonts w:ascii="Times New Roman" w:hAnsi="Times New Roman" w:cs="Times New Roman"/>
        </w:rPr>
        <w:t xml:space="preserve">     odpowiedzialność ponosi Zamawiający - w wysokości 10 % łącznej wartości zamówienia określonej w § 4 ust.1.</w:t>
      </w:r>
    </w:p>
    <w:p w14:paraId="21C12C2A" w14:textId="69CA5A7B" w:rsidR="002F5ACA" w:rsidRPr="00AC4C1B" w:rsidRDefault="002F5ACA" w:rsidP="003D0E42">
      <w:pPr>
        <w:rPr>
          <w:rFonts w:ascii="Times New Roman" w:hAnsi="Times New Roman" w:cs="Times New Roman"/>
        </w:rPr>
      </w:pPr>
      <w:r w:rsidRPr="00AC4C1B">
        <w:rPr>
          <w:rFonts w:ascii="Times New Roman" w:hAnsi="Times New Roman" w:cs="Times New Roman"/>
        </w:rPr>
        <w:t>4. Wykonawca wyraża zgodę na potrącenie zastrzeżonych kar umownych z wynagrodzenia.</w:t>
      </w:r>
    </w:p>
    <w:p w14:paraId="0AC8173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 6</w:t>
      </w:r>
    </w:p>
    <w:p w14:paraId="392F1ED3" w14:textId="77777777" w:rsidR="002F5ACA" w:rsidRPr="00AC4C1B" w:rsidRDefault="002F5ACA" w:rsidP="002F5ACA">
      <w:pPr>
        <w:numPr>
          <w:ilvl w:val="0"/>
          <w:numId w:val="31"/>
        </w:numPr>
        <w:spacing w:after="0" w:line="240" w:lineRule="auto"/>
        <w:rPr>
          <w:rFonts w:ascii="Times New Roman" w:hAnsi="Times New Roman" w:cs="Times New Roman"/>
        </w:rPr>
      </w:pPr>
      <w:r w:rsidRPr="00AC4C1B">
        <w:rPr>
          <w:rFonts w:ascii="Times New Roman" w:hAnsi="Times New Roman" w:cs="Times New Roman"/>
        </w:rPr>
        <w:t>Wykonawca wyznacza jako swojego przedstawiciela …………………………………………</w:t>
      </w:r>
    </w:p>
    <w:p w14:paraId="5FBE64EF" w14:textId="77777777" w:rsidR="002F5ACA" w:rsidRPr="00AC4C1B" w:rsidRDefault="002F5ACA" w:rsidP="002F5ACA">
      <w:pPr>
        <w:numPr>
          <w:ilvl w:val="0"/>
          <w:numId w:val="31"/>
        </w:numPr>
        <w:spacing w:after="0" w:line="240" w:lineRule="auto"/>
        <w:rPr>
          <w:rFonts w:ascii="Times New Roman" w:hAnsi="Times New Roman" w:cs="Times New Roman"/>
        </w:rPr>
      </w:pPr>
      <w:r w:rsidRPr="00AC4C1B">
        <w:rPr>
          <w:rFonts w:ascii="Times New Roman" w:hAnsi="Times New Roman" w:cs="Times New Roman"/>
        </w:rPr>
        <w:t>Zamawiający wyznacza jako swojego przedstawiciela ………………………………………..</w:t>
      </w:r>
    </w:p>
    <w:p w14:paraId="26330E53" w14:textId="77777777" w:rsidR="002F5ACA" w:rsidRPr="00AC4C1B" w:rsidRDefault="002F5ACA" w:rsidP="002F5ACA">
      <w:pPr>
        <w:numPr>
          <w:ilvl w:val="0"/>
          <w:numId w:val="31"/>
        </w:numPr>
        <w:spacing w:after="0" w:line="24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2B02122F" w14:textId="550D2127" w:rsidR="002F5ACA" w:rsidRPr="00AC4C1B" w:rsidRDefault="002F5ACA" w:rsidP="003D0E42">
      <w:pPr>
        <w:autoSpaceDE w:val="0"/>
        <w:autoSpaceDN w:val="0"/>
        <w:adjustRightInd w:val="0"/>
        <w:rPr>
          <w:rFonts w:ascii="Times New Roman" w:hAnsi="Times New Roman" w:cs="Times New Roman"/>
        </w:rPr>
      </w:pPr>
    </w:p>
    <w:p w14:paraId="09805E82" w14:textId="5179542C" w:rsidR="002F5ACA" w:rsidRPr="00AC4C1B" w:rsidRDefault="002F5ACA" w:rsidP="002F5ACA">
      <w:pPr>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7</w:t>
      </w:r>
    </w:p>
    <w:p w14:paraId="1CB65501" w14:textId="77777777" w:rsidR="002F5ACA" w:rsidRPr="00AC4C1B" w:rsidRDefault="002F5ACA" w:rsidP="002F5ACA">
      <w:pPr>
        <w:numPr>
          <w:ilvl w:val="0"/>
          <w:numId w:val="33"/>
        </w:numPr>
        <w:tabs>
          <w:tab w:val="num" w:pos="284"/>
        </w:tabs>
        <w:suppressAutoHyphens/>
        <w:spacing w:after="0" w:line="24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2F5ACA">
      <w:pPr>
        <w:numPr>
          <w:ilvl w:val="0"/>
          <w:numId w:val="34"/>
        </w:numPr>
        <w:tabs>
          <w:tab w:val="num" w:pos="540"/>
        </w:tabs>
        <w:suppressAutoHyphens/>
        <w:spacing w:after="0" w:line="24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2F5ACA">
      <w:pPr>
        <w:numPr>
          <w:ilvl w:val="0"/>
          <w:numId w:val="34"/>
        </w:numPr>
        <w:tabs>
          <w:tab w:val="num" w:pos="540"/>
        </w:tabs>
        <w:suppressAutoHyphens/>
        <w:spacing w:after="0" w:line="24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2F5ACA">
      <w:pPr>
        <w:numPr>
          <w:ilvl w:val="0"/>
          <w:numId w:val="34"/>
        </w:numPr>
        <w:tabs>
          <w:tab w:val="num" w:pos="540"/>
        </w:tabs>
        <w:suppressAutoHyphens/>
        <w:spacing w:after="0" w:line="24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2F5ACA">
      <w:pPr>
        <w:numPr>
          <w:ilvl w:val="1"/>
          <w:numId w:val="34"/>
        </w:numPr>
        <w:tabs>
          <w:tab w:val="num" w:pos="284"/>
        </w:tabs>
        <w:suppressAutoHyphens/>
        <w:spacing w:after="0" w:line="24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404D9B45" w14:textId="77777777" w:rsidR="002F5ACA" w:rsidRPr="00AC4C1B" w:rsidRDefault="002F5ACA" w:rsidP="002F5ACA">
      <w:pPr>
        <w:numPr>
          <w:ilvl w:val="1"/>
          <w:numId w:val="34"/>
        </w:numPr>
        <w:tabs>
          <w:tab w:val="num" w:pos="284"/>
        </w:tabs>
        <w:suppressAutoHyphens/>
        <w:spacing w:after="0" w:line="24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7C4A8E70" w14:textId="77777777" w:rsidR="002F5ACA" w:rsidRPr="00AC4C1B" w:rsidRDefault="002F5ACA" w:rsidP="002F5ACA">
      <w:pPr>
        <w:rPr>
          <w:rFonts w:ascii="Times New Roman" w:hAnsi="Times New Roman" w:cs="Times New Roman"/>
          <w:b/>
        </w:rPr>
      </w:pPr>
    </w:p>
    <w:p w14:paraId="53475FDD" w14:textId="09A00478" w:rsidR="002F5ACA" w:rsidRPr="00AC4C1B" w:rsidRDefault="002F5ACA" w:rsidP="002F5ACA">
      <w:pPr>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8</w:t>
      </w:r>
    </w:p>
    <w:p w14:paraId="4371E562" w14:textId="77777777" w:rsidR="00F95BEB" w:rsidRDefault="002F5ACA" w:rsidP="00F95BEB">
      <w:pPr>
        <w:pStyle w:val="Akapitzlist"/>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F95BEB">
      <w:pPr>
        <w:pStyle w:val="Akapitzlist"/>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F95BEB">
      <w:pPr>
        <w:pStyle w:val="Akapitzlist"/>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F95BEB">
      <w:pPr>
        <w:pStyle w:val="Akapitzlist"/>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F95BEB">
      <w:pPr>
        <w:pStyle w:val="Akapitzlist"/>
        <w:ind w:left="284"/>
        <w:jc w:val="both"/>
        <w:rPr>
          <w:rFonts w:ascii="Times New Roman" w:hAnsi="Times New Roman" w:cs="Times New Roman"/>
        </w:rPr>
      </w:pPr>
      <w:r w:rsidRPr="00AC4C1B">
        <w:rPr>
          <w:rFonts w:ascii="Times New Roman" w:hAnsi="Times New Roman" w:cs="Times New Roman"/>
        </w:rPr>
        <w:t>kodeksu cywilnego.</w:t>
      </w:r>
    </w:p>
    <w:p w14:paraId="0FAC25EF" w14:textId="4F5A9DF5" w:rsidR="002F5ACA" w:rsidRPr="00AC4C1B" w:rsidRDefault="00F95BEB" w:rsidP="00F95BEB">
      <w:pPr>
        <w:pStyle w:val="Akapitzlist"/>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5A37F406" w14:textId="5ED57726" w:rsidR="002F5ACA" w:rsidRDefault="002F5ACA" w:rsidP="002F5ACA">
      <w:pPr>
        <w:pStyle w:val="Akapitzlist"/>
        <w:ind w:left="0"/>
        <w:rPr>
          <w:rFonts w:ascii="Times New Roman" w:hAnsi="Times New Roman" w:cs="Times New Roman"/>
          <w:b/>
        </w:rPr>
      </w:pPr>
    </w:p>
    <w:p w14:paraId="3E48D5B5" w14:textId="626A9F16" w:rsidR="00BB4829" w:rsidRDefault="00BB4829" w:rsidP="002F5ACA">
      <w:pPr>
        <w:pStyle w:val="Akapitzlist"/>
        <w:ind w:left="0"/>
        <w:rPr>
          <w:rFonts w:ascii="Times New Roman" w:hAnsi="Times New Roman" w:cs="Times New Roman"/>
          <w:b/>
        </w:rPr>
      </w:pPr>
    </w:p>
    <w:p w14:paraId="2F65FC17" w14:textId="7684C3D0" w:rsidR="00F95BEB" w:rsidRDefault="00F95BEB" w:rsidP="002F5ACA">
      <w:pPr>
        <w:pStyle w:val="Akapitzlist"/>
        <w:ind w:left="0"/>
        <w:rPr>
          <w:rFonts w:ascii="Times New Roman" w:hAnsi="Times New Roman" w:cs="Times New Roman"/>
          <w:b/>
        </w:rPr>
      </w:pPr>
    </w:p>
    <w:p w14:paraId="5E58EB03" w14:textId="77777777" w:rsidR="00F95BEB" w:rsidRPr="00AC4C1B" w:rsidRDefault="00F95BEB" w:rsidP="002F5ACA">
      <w:pPr>
        <w:pStyle w:val="Akapitzlist"/>
        <w:ind w:left="0"/>
        <w:rPr>
          <w:rFonts w:ascii="Times New Roman" w:hAnsi="Times New Roman" w:cs="Times New Roman"/>
          <w:b/>
        </w:rPr>
      </w:pPr>
    </w:p>
    <w:p w14:paraId="2F997ED8" w14:textId="77777777"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2EA3F731" w14:textId="77777777" w:rsidR="002F5ACA" w:rsidRPr="00AC4C1B" w:rsidRDefault="002F5ACA" w:rsidP="002F5ACA">
      <w:pPr>
        <w:tabs>
          <w:tab w:val="left" w:pos="204"/>
        </w:tabs>
        <w:rPr>
          <w:rFonts w:ascii="Times New Roman" w:hAnsi="Times New Roman" w:cs="Times New Roman"/>
        </w:rPr>
      </w:pPr>
    </w:p>
    <w:p w14:paraId="634EDAA8" w14:textId="77777777" w:rsidR="002F5ACA" w:rsidRDefault="002F5ACA" w:rsidP="002F5ACA"/>
    <w:p w14:paraId="3EA2B220" w14:textId="77777777" w:rsidR="00751F6A" w:rsidRDefault="00751F6A" w:rsidP="002F5ACA"/>
    <w:p w14:paraId="02985CCE" w14:textId="77777777" w:rsidR="00751F6A" w:rsidRDefault="00751F6A" w:rsidP="002F5ACA"/>
    <w:p w14:paraId="2A2D02E2" w14:textId="77777777" w:rsidR="00751F6A" w:rsidRDefault="00751F6A" w:rsidP="002F5ACA"/>
    <w:p w14:paraId="1BD46CDA" w14:textId="77777777" w:rsidR="00751F6A" w:rsidRDefault="00751F6A" w:rsidP="002F5ACA"/>
    <w:p w14:paraId="3F609C05" w14:textId="77777777" w:rsidR="00751F6A" w:rsidRDefault="00751F6A" w:rsidP="002F5ACA"/>
    <w:p w14:paraId="784E47D3" w14:textId="77777777" w:rsidR="00751F6A" w:rsidRDefault="00751F6A" w:rsidP="002F5ACA"/>
    <w:p w14:paraId="6E266BF3" w14:textId="77777777" w:rsidR="00751F6A" w:rsidRDefault="00751F6A" w:rsidP="002F5ACA"/>
    <w:p w14:paraId="530844AF" w14:textId="77777777" w:rsidR="00751F6A" w:rsidRDefault="00751F6A" w:rsidP="002F5ACA"/>
    <w:p w14:paraId="7F3FCDB4" w14:textId="77777777" w:rsidR="00751F6A" w:rsidRDefault="00751F6A" w:rsidP="002F5ACA"/>
    <w:p w14:paraId="4DC37451" w14:textId="77777777" w:rsidR="00751F6A" w:rsidRDefault="00751F6A" w:rsidP="002F5ACA"/>
    <w:p w14:paraId="5E522010" w14:textId="77777777" w:rsidR="00751F6A" w:rsidRDefault="00751F6A" w:rsidP="002F5ACA"/>
    <w:p w14:paraId="0FA50173" w14:textId="77777777" w:rsidR="00751F6A" w:rsidRDefault="00751F6A" w:rsidP="002F5ACA"/>
    <w:p w14:paraId="48354103" w14:textId="77777777" w:rsidR="00751F6A" w:rsidRDefault="00751F6A" w:rsidP="002F5ACA"/>
    <w:p w14:paraId="3E0BFEAF" w14:textId="77777777" w:rsidR="00751F6A" w:rsidRDefault="00751F6A" w:rsidP="002F5ACA"/>
    <w:p w14:paraId="6D365D4F" w14:textId="0B7CFE17" w:rsidR="00751F6A" w:rsidRDefault="00751F6A" w:rsidP="002F5ACA"/>
    <w:p w14:paraId="552C6CE1" w14:textId="2459DA3E" w:rsidR="003207FA" w:rsidRDefault="003207FA" w:rsidP="002F5ACA"/>
    <w:p w14:paraId="26164295" w14:textId="3F052199" w:rsidR="003207FA" w:rsidRDefault="003207FA" w:rsidP="002F5ACA"/>
    <w:p w14:paraId="34CF800F" w14:textId="49577257" w:rsidR="00F265CC" w:rsidRDefault="00F265CC" w:rsidP="002F5ACA"/>
    <w:p w14:paraId="3ACA5D41" w14:textId="143CB406" w:rsidR="00D12FF7" w:rsidRDefault="00D12FF7" w:rsidP="002F5ACA"/>
    <w:p w14:paraId="77D30D2A" w14:textId="76ACECEE" w:rsidR="00F95BEB" w:rsidRDefault="00F95BEB" w:rsidP="002F5ACA"/>
    <w:p w14:paraId="630A5D38" w14:textId="1FA729CD" w:rsidR="00F95BEB" w:rsidRDefault="00F95BEB" w:rsidP="002F5ACA"/>
    <w:p w14:paraId="6AFB6BFF" w14:textId="4A6AFD43" w:rsidR="00F95BEB" w:rsidRDefault="00F95BEB" w:rsidP="002F5ACA"/>
    <w:p w14:paraId="0582D546" w14:textId="073CA16B" w:rsidR="00F95BEB" w:rsidRDefault="00F95BEB" w:rsidP="002F5ACA"/>
    <w:p w14:paraId="3C09482F" w14:textId="77777777" w:rsidR="00F95BEB" w:rsidRDefault="00F95BEB" w:rsidP="002F5ACA"/>
    <w:p w14:paraId="0B4A8CC8" w14:textId="26A33CF8" w:rsidR="003207FA" w:rsidRPr="00F95BEB" w:rsidRDefault="003207FA" w:rsidP="003207FA">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F95BEB" w:rsidRPr="00F95BEB">
        <w:rPr>
          <w:rFonts w:ascii="Times New Roman" w:hAnsi="Times New Roman" w:cs="Times New Roman"/>
          <w:b/>
          <w:sz w:val="24"/>
          <w:szCs w:val="24"/>
        </w:rPr>
        <w:t xml:space="preserve"> 4</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006864CD"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 11-135 Lubomino dla potrzeb niezbędnych do realizacji postanowień niniejszej 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77777777" w:rsidR="003207FA" w:rsidRDefault="003207FA" w:rsidP="00896379">
            <w:pPr>
              <w:spacing w:line="360" w:lineRule="auto"/>
              <w:jc w:val="both"/>
              <w:textAlignment w:val="top"/>
            </w:pPr>
            <w:r>
              <w:rPr>
                <w:rFonts w:ascii="Times New Roman" w:hAnsi="Times New Roman"/>
                <w:sz w:val="24"/>
                <w:szCs w:val="24"/>
              </w:rPr>
              <w:t xml:space="preserve"> </w:t>
            </w:r>
            <w:r>
              <w:t xml:space="preserve">      </w:t>
            </w:r>
            <w:r>
              <w:rPr>
                <w:rFonts w:ascii="Times New Roman" w:hAnsi="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7AC6C4D7" w14:textId="000FC931"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8" w:history="1">
              <w:r w:rsidR="00896379" w:rsidRPr="009D3061">
                <w:rPr>
                  <w:rStyle w:val="Hipercze"/>
                </w:rPr>
                <w:t>sp.wilczkowo@wp.pl</w:t>
              </w:r>
            </w:hyperlink>
            <w:r>
              <w:rPr>
                <w:rStyle w:val="Hipercze"/>
                <w:rFonts w:ascii="Calibri" w:hAnsi="Calibri"/>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xml:space="preserve">– Wilczkowo 73 </w:t>
            </w:r>
            <w:r>
              <w:rPr>
                <w:rFonts w:ascii="Times New Roman" w:hAnsi="Times New Roman"/>
              </w:rPr>
              <w:t>11-135 Lubomino.</w:t>
            </w:r>
          </w:p>
          <w:p w14:paraId="367A65CB" w14:textId="584AA896"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14:paraId="109FDB2A" w14:textId="40EB2441"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700F445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42DE94A4" w14:textId="77777777"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14:paraId="3677508D" w14:textId="739256E0"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14:paraId="00A910B0" w14:textId="6906E6AC" w:rsidR="00896379" w:rsidRDefault="00896379" w:rsidP="002F5ACA"/>
    <w:p w14:paraId="48CC3AC3" w14:textId="5DF7225B" w:rsidR="000204E1" w:rsidRDefault="000204E1" w:rsidP="002F5ACA"/>
    <w:p w14:paraId="6CEDDCE4" w14:textId="7C3FFCE1" w:rsidR="000204E1" w:rsidRDefault="000204E1" w:rsidP="002F5ACA"/>
    <w:p w14:paraId="3DD52CDD" w14:textId="77777777" w:rsidR="000204E1" w:rsidRDefault="000204E1" w:rsidP="002F5ACA"/>
    <w:p w14:paraId="0BF55EEE" w14:textId="77777777" w:rsidR="00751F6A" w:rsidRDefault="00751F6A" w:rsidP="00751F6A">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5F4784FC" w14:textId="77777777" w:rsidR="00751F6A" w:rsidRDefault="00751F6A" w:rsidP="00751F6A">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14:paraId="55C59E0C" w14:textId="77777777" w:rsidR="00751F6A" w:rsidRDefault="00751F6A" w:rsidP="00751F6A">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107D6B83" w14:textId="177094DF" w:rsidR="00524449" w:rsidRPr="00F265CC" w:rsidRDefault="00751F6A" w:rsidP="00F265CC">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sectPr w:rsidR="00524449" w:rsidRPr="00F265C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4DEF" w14:textId="77777777" w:rsidR="005A351C" w:rsidRDefault="005A351C" w:rsidP="00B25ADA">
      <w:pPr>
        <w:spacing w:after="0" w:line="240" w:lineRule="auto"/>
      </w:pPr>
      <w:r>
        <w:separator/>
      </w:r>
    </w:p>
  </w:endnote>
  <w:endnote w:type="continuationSeparator" w:id="0">
    <w:p w14:paraId="05C0A485" w14:textId="77777777" w:rsidR="005A351C" w:rsidRDefault="005A351C"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3E4CA" w14:textId="77777777" w:rsidR="005A351C" w:rsidRDefault="005A351C" w:rsidP="00B25ADA">
    <w:pPr>
      <w:pStyle w:val="Stopka"/>
      <w:jc w:val="center"/>
      <w:rPr>
        <w:rFonts w:ascii="Calibri" w:hAnsi="Calibri" w:cs="Calibri"/>
        <w:i/>
        <w:sz w:val="20"/>
        <w:szCs w:val="20"/>
      </w:rPr>
    </w:pPr>
  </w:p>
  <w:p w14:paraId="71CC01BC" w14:textId="3BF64C17" w:rsidR="005A351C" w:rsidRPr="00B25ADA" w:rsidRDefault="005A351C" w:rsidP="00B25ADA">
    <w:pPr>
      <w:pStyle w:val="Stopka"/>
      <w:jc w:val="center"/>
      <w:rPr>
        <w:rFonts w:ascii="Calibri" w:hAnsi="Calibri" w:cs="Calibr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98E7" w14:textId="77777777" w:rsidR="005A351C" w:rsidRDefault="005A351C" w:rsidP="00B25ADA">
      <w:pPr>
        <w:spacing w:after="0" w:line="240" w:lineRule="auto"/>
      </w:pPr>
      <w:r>
        <w:separator/>
      </w:r>
    </w:p>
  </w:footnote>
  <w:footnote w:type="continuationSeparator" w:id="0">
    <w:p w14:paraId="6E6B6ABB" w14:textId="77777777" w:rsidR="005A351C" w:rsidRDefault="005A351C"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5A351C" w:rsidRDefault="005A351C">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2"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7"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8"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3"/>
  </w:num>
  <w:num w:numId="6">
    <w:abstractNumId w:val="18"/>
  </w:num>
  <w:num w:numId="7">
    <w:abstractNumId w:val="19"/>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204E1"/>
    <w:rsid w:val="000220FC"/>
    <w:rsid w:val="000A39BA"/>
    <w:rsid w:val="0017034C"/>
    <w:rsid w:val="001B6E1E"/>
    <w:rsid w:val="001E5EF3"/>
    <w:rsid w:val="002277DD"/>
    <w:rsid w:val="00260233"/>
    <w:rsid w:val="00265364"/>
    <w:rsid w:val="002A0B91"/>
    <w:rsid w:val="002F5ACA"/>
    <w:rsid w:val="003207FA"/>
    <w:rsid w:val="00333B27"/>
    <w:rsid w:val="00383341"/>
    <w:rsid w:val="003D0E42"/>
    <w:rsid w:val="003D1629"/>
    <w:rsid w:val="00400617"/>
    <w:rsid w:val="00426EE4"/>
    <w:rsid w:val="00484006"/>
    <w:rsid w:val="004A4874"/>
    <w:rsid w:val="004B5B19"/>
    <w:rsid w:val="004B7386"/>
    <w:rsid w:val="004C1489"/>
    <w:rsid w:val="004C67A8"/>
    <w:rsid w:val="004E24CD"/>
    <w:rsid w:val="00524449"/>
    <w:rsid w:val="005455D8"/>
    <w:rsid w:val="005858A7"/>
    <w:rsid w:val="005A351C"/>
    <w:rsid w:val="005E5299"/>
    <w:rsid w:val="005F1C57"/>
    <w:rsid w:val="00621150"/>
    <w:rsid w:val="006C326D"/>
    <w:rsid w:val="00751F6A"/>
    <w:rsid w:val="007E6F6D"/>
    <w:rsid w:val="007F12F6"/>
    <w:rsid w:val="007F4A3E"/>
    <w:rsid w:val="00815024"/>
    <w:rsid w:val="00831BCB"/>
    <w:rsid w:val="00896379"/>
    <w:rsid w:val="008D4583"/>
    <w:rsid w:val="0092498F"/>
    <w:rsid w:val="00946266"/>
    <w:rsid w:val="00965E09"/>
    <w:rsid w:val="00984706"/>
    <w:rsid w:val="009B4320"/>
    <w:rsid w:val="009F3064"/>
    <w:rsid w:val="00A440B5"/>
    <w:rsid w:val="00AC4C1B"/>
    <w:rsid w:val="00B25ADA"/>
    <w:rsid w:val="00B45ED2"/>
    <w:rsid w:val="00B6355B"/>
    <w:rsid w:val="00B76772"/>
    <w:rsid w:val="00B920E1"/>
    <w:rsid w:val="00BA369F"/>
    <w:rsid w:val="00BB4829"/>
    <w:rsid w:val="00C667A0"/>
    <w:rsid w:val="00C8652E"/>
    <w:rsid w:val="00CB348F"/>
    <w:rsid w:val="00D00D76"/>
    <w:rsid w:val="00D035A2"/>
    <w:rsid w:val="00D12FF7"/>
    <w:rsid w:val="00D96057"/>
    <w:rsid w:val="00E06ADC"/>
    <w:rsid w:val="00E5101B"/>
    <w:rsid w:val="00E63FE5"/>
    <w:rsid w:val="00E66781"/>
    <w:rsid w:val="00E83705"/>
    <w:rsid w:val="00EC44FC"/>
    <w:rsid w:val="00EF07FA"/>
    <w:rsid w:val="00F20BEE"/>
    <w:rsid w:val="00F265CC"/>
    <w:rsid w:val="00F41916"/>
    <w:rsid w:val="00F61B85"/>
    <w:rsid w:val="00F6221B"/>
    <w:rsid w:val="00F95BEB"/>
    <w:rsid w:val="00FB115D"/>
    <w:rsid w:val="00FB7F54"/>
    <w:rsid w:val="00FE3FA8"/>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5B36434C-B78A-4FAE-B1E6-9557975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3733</Words>
  <Characters>22400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2</cp:revision>
  <cp:lastPrinted>2018-09-25T11:00:00Z</cp:lastPrinted>
  <dcterms:created xsi:type="dcterms:W3CDTF">2018-10-09T09:28:00Z</dcterms:created>
  <dcterms:modified xsi:type="dcterms:W3CDTF">2018-10-09T09:28:00Z</dcterms:modified>
</cp:coreProperties>
</file>