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538F8" w14:textId="5BF74DC4" w:rsidR="00E06ADC" w:rsidRPr="00531A46" w:rsidRDefault="00524449" w:rsidP="00E06ADC">
      <w:pPr>
        <w:pStyle w:val="WW-Domylnie"/>
        <w:rPr>
          <w:rFonts w:ascii="Times New Roman" w:hAnsi="Times New Roman" w:cs="Times New Roman"/>
          <w:szCs w:val="24"/>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bookmarkStart w:id="0" w:name="_GoBack"/>
      <w:r w:rsidR="00F265CC">
        <w:rPr>
          <w:rFonts w:ascii="Times New Roman" w:hAnsi="Times New Roman" w:cs="Times New Roman"/>
          <w:szCs w:val="24"/>
        </w:rPr>
        <w:t>Wilczkowo</w:t>
      </w:r>
      <w:r w:rsidRPr="001B6E1E">
        <w:rPr>
          <w:rFonts w:ascii="Times New Roman" w:hAnsi="Times New Roman" w:cs="Times New Roman"/>
          <w:szCs w:val="24"/>
        </w:rPr>
        <w:t xml:space="preserve">, </w:t>
      </w:r>
      <w:r w:rsidR="00C66DFF">
        <w:rPr>
          <w:rFonts w:ascii="Times New Roman" w:hAnsi="Times New Roman" w:cs="Times New Roman"/>
          <w:szCs w:val="24"/>
        </w:rPr>
        <w:t>30</w:t>
      </w:r>
      <w:r w:rsidR="001B6E1E" w:rsidRPr="00531A46">
        <w:rPr>
          <w:rFonts w:ascii="Times New Roman" w:hAnsi="Times New Roman" w:cs="Times New Roman"/>
          <w:szCs w:val="24"/>
        </w:rPr>
        <w:t>.</w:t>
      </w:r>
      <w:r w:rsidR="00D109BB">
        <w:rPr>
          <w:rFonts w:ascii="Times New Roman" w:hAnsi="Times New Roman" w:cs="Times New Roman"/>
          <w:szCs w:val="24"/>
        </w:rPr>
        <w:t>07</w:t>
      </w:r>
      <w:r w:rsidR="00F4712B" w:rsidRPr="00531A46">
        <w:rPr>
          <w:rFonts w:ascii="Times New Roman" w:hAnsi="Times New Roman" w:cs="Times New Roman"/>
          <w:szCs w:val="24"/>
        </w:rPr>
        <w:t>.2021</w:t>
      </w:r>
      <w:r w:rsidR="001B6E1E" w:rsidRPr="00531A46">
        <w:rPr>
          <w:rFonts w:ascii="Times New Roman" w:hAnsi="Times New Roman" w:cs="Times New Roman"/>
          <w:szCs w:val="24"/>
        </w:rPr>
        <w:t xml:space="preserve"> r.</w:t>
      </w:r>
    </w:p>
    <w:p w14:paraId="0A0FBCC1" w14:textId="77777777" w:rsidR="001B6E1E" w:rsidRPr="001B6E1E" w:rsidRDefault="001B6E1E" w:rsidP="00E06ADC">
      <w:pPr>
        <w:pStyle w:val="WW-Domylnie"/>
        <w:rPr>
          <w:rFonts w:ascii="Times New Roman" w:hAnsi="Times New Roman" w:cs="Times New Roman"/>
          <w:szCs w:val="24"/>
        </w:rPr>
      </w:pPr>
    </w:p>
    <w:p w14:paraId="2F3DA3EF" w14:textId="7DD65403" w:rsidR="00E06ADC" w:rsidRPr="00524449" w:rsidRDefault="00524449" w:rsidP="001B6E1E">
      <w:pPr>
        <w:pStyle w:val="WW-Domylnie"/>
        <w:spacing w:line="360" w:lineRule="auto"/>
        <w:rPr>
          <w:rFonts w:ascii="Times New Roman" w:hAnsi="Times New Roman" w:cs="Times New Roman"/>
          <w:szCs w:val="24"/>
        </w:rPr>
      </w:pPr>
      <w:r w:rsidRPr="00524449">
        <w:rPr>
          <w:rFonts w:ascii="Times New Roman" w:hAnsi="Times New Roman" w:cs="Times New Roman"/>
          <w:szCs w:val="24"/>
        </w:rPr>
        <w:t xml:space="preserve">Ogłoszenie nr </w:t>
      </w:r>
      <w:r w:rsidR="00C66DFF">
        <w:rPr>
          <w:rFonts w:ascii="Times New Roman" w:hAnsi="Times New Roman" w:cs="Times New Roman"/>
          <w:szCs w:val="24"/>
        </w:rPr>
        <w:t>6</w:t>
      </w:r>
    </w:p>
    <w:p w14:paraId="5233C9B8" w14:textId="33ED4FAD" w:rsidR="00E06ADC" w:rsidRPr="00524449" w:rsidRDefault="00E06ADC" w:rsidP="001B6E1E">
      <w:pPr>
        <w:pStyle w:val="WW-Domylnie"/>
        <w:spacing w:line="360" w:lineRule="auto"/>
        <w:rPr>
          <w:rFonts w:ascii="Times New Roman" w:hAnsi="Times New Roman" w:cs="Times New Roman"/>
          <w:szCs w:val="24"/>
        </w:rPr>
      </w:pPr>
      <w:r w:rsidRPr="00524449">
        <w:rPr>
          <w:rFonts w:ascii="Times New Roman" w:hAnsi="Times New Roman" w:cs="Times New Roman"/>
          <w:szCs w:val="24"/>
        </w:rPr>
        <w:t xml:space="preserve">Oznaczenie sprawy: </w:t>
      </w:r>
      <w:r w:rsidR="001E5EF3" w:rsidRPr="001E5EF3">
        <w:rPr>
          <w:rFonts w:ascii="Times New Roman" w:hAnsi="Times New Roman" w:cs="Times New Roman"/>
          <w:szCs w:val="24"/>
        </w:rPr>
        <w:t>SP</w:t>
      </w:r>
      <w:r w:rsidR="00C66DFF">
        <w:rPr>
          <w:rFonts w:ascii="Times New Roman" w:hAnsi="Times New Roman" w:cs="Times New Roman"/>
          <w:szCs w:val="24"/>
        </w:rPr>
        <w:t>Wil-230-6/</w:t>
      </w:r>
      <w:r w:rsidR="00F4712B">
        <w:rPr>
          <w:rFonts w:ascii="Times New Roman" w:hAnsi="Times New Roman" w:cs="Times New Roman"/>
          <w:szCs w:val="24"/>
        </w:rPr>
        <w:t>2021</w:t>
      </w:r>
    </w:p>
    <w:p w14:paraId="27CE7CEC" w14:textId="77777777" w:rsidR="00E06ADC" w:rsidRPr="00524449" w:rsidRDefault="00E06ADC" w:rsidP="00E06ADC">
      <w:pPr>
        <w:pStyle w:val="Tekstpodstawowy"/>
        <w:spacing w:line="360" w:lineRule="auto"/>
        <w:rPr>
          <w:b w:val="0"/>
          <w:bCs w:val="0"/>
          <w:sz w:val="24"/>
          <w:szCs w:val="24"/>
        </w:rPr>
      </w:pPr>
    </w:p>
    <w:p w14:paraId="379B44D9" w14:textId="77777777" w:rsidR="00E06ADC" w:rsidRPr="00BA369F" w:rsidRDefault="00E06ADC" w:rsidP="00E06ADC">
      <w:pPr>
        <w:pStyle w:val="Tekstpodstawowy"/>
        <w:spacing w:line="360" w:lineRule="auto"/>
        <w:rPr>
          <w:bCs w:val="0"/>
          <w:sz w:val="24"/>
          <w:szCs w:val="24"/>
        </w:rPr>
      </w:pPr>
      <w:r w:rsidRPr="00BA369F">
        <w:rPr>
          <w:bCs w:val="0"/>
          <w:sz w:val="24"/>
          <w:szCs w:val="24"/>
        </w:rPr>
        <w:t>ZAPYTANIE OFERTOWE</w:t>
      </w:r>
      <w:r w:rsidRPr="00BA369F">
        <w:rPr>
          <w:sz w:val="24"/>
          <w:szCs w:val="24"/>
        </w:rPr>
        <w:t xml:space="preserve"> </w:t>
      </w:r>
    </w:p>
    <w:p w14:paraId="5AAD0DE0" w14:textId="77777777" w:rsidR="00E06ADC" w:rsidRPr="00BA369F" w:rsidRDefault="00E06ADC" w:rsidP="00E06ADC">
      <w:pPr>
        <w:pStyle w:val="Tekstpodstawowy"/>
        <w:spacing w:line="360" w:lineRule="auto"/>
        <w:rPr>
          <w:bCs w:val="0"/>
          <w:sz w:val="24"/>
          <w:szCs w:val="24"/>
        </w:rPr>
      </w:pPr>
    </w:p>
    <w:p w14:paraId="75E8368D" w14:textId="09D2ADC5" w:rsidR="005A351C" w:rsidRPr="00442B20" w:rsidRDefault="00E06ADC" w:rsidP="005A351C">
      <w:pPr>
        <w:pStyle w:val="NormalnyWeb"/>
        <w:shd w:val="clear" w:color="auto" w:fill="FFFFFF"/>
        <w:spacing w:before="0" w:after="0" w:line="360" w:lineRule="auto"/>
        <w:ind w:firstLine="708"/>
        <w:jc w:val="center"/>
        <w:rPr>
          <w:b/>
        </w:rPr>
      </w:pPr>
      <w:r w:rsidRPr="00442B20">
        <w:rPr>
          <w:b/>
        </w:rPr>
        <w:t xml:space="preserve">Na </w:t>
      </w:r>
      <w:r w:rsidR="00C66DFF">
        <w:rPr>
          <w:b/>
        </w:rPr>
        <w:t>dostawę drobnych pomocy dydaktycznych do zajęć dydaktyczno-wyrównawczych z matematyki oraz zajęć rozwijających z przyrody.</w:t>
      </w:r>
    </w:p>
    <w:p w14:paraId="6FCC5080" w14:textId="77777777" w:rsidR="00FE66C9" w:rsidRPr="00B917FD" w:rsidRDefault="00FE66C9" w:rsidP="00FE66C9">
      <w:pPr>
        <w:pStyle w:val="NormalnyWeb"/>
        <w:shd w:val="clear" w:color="auto" w:fill="FFFFFF"/>
        <w:spacing w:before="0" w:after="0"/>
        <w:ind w:firstLine="708"/>
        <w:jc w:val="center"/>
        <w:rPr>
          <w:b/>
          <w:i/>
          <w:color w:val="FF0000"/>
        </w:rPr>
      </w:pPr>
    </w:p>
    <w:p w14:paraId="57CC8C04" w14:textId="5FF1BD97" w:rsidR="005858A7" w:rsidRPr="00F74011" w:rsidRDefault="005858A7" w:rsidP="00FE66C9">
      <w:pPr>
        <w:pStyle w:val="NormalnyWeb"/>
        <w:shd w:val="clear" w:color="auto" w:fill="FFFFFF"/>
        <w:spacing w:before="0" w:after="0" w:line="360" w:lineRule="auto"/>
        <w:jc w:val="both"/>
      </w:pPr>
      <w:r w:rsidRPr="00F74011">
        <w:t>realizowan</w:t>
      </w:r>
      <w:r w:rsidR="005A351C" w:rsidRPr="00F74011">
        <w:t>ej</w:t>
      </w:r>
      <w:r w:rsidRPr="00F74011">
        <w:t xml:space="preserve"> </w:t>
      </w:r>
      <w:r w:rsidR="00E06ADC" w:rsidRPr="00F74011">
        <w:t xml:space="preserve">w ramach projektu </w:t>
      </w:r>
      <w:r w:rsidRPr="00F74011">
        <w:t>nr RPWM.02.02.01-</w:t>
      </w:r>
      <w:r w:rsidR="00D765D0" w:rsidRPr="00F74011">
        <w:t>28-0053</w:t>
      </w:r>
      <w:r w:rsidR="00F4712B" w:rsidRPr="00F74011">
        <w:t>/19</w:t>
      </w:r>
      <w:r w:rsidRPr="00F74011">
        <w:t xml:space="preserve"> </w:t>
      </w:r>
      <w:r w:rsidR="00E06ADC" w:rsidRPr="00F74011">
        <w:t xml:space="preserve">pt. „Rozwój </w:t>
      </w:r>
      <w:r w:rsidR="00F4712B" w:rsidRPr="00F74011">
        <w:t xml:space="preserve">uniwersalnych umiejętności, postaw oraz </w:t>
      </w:r>
      <w:r w:rsidR="00E06ADC" w:rsidRPr="00F74011">
        <w:t xml:space="preserve">kompetencji kluczowych </w:t>
      </w:r>
      <w:r w:rsidR="00F4712B" w:rsidRPr="00F74011">
        <w:t xml:space="preserve">niezbędnych na rynku pracy </w:t>
      </w:r>
      <w:r w:rsidR="00984706" w:rsidRPr="00F74011">
        <w:t>w Szkole Podstawowej w Wilczkowie</w:t>
      </w:r>
      <w:r w:rsidR="00E06ADC" w:rsidRPr="00F74011">
        <w:t xml:space="preserve">” współfinansowanego ze środków Unii Europejskiej </w:t>
      </w:r>
      <w:r w:rsidR="00487F42" w:rsidRPr="00F74011">
        <w:t>z </w:t>
      </w:r>
      <w:r w:rsidR="00E06ADC" w:rsidRPr="00F74011">
        <w:t xml:space="preserve">Europejskiego Funduszu Społecznego w ramach Regionalnego Programu Operacyjnego Województwa Warmińsko-Mazurskiego na lata 2014-2020. </w:t>
      </w:r>
    </w:p>
    <w:p w14:paraId="546A7FC6" w14:textId="0F78A1F7" w:rsidR="005858A7" w:rsidRPr="00F74011" w:rsidRDefault="005858A7" w:rsidP="00FE66C9">
      <w:pPr>
        <w:pStyle w:val="NormalnyWeb"/>
        <w:shd w:val="clear" w:color="auto" w:fill="FFFFFF"/>
        <w:spacing w:before="0" w:after="0" w:line="360" w:lineRule="auto"/>
        <w:jc w:val="both"/>
      </w:pPr>
      <w:r w:rsidRPr="00F74011">
        <w:t>Oś priorytetowa: RPWM.02.00.00 Kadry dla Gospodarki</w:t>
      </w:r>
    </w:p>
    <w:p w14:paraId="69632264" w14:textId="624E57A1" w:rsidR="005858A7" w:rsidRPr="00F74011" w:rsidRDefault="005858A7" w:rsidP="00FE66C9">
      <w:pPr>
        <w:pStyle w:val="NormalnyWeb"/>
        <w:shd w:val="clear" w:color="auto" w:fill="FFFFFF"/>
        <w:spacing w:before="0" w:after="0" w:line="360" w:lineRule="auto"/>
        <w:jc w:val="both"/>
      </w:pPr>
      <w:r w:rsidRPr="00F74011">
        <w:t>Działanie: RPWM.02.02.00 Podniesienie jakości oferty edukacyjnej ukierunkowanej na rozwój kompetencji kluczowych uczniów.</w:t>
      </w:r>
    </w:p>
    <w:p w14:paraId="073AB8EC" w14:textId="27BE653E" w:rsidR="00E06ADC" w:rsidRPr="00F74011" w:rsidRDefault="00E06ADC" w:rsidP="00FE66C9">
      <w:pPr>
        <w:pStyle w:val="NormalnyWeb"/>
        <w:shd w:val="clear" w:color="auto" w:fill="FFFFFF"/>
        <w:spacing w:before="0" w:after="0" w:line="360" w:lineRule="auto"/>
        <w:jc w:val="both"/>
        <w:rPr>
          <w:sz w:val="28"/>
          <w:szCs w:val="28"/>
        </w:rPr>
      </w:pPr>
      <w:r w:rsidRPr="00F74011">
        <w:t>Poddziałanie</w:t>
      </w:r>
      <w:r w:rsidR="005858A7" w:rsidRPr="00F74011">
        <w:t>: RPWM.0</w:t>
      </w:r>
      <w:r w:rsidRPr="00F74011">
        <w:t>2.</w:t>
      </w:r>
      <w:r w:rsidR="005858A7" w:rsidRPr="00F74011">
        <w:t>0</w:t>
      </w:r>
      <w:r w:rsidRPr="00F74011">
        <w:t>2.</w:t>
      </w:r>
      <w:r w:rsidR="005858A7" w:rsidRPr="00F74011">
        <w:t>0</w:t>
      </w:r>
      <w:r w:rsidRPr="00F74011">
        <w:t>1: Podniesienie jakości oferty edukacyjnej ukierunkowanej na rozwój kompetencji kluczowych uczniów - projekty konkursowe</w:t>
      </w:r>
      <w:r w:rsidRPr="00F74011">
        <w:rPr>
          <w:sz w:val="28"/>
          <w:szCs w:val="28"/>
        </w:rPr>
        <w:t>.</w:t>
      </w:r>
    </w:p>
    <w:bookmarkEnd w:id="0"/>
    <w:p w14:paraId="56A394C7" w14:textId="403D8EA6" w:rsidR="001B6E1E" w:rsidRPr="00F74011" w:rsidRDefault="001B6E1E" w:rsidP="005A351C">
      <w:pPr>
        <w:rPr>
          <w:rFonts w:ascii="Times New Roman" w:eastAsia="Times New Roman" w:hAnsi="Times New Roman" w:cs="Times New Roman"/>
          <w:lang w:eastAsia="pl-PL"/>
        </w:rPr>
      </w:pPr>
    </w:p>
    <w:p w14:paraId="149639D1" w14:textId="77777777" w:rsidR="00B967D9" w:rsidRDefault="00B967D9" w:rsidP="005A351C">
      <w:pPr>
        <w:rPr>
          <w:rFonts w:ascii="Times New Roman" w:eastAsia="Times New Roman" w:hAnsi="Times New Roman" w:cs="Times New Roman"/>
          <w:color w:val="000000"/>
          <w:lang w:eastAsia="pl-PL"/>
        </w:rPr>
      </w:pPr>
    </w:p>
    <w:p w14:paraId="7C4F4AB9" w14:textId="77777777" w:rsidR="008D6F7B" w:rsidRDefault="008D6F7B" w:rsidP="005A351C">
      <w:pPr>
        <w:rPr>
          <w:rFonts w:ascii="Times New Roman" w:eastAsia="Times New Roman" w:hAnsi="Times New Roman" w:cs="Times New Roman"/>
          <w:color w:val="000000"/>
          <w:lang w:eastAsia="pl-PL"/>
        </w:rPr>
      </w:pPr>
    </w:p>
    <w:p w14:paraId="65149BCE" w14:textId="1F0B87C8" w:rsidR="00E06ADC" w:rsidRPr="008D6F7B" w:rsidRDefault="00E06ADC" w:rsidP="008D6F7B">
      <w:pPr>
        <w:ind w:left="360"/>
        <w:jc w:val="center"/>
        <w:rPr>
          <w:rFonts w:ascii="Times New Roman" w:hAnsi="Times New Roman" w:cs="Times New Roman"/>
          <w:b/>
          <w:sz w:val="24"/>
          <w:szCs w:val="24"/>
          <w:lang w:val="en-US"/>
        </w:rPr>
      </w:pPr>
      <w:r w:rsidRPr="004E24CD">
        <w:rPr>
          <w:rFonts w:ascii="Arial" w:hAnsi="Arial" w:cs="Arial"/>
          <w:sz w:val="24"/>
          <w:szCs w:val="24"/>
        </w:rPr>
        <w:t>-</w:t>
      </w:r>
      <w:r w:rsidR="00D109BB">
        <w:rPr>
          <w:rFonts w:ascii="Arial" w:hAnsi="Arial" w:cs="Arial"/>
          <w:sz w:val="24"/>
          <w:szCs w:val="24"/>
        </w:rPr>
        <w:t>lipiec</w:t>
      </w:r>
      <w:r w:rsidR="00F4712B">
        <w:rPr>
          <w:rFonts w:ascii="Arial" w:hAnsi="Arial" w:cs="Arial"/>
          <w:sz w:val="24"/>
          <w:szCs w:val="24"/>
        </w:rPr>
        <w:t xml:space="preserve"> 2021</w:t>
      </w:r>
      <w:r w:rsidRPr="004E24CD">
        <w:rPr>
          <w:rFonts w:ascii="Arial" w:hAnsi="Arial" w:cs="Arial"/>
          <w:sz w:val="24"/>
          <w:szCs w:val="24"/>
        </w:rPr>
        <w:t xml:space="preserve"> </w:t>
      </w:r>
      <w:r w:rsidR="005858A7" w:rsidRPr="004E24CD">
        <w:rPr>
          <w:rFonts w:ascii="Arial" w:hAnsi="Arial" w:cs="Arial"/>
          <w:sz w:val="24"/>
          <w:szCs w:val="24"/>
        </w:rPr>
        <w:t>r.</w:t>
      </w:r>
      <w:r w:rsidRPr="004E24CD">
        <w:rPr>
          <w:rFonts w:ascii="Arial" w:hAnsi="Arial" w:cs="Arial"/>
          <w:sz w:val="24"/>
          <w:szCs w:val="24"/>
        </w:rPr>
        <w:t>–</w:t>
      </w:r>
    </w:p>
    <w:p w14:paraId="2623B45F" w14:textId="42CB69F1" w:rsidR="00965E09" w:rsidRDefault="00965E09" w:rsidP="00E06ADC">
      <w:pPr>
        <w:rPr>
          <w:b/>
          <w:lang w:val="en-US"/>
        </w:rPr>
      </w:pPr>
    </w:p>
    <w:p w14:paraId="59A252F3" w14:textId="77777777" w:rsidR="00965E09" w:rsidRDefault="00965E09" w:rsidP="00E06ADC">
      <w:pPr>
        <w:rPr>
          <w:b/>
          <w:lang w:val="en-US"/>
        </w:rPr>
      </w:pPr>
    </w:p>
    <w:p w14:paraId="55EBE0B7" w14:textId="77777777" w:rsidR="001B6E1E" w:rsidRPr="0032180D" w:rsidRDefault="001B6E1E" w:rsidP="001B6E1E">
      <w:pPr>
        <w:spacing w:after="0"/>
        <w:jc w:val="both"/>
        <w:textAlignment w:val="baseline"/>
        <w:rPr>
          <w:rFonts w:ascii="Times New Roman" w:eastAsia="Times New Roman" w:hAnsi="Times New Roman" w:cs="Times New Roman"/>
          <w:color w:val="000000"/>
          <w:lang w:eastAsia="pl-PL"/>
        </w:rPr>
      </w:pPr>
      <w:r w:rsidRPr="0032180D">
        <w:rPr>
          <w:rFonts w:ascii="Times New Roman" w:eastAsia="Times New Roman" w:hAnsi="Times New Roman" w:cs="Times New Roman"/>
          <w:color w:val="000000"/>
          <w:lang w:eastAsia="pl-PL"/>
        </w:rPr>
        <w:t xml:space="preserve">Data i miejsce opublikowania zapytania ofertowego: </w:t>
      </w:r>
    </w:p>
    <w:p w14:paraId="5518B2FB" w14:textId="0EA25CD4" w:rsidR="001B6E1E" w:rsidRDefault="001B6E1E" w:rsidP="00487F42">
      <w:pPr>
        <w:jc w:val="both"/>
        <w:rPr>
          <w:rFonts w:ascii="Times New Roman" w:hAnsi="Times New Roman" w:cs="Times New Roman"/>
          <w:shd w:val="clear" w:color="auto" w:fill="FFFFFF"/>
        </w:rPr>
      </w:pPr>
      <w:r w:rsidRPr="0032180D">
        <w:rPr>
          <w:rFonts w:ascii="Times New Roman" w:eastAsia="Times New Roman" w:hAnsi="Times New Roman" w:cs="Times New Roman"/>
          <w:color w:val="000000"/>
          <w:lang w:eastAsia="pl-PL"/>
        </w:rPr>
        <w:t xml:space="preserve">Zapytanie ofertowe </w:t>
      </w:r>
      <w:r w:rsidR="00905FAF">
        <w:rPr>
          <w:rFonts w:ascii="Times New Roman" w:eastAsia="Times New Roman" w:hAnsi="Times New Roman" w:cs="Times New Roman"/>
          <w:color w:val="000000"/>
          <w:lang w:eastAsia="pl-PL"/>
        </w:rPr>
        <w:t xml:space="preserve">zostanie opublikowane w dniu </w:t>
      </w:r>
      <w:r w:rsidR="00C66DFF">
        <w:rPr>
          <w:rFonts w:ascii="Times New Roman" w:eastAsia="Times New Roman" w:hAnsi="Times New Roman" w:cs="Times New Roman"/>
          <w:lang w:eastAsia="pl-PL"/>
        </w:rPr>
        <w:t>30</w:t>
      </w:r>
      <w:r w:rsidRPr="00487F42">
        <w:rPr>
          <w:rFonts w:ascii="Times New Roman" w:eastAsia="Times New Roman" w:hAnsi="Times New Roman" w:cs="Times New Roman"/>
          <w:lang w:eastAsia="pl-PL"/>
        </w:rPr>
        <w:t>.</w:t>
      </w:r>
      <w:r w:rsidR="00D109BB">
        <w:rPr>
          <w:rFonts w:ascii="Times New Roman" w:eastAsia="Times New Roman" w:hAnsi="Times New Roman" w:cs="Times New Roman"/>
          <w:lang w:eastAsia="pl-PL"/>
        </w:rPr>
        <w:t>07</w:t>
      </w:r>
      <w:r w:rsidR="00F4712B" w:rsidRPr="00487F42">
        <w:rPr>
          <w:rFonts w:ascii="Times New Roman" w:eastAsia="Times New Roman" w:hAnsi="Times New Roman" w:cs="Times New Roman"/>
          <w:lang w:eastAsia="pl-PL"/>
        </w:rPr>
        <w:t>.2021</w:t>
      </w:r>
      <w:r w:rsidRPr="00487F42">
        <w:rPr>
          <w:rFonts w:ascii="Times New Roman" w:eastAsia="Times New Roman" w:hAnsi="Times New Roman" w:cs="Times New Roman"/>
          <w:lang w:eastAsia="pl-PL"/>
        </w:rPr>
        <w:t xml:space="preserve"> r</w:t>
      </w:r>
      <w:r w:rsidRPr="0032180D">
        <w:rPr>
          <w:rFonts w:ascii="Times New Roman" w:eastAsia="Times New Roman" w:hAnsi="Times New Roman" w:cs="Times New Roman"/>
          <w:color w:val="000000"/>
          <w:lang w:eastAsia="pl-PL"/>
        </w:rPr>
        <w:t xml:space="preserve">. na </w:t>
      </w:r>
      <w:r w:rsidRPr="005A351C">
        <w:rPr>
          <w:rFonts w:ascii="Times New Roman" w:eastAsia="Times New Roman" w:hAnsi="Times New Roman" w:cs="Times New Roman"/>
          <w:lang w:eastAsia="pl-PL"/>
        </w:rPr>
        <w:t xml:space="preserve">stronie </w:t>
      </w:r>
      <w:r w:rsidR="005A351C" w:rsidRPr="005A351C">
        <w:rPr>
          <w:rFonts w:ascii="Times New Roman" w:hAnsi="Times New Roman" w:cs="Times New Roman"/>
          <w:shd w:val="clear" w:color="auto" w:fill="FFFFFF"/>
        </w:rPr>
        <w:t>internetowej</w:t>
      </w:r>
      <w:r w:rsidR="005A351C">
        <w:rPr>
          <w:rFonts w:ascii="Times New Roman" w:hAnsi="Times New Roman" w:cs="Times New Roman"/>
          <w:shd w:val="clear" w:color="auto" w:fill="FFFFFF"/>
        </w:rPr>
        <w:t xml:space="preserve"> Szkoły Podstawowej w Wilczkowie</w:t>
      </w:r>
      <w:r w:rsidR="004E24CD">
        <w:rPr>
          <w:rFonts w:ascii="Times New Roman" w:hAnsi="Times New Roman" w:cs="Times New Roman"/>
          <w:shd w:val="clear" w:color="auto" w:fill="FFFFFF"/>
        </w:rPr>
        <w:t xml:space="preserve"> oraz na tablicy ogłoszeń w Szkole Podstawowej w Wilczkowie</w:t>
      </w:r>
      <w:r w:rsidR="00FE66C9">
        <w:rPr>
          <w:rFonts w:ascii="Times New Roman" w:hAnsi="Times New Roman" w:cs="Times New Roman"/>
          <w:shd w:val="clear" w:color="auto" w:fill="FFFFFF"/>
        </w:rPr>
        <w:t>.</w:t>
      </w:r>
    </w:p>
    <w:p w14:paraId="2A5201FE" w14:textId="6EC5CB30" w:rsidR="00FE66C9" w:rsidRPr="00487F42" w:rsidRDefault="00FE66C9" w:rsidP="001B6E1E">
      <w:pPr>
        <w:rPr>
          <w:rFonts w:ascii="Times New Roman" w:eastAsia="Times New Roman" w:hAnsi="Times New Roman" w:cs="Times New Roman"/>
          <w:lang w:eastAsia="pl-PL"/>
        </w:rPr>
      </w:pPr>
      <w:r w:rsidRPr="00487F42">
        <w:rPr>
          <w:rFonts w:ascii="Times New Roman" w:hAnsi="Times New Roman" w:cs="Times New Roman"/>
          <w:shd w:val="clear" w:color="auto" w:fill="FFFFFF"/>
        </w:rPr>
        <w:t>Zapytanie ofertowe zostanie wysłane do 3 po</w:t>
      </w:r>
      <w:r w:rsidR="00C66DFF">
        <w:rPr>
          <w:rFonts w:ascii="Times New Roman" w:hAnsi="Times New Roman" w:cs="Times New Roman"/>
          <w:shd w:val="clear" w:color="auto" w:fill="FFFFFF"/>
        </w:rPr>
        <w:t>tencjalnych Wykonawców w dniu 30</w:t>
      </w:r>
      <w:r w:rsidR="00D109BB">
        <w:rPr>
          <w:rFonts w:ascii="Times New Roman" w:hAnsi="Times New Roman" w:cs="Times New Roman"/>
          <w:shd w:val="clear" w:color="auto" w:fill="FFFFFF"/>
        </w:rPr>
        <w:t>.07</w:t>
      </w:r>
      <w:r w:rsidRPr="00487F42">
        <w:rPr>
          <w:rFonts w:ascii="Times New Roman" w:hAnsi="Times New Roman" w:cs="Times New Roman"/>
          <w:shd w:val="clear" w:color="auto" w:fill="FFFFFF"/>
        </w:rPr>
        <w:t xml:space="preserve">.2021 r. </w:t>
      </w:r>
    </w:p>
    <w:p w14:paraId="3B37E6E3" w14:textId="77777777" w:rsidR="001E5EF3" w:rsidRDefault="001E5EF3" w:rsidP="001B6E1E">
      <w:pPr>
        <w:rPr>
          <w:rFonts w:ascii="Arial" w:hAnsi="Arial" w:cs="Arial"/>
          <w:b/>
          <w:sz w:val="32"/>
          <w:szCs w:val="32"/>
        </w:rPr>
      </w:pPr>
    </w:p>
    <w:p w14:paraId="4EAAEAA7" w14:textId="77777777" w:rsidR="00890CB4" w:rsidRDefault="00890CB4" w:rsidP="00524449">
      <w:pPr>
        <w:tabs>
          <w:tab w:val="left" w:pos="204"/>
        </w:tabs>
        <w:rPr>
          <w:rFonts w:ascii="Times New Roman" w:hAnsi="Times New Roman" w:cs="Times New Roman"/>
          <w:b/>
          <w:bCs/>
        </w:rPr>
      </w:pPr>
    </w:p>
    <w:p w14:paraId="10C36558" w14:textId="77777777" w:rsidR="00E92DC8" w:rsidRDefault="00E92DC8" w:rsidP="00524449">
      <w:pPr>
        <w:tabs>
          <w:tab w:val="left" w:pos="204"/>
        </w:tabs>
        <w:rPr>
          <w:rFonts w:ascii="Times New Roman" w:hAnsi="Times New Roman" w:cs="Times New Roman"/>
          <w:b/>
          <w:bCs/>
        </w:rPr>
      </w:pPr>
    </w:p>
    <w:p w14:paraId="1187AD7A" w14:textId="76C069E2" w:rsidR="00524449" w:rsidRPr="00524449" w:rsidRDefault="00524449" w:rsidP="00524449">
      <w:pPr>
        <w:tabs>
          <w:tab w:val="left" w:pos="204"/>
        </w:tabs>
        <w:rPr>
          <w:rFonts w:ascii="Times New Roman" w:hAnsi="Times New Roman" w:cs="Times New Roman"/>
          <w:b/>
          <w:bCs/>
        </w:rPr>
      </w:pPr>
      <w:r w:rsidRPr="00524449">
        <w:rPr>
          <w:rFonts w:ascii="Times New Roman" w:hAnsi="Times New Roman" w:cs="Times New Roman"/>
          <w:b/>
          <w:bCs/>
        </w:rPr>
        <w:t xml:space="preserve">I. </w:t>
      </w:r>
      <w:r w:rsidR="001B6E1E">
        <w:rPr>
          <w:rFonts w:ascii="Times New Roman" w:hAnsi="Times New Roman" w:cs="Times New Roman"/>
          <w:b/>
          <w:bCs/>
        </w:rPr>
        <w:t xml:space="preserve">NAZWA I ADRES </w:t>
      </w:r>
      <w:r w:rsidRPr="00524449">
        <w:rPr>
          <w:rFonts w:ascii="Times New Roman" w:hAnsi="Times New Roman" w:cs="Times New Roman"/>
          <w:b/>
          <w:bCs/>
        </w:rPr>
        <w:t>ZAMAWIAJĄC</w:t>
      </w:r>
      <w:r w:rsidR="001B6E1E">
        <w:rPr>
          <w:rFonts w:ascii="Times New Roman" w:hAnsi="Times New Roman" w:cs="Times New Roman"/>
          <w:b/>
          <w:bCs/>
        </w:rPr>
        <w:t>EGO</w:t>
      </w:r>
      <w:r w:rsidRPr="00524449">
        <w:rPr>
          <w:rFonts w:ascii="Times New Roman" w:hAnsi="Times New Roman" w:cs="Times New Roman"/>
          <w:b/>
          <w:bCs/>
        </w:rPr>
        <w:t>:</w:t>
      </w:r>
    </w:p>
    <w:p w14:paraId="1D16CA9C" w14:textId="0D17EAE5" w:rsidR="00524449" w:rsidRDefault="00984706" w:rsidP="00524449">
      <w:pPr>
        <w:spacing w:line="320" w:lineRule="exact"/>
        <w:rPr>
          <w:rFonts w:ascii="Times New Roman" w:hAnsi="Times New Roman" w:cs="Times New Roman"/>
        </w:rPr>
      </w:pPr>
      <w:r>
        <w:rPr>
          <w:rFonts w:ascii="Times New Roman" w:hAnsi="Times New Roman" w:cs="Times New Roman"/>
        </w:rPr>
        <w:t>Szkoła Podstawowa w Wilczkowie, reprezentowana</w:t>
      </w:r>
      <w:r w:rsidR="001B6E1E">
        <w:rPr>
          <w:rFonts w:ascii="Times New Roman" w:hAnsi="Times New Roman" w:cs="Times New Roman"/>
        </w:rPr>
        <w:t xml:space="preserve"> prz</w:t>
      </w:r>
      <w:r w:rsidR="00F4712B">
        <w:rPr>
          <w:rFonts w:ascii="Times New Roman" w:hAnsi="Times New Roman" w:cs="Times New Roman"/>
        </w:rPr>
        <w:t xml:space="preserve">ez Dyrektora – Małgorzatę </w:t>
      </w:r>
      <w:r w:rsidR="00D109BB">
        <w:rPr>
          <w:rFonts w:ascii="Times New Roman" w:hAnsi="Times New Roman" w:cs="Times New Roman"/>
        </w:rPr>
        <w:t>Ługowską -</w:t>
      </w:r>
      <w:r w:rsidR="00F4712B">
        <w:rPr>
          <w:rFonts w:ascii="Times New Roman" w:hAnsi="Times New Roman" w:cs="Times New Roman"/>
        </w:rPr>
        <w:t>Połoniewicz</w:t>
      </w:r>
    </w:p>
    <w:p w14:paraId="042DF6E4" w14:textId="72653FF9" w:rsidR="00984706" w:rsidRPr="00524449" w:rsidRDefault="00984706" w:rsidP="00524449">
      <w:pPr>
        <w:spacing w:line="320" w:lineRule="exact"/>
        <w:rPr>
          <w:rFonts w:ascii="Times New Roman" w:hAnsi="Times New Roman" w:cs="Times New Roman"/>
        </w:rPr>
      </w:pPr>
      <w:r>
        <w:rPr>
          <w:rFonts w:ascii="Times New Roman" w:hAnsi="Times New Roman" w:cs="Times New Roman"/>
        </w:rPr>
        <w:t>Wilczkowo 73</w:t>
      </w:r>
    </w:p>
    <w:p w14:paraId="32A7FBEB" w14:textId="77777777" w:rsidR="00524449" w:rsidRPr="00524449" w:rsidRDefault="00524449" w:rsidP="00524449">
      <w:pPr>
        <w:spacing w:line="320" w:lineRule="exact"/>
        <w:rPr>
          <w:rFonts w:ascii="Times New Roman" w:hAnsi="Times New Roman" w:cs="Times New Roman"/>
        </w:rPr>
      </w:pPr>
      <w:r w:rsidRPr="00524449">
        <w:rPr>
          <w:rFonts w:ascii="Times New Roman" w:hAnsi="Times New Roman" w:cs="Times New Roman"/>
        </w:rPr>
        <w:t>11 – 135 Lubomino</w:t>
      </w:r>
    </w:p>
    <w:p w14:paraId="71782801" w14:textId="0482C0D6" w:rsidR="00524449" w:rsidRPr="00524449" w:rsidRDefault="00984706" w:rsidP="00524449">
      <w:pPr>
        <w:spacing w:line="320" w:lineRule="exact"/>
        <w:rPr>
          <w:rFonts w:ascii="Times New Roman" w:hAnsi="Times New Roman" w:cs="Times New Roman"/>
        </w:rPr>
      </w:pPr>
      <w:r>
        <w:rPr>
          <w:rFonts w:ascii="Times New Roman" w:hAnsi="Times New Roman" w:cs="Times New Roman"/>
        </w:rPr>
        <w:t>tel. 89 6165524</w:t>
      </w:r>
    </w:p>
    <w:p w14:paraId="19495536" w14:textId="38B11D14" w:rsidR="001B6E1E" w:rsidRDefault="00524449" w:rsidP="001B6E1E">
      <w:pPr>
        <w:spacing w:line="320" w:lineRule="exact"/>
        <w:rPr>
          <w:rFonts w:ascii="Times New Roman" w:hAnsi="Times New Roman" w:cs="Times New Roman"/>
          <w:lang w:val="en-US"/>
        </w:rPr>
      </w:pPr>
      <w:r w:rsidRPr="00524449">
        <w:rPr>
          <w:rFonts w:ascii="Times New Roman" w:hAnsi="Times New Roman" w:cs="Times New Roman"/>
          <w:lang w:val="en-US"/>
        </w:rPr>
        <w:t xml:space="preserve">mail: </w:t>
      </w:r>
      <w:r w:rsidR="00984706">
        <w:rPr>
          <w:rStyle w:val="Hipercze"/>
          <w:rFonts w:ascii="Times New Roman" w:hAnsi="Times New Roman" w:cs="Times New Roman"/>
          <w:lang w:val="en-US"/>
        </w:rPr>
        <w:t>sp.wilczkowo@wp.pl</w:t>
      </w:r>
    </w:p>
    <w:p w14:paraId="16EC5476" w14:textId="0DF8E3B6" w:rsidR="00D765D0" w:rsidRPr="00890CB4" w:rsidRDefault="00524449" w:rsidP="00890CB4">
      <w:pPr>
        <w:spacing w:line="320" w:lineRule="exact"/>
        <w:rPr>
          <w:rFonts w:ascii="Times New Roman" w:hAnsi="Times New Roman" w:cs="Times New Roman"/>
          <w:b/>
          <w:lang w:val="en-US"/>
        </w:rPr>
      </w:pPr>
      <w:r w:rsidRPr="00524449">
        <w:rPr>
          <w:rFonts w:ascii="Times New Roman" w:hAnsi="Times New Roman" w:cs="Times New Roman"/>
          <w:b/>
        </w:rPr>
        <w:t>II.</w:t>
      </w:r>
      <w:r w:rsidR="0092498F">
        <w:rPr>
          <w:rFonts w:ascii="Times New Roman" w:hAnsi="Times New Roman" w:cs="Times New Roman"/>
          <w:b/>
        </w:rPr>
        <w:t xml:space="preserve"> </w:t>
      </w:r>
      <w:r w:rsidRPr="00524449">
        <w:rPr>
          <w:rFonts w:ascii="Times New Roman" w:hAnsi="Times New Roman" w:cs="Times New Roman"/>
          <w:b/>
        </w:rPr>
        <w:t>OPIS PRZEDMIOTU ZAMÓWIENIA</w:t>
      </w:r>
      <w:r>
        <w:rPr>
          <w:rFonts w:ascii="Times New Roman" w:hAnsi="Times New Roman" w:cs="Times New Roman"/>
          <w:b/>
        </w:rPr>
        <w:t>:</w:t>
      </w:r>
    </w:p>
    <w:p w14:paraId="5EEC74E3" w14:textId="77777777" w:rsidR="001B6E1E" w:rsidRDefault="00524449" w:rsidP="001B6E1E">
      <w:pPr>
        <w:pStyle w:val="NormalnyWeb"/>
        <w:shd w:val="clear" w:color="auto" w:fill="FFFFFF"/>
        <w:spacing w:before="0" w:after="0" w:line="360" w:lineRule="auto"/>
        <w:ind w:firstLine="284"/>
        <w:jc w:val="center"/>
        <w:rPr>
          <w:color w:val="000000"/>
          <w:sz w:val="22"/>
          <w:szCs w:val="22"/>
        </w:rPr>
      </w:pPr>
      <w:r w:rsidRPr="00524449">
        <w:rPr>
          <w:color w:val="000000"/>
          <w:sz w:val="22"/>
          <w:szCs w:val="22"/>
        </w:rPr>
        <w:t xml:space="preserve">Przedmiotem </w:t>
      </w:r>
      <w:r w:rsidR="001B6E1E">
        <w:rPr>
          <w:color w:val="000000"/>
          <w:sz w:val="22"/>
          <w:szCs w:val="22"/>
        </w:rPr>
        <w:t xml:space="preserve">niniejszego </w:t>
      </w:r>
      <w:r w:rsidRPr="00524449">
        <w:rPr>
          <w:color w:val="000000"/>
          <w:sz w:val="22"/>
          <w:szCs w:val="22"/>
        </w:rPr>
        <w:t>zamówienia jest</w:t>
      </w:r>
      <w:r w:rsidR="001B6E1E">
        <w:rPr>
          <w:color w:val="000000"/>
          <w:sz w:val="22"/>
          <w:szCs w:val="22"/>
        </w:rPr>
        <w:t>:</w:t>
      </w:r>
    </w:p>
    <w:p w14:paraId="2D32EFD8" w14:textId="198E8424" w:rsidR="00C66DFF" w:rsidRDefault="00C66DFF" w:rsidP="00C66DFF">
      <w:pPr>
        <w:pStyle w:val="NormalnyWeb"/>
        <w:shd w:val="clear" w:color="auto" w:fill="FFFFFF"/>
        <w:spacing w:before="0" w:after="0" w:line="360" w:lineRule="auto"/>
        <w:jc w:val="center"/>
        <w:rPr>
          <w:b/>
          <w:sz w:val="22"/>
          <w:szCs w:val="22"/>
          <w:u w:val="single"/>
        </w:rPr>
      </w:pPr>
      <w:r>
        <w:rPr>
          <w:b/>
          <w:sz w:val="22"/>
          <w:szCs w:val="22"/>
          <w:u w:val="single"/>
        </w:rPr>
        <w:t>dostawa</w:t>
      </w:r>
      <w:r w:rsidRPr="00C66DFF">
        <w:rPr>
          <w:b/>
          <w:sz w:val="22"/>
          <w:szCs w:val="22"/>
          <w:u w:val="single"/>
        </w:rPr>
        <w:t xml:space="preserve"> drobnych pomocy dydaktycznych do zajęć dydaktyczno-wyrównawczych z matematyki oraz zajęć rozwijających z przyrody</w:t>
      </w:r>
    </w:p>
    <w:p w14:paraId="16D9AAF1" w14:textId="16280D2F" w:rsidR="001B6E1E" w:rsidRPr="0017034C" w:rsidRDefault="00524449" w:rsidP="0017034C">
      <w:pPr>
        <w:pStyle w:val="NormalnyWeb"/>
        <w:shd w:val="clear" w:color="auto" w:fill="FFFFFF"/>
        <w:spacing w:before="0" w:after="0" w:line="360" w:lineRule="auto"/>
        <w:jc w:val="both"/>
        <w:rPr>
          <w:b/>
          <w:color w:val="000000"/>
          <w:sz w:val="22"/>
          <w:szCs w:val="22"/>
          <w:u w:val="single"/>
        </w:rPr>
      </w:pPr>
      <w:r w:rsidRPr="00487F42">
        <w:rPr>
          <w:b/>
          <w:sz w:val="22"/>
          <w:szCs w:val="22"/>
          <w:u w:val="single"/>
        </w:rPr>
        <w:t>w ramach projektu nr</w:t>
      </w:r>
      <w:r w:rsidR="0017034C" w:rsidRPr="00487F42">
        <w:rPr>
          <w:b/>
          <w:sz w:val="22"/>
          <w:szCs w:val="22"/>
          <w:u w:val="single"/>
        </w:rPr>
        <w:t xml:space="preserve"> </w:t>
      </w:r>
      <w:r w:rsidR="00D765D0" w:rsidRPr="00487F42">
        <w:rPr>
          <w:b/>
          <w:sz w:val="22"/>
          <w:szCs w:val="22"/>
          <w:u w:val="single"/>
        </w:rPr>
        <w:t>RPWM.02.02.01-28-0053</w:t>
      </w:r>
      <w:r w:rsidR="00F4712B" w:rsidRPr="00487F42">
        <w:rPr>
          <w:b/>
          <w:sz w:val="22"/>
          <w:szCs w:val="22"/>
          <w:u w:val="single"/>
        </w:rPr>
        <w:t>/19</w:t>
      </w:r>
      <w:r w:rsidRPr="00487F42">
        <w:rPr>
          <w:b/>
          <w:sz w:val="28"/>
          <w:szCs w:val="28"/>
          <w:u w:val="single"/>
        </w:rPr>
        <w:t xml:space="preserve"> </w:t>
      </w:r>
      <w:r w:rsidRPr="00487F42">
        <w:rPr>
          <w:b/>
          <w:sz w:val="22"/>
          <w:szCs w:val="22"/>
          <w:u w:val="single"/>
        </w:rPr>
        <w:t xml:space="preserve">pt. </w:t>
      </w:r>
      <w:r w:rsidR="00F4712B" w:rsidRPr="00487F42">
        <w:rPr>
          <w:b/>
          <w:sz w:val="22"/>
          <w:szCs w:val="22"/>
          <w:u w:val="single"/>
        </w:rPr>
        <w:t xml:space="preserve">„Rozwój uniwersalnych umiejętności, postaw oraz kompetencji kluczowych niezbędnych na rynku pracy </w:t>
      </w:r>
      <w:r w:rsidR="00F4712B" w:rsidRPr="00F4712B">
        <w:rPr>
          <w:b/>
          <w:color w:val="000000"/>
          <w:sz w:val="22"/>
          <w:szCs w:val="22"/>
          <w:u w:val="single"/>
        </w:rPr>
        <w:t xml:space="preserve">w Szkole Podstawowej w Wilczkowie” </w:t>
      </w:r>
      <w:r w:rsidR="0017034C">
        <w:rPr>
          <w:b/>
          <w:sz w:val="22"/>
          <w:szCs w:val="22"/>
          <w:u w:val="single"/>
        </w:rPr>
        <w:t xml:space="preserve"> </w:t>
      </w:r>
    </w:p>
    <w:p w14:paraId="136B05FF" w14:textId="7721A1DA" w:rsidR="001B6E1E" w:rsidRPr="0070665B" w:rsidRDefault="00524449" w:rsidP="001B6E1E">
      <w:pPr>
        <w:pStyle w:val="NormalnyWeb"/>
        <w:shd w:val="clear" w:color="auto" w:fill="FFFFFF"/>
        <w:spacing w:before="0" w:after="0" w:line="360" w:lineRule="auto"/>
        <w:jc w:val="both"/>
        <w:rPr>
          <w:color w:val="000000"/>
          <w:sz w:val="22"/>
          <w:szCs w:val="22"/>
        </w:rPr>
      </w:pPr>
      <w:r w:rsidRPr="00524449">
        <w:rPr>
          <w:color w:val="000000"/>
          <w:sz w:val="22"/>
          <w:szCs w:val="22"/>
        </w:rPr>
        <w:t>współfinansowanego ze środków Unii Europejskiej z Europejskiego Funduszu Społecznego w ramach Regionalnego Programu Operacyjnego Województwa Warmińsko-Mazurskiego na lata 2014-2020. Poddziałanie 2.2.1: Podniesienie jakości oferty edukacyjnej ukierunkowanej na rozwój kompetencji kluczowych uczniów - projekty konkursowe.</w:t>
      </w:r>
    </w:p>
    <w:p w14:paraId="2B0DE39C" w14:textId="0D52F8AE" w:rsidR="001B6E1E" w:rsidRPr="0017034C" w:rsidRDefault="00524449" w:rsidP="001B6E1E">
      <w:pPr>
        <w:pStyle w:val="NormalnyWeb"/>
        <w:shd w:val="clear" w:color="auto" w:fill="FFFFFF"/>
        <w:spacing w:before="0" w:after="0" w:line="360" w:lineRule="auto"/>
        <w:jc w:val="both"/>
        <w:rPr>
          <w:b/>
          <w:sz w:val="22"/>
          <w:szCs w:val="22"/>
          <w:lang w:eastAsia="pl-PL"/>
        </w:rPr>
      </w:pPr>
      <w:r w:rsidRPr="00B920E1">
        <w:rPr>
          <w:b/>
          <w:sz w:val="22"/>
          <w:szCs w:val="22"/>
          <w:lang w:eastAsia="pl-PL"/>
        </w:rPr>
        <w:t xml:space="preserve">Podstawa prawna: zamówienie </w:t>
      </w:r>
      <w:r w:rsidR="0017034C" w:rsidRPr="0017034C">
        <w:rPr>
          <w:b/>
          <w:sz w:val="22"/>
          <w:szCs w:val="22"/>
          <w:lang w:eastAsia="pl-PL"/>
        </w:rPr>
        <w:t xml:space="preserve">poniżej </w:t>
      </w:r>
      <w:r w:rsidRPr="0017034C">
        <w:rPr>
          <w:b/>
          <w:sz w:val="22"/>
          <w:szCs w:val="22"/>
          <w:lang w:eastAsia="pl-PL"/>
        </w:rPr>
        <w:t>50</w:t>
      </w:r>
      <w:r w:rsidR="00984706" w:rsidRPr="0017034C">
        <w:rPr>
          <w:b/>
          <w:sz w:val="22"/>
          <w:szCs w:val="22"/>
          <w:lang w:eastAsia="pl-PL"/>
        </w:rPr>
        <w:t xml:space="preserve"> </w:t>
      </w:r>
      <w:r w:rsidR="001E5EF3" w:rsidRPr="0017034C">
        <w:rPr>
          <w:b/>
          <w:sz w:val="22"/>
          <w:szCs w:val="22"/>
          <w:lang w:eastAsia="pl-PL"/>
        </w:rPr>
        <w:t>tys.</w:t>
      </w:r>
      <w:r w:rsidR="00484006" w:rsidRPr="0017034C">
        <w:rPr>
          <w:b/>
          <w:sz w:val="22"/>
          <w:szCs w:val="22"/>
          <w:lang w:eastAsia="pl-PL"/>
        </w:rPr>
        <w:t xml:space="preserve"> </w:t>
      </w:r>
      <w:r w:rsidR="001E5EF3" w:rsidRPr="0017034C">
        <w:rPr>
          <w:b/>
          <w:sz w:val="22"/>
          <w:szCs w:val="22"/>
          <w:lang w:eastAsia="pl-PL"/>
        </w:rPr>
        <w:t xml:space="preserve">PLN netto udzielane jest zgodnie z </w:t>
      </w:r>
      <w:r w:rsidR="0017034C" w:rsidRPr="0017034C">
        <w:rPr>
          <w:b/>
          <w:sz w:val="22"/>
          <w:szCs w:val="22"/>
          <w:lang w:eastAsia="pl-PL"/>
        </w:rPr>
        <w:t xml:space="preserve">procedurą dotyczącą rozeznania rynku oraz nie podlega przepisom </w:t>
      </w:r>
      <w:r w:rsidR="0017034C">
        <w:rPr>
          <w:b/>
          <w:sz w:val="22"/>
          <w:szCs w:val="22"/>
          <w:lang w:eastAsia="pl-PL"/>
        </w:rPr>
        <w:t>U</w:t>
      </w:r>
      <w:r w:rsidR="0017034C" w:rsidRPr="0017034C">
        <w:rPr>
          <w:b/>
          <w:sz w:val="22"/>
          <w:szCs w:val="22"/>
          <w:lang w:eastAsia="pl-PL"/>
        </w:rPr>
        <w:t xml:space="preserve">stawy </w:t>
      </w:r>
      <w:r w:rsidR="0017034C">
        <w:rPr>
          <w:b/>
          <w:sz w:val="22"/>
          <w:szCs w:val="22"/>
          <w:lang w:eastAsia="pl-PL"/>
        </w:rPr>
        <w:t>Prawo Zamówień Publicznych.</w:t>
      </w:r>
    </w:p>
    <w:p w14:paraId="33139CEA" w14:textId="7285673A" w:rsidR="00E92DC8" w:rsidRPr="001B6E1E" w:rsidRDefault="001E5EF3" w:rsidP="001B6E1E">
      <w:pPr>
        <w:pStyle w:val="NormalnyWeb"/>
        <w:shd w:val="clear" w:color="auto" w:fill="FFFFFF"/>
        <w:spacing w:before="0" w:after="0" w:line="360" w:lineRule="auto"/>
        <w:jc w:val="both"/>
        <w:rPr>
          <w:sz w:val="22"/>
          <w:szCs w:val="22"/>
          <w:lang w:eastAsia="pl-PL"/>
        </w:rPr>
      </w:pPr>
      <w:r>
        <w:rPr>
          <w:sz w:val="22"/>
          <w:szCs w:val="22"/>
          <w:lang w:eastAsia="pl-PL"/>
        </w:rPr>
        <w:t>D</w:t>
      </w:r>
      <w:r w:rsidR="00524449" w:rsidRPr="001B6E1E">
        <w:rPr>
          <w:sz w:val="22"/>
          <w:szCs w:val="22"/>
          <w:lang w:eastAsia="pl-PL"/>
        </w:rPr>
        <w:t>okumentem regulującym są</w:t>
      </w:r>
      <w:r w:rsidR="001B6E1E">
        <w:rPr>
          <w:sz w:val="22"/>
          <w:szCs w:val="22"/>
          <w:lang w:eastAsia="pl-PL"/>
        </w:rPr>
        <w:t xml:space="preserve">: </w:t>
      </w:r>
      <w:r w:rsidR="00524449" w:rsidRPr="001B6E1E">
        <w:rPr>
          <w:sz w:val="22"/>
          <w:szCs w:val="22"/>
          <w:lang w:eastAsia="pl-PL"/>
        </w:rPr>
        <w:t>Wytyczne w zakresie kwalifikowalności wydatków w ramach Europejskiego Funduszu Rozwoju Regionalnego, Europejskiego Funduszu Społecznego oraz Funduszu Spójności na lata 2014-2020</w:t>
      </w:r>
      <w:r w:rsidR="00393E40">
        <w:rPr>
          <w:sz w:val="22"/>
          <w:szCs w:val="22"/>
          <w:lang w:eastAsia="pl-PL"/>
        </w:rPr>
        <w:t xml:space="preserve"> zatwierdzone dn.21 grudnia 2020</w:t>
      </w:r>
      <w:r w:rsidR="0070665B">
        <w:rPr>
          <w:sz w:val="22"/>
          <w:szCs w:val="22"/>
          <w:lang w:eastAsia="pl-PL"/>
        </w:rPr>
        <w:t xml:space="preserve"> r.</w:t>
      </w:r>
    </w:p>
    <w:p w14:paraId="108153AD" w14:textId="39127B5F" w:rsidR="00524449" w:rsidRPr="00F74011" w:rsidRDefault="00524449" w:rsidP="001B6E1E">
      <w:pPr>
        <w:pStyle w:val="NormalnyWeb"/>
        <w:shd w:val="clear" w:color="auto" w:fill="FFFFFF"/>
        <w:spacing w:before="0" w:after="0" w:line="360" w:lineRule="auto"/>
        <w:jc w:val="both"/>
        <w:rPr>
          <w:sz w:val="22"/>
          <w:szCs w:val="22"/>
        </w:rPr>
      </w:pPr>
      <w:r w:rsidRPr="00F74011">
        <w:rPr>
          <w:b/>
          <w:bCs/>
          <w:sz w:val="22"/>
          <w:szCs w:val="22"/>
        </w:rPr>
        <w:t>I</w:t>
      </w:r>
      <w:r w:rsidR="0092498F" w:rsidRPr="00F74011">
        <w:rPr>
          <w:b/>
          <w:bCs/>
          <w:sz w:val="22"/>
          <w:szCs w:val="22"/>
        </w:rPr>
        <w:t>II. SZCZEGÓŁOWY OPIS PRZEDMIOTU ZAMÓWIENIA:</w:t>
      </w:r>
      <w:r w:rsidR="0092498F" w:rsidRPr="00F74011">
        <w:rPr>
          <w:sz w:val="22"/>
          <w:szCs w:val="22"/>
        </w:rPr>
        <w:t xml:space="preserve"> </w:t>
      </w:r>
    </w:p>
    <w:p w14:paraId="3120F812" w14:textId="16FEDF30" w:rsidR="00A37384" w:rsidRPr="008A0BC4" w:rsidRDefault="00BB3E2E" w:rsidP="000B6B5D">
      <w:pPr>
        <w:pStyle w:val="Standard"/>
        <w:spacing w:line="360" w:lineRule="auto"/>
        <w:jc w:val="both"/>
        <w:rPr>
          <w:sz w:val="22"/>
        </w:rPr>
      </w:pPr>
      <w:r>
        <w:rPr>
          <w:sz w:val="22"/>
          <w:szCs w:val="22"/>
        </w:rPr>
        <w:t xml:space="preserve">Przedmiotem zamówienia jest  </w:t>
      </w:r>
      <w:r w:rsidR="0070665B">
        <w:rPr>
          <w:b/>
        </w:rPr>
        <w:t>dostawa drobnych pomocy dydaktycznych do zajęć dydaktyczno-wyrównawczych z matematyki oraz zajęć rozwijających z przyrody</w:t>
      </w:r>
      <w:r w:rsidR="0070665B">
        <w:rPr>
          <w:sz w:val="22"/>
        </w:rPr>
        <w:t xml:space="preserve"> </w:t>
      </w:r>
      <w:r w:rsidR="008A0BC4">
        <w:rPr>
          <w:sz w:val="22"/>
        </w:rPr>
        <w:t>r</w:t>
      </w:r>
      <w:r w:rsidR="00D109BB">
        <w:rPr>
          <w:sz w:val="22"/>
        </w:rPr>
        <w:t>ealizowane</w:t>
      </w:r>
      <w:r w:rsidR="00393E40">
        <w:rPr>
          <w:sz w:val="22"/>
        </w:rPr>
        <w:t xml:space="preserve"> w ramach projektu </w:t>
      </w:r>
      <w:r w:rsidR="008A0BC4" w:rsidRPr="00F74011">
        <w:t>„Rozwój uniwersalnych umiejętności, postaw oraz kompetencji kluczowych niezbędnych na rynku pracy w Szkole Podstawowej w Wilczkowie”</w:t>
      </w:r>
      <w:r w:rsidR="008A0BC4">
        <w:t xml:space="preserve"> według załączonej specyfikacji  stanowiącej załącznik nr 1.</w:t>
      </w:r>
    </w:p>
    <w:p w14:paraId="171705A5" w14:textId="21A21EF8" w:rsidR="00191C1D" w:rsidRPr="00487F42" w:rsidRDefault="00426EE4" w:rsidP="00393E40">
      <w:pPr>
        <w:pStyle w:val="WW-Domylnie"/>
        <w:spacing w:line="360" w:lineRule="auto"/>
        <w:jc w:val="both"/>
        <w:rPr>
          <w:rFonts w:ascii="Times New Roman" w:eastAsiaTheme="minorHAnsi" w:hAnsi="Times New Roman" w:cs="Times New Roman"/>
          <w:sz w:val="22"/>
          <w:szCs w:val="24"/>
          <w:lang w:eastAsia="en-US"/>
        </w:rPr>
      </w:pPr>
      <w:r w:rsidRPr="00426EE4">
        <w:rPr>
          <w:rFonts w:ascii="Times New Roman" w:eastAsiaTheme="minorHAnsi" w:hAnsi="Times New Roman" w:cs="Times New Roman"/>
          <w:sz w:val="22"/>
          <w:szCs w:val="24"/>
          <w:lang w:eastAsia="en-US"/>
        </w:rPr>
        <w:t xml:space="preserve">Wykonawca </w:t>
      </w:r>
      <w:r>
        <w:rPr>
          <w:rFonts w:ascii="Times New Roman" w:eastAsiaTheme="minorHAnsi" w:hAnsi="Times New Roman" w:cs="Times New Roman"/>
          <w:sz w:val="22"/>
          <w:szCs w:val="24"/>
          <w:lang w:eastAsia="en-US"/>
        </w:rPr>
        <w:t>wykona przedmiot zamówienia zgodnie z postanowieniami niniejszego zapytania ofertowego.</w:t>
      </w:r>
    </w:p>
    <w:p w14:paraId="23EAA0A8" w14:textId="77777777" w:rsidR="00442B20" w:rsidRDefault="00442B20" w:rsidP="00EC44FC">
      <w:pPr>
        <w:pStyle w:val="WW-Domylnie"/>
        <w:jc w:val="both"/>
        <w:rPr>
          <w:rFonts w:ascii="Times New Roman" w:hAnsi="Times New Roman" w:cs="Times New Roman"/>
          <w:b/>
          <w:bCs/>
          <w:sz w:val="22"/>
          <w:szCs w:val="22"/>
        </w:rPr>
      </w:pPr>
    </w:p>
    <w:p w14:paraId="475866EE" w14:textId="3341B1B1" w:rsidR="00EC44FC" w:rsidRDefault="00EC44FC" w:rsidP="00EC44FC">
      <w:pPr>
        <w:pStyle w:val="WW-Domylnie"/>
        <w:jc w:val="both"/>
        <w:rPr>
          <w:rFonts w:ascii="Times New Roman" w:hAnsi="Times New Roman" w:cs="Times New Roman"/>
          <w:b/>
          <w:bCs/>
          <w:sz w:val="22"/>
          <w:szCs w:val="22"/>
        </w:rPr>
      </w:pPr>
      <w:r w:rsidRPr="00EC44FC">
        <w:rPr>
          <w:rFonts w:ascii="Times New Roman" w:hAnsi="Times New Roman" w:cs="Times New Roman"/>
          <w:b/>
          <w:bCs/>
          <w:sz w:val="22"/>
          <w:szCs w:val="22"/>
        </w:rPr>
        <w:t>IV.</w:t>
      </w:r>
      <w:r w:rsidR="0092498F" w:rsidRPr="00EC44FC">
        <w:rPr>
          <w:rFonts w:ascii="Times New Roman" w:hAnsi="Times New Roman" w:cs="Times New Roman"/>
          <w:b/>
          <w:bCs/>
          <w:sz w:val="22"/>
          <w:szCs w:val="22"/>
        </w:rPr>
        <w:t xml:space="preserve"> TERMIN</w:t>
      </w:r>
      <w:r w:rsidR="0092498F" w:rsidRPr="00EC44FC">
        <w:rPr>
          <w:rFonts w:ascii="Times New Roman" w:hAnsi="Times New Roman" w:cs="Times New Roman"/>
          <w:sz w:val="22"/>
          <w:szCs w:val="22"/>
        </w:rPr>
        <w:t xml:space="preserve"> </w:t>
      </w:r>
      <w:r w:rsidR="0092498F" w:rsidRPr="00EC44FC">
        <w:rPr>
          <w:rFonts w:ascii="Times New Roman" w:hAnsi="Times New Roman" w:cs="Times New Roman"/>
          <w:b/>
          <w:bCs/>
          <w:sz w:val="22"/>
          <w:szCs w:val="22"/>
        </w:rPr>
        <w:t>WYKONANIA ZAMÓWIENIA</w:t>
      </w:r>
      <w:r>
        <w:rPr>
          <w:rFonts w:ascii="Times New Roman" w:hAnsi="Times New Roman" w:cs="Times New Roman"/>
          <w:b/>
          <w:bCs/>
          <w:sz w:val="22"/>
          <w:szCs w:val="22"/>
        </w:rPr>
        <w:t>:</w:t>
      </w:r>
    </w:p>
    <w:p w14:paraId="7A4A9037" w14:textId="77777777" w:rsidR="00191C1D" w:rsidRPr="00191C1D" w:rsidRDefault="00191C1D" w:rsidP="00EC44FC">
      <w:pPr>
        <w:pStyle w:val="WW-Domylnie"/>
        <w:jc w:val="both"/>
        <w:rPr>
          <w:rFonts w:ascii="Times New Roman" w:hAnsi="Times New Roman" w:cs="Times New Roman"/>
          <w:b/>
          <w:bCs/>
          <w:sz w:val="22"/>
          <w:szCs w:val="22"/>
        </w:rPr>
      </w:pPr>
    </w:p>
    <w:p w14:paraId="24E59878" w14:textId="5F29212A" w:rsidR="00191C1D" w:rsidRPr="00E92DC8" w:rsidRDefault="00EC44FC" w:rsidP="00E92DC8">
      <w:pPr>
        <w:tabs>
          <w:tab w:val="left" w:pos="204"/>
        </w:tabs>
        <w:jc w:val="both"/>
        <w:rPr>
          <w:rFonts w:ascii="Times New Roman" w:hAnsi="Times New Roman" w:cs="Times New Roman"/>
          <w:bCs/>
          <w:szCs w:val="24"/>
        </w:rPr>
      </w:pPr>
      <w:r>
        <w:rPr>
          <w:rFonts w:ascii="Times New Roman" w:hAnsi="Times New Roman" w:cs="Times New Roman"/>
          <w:bCs/>
          <w:szCs w:val="24"/>
        </w:rPr>
        <w:t>Przewi</w:t>
      </w:r>
      <w:r w:rsidR="00905FAF">
        <w:rPr>
          <w:rFonts w:ascii="Times New Roman" w:hAnsi="Times New Roman" w:cs="Times New Roman"/>
          <w:bCs/>
          <w:szCs w:val="24"/>
        </w:rPr>
        <w:t>dywany termin dostawy zamó</w:t>
      </w:r>
      <w:r w:rsidR="00E92DC8">
        <w:rPr>
          <w:rFonts w:ascii="Times New Roman" w:hAnsi="Times New Roman" w:cs="Times New Roman"/>
          <w:bCs/>
          <w:szCs w:val="24"/>
        </w:rPr>
        <w:t>w</w:t>
      </w:r>
      <w:r w:rsidR="00905FAF">
        <w:rPr>
          <w:rFonts w:ascii="Times New Roman" w:hAnsi="Times New Roman" w:cs="Times New Roman"/>
          <w:bCs/>
          <w:szCs w:val="24"/>
        </w:rPr>
        <w:t>ienia</w:t>
      </w:r>
      <w:r>
        <w:rPr>
          <w:rFonts w:ascii="Times New Roman" w:hAnsi="Times New Roman" w:cs="Times New Roman"/>
          <w:bCs/>
          <w:szCs w:val="24"/>
        </w:rPr>
        <w:t xml:space="preserve">: od dnia podpisania umowy do dnia </w:t>
      </w:r>
      <w:r w:rsidR="00D109BB">
        <w:rPr>
          <w:rFonts w:ascii="Times New Roman" w:hAnsi="Times New Roman" w:cs="Times New Roman"/>
          <w:bCs/>
          <w:szCs w:val="24"/>
        </w:rPr>
        <w:t>31</w:t>
      </w:r>
      <w:r w:rsidR="0092584D" w:rsidRPr="00487F42">
        <w:rPr>
          <w:rFonts w:ascii="Times New Roman" w:hAnsi="Times New Roman" w:cs="Times New Roman"/>
          <w:bCs/>
          <w:szCs w:val="24"/>
        </w:rPr>
        <w:t>.0</w:t>
      </w:r>
      <w:r w:rsidR="00D109BB">
        <w:rPr>
          <w:rFonts w:ascii="Times New Roman" w:hAnsi="Times New Roman" w:cs="Times New Roman"/>
          <w:bCs/>
          <w:szCs w:val="24"/>
        </w:rPr>
        <w:t>8</w:t>
      </w:r>
      <w:r w:rsidR="0092584D" w:rsidRPr="00487F42">
        <w:rPr>
          <w:rFonts w:ascii="Times New Roman" w:hAnsi="Times New Roman" w:cs="Times New Roman"/>
          <w:bCs/>
          <w:szCs w:val="24"/>
        </w:rPr>
        <w:t>.2021</w:t>
      </w:r>
      <w:r w:rsidR="00426EE4" w:rsidRPr="00487F42">
        <w:rPr>
          <w:rFonts w:ascii="Times New Roman" w:hAnsi="Times New Roman" w:cs="Times New Roman"/>
          <w:bCs/>
          <w:szCs w:val="24"/>
        </w:rPr>
        <w:t>r.</w:t>
      </w:r>
    </w:p>
    <w:p w14:paraId="3BA7E127" w14:textId="3026FA4D" w:rsidR="00946266" w:rsidRPr="00487F42" w:rsidRDefault="00946266" w:rsidP="00621150">
      <w:pPr>
        <w:tabs>
          <w:tab w:val="left" w:pos="204"/>
        </w:tabs>
        <w:rPr>
          <w:rFonts w:ascii="Times New Roman" w:hAnsi="Times New Roman" w:cs="Times New Roman"/>
          <w:b/>
          <w:bCs/>
          <w:szCs w:val="24"/>
        </w:rPr>
      </w:pPr>
      <w:r w:rsidRPr="00487F42">
        <w:rPr>
          <w:rFonts w:ascii="Times New Roman" w:hAnsi="Times New Roman" w:cs="Times New Roman"/>
          <w:b/>
          <w:bCs/>
          <w:szCs w:val="24"/>
        </w:rPr>
        <w:t>V. MIEJSCE WYKONANIA ZAMÓWIENIA</w:t>
      </w:r>
    </w:p>
    <w:p w14:paraId="775221BF" w14:textId="638A2163" w:rsidR="00191C1D" w:rsidRPr="00E92DC8" w:rsidRDefault="00E92DC8" w:rsidP="00E92DC8">
      <w:pPr>
        <w:tabs>
          <w:tab w:val="left" w:pos="204"/>
        </w:tabs>
        <w:spacing w:line="360" w:lineRule="auto"/>
        <w:rPr>
          <w:rFonts w:ascii="Times New Roman" w:hAnsi="Times New Roman" w:cs="Times New Roman"/>
          <w:bCs/>
          <w:szCs w:val="24"/>
        </w:rPr>
      </w:pPr>
      <w:r>
        <w:rPr>
          <w:rFonts w:ascii="Times New Roman" w:hAnsi="Times New Roman" w:cs="Times New Roman"/>
          <w:bCs/>
          <w:szCs w:val="24"/>
        </w:rPr>
        <w:t>Zamówienie należy dostarczyć do siedziby Zamawiającego – Wilczkowo 73, 11-135 Lubomino</w:t>
      </w:r>
    </w:p>
    <w:p w14:paraId="4617A5B8" w14:textId="77777777" w:rsidR="00191C1D" w:rsidRPr="00487F42" w:rsidRDefault="00621150" w:rsidP="00191C1D">
      <w:pPr>
        <w:tabs>
          <w:tab w:val="left" w:pos="204"/>
        </w:tabs>
        <w:rPr>
          <w:rFonts w:ascii="Times New Roman" w:hAnsi="Times New Roman" w:cs="Times New Roman"/>
          <w:b/>
        </w:rPr>
      </w:pPr>
      <w:r w:rsidRPr="00487F42">
        <w:rPr>
          <w:rFonts w:ascii="Times New Roman" w:hAnsi="Times New Roman" w:cs="Times New Roman"/>
          <w:b/>
        </w:rPr>
        <w:t>V</w:t>
      </w:r>
      <w:r w:rsidR="00946266" w:rsidRPr="00487F42">
        <w:rPr>
          <w:rFonts w:ascii="Times New Roman" w:hAnsi="Times New Roman" w:cs="Times New Roman"/>
          <w:b/>
        </w:rPr>
        <w:t>I</w:t>
      </w:r>
      <w:r w:rsidRPr="00487F42">
        <w:rPr>
          <w:rFonts w:ascii="Times New Roman" w:hAnsi="Times New Roman" w:cs="Times New Roman"/>
          <w:b/>
        </w:rPr>
        <w:t>.</w:t>
      </w:r>
      <w:r w:rsidR="0092498F" w:rsidRPr="00487F42">
        <w:rPr>
          <w:rFonts w:ascii="Times New Roman" w:hAnsi="Times New Roman" w:cs="Times New Roman"/>
          <w:b/>
        </w:rPr>
        <w:t xml:space="preserve"> </w:t>
      </w:r>
      <w:r w:rsidR="00946266" w:rsidRPr="00487F42">
        <w:rPr>
          <w:rFonts w:ascii="Times New Roman" w:hAnsi="Times New Roman" w:cs="Times New Roman"/>
          <w:b/>
        </w:rPr>
        <w:t>WYMAGANIA ZWIĄZANE Z WYKONANIEM ZAMÓWIENIA</w:t>
      </w:r>
    </w:p>
    <w:p w14:paraId="1EE62AA0" w14:textId="143D513F" w:rsidR="0092498F" w:rsidRPr="00487F42" w:rsidRDefault="0092498F" w:rsidP="00191C1D">
      <w:pPr>
        <w:tabs>
          <w:tab w:val="left" w:pos="204"/>
        </w:tabs>
        <w:rPr>
          <w:rFonts w:ascii="Times New Roman" w:hAnsi="Times New Roman" w:cs="Times New Roman"/>
          <w:b/>
          <w:bCs/>
          <w:szCs w:val="24"/>
        </w:rPr>
      </w:pPr>
      <w:r w:rsidRPr="00487F42">
        <w:t xml:space="preserve">O </w:t>
      </w:r>
      <w:r w:rsidRPr="00487F42">
        <w:rPr>
          <w:rFonts w:ascii="Times New Roman" w:hAnsi="Times New Roman" w:cs="Times New Roman"/>
        </w:rPr>
        <w:t>udzielenie zamówienia mogą ubiegać się</w:t>
      </w:r>
      <w:r w:rsidR="00621150" w:rsidRPr="00487F42">
        <w:rPr>
          <w:rFonts w:ascii="Times New Roman" w:hAnsi="Times New Roman" w:cs="Times New Roman"/>
        </w:rPr>
        <w:t xml:space="preserve"> Wykonawcy</w:t>
      </w:r>
      <w:r w:rsidRPr="00487F42">
        <w:rPr>
          <w:rFonts w:ascii="Times New Roman" w:hAnsi="Times New Roman" w:cs="Times New Roman"/>
        </w:rPr>
        <w:t xml:space="preserve">, którzy spełniają poniższe warunki: </w:t>
      </w:r>
    </w:p>
    <w:p w14:paraId="71B21806" w14:textId="1FBD9B46" w:rsidR="0092498F" w:rsidRPr="00487F42" w:rsidRDefault="0092498F" w:rsidP="0092498F">
      <w:pPr>
        <w:widowControl w:val="0"/>
        <w:tabs>
          <w:tab w:val="left" w:pos="567"/>
        </w:tabs>
        <w:autoSpaceDE w:val="0"/>
        <w:spacing w:line="276" w:lineRule="auto"/>
        <w:jc w:val="both"/>
        <w:rPr>
          <w:rFonts w:ascii="Times New Roman" w:hAnsi="Times New Roman" w:cs="Times New Roman"/>
        </w:rPr>
      </w:pPr>
      <w:r w:rsidRPr="00487F42">
        <w:rPr>
          <w:rFonts w:ascii="Times New Roman" w:hAnsi="Times New Roman" w:cs="Times New Roman"/>
        </w:rPr>
        <w:t xml:space="preserve">1. Akceptują treść zapytania bez zastrzeżeń – złożenie oferty jest uważane za akceptację treści zapytania. </w:t>
      </w:r>
    </w:p>
    <w:p w14:paraId="58509B62" w14:textId="1A532A92" w:rsidR="0092498F" w:rsidRDefault="00946266" w:rsidP="00621150">
      <w:pPr>
        <w:widowControl w:val="0"/>
        <w:tabs>
          <w:tab w:val="left" w:pos="567"/>
        </w:tabs>
        <w:autoSpaceDE w:val="0"/>
        <w:spacing w:line="360" w:lineRule="auto"/>
        <w:jc w:val="both"/>
        <w:rPr>
          <w:rFonts w:ascii="Times New Roman" w:hAnsi="Times New Roman" w:cs="Times New Roman"/>
        </w:rPr>
      </w:pPr>
      <w:r w:rsidRPr="00487F42">
        <w:rPr>
          <w:rFonts w:ascii="Times New Roman" w:hAnsi="Times New Roman" w:cs="Times New Roman"/>
        </w:rPr>
        <w:t>2</w:t>
      </w:r>
      <w:r w:rsidR="0092498F" w:rsidRPr="00487F42">
        <w:rPr>
          <w:rFonts w:ascii="Times New Roman" w:hAnsi="Times New Roman" w:cs="Times New Roman"/>
        </w:rPr>
        <w:t xml:space="preserve">. </w:t>
      </w:r>
      <w:r w:rsidR="00E92DC8">
        <w:rPr>
          <w:rFonts w:ascii="Times New Roman" w:hAnsi="Times New Roman" w:cs="Times New Roman"/>
        </w:rPr>
        <w:t>Przedłożą Zamawiającemu dokumenty:</w:t>
      </w:r>
    </w:p>
    <w:p w14:paraId="27971CB7" w14:textId="0363102F" w:rsidR="00E92DC8" w:rsidRDefault="00E92DC8" w:rsidP="00F1166B">
      <w:pPr>
        <w:pStyle w:val="Akapitzlist"/>
        <w:widowControl w:val="0"/>
        <w:numPr>
          <w:ilvl w:val="0"/>
          <w:numId w:val="16"/>
        </w:numPr>
        <w:tabs>
          <w:tab w:val="left" w:pos="567"/>
        </w:tabs>
        <w:autoSpaceDE w:val="0"/>
        <w:spacing w:line="360" w:lineRule="auto"/>
        <w:jc w:val="both"/>
        <w:rPr>
          <w:rFonts w:ascii="Times New Roman" w:hAnsi="Times New Roman" w:cs="Times New Roman"/>
        </w:rPr>
      </w:pPr>
      <w:r>
        <w:rPr>
          <w:rFonts w:ascii="Times New Roman" w:hAnsi="Times New Roman" w:cs="Times New Roman"/>
        </w:rPr>
        <w:t>formularz ofertowy (załącznik nr 2)</w:t>
      </w:r>
    </w:p>
    <w:p w14:paraId="0394ED5F" w14:textId="1C641A06" w:rsidR="00E92DC8" w:rsidRDefault="00E92DC8" w:rsidP="00F1166B">
      <w:pPr>
        <w:pStyle w:val="Akapitzlist"/>
        <w:widowControl w:val="0"/>
        <w:numPr>
          <w:ilvl w:val="0"/>
          <w:numId w:val="16"/>
        </w:numPr>
        <w:tabs>
          <w:tab w:val="left" w:pos="567"/>
        </w:tabs>
        <w:autoSpaceDE w:val="0"/>
        <w:spacing w:line="360" w:lineRule="auto"/>
        <w:jc w:val="both"/>
        <w:rPr>
          <w:rFonts w:ascii="Times New Roman" w:hAnsi="Times New Roman" w:cs="Times New Roman"/>
        </w:rPr>
      </w:pPr>
      <w:r>
        <w:rPr>
          <w:rFonts w:ascii="Times New Roman" w:hAnsi="Times New Roman" w:cs="Times New Roman"/>
        </w:rPr>
        <w:t>kosztorys (załącznik nr 3)</w:t>
      </w:r>
    </w:p>
    <w:p w14:paraId="4703C966" w14:textId="7A717EBA" w:rsidR="00191C1D" w:rsidRPr="00E92DC8" w:rsidRDefault="00E92DC8" w:rsidP="00F1166B">
      <w:pPr>
        <w:pStyle w:val="Akapitzlist"/>
        <w:widowControl w:val="0"/>
        <w:numPr>
          <w:ilvl w:val="0"/>
          <w:numId w:val="16"/>
        </w:numPr>
        <w:tabs>
          <w:tab w:val="left" w:pos="567"/>
        </w:tabs>
        <w:autoSpaceDE w:val="0"/>
        <w:spacing w:line="360" w:lineRule="auto"/>
        <w:jc w:val="both"/>
        <w:rPr>
          <w:rFonts w:ascii="Times New Roman" w:hAnsi="Times New Roman" w:cs="Times New Roman"/>
        </w:rPr>
      </w:pPr>
      <w:r>
        <w:rPr>
          <w:rFonts w:ascii="Times New Roman" w:hAnsi="Times New Roman" w:cs="Times New Roman"/>
        </w:rPr>
        <w:t xml:space="preserve">certyfikaty dopuszczające </w:t>
      </w:r>
      <w:r w:rsidR="00393E40">
        <w:rPr>
          <w:rFonts w:ascii="Times New Roman" w:hAnsi="Times New Roman" w:cs="Times New Roman"/>
        </w:rPr>
        <w:t xml:space="preserve">sprzęt </w:t>
      </w:r>
      <w:r w:rsidR="00D109BB">
        <w:rPr>
          <w:rFonts w:ascii="Times New Roman" w:hAnsi="Times New Roman" w:cs="Times New Roman"/>
        </w:rPr>
        <w:t xml:space="preserve">do </w:t>
      </w:r>
      <w:r w:rsidR="00393E40">
        <w:rPr>
          <w:rFonts w:ascii="Times New Roman" w:hAnsi="Times New Roman" w:cs="Times New Roman"/>
        </w:rPr>
        <w:t>użytku w placówce</w:t>
      </w:r>
    </w:p>
    <w:p w14:paraId="345FA350" w14:textId="53D2CA50" w:rsidR="00621150" w:rsidRPr="00621150" w:rsidRDefault="00621150" w:rsidP="00487F42">
      <w:pPr>
        <w:tabs>
          <w:tab w:val="left" w:pos="1485"/>
        </w:tabs>
        <w:spacing w:line="276" w:lineRule="auto"/>
        <w:jc w:val="both"/>
        <w:rPr>
          <w:rFonts w:ascii="Times New Roman" w:hAnsi="Times New Roman" w:cs="Times New Roman"/>
          <w:b/>
          <w:bCs/>
          <w:kern w:val="2"/>
        </w:rPr>
      </w:pPr>
      <w:r w:rsidRPr="00621150">
        <w:rPr>
          <w:rFonts w:ascii="Times New Roman" w:hAnsi="Times New Roman" w:cs="Times New Roman"/>
          <w:b/>
          <w:bCs/>
          <w:kern w:val="2"/>
        </w:rPr>
        <w:t xml:space="preserve">VII. </w:t>
      </w:r>
      <w:r>
        <w:rPr>
          <w:rFonts w:ascii="Times New Roman" w:hAnsi="Times New Roman" w:cs="Times New Roman"/>
          <w:b/>
          <w:bCs/>
          <w:kern w:val="2"/>
        </w:rPr>
        <w:t>WALUTA W JAKIEJ BĘDĄ PR</w:t>
      </w:r>
      <w:r w:rsidR="00487F42">
        <w:rPr>
          <w:rFonts w:ascii="Times New Roman" w:hAnsi="Times New Roman" w:cs="Times New Roman"/>
          <w:b/>
          <w:bCs/>
          <w:kern w:val="2"/>
        </w:rPr>
        <w:t xml:space="preserve">OWADZONE ROZLICZENIA ZWIĄZANE Z </w:t>
      </w:r>
      <w:r>
        <w:rPr>
          <w:rFonts w:ascii="Times New Roman" w:hAnsi="Times New Roman" w:cs="Times New Roman"/>
          <w:b/>
          <w:bCs/>
          <w:kern w:val="2"/>
        </w:rPr>
        <w:t>REALIZACJĄ NINIEJSZEGO ZAMÓWIENIA</w:t>
      </w:r>
    </w:p>
    <w:p w14:paraId="5F3D200F" w14:textId="56FD5C37" w:rsidR="00191C1D" w:rsidRPr="00E92DC8" w:rsidRDefault="00621150" w:rsidP="00E92DC8">
      <w:pPr>
        <w:tabs>
          <w:tab w:val="left" w:pos="284"/>
        </w:tabs>
        <w:spacing w:line="276" w:lineRule="auto"/>
        <w:ind w:left="284" w:hanging="284"/>
        <w:jc w:val="both"/>
        <w:rPr>
          <w:rFonts w:ascii="Times New Roman" w:eastAsia="Calibri" w:hAnsi="Times New Roman" w:cs="Times New Roman"/>
        </w:rPr>
      </w:pPr>
      <w:r w:rsidRPr="00621150">
        <w:rPr>
          <w:rFonts w:ascii="Times New Roman" w:eastAsia="Calibri" w:hAnsi="Times New Roman" w:cs="Times New Roman"/>
        </w:rPr>
        <w:t>Cena oferty zostani</w:t>
      </w:r>
      <w:r w:rsidR="00E92DC8">
        <w:rPr>
          <w:rFonts w:ascii="Times New Roman" w:eastAsia="Calibri" w:hAnsi="Times New Roman" w:cs="Times New Roman"/>
        </w:rPr>
        <w:t>e podana przez Wykonawcę w PLN.</w:t>
      </w:r>
    </w:p>
    <w:p w14:paraId="59B2392C" w14:textId="739301DC" w:rsidR="00F41916" w:rsidRPr="00F41916" w:rsidRDefault="00F41916" w:rsidP="00F41916">
      <w:pPr>
        <w:tabs>
          <w:tab w:val="left" w:pos="1485"/>
        </w:tabs>
        <w:spacing w:line="276" w:lineRule="auto"/>
        <w:rPr>
          <w:rFonts w:ascii="Times New Roman" w:hAnsi="Times New Roman" w:cs="Times New Roman"/>
          <w:b/>
          <w:bCs/>
          <w:kern w:val="2"/>
        </w:rPr>
      </w:pPr>
      <w:r w:rsidRPr="00621150">
        <w:rPr>
          <w:rFonts w:ascii="Times New Roman" w:hAnsi="Times New Roman" w:cs="Times New Roman"/>
          <w:b/>
          <w:bCs/>
          <w:kern w:val="2"/>
        </w:rPr>
        <w:t>VII</w:t>
      </w:r>
      <w:r>
        <w:rPr>
          <w:rFonts w:ascii="Times New Roman" w:hAnsi="Times New Roman" w:cs="Times New Roman"/>
          <w:b/>
          <w:bCs/>
          <w:kern w:val="2"/>
        </w:rPr>
        <w:t>I.</w:t>
      </w:r>
      <w:r w:rsidRPr="00621150">
        <w:rPr>
          <w:rFonts w:ascii="Times New Roman" w:hAnsi="Times New Roman" w:cs="Times New Roman"/>
          <w:b/>
          <w:bCs/>
          <w:kern w:val="2"/>
        </w:rPr>
        <w:t xml:space="preserve"> </w:t>
      </w:r>
      <w:r>
        <w:rPr>
          <w:rFonts w:ascii="Times New Roman" w:hAnsi="Times New Roman" w:cs="Times New Roman"/>
          <w:b/>
          <w:bCs/>
          <w:kern w:val="2"/>
        </w:rPr>
        <w:t xml:space="preserve">KRYTERIA OCENY OFERT </w:t>
      </w:r>
    </w:p>
    <w:p w14:paraId="7BED2C6A" w14:textId="79C58C8E" w:rsidR="00F41916" w:rsidRPr="00D96057" w:rsidRDefault="00D96057" w:rsidP="00D96057">
      <w:pPr>
        <w:pStyle w:val="WW-Wcicietekstu"/>
        <w:tabs>
          <w:tab w:val="left" w:pos="390"/>
        </w:tabs>
        <w:spacing w:line="360" w:lineRule="auto"/>
        <w:ind w:left="0"/>
        <w:jc w:val="both"/>
        <w:rPr>
          <w:b/>
          <w:sz w:val="12"/>
          <w:szCs w:val="12"/>
        </w:rPr>
      </w:pPr>
      <w:r>
        <w:t>K</w:t>
      </w:r>
      <w:r w:rsidR="00F41916" w:rsidRPr="00F41916">
        <w:t>ażda oferta Wykonawcy spełniającego wymagane warunki, nie podlegająca odrzuceniu, zostanie oceniona pod względem kryterium</w:t>
      </w:r>
      <w:r>
        <w:t xml:space="preserve">: </w:t>
      </w:r>
      <w:r w:rsidR="00F41916" w:rsidRPr="00F41916">
        <w:rPr>
          <w:b/>
        </w:rPr>
        <w:t>cena</w:t>
      </w:r>
      <w:r w:rsidR="00F41916" w:rsidRPr="00F41916">
        <w:rPr>
          <w:b/>
          <w:sz w:val="28"/>
        </w:rPr>
        <w:t xml:space="preserve"> </w:t>
      </w:r>
      <w:r w:rsidR="00F41916" w:rsidRPr="00F41916">
        <w:t xml:space="preserve">(całkowita cena brutto)  </w:t>
      </w:r>
      <w:r w:rsidR="00F41916" w:rsidRPr="00F41916">
        <w:rPr>
          <w:b/>
        </w:rPr>
        <w:t>–</w:t>
      </w:r>
      <w:r w:rsidR="00F41916" w:rsidRPr="00F41916">
        <w:t xml:space="preserve"> znaczenie  kryterium – </w:t>
      </w:r>
      <w:r>
        <w:rPr>
          <w:b/>
        </w:rPr>
        <w:t>100</w:t>
      </w:r>
      <w:r w:rsidR="00F41916" w:rsidRPr="00F41916">
        <w:rPr>
          <w:b/>
        </w:rPr>
        <w:t xml:space="preserve"> %</w:t>
      </w:r>
      <w:r>
        <w:t>.</w:t>
      </w:r>
    </w:p>
    <w:p w14:paraId="0CEF0208" w14:textId="6F17A565" w:rsidR="00E92DC8" w:rsidRPr="00D109BB" w:rsidRDefault="00D96057" w:rsidP="00D109BB">
      <w:pPr>
        <w:pStyle w:val="WW-Wcicietekstu"/>
        <w:tabs>
          <w:tab w:val="left" w:pos="390"/>
        </w:tabs>
        <w:spacing w:line="360" w:lineRule="auto"/>
        <w:ind w:left="0"/>
        <w:jc w:val="both"/>
      </w:pPr>
      <w:r>
        <w:t>Z</w:t>
      </w:r>
      <w:r w:rsidR="00F41916" w:rsidRPr="00B6355B">
        <w:t xml:space="preserve">amawiający </w:t>
      </w:r>
      <w:r>
        <w:t xml:space="preserve">wybierze </w:t>
      </w:r>
      <w:r w:rsidR="00F41916" w:rsidRPr="00B6355B">
        <w:t>ofertę z najniższą ceną.</w:t>
      </w:r>
    </w:p>
    <w:p w14:paraId="39D77BC2" w14:textId="4CC05FDF" w:rsidR="00B6355B" w:rsidRPr="00B6355B" w:rsidRDefault="00B6355B" w:rsidP="00B6355B">
      <w:pPr>
        <w:widowControl w:val="0"/>
        <w:autoSpaceDE w:val="0"/>
        <w:autoSpaceDN w:val="0"/>
        <w:adjustRightInd w:val="0"/>
        <w:rPr>
          <w:rFonts w:ascii="Times New Roman" w:hAnsi="Times New Roman" w:cs="Times New Roman"/>
          <w:b/>
          <w:color w:val="000000"/>
        </w:rPr>
      </w:pPr>
      <w:r w:rsidRPr="00B6355B">
        <w:rPr>
          <w:rFonts w:ascii="Times New Roman" w:hAnsi="Times New Roman" w:cs="Times New Roman"/>
          <w:noProof/>
          <w:lang w:eastAsia="pl-PL"/>
        </w:rPr>
        <mc:AlternateContent>
          <mc:Choice Requires="wps">
            <w:drawing>
              <wp:anchor distT="0" distB="0" distL="114300" distR="114300" simplePos="0" relativeHeight="251658240" behindDoc="1" locked="0" layoutInCell="0" allowOverlap="1" wp14:anchorId="66BFA5E9" wp14:editId="79E9C292">
                <wp:simplePos x="0" y="0"/>
                <wp:positionH relativeFrom="page">
                  <wp:posOffset>720090</wp:posOffset>
                </wp:positionH>
                <wp:positionV relativeFrom="page">
                  <wp:posOffset>8907145</wp:posOffset>
                </wp:positionV>
                <wp:extent cx="5633085" cy="1606550"/>
                <wp:effectExtent l="0" t="0" r="5715" b="1270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3085" cy="160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CC152" w14:textId="77777777" w:rsidR="008C3843" w:rsidRDefault="008C3843" w:rsidP="00B6355B">
                            <w:pPr>
                              <w:widowControl w:val="0"/>
                              <w:autoSpaceDE w:val="0"/>
                              <w:autoSpaceDN w:val="0"/>
                              <w:adjustRightInd w:val="0"/>
                              <w:spacing w:line="200" w:lineRule="exact"/>
                              <w:rPr>
                                <w:sz w:val="20"/>
                              </w:rPr>
                            </w:pPr>
                          </w:p>
                          <w:p w14:paraId="58A15349" w14:textId="77777777" w:rsidR="008C3843" w:rsidRDefault="008C3843" w:rsidP="00B6355B">
                            <w:pPr>
                              <w:widowControl w:val="0"/>
                              <w:autoSpaceDE w:val="0"/>
                              <w:autoSpaceDN w:val="0"/>
                              <w:adjustRightInd w:val="0"/>
                              <w:spacing w:line="200" w:lineRule="exact"/>
                              <w:rPr>
                                <w:sz w:val="20"/>
                              </w:rPr>
                            </w:pPr>
                          </w:p>
                          <w:p w14:paraId="4004F1F5" w14:textId="77777777" w:rsidR="008C3843" w:rsidRDefault="008C3843" w:rsidP="00B6355B">
                            <w:pPr>
                              <w:widowControl w:val="0"/>
                              <w:autoSpaceDE w:val="0"/>
                              <w:autoSpaceDN w:val="0"/>
                              <w:adjustRightInd w:val="0"/>
                              <w:spacing w:line="200" w:lineRule="exact"/>
                              <w:rPr>
                                <w:sz w:val="20"/>
                              </w:rPr>
                            </w:pPr>
                          </w:p>
                          <w:p w14:paraId="18C32710" w14:textId="77777777" w:rsidR="008C3843" w:rsidRDefault="008C3843" w:rsidP="00B6355B">
                            <w:pPr>
                              <w:widowControl w:val="0"/>
                              <w:autoSpaceDE w:val="0"/>
                              <w:autoSpaceDN w:val="0"/>
                              <w:adjustRightInd w:val="0"/>
                              <w:spacing w:line="200" w:lineRule="exact"/>
                              <w:rPr>
                                <w:sz w:val="20"/>
                              </w:rPr>
                            </w:pPr>
                          </w:p>
                          <w:p w14:paraId="11BE493D" w14:textId="77777777" w:rsidR="008C3843" w:rsidRDefault="008C3843" w:rsidP="00B6355B">
                            <w:pPr>
                              <w:widowControl w:val="0"/>
                              <w:autoSpaceDE w:val="0"/>
                              <w:autoSpaceDN w:val="0"/>
                              <w:adjustRightInd w:val="0"/>
                              <w:spacing w:line="200" w:lineRule="exact"/>
                              <w:rPr>
                                <w:sz w:val="20"/>
                              </w:rPr>
                            </w:pPr>
                          </w:p>
                          <w:p w14:paraId="4C0C5405" w14:textId="77777777" w:rsidR="008C3843" w:rsidRDefault="008C3843" w:rsidP="00B6355B">
                            <w:pPr>
                              <w:widowControl w:val="0"/>
                              <w:autoSpaceDE w:val="0"/>
                              <w:autoSpaceDN w:val="0"/>
                              <w:adjustRightInd w:val="0"/>
                              <w:spacing w:line="200" w:lineRule="exact"/>
                              <w:rPr>
                                <w:sz w:val="20"/>
                              </w:rPr>
                            </w:pPr>
                          </w:p>
                          <w:p w14:paraId="100019C3" w14:textId="77777777" w:rsidR="008C3843" w:rsidRDefault="008C3843" w:rsidP="00B6355B">
                            <w:pPr>
                              <w:widowControl w:val="0"/>
                              <w:autoSpaceDE w:val="0"/>
                              <w:autoSpaceDN w:val="0"/>
                              <w:adjustRightInd w:val="0"/>
                              <w:spacing w:line="200" w:lineRule="exact"/>
                              <w:rPr>
                                <w:sz w:val="20"/>
                              </w:rPr>
                            </w:pPr>
                          </w:p>
                          <w:p w14:paraId="6EE90E6D" w14:textId="77777777" w:rsidR="008C3843" w:rsidRDefault="008C3843" w:rsidP="00B6355B">
                            <w:pPr>
                              <w:widowControl w:val="0"/>
                              <w:autoSpaceDE w:val="0"/>
                              <w:autoSpaceDN w:val="0"/>
                              <w:adjustRightInd w:val="0"/>
                              <w:spacing w:line="200" w:lineRule="exact"/>
                              <w:rPr>
                                <w:sz w:val="20"/>
                              </w:rPr>
                            </w:pPr>
                          </w:p>
                          <w:p w14:paraId="7DDB5B76" w14:textId="77777777" w:rsidR="008C3843" w:rsidRDefault="008C3843" w:rsidP="00B6355B">
                            <w:pPr>
                              <w:widowControl w:val="0"/>
                              <w:autoSpaceDE w:val="0"/>
                              <w:autoSpaceDN w:val="0"/>
                              <w:adjustRightInd w:val="0"/>
                              <w:spacing w:line="200" w:lineRule="exact"/>
                              <w:rPr>
                                <w:sz w:val="20"/>
                              </w:rPr>
                            </w:pPr>
                          </w:p>
                          <w:p w14:paraId="6350C569" w14:textId="77777777" w:rsidR="008C3843" w:rsidRDefault="008C3843" w:rsidP="00B6355B">
                            <w:pPr>
                              <w:widowControl w:val="0"/>
                              <w:autoSpaceDE w:val="0"/>
                              <w:autoSpaceDN w:val="0"/>
                              <w:adjustRightInd w:val="0"/>
                              <w:spacing w:before="1" w:line="220" w:lineRule="exact"/>
                              <w:rPr>
                                <w:sz w:val="24"/>
                              </w:rPr>
                            </w:pPr>
                          </w:p>
                          <w:p w14:paraId="2CB23D9D" w14:textId="77777777" w:rsidR="008C3843" w:rsidRDefault="008C3843" w:rsidP="00B6355B">
                            <w:pPr>
                              <w:widowControl w:val="0"/>
                              <w:autoSpaceDE w:val="0"/>
                              <w:autoSpaceDN w:val="0"/>
                              <w:adjustRightInd w:val="0"/>
                              <w:ind w:right="123"/>
                              <w:jc w:val="center"/>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BFA5E9" id="_x0000_t202" coordsize="21600,21600" o:spt="202" path="m,l,21600r21600,l21600,xe">
                <v:stroke joinstyle="miter"/>
                <v:path gradientshapeok="t" o:connecttype="rect"/>
              </v:shapetype>
              <v:shape id="Pole tekstowe 4" o:spid="_x0000_s1026" type="#_x0000_t202" style="position:absolute;margin-left:56.7pt;margin-top:701.35pt;width:443.55pt;height:12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" o:allowincell="f" filled="f" stroked="f">
                <v:textbox inset="0,0,0,0">
                  <w:txbxContent>
                    <w:p w14:paraId="614CC152" w14:textId="77777777" w:rsidR="008C3843" w:rsidRDefault="008C3843" w:rsidP="00B6355B">
                      <w:pPr>
                        <w:widowControl w:val="0"/>
                        <w:autoSpaceDE w:val="0"/>
                        <w:autoSpaceDN w:val="0"/>
                        <w:adjustRightInd w:val="0"/>
                        <w:spacing w:line="200" w:lineRule="exact"/>
                        <w:rPr>
                          <w:sz w:val="20"/>
                        </w:rPr>
                      </w:pPr>
                    </w:p>
                    <w:p w14:paraId="58A15349" w14:textId="77777777" w:rsidR="008C3843" w:rsidRDefault="008C3843" w:rsidP="00B6355B">
                      <w:pPr>
                        <w:widowControl w:val="0"/>
                        <w:autoSpaceDE w:val="0"/>
                        <w:autoSpaceDN w:val="0"/>
                        <w:adjustRightInd w:val="0"/>
                        <w:spacing w:line="200" w:lineRule="exact"/>
                        <w:rPr>
                          <w:sz w:val="20"/>
                        </w:rPr>
                      </w:pPr>
                    </w:p>
                    <w:p w14:paraId="4004F1F5" w14:textId="77777777" w:rsidR="008C3843" w:rsidRDefault="008C3843" w:rsidP="00B6355B">
                      <w:pPr>
                        <w:widowControl w:val="0"/>
                        <w:autoSpaceDE w:val="0"/>
                        <w:autoSpaceDN w:val="0"/>
                        <w:adjustRightInd w:val="0"/>
                        <w:spacing w:line="200" w:lineRule="exact"/>
                        <w:rPr>
                          <w:sz w:val="20"/>
                        </w:rPr>
                      </w:pPr>
                    </w:p>
                    <w:p w14:paraId="18C32710" w14:textId="77777777" w:rsidR="008C3843" w:rsidRDefault="008C3843" w:rsidP="00B6355B">
                      <w:pPr>
                        <w:widowControl w:val="0"/>
                        <w:autoSpaceDE w:val="0"/>
                        <w:autoSpaceDN w:val="0"/>
                        <w:adjustRightInd w:val="0"/>
                        <w:spacing w:line="200" w:lineRule="exact"/>
                        <w:rPr>
                          <w:sz w:val="20"/>
                        </w:rPr>
                      </w:pPr>
                    </w:p>
                    <w:p w14:paraId="11BE493D" w14:textId="77777777" w:rsidR="008C3843" w:rsidRDefault="008C3843" w:rsidP="00B6355B">
                      <w:pPr>
                        <w:widowControl w:val="0"/>
                        <w:autoSpaceDE w:val="0"/>
                        <w:autoSpaceDN w:val="0"/>
                        <w:adjustRightInd w:val="0"/>
                        <w:spacing w:line="200" w:lineRule="exact"/>
                        <w:rPr>
                          <w:sz w:val="20"/>
                        </w:rPr>
                      </w:pPr>
                    </w:p>
                    <w:p w14:paraId="4C0C5405" w14:textId="77777777" w:rsidR="008C3843" w:rsidRDefault="008C3843" w:rsidP="00B6355B">
                      <w:pPr>
                        <w:widowControl w:val="0"/>
                        <w:autoSpaceDE w:val="0"/>
                        <w:autoSpaceDN w:val="0"/>
                        <w:adjustRightInd w:val="0"/>
                        <w:spacing w:line="200" w:lineRule="exact"/>
                        <w:rPr>
                          <w:sz w:val="20"/>
                        </w:rPr>
                      </w:pPr>
                    </w:p>
                    <w:p w14:paraId="100019C3" w14:textId="77777777" w:rsidR="008C3843" w:rsidRDefault="008C3843" w:rsidP="00B6355B">
                      <w:pPr>
                        <w:widowControl w:val="0"/>
                        <w:autoSpaceDE w:val="0"/>
                        <w:autoSpaceDN w:val="0"/>
                        <w:adjustRightInd w:val="0"/>
                        <w:spacing w:line="200" w:lineRule="exact"/>
                        <w:rPr>
                          <w:sz w:val="20"/>
                        </w:rPr>
                      </w:pPr>
                    </w:p>
                    <w:p w14:paraId="6EE90E6D" w14:textId="77777777" w:rsidR="008C3843" w:rsidRDefault="008C3843" w:rsidP="00B6355B">
                      <w:pPr>
                        <w:widowControl w:val="0"/>
                        <w:autoSpaceDE w:val="0"/>
                        <w:autoSpaceDN w:val="0"/>
                        <w:adjustRightInd w:val="0"/>
                        <w:spacing w:line="200" w:lineRule="exact"/>
                        <w:rPr>
                          <w:sz w:val="20"/>
                        </w:rPr>
                      </w:pPr>
                    </w:p>
                    <w:p w14:paraId="7DDB5B76" w14:textId="77777777" w:rsidR="008C3843" w:rsidRDefault="008C3843" w:rsidP="00B6355B">
                      <w:pPr>
                        <w:widowControl w:val="0"/>
                        <w:autoSpaceDE w:val="0"/>
                        <w:autoSpaceDN w:val="0"/>
                        <w:adjustRightInd w:val="0"/>
                        <w:spacing w:line="200" w:lineRule="exact"/>
                        <w:rPr>
                          <w:sz w:val="20"/>
                        </w:rPr>
                      </w:pPr>
                    </w:p>
                    <w:p w14:paraId="6350C569" w14:textId="77777777" w:rsidR="008C3843" w:rsidRDefault="008C3843" w:rsidP="00B6355B">
                      <w:pPr>
                        <w:widowControl w:val="0"/>
                        <w:autoSpaceDE w:val="0"/>
                        <w:autoSpaceDN w:val="0"/>
                        <w:adjustRightInd w:val="0"/>
                        <w:spacing w:before="1" w:line="220" w:lineRule="exact"/>
                        <w:rPr>
                          <w:sz w:val="24"/>
                        </w:rPr>
                      </w:pPr>
                    </w:p>
                    <w:p w14:paraId="2CB23D9D" w14:textId="77777777" w:rsidR="008C3843" w:rsidRDefault="008C3843" w:rsidP="00B6355B">
                      <w:pPr>
                        <w:widowControl w:val="0"/>
                        <w:autoSpaceDE w:val="0"/>
                        <w:autoSpaceDN w:val="0"/>
                        <w:adjustRightInd w:val="0"/>
                        <w:ind w:right="123"/>
                        <w:jc w:val="center"/>
                        <w:rPr>
                          <w:szCs w:val="24"/>
                        </w:rPr>
                      </w:pPr>
                    </w:p>
                  </w:txbxContent>
                </v:textbox>
                <w10:wrap anchorx="page" anchory="page"/>
              </v:shape>
            </w:pict>
          </mc:Fallback>
        </mc:AlternateContent>
      </w:r>
      <w:r w:rsidRPr="00B6355B">
        <w:rPr>
          <w:rFonts w:ascii="Times New Roman" w:hAnsi="Times New Roman" w:cs="Times New Roman"/>
          <w:b/>
          <w:szCs w:val="24"/>
        </w:rPr>
        <w:t>IX. SPOSÓB POROZUMIENIA SIĘ ZAMAWIAJĄCEGO Z WYKONAWCĄ</w:t>
      </w:r>
    </w:p>
    <w:p w14:paraId="76D60A0B" w14:textId="635B6AC3" w:rsidR="00B6355B" w:rsidRPr="00F20BEE" w:rsidRDefault="00B6355B" w:rsidP="00F1166B">
      <w:pPr>
        <w:pStyle w:val="WW-Domylnie"/>
        <w:numPr>
          <w:ilvl w:val="0"/>
          <w:numId w:val="2"/>
        </w:numPr>
        <w:spacing w:line="360" w:lineRule="auto"/>
        <w:ind w:left="363" w:hanging="363"/>
        <w:jc w:val="both"/>
        <w:rPr>
          <w:rFonts w:ascii="Times New Roman" w:hAnsi="Times New Roman" w:cs="Times New Roman"/>
        </w:rPr>
      </w:pPr>
      <w:r>
        <w:rPr>
          <w:rFonts w:ascii="Times New Roman" w:hAnsi="Times New Roman" w:cs="Times New Roman"/>
        </w:rPr>
        <w:t xml:space="preserve">W postępowaniu obowiązuje zasada pisemności. Oświadczenia, wnioski, zawiadomienia oraz informacje Zamawiający i Wykonawcy mogą przekazywać drogą elektroniczną oraz faksem. </w:t>
      </w:r>
    </w:p>
    <w:p w14:paraId="15C55A1B" w14:textId="3C419A40" w:rsidR="00191C1D" w:rsidRPr="00341E3B" w:rsidRDefault="00B6355B" w:rsidP="00F1166B">
      <w:pPr>
        <w:pStyle w:val="WW-Domylnie"/>
        <w:numPr>
          <w:ilvl w:val="0"/>
          <w:numId w:val="2"/>
        </w:numPr>
        <w:spacing w:after="120" w:line="360" w:lineRule="auto"/>
        <w:ind w:left="363" w:hanging="363"/>
        <w:jc w:val="both"/>
        <w:rPr>
          <w:rFonts w:ascii="Times New Roman" w:hAnsi="Times New Roman" w:cs="Times New Roman"/>
        </w:rPr>
      </w:pPr>
      <w:r>
        <w:rPr>
          <w:rFonts w:ascii="Times New Roman" w:hAnsi="Times New Roman" w:cs="Times New Roman"/>
        </w:rPr>
        <w:t xml:space="preserve">W przypadku gdy Zamawiający i Wykonawcy będą przekazywać oświadczenia, wnioski, zawiadomienia oraz informacje drogą elektroniczną lub za pomocą faksu, każda ze stron na żądanie drugiej zobowiązana jest niezwłocznie potwierdzić fakt ich otrzymania. </w:t>
      </w:r>
    </w:p>
    <w:p w14:paraId="7D6C2352" w14:textId="77777777" w:rsidR="00B6355B" w:rsidRPr="00B6355B" w:rsidRDefault="00B6355B" w:rsidP="00B6355B">
      <w:pPr>
        <w:pStyle w:val="Stopka"/>
        <w:suppressAutoHyphens/>
        <w:spacing w:line="360" w:lineRule="auto"/>
        <w:jc w:val="both"/>
        <w:rPr>
          <w:rFonts w:ascii="Times New Roman" w:hAnsi="Times New Roman" w:cs="Times New Roman"/>
          <w:b/>
        </w:rPr>
      </w:pPr>
      <w:r w:rsidRPr="00B6355B">
        <w:rPr>
          <w:rFonts w:ascii="Times New Roman" w:hAnsi="Times New Roman" w:cs="Times New Roman"/>
          <w:b/>
        </w:rPr>
        <w:t>X. OSOBY UPRAWNIONE DO POROZUMIEWANIA SIĘ Z WYKONAWCAMI</w:t>
      </w:r>
    </w:p>
    <w:p w14:paraId="7447B9ED" w14:textId="26E6D5AD" w:rsidR="00B6355B" w:rsidRPr="00B6355B" w:rsidRDefault="00B6355B" w:rsidP="00B6355B">
      <w:pPr>
        <w:pStyle w:val="Stopka"/>
        <w:suppressAutoHyphens/>
        <w:spacing w:line="360" w:lineRule="auto"/>
        <w:rPr>
          <w:rFonts w:ascii="Times New Roman" w:hAnsi="Times New Roman" w:cs="Times New Roman"/>
        </w:rPr>
      </w:pPr>
      <w:r w:rsidRPr="00B6355B">
        <w:rPr>
          <w:rFonts w:ascii="Times New Roman" w:hAnsi="Times New Roman" w:cs="Times New Roman"/>
        </w:rPr>
        <w:t xml:space="preserve">Osobą uprawnioną do porozumiewania się z Wykonawcami jest: </w:t>
      </w:r>
    </w:p>
    <w:p w14:paraId="7EB4ABCF" w14:textId="6F184E11" w:rsidR="00B6355B" w:rsidRPr="00B6355B" w:rsidRDefault="0092584D" w:rsidP="00B6355B">
      <w:pPr>
        <w:pStyle w:val="Nagwek5"/>
        <w:keepNext w:val="0"/>
        <w:keepLines w:val="0"/>
        <w:tabs>
          <w:tab w:val="left" w:pos="653"/>
        </w:tabs>
        <w:suppressAutoHyphens/>
        <w:spacing w:before="0" w:line="360" w:lineRule="auto"/>
        <w:rPr>
          <w:rFonts w:ascii="Times New Roman" w:hAnsi="Times New Roman" w:cs="Times New Roman"/>
          <w:color w:val="auto"/>
        </w:rPr>
      </w:pPr>
      <w:r>
        <w:rPr>
          <w:rFonts w:ascii="Times New Roman" w:hAnsi="Times New Roman" w:cs="Times New Roman"/>
          <w:color w:val="auto"/>
        </w:rPr>
        <w:tab/>
        <w:t xml:space="preserve">Pani Małgorzata </w:t>
      </w:r>
      <w:r w:rsidR="00341E3B">
        <w:rPr>
          <w:rFonts w:ascii="Times New Roman" w:hAnsi="Times New Roman" w:cs="Times New Roman"/>
          <w:color w:val="auto"/>
        </w:rPr>
        <w:t>Ługowska-</w:t>
      </w:r>
      <w:r w:rsidRPr="00487F42">
        <w:rPr>
          <w:rFonts w:ascii="Times New Roman" w:hAnsi="Times New Roman" w:cs="Times New Roman"/>
          <w:color w:val="auto"/>
        </w:rPr>
        <w:t>Połoniewicz</w:t>
      </w:r>
      <w:r w:rsidR="00B6355B" w:rsidRPr="00487F42">
        <w:rPr>
          <w:rFonts w:ascii="Times New Roman" w:hAnsi="Times New Roman" w:cs="Times New Roman"/>
          <w:color w:val="auto"/>
        </w:rPr>
        <w:t xml:space="preserve">  -</w:t>
      </w:r>
      <w:r w:rsidR="005E5299" w:rsidRPr="00487F42">
        <w:rPr>
          <w:rFonts w:ascii="Times New Roman" w:hAnsi="Times New Roman" w:cs="Times New Roman"/>
          <w:color w:val="auto"/>
        </w:rPr>
        <w:t xml:space="preserve"> </w:t>
      </w:r>
      <w:r w:rsidR="00C36AA5" w:rsidRPr="00487F42">
        <w:rPr>
          <w:rFonts w:ascii="Times New Roman" w:hAnsi="Times New Roman" w:cs="Times New Roman"/>
          <w:color w:val="auto"/>
        </w:rPr>
        <w:t>Dyrektor Szkoły Podstawowej w Wilczkowie.</w:t>
      </w:r>
      <w:r w:rsidR="00B6355B" w:rsidRPr="00487F42">
        <w:rPr>
          <w:rFonts w:ascii="Times New Roman" w:hAnsi="Times New Roman" w:cs="Times New Roman"/>
          <w:color w:val="auto"/>
        </w:rPr>
        <w:t xml:space="preserve"> </w:t>
      </w:r>
    </w:p>
    <w:p w14:paraId="4F1E7A0D" w14:textId="0A35C41F" w:rsidR="00191C1D" w:rsidRPr="00E92DC8" w:rsidRDefault="00B6355B" w:rsidP="00E92DC8">
      <w:pPr>
        <w:spacing w:line="360" w:lineRule="auto"/>
        <w:jc w:val="both"/>
        <w:rPr>
          <w:rFonts w:ascii="Times New Roman" w:hAnsi="Times New Roman" w:cs="Times New Roman"/>
        </w:rPr>
      </w:pPr>
      <w:r w:rsidRPr="00B6355B">
        <w:rPr>
          <w:rFonts w:ascii="Times New Roman" w:hAnsi="Times New Roman" w:cs="Times New Roman"/>
        </w:rPr>
        <w:lastRenderedPageBreak/>
        <w:t>Informacje w sprawie zamówienia udziela się w dni robocze w godzinach 8.00</w:t>
      </w:r>
      <w:r w:rsidR="0092584D">
        <w:rPr>
          <w:rFonts w:ascii="Times New Roman" w:hAnsi="Times New Roman" w:cs="Times New Roman"/>
        </w:rPr>
        <w:t xml:space="preserve">-14.00, </w:t>
      </w:r>
      <w:r w:rsidRPr="00B6355B">
        <w:rPr>
          <w:rFonts w:ascii="Times New Roman" w:hAnsi="Times New Roman" w:cs="Times New Roman"/>
        </w:rPr>
        <w:t>tel. 89</w:t>
      </w:r>
      <w:r>
        <w:rPr>
          <w:rFonts w:ascii="Times New Roman" w:hAnsi="Times New Roman" w:cs="Times New Roman"/>
        </w:rPr>
        <w:t> </w:t>
      </w:r>
      <w:r w:rsidRPr="00B6355B">
        <w:rPr>
          <w:rFonts w:ascii="Times New Roman" w:hAnsi="Times New Roman" w:cs="Times New Roman"/>
        </w:rPr>
        <w:t>616</w:t>
      </w:r>
      <w:r>
        <w:rPr>
          <w:rFonts w:ascii="Times New Roman" w:hAnsi="Times New Roman" w:cs="Times New Roman"/>
        </w:rPr>
        <w:t>-</w:t>
      </w:r>
      <w:r w:rsidR="00CB348F">
        <w:rPr>
          <w:rFonts w:ascii="Times New Roman" w:hAnsi="Times New Roman" w:cs="Times New Roman"/>
        </w:rPr>
        <w:t>55-</w:t>
      </w:r>
      <w:r w:rsidR="005E5299">
        <w:rPr>
          <w:rFonts w:ascii="Times New Roman" w:hAnsi="Times New Roman" w:cs="Times New Roman"/>
        </w:rPr>
        <w:t>24</w:t>
      </w:r>
    </w:p>
    <w:p w14:paraId="473150E4" w14:textId="2AEE29A4" w:rsidR="003D1629" w:rsidRPr="00C667A0" w:rsidRDefault="00C667A0" w:rsidP="00C667A0">
      <w:pPr>
        <w:tabs>
          <w:tab w:val="left" w:pos="426"/>
        </w:tabs>
        <w:spacing w:after="80" w:line="360" w:lineRule="auto"/>
        <w:jc w:val="both"/>
        <w:rPr>
          <w:rFonts w:ascii="Times New Roman" w:hAnsi="Times New Roman" w:cs="Times New Roman"/>
          <w:b/>
        </w:rPr>
      </w:pPr>
      <w:r w:rsidRPr="00C667A0">
        <w:rPr>
          <w:rFonts w:ascii="Times New Roman" w:hAnsi="Times New Roman" w:cs="Times New Roman"/>
          <w:b/>
        </w:rPr>
        <w:t>XI. OPIS SPOSOBU PRZYGOTOWANIA OFERTY</w:t>
      </w:r>
      <w:r w:rsidR="00FB115D">
        <w:rPr>
          <w:rFonts w:ascii="Times New Roman" w:hAnsi="Times New Roman" w:cs="Times New Roman"/>
          <w:b/>
        </w:rPr>
        <w:t>, SPOSÓB I MIEJSCE JEJ ZŁOŻENIA</w:t>
      </w:r>
    </w:p>
    <w:p w14:paraId="49F918CA" w14:textId="21E29CE2" w:rsidR="003D1629" w:rsidRPr="00C667A0" w:rsidRDefault="003D1629" w:rsidP="00F1166B">
      <w:pPr>
        <w:pStyle w:val="Akapitzlist"/>
        <w:numPr>
          <w:ilvl w:val="0"/>
          <w:numId w:val="3"/>
        </w:numPr>
        <w:tabs>
          <w:tab w:val="left" w:pos="720"/>
        </w:tabs>
        <w:suppressAutoHyphens/>
        <w:spacing w:after="0" w:line="360" w:lineRule="auto"/>
        <w:jc w:val="both"/>
        <w:rPr>
          <w:rFonts w:ascii="Times New Roman" w:hAnsi="Times New Roman" w:cs="Times New Roman"/>
          <w:sz w:val="24"/>
          <w:szCs w:val="24"/>
        </w:rPr>
      </w:pPr>
      <w:r w:rsidRPr="00C667A0">
        <w:rPr>
          <w:rFonts w:ascii="Times New Roman" w:hAnsi="Times New Roman" w:cs="Times New Roman"/>
          <w:szCs w:val="24"/>
        </w:rPr>
        <w:t xml:space="preserve">Ofertę należy sporządzić w języku polskim pod rygorem nieważności w formie pisemnej, podpisaną przez uprawnionego przedstawiciela </w:t>
      </w:r>
      <w:r w:rsidR="00C667A0">
        <w:rPr>
          <w:rFonts w:ascii="Times New Roman" w:hAnsi="Times New Roman" w:cs="Times New Roman"/>
          <w:szCs w:val="24"/>
        </w:rPr>
        <w:t>W</w:t>
      </w:r>
      <w:r w:rsidRPr="00C667A0">
        <w:rPr>
          <w:rFonts w:ascii="Times New Roman" w:hAnsi="Times New Roman" w:cs="Times New Roman"/>
          <w:szCs w:val="24"/>
        </w:rPr>
        <w:t>ykonawcy.</w:t>
      </w:r>
    </w:p>
    <w:p w14:paraId="7438CEAD" w14:textId="371B6DD4" w:rsidR="003D1629" w:rsidRPr="00C667A0" w:rsidRDefault="003D1629" w:rsidP="00F1166B">
      <w:pPr>
        <w:numPr>
          <w:ilvl w:val="0"/>
          <w:numId w:val="3"/>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 xml:space="preserve">Oferta oraz wszelkie załączniki powinny być podpisane czytelnym podpisem lub nieczytelnym podpisem wraz z pieczątką imienną, a także parafowane przez </w:t>
      </w:r>
      <w:r w:rsidR="00C667A0">
        <w:rPr>
          <w:rFonts w:ascii="Times New Roman" w:hAnsi="Times New Roman" w:cs="Times New Roman"/>
          <w:szCs w:val="24"/>
        </w:rPr>
        <w:t>W</w:t>
      </w:r>
      <w:r w:rsidRPr="00C667A0">
        <w:rPr>
          <w:rFonts w:ascii="Times New Roman" w:hAnsi="Times New Roman" w:cs="Times New Roman"/>
          <w:szCs w:val="24"/>
        </w:rPr>
        <w:t xml:space="preserve">ykonawcę na każdej stronie. Dokumenty składane w formie kopii muszą być potwierdzone za zgodność z oryginałem przez </w:t>
      </w:r>
      <w:r w:rsidR="00C667A0">
        <w:rPr>
          <w:rFonts w:ascii="Times New Roman" w:hAnsi="Times New Roman" w:cs="Times New Roman"/>
          <w:szCs w:val="24"/>
        </w:rPr>
        <w:t>W</w:t>
      </w:r>
      <w:r w:rsidRPr="00C667A0">
        <w:rPr>
          <w:rFonts w:ascii="Times New Roman" w:hAnsi="Times New Roman" w:cs="Times New Roman"/>
          <w:szCs w:val="24"/>
        </w:rPr>
        <w:t>ykonawcę.</w:t>
      </w:r>
    </w:p>
    <w:p w14:paraId="425DC61F" w14:textId="77777777" w:rsidR="003D1629" w:rsidRPr="00C667A0" w:rsidRDefault="003D1629" w:rsidP="00F1166B">
      <w:pPr>
        <w:numPr>
          <w:ilvl w:val="0"/>
          <w:numId w:val="3"/>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Zaleca się aby wszystkie dokumenty tworzące ofertę były spięte (zszyte) i posiadały kolejno ponumerowane strony oferty.</w:t>
      </w:r>
    </w:p>
    <w:p w14:paraId="22867618" w14:textId="77777777" w:rsidR="003D1629" w:rsidRPr="00C667A0" w:rsidRDefault="003D1629" w:rsidP="00F1166B">
      <w:pPr>
        <w:numPr>
          <w:ilvl w:val="0"/>
          <w:numId w:val="3"/>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Treść oferty musi być zgodna z wymaganiami zapytania ofertowego.</w:t>
      </w:r>
    </w:p>
    <w:p w14:paraId="1B6D409A" w14:textId="72488DAD" w:rsidR="003D1629" w:rsidRPr="00C667A0" w:rsidRDefault="003D1629" w:rsidP="00F1166B">
      <w:pPr>
        <w:numPr>
          <w:ilvl w:val="0"/>
          <w:numId w:val="3"/>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 xml:space="preserve">Wszystkie poprawki lub zmiany w treści oferty muszą być naniesione czytelnie i opatrzone datą, podpisem osoby/ osób uprawnionych do reprezentowania </w:t>
      </w:r>
      <w:r w:rsidR="00C667A0">
        <w:rPr>
          <w:rFonts w:ascii="Times New Roman" w:hAnsi="Times New Roman" w:cs="Times New Roman"/>
          <w:szCs w:val="24"/>
        </w:rPr>
        <w:t>W</w:t>
      </w:r>
      <w:r w:rsidRPr="00C667A0">
        <w:rPr>
          <w:rFonts w:ascii="Times New Roman" w:hAnsi="Times New Roman" w:cs="Times New Roman"/>
          <w:szCs w:val="24"/>
        </w:rPr>
        <w:t>ykonawcy.</w:t>
      </w:r>
    </w:p>
    <w:p w14:paraId="49540B2B" w14:textId="77777777" w:rsidR="003D1629" w:rsidRPr="00C667A0" w:rsidRDefault="003D1629" w:rsidP="00F1166B">
      <w:pPr>
        <w:numPr>
          <w:ilvl w:val="0"/>
          <w:numId w:val="3"/>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Wykonawca może przed upływem terminu do składania ofert, zmienić lub wycofać ofertę.</w:t>
      </w:r>
    </w:p>
    <w:p w14:paraId="383D4571" w14:textId="77777777" w:rsidR="003D1629" w:rsidRPr="00C667A0" w:rsidRDefault="003D1629" w:rsidP="00F1166B">
      <w:pPr>
        <w:numPr>
          <w:ilvl w:val="0"/>
          <w:numId w:val="3"/>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Każdy Wykonawca może złożyć tylko jedną ofertę.</w:t>
      </w:r>
    </w:p>
    <w:p w14:paraId="219DCB35" w14:textId="77777777" w:rsidR="003D1629" w:rsidRPr="00C667A0" w:rsidRDefault="003D1629" w:rsidP="00F1166B">
      <w:pPr>
        <w:numPr>
          <w:ilvl w:val="0"/>
          <w:numId w:val="3"/>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Oferta powinna zawierać:</w:t>
      </w:r>
    </w:p>
    <w:p w14:paraId="37BDE35B" w14:textId="6D29DC06" w:rsidR="00C667A0" w:rsidRDefault="003D1629" w:rsidP="00F1166B">
      <w:pPr>
        <w:pStyle w:val="Akapitzlist"/>
        <w:numPr>
          <w:ilvl w:val="0"/>
          <w:numId w:val="5"/>
        </w:numPr>
        <w:tabs>
          <w:tab w:val="left" w:pos="1069"/>
        </w:tabs>
        <w:spacing w:line="360" w:lineRule="auto"/>
        <w:jc w:val="both"/>
        <w:rPr>
          <w:rFonts w:ascii="Times New Roman" w:hAnsi="Times New Roman" w:cs="Times New Roman"/>
          <w:szCs w:val="24"/>
        </w:rPr>
      </w:pPr>
      <w:r w:rsidRPr="00C667A0">
        <w:rPr>
          <w:rFonts w:ascii="Times New Roman" w:hAnsi="Times New Roman" w:cs="Times New Roman"/>
          <w:szCs w:val="24"/>
        </w:rPr>
        <w:t xml:space="preserve">cenę </w:t>
      </w:r>
      <w:r w:rsidR="00E92DC8">
        <w:rPr>
          <w:rFonts w:ascii="Times New Roman" w:hAnsi="Times New Roman" w:cs="Times New Roman"/>
          <w:szCs w:val="24"/>
        </w:rPr>
        <w:t>realizacji zamówienia</w:t>
      </w:r>
    </w:p>
    <w:p w14:paraId="31AA81DE" w14:textId="77777777" w:rsidR="00C667A0" w:rsidRDefault="003D1629" w:rsidP="00F1166B">
      <w:pPr>
        <w:pStyle w:val="Akapitzlist"/>
        <w:numPr>
          <w:ilvl w:val="0"/>
          <w:numId w:val="5"/>
        </w:numPr>
        <w:tabs>
          <w:tab w:val="left" w:pos="1069"/>
        </w:tabs>
        <w:spacing w:line="360" w:lineRule="auto"/>
        <w:jc w:val="both"/>
        <w:rPr>
          <w:rFonts w:ascii="Times New Roman" w:hAnsi="Times New Roman" w:cs="Times New Roman"/>
          <w:szCs w:val="24"/>
        </w:rPr>
      </w:pPr>
      <w:r w:rsidRPr="00C667A0">
        <w:rPr>
          <w:rFonts w:ascii="Times New Roman" w:hAnsi="Times New Roman" w:cs="Times New Roman"/>
          <w:szCs w:val="24"/>
        </w:rPr>
        <w:t>termin wykonania zamówienia</w:t>
      </w:r>
      <w:r w:rsidR="00C667A0">
        <w:rPr>
          <w:rFonts w:ascii="Times New Roman" w:hAnsi="Times New Roman" w:cs="Times New Roman"/>
          <w:szCs w:val="24"/>
        </w:rPr>
        <w:t>;</w:t>
      </w:r>
    </w:p>
    <w:p w14:paraId="2A6C758F" w14:textId="77777777" w:rsidR="00C667A0" w:rsidRDefault="003D1629" w:rsidP="00F1166B">
      <w:pPr>
        <w:pStyle w:val="Akapitzlist"/>
        <w:numPr>
          <w:ilvl w:val="0"/>
          <w:numId w:val="5"/>
        </w:numPr>
        <w:tabs>
          <w:tab w:val="left" w:pos="1069"/>
        </w:tabs>
        <w:spacing w:line="360" w:lineRule="auto"/>
        <w:jc w:val="both"/>
        <w:rPr>
          <w:rFonts w:ascii="Times New Roman" w:hAnsi="Times New Roman" w:cs="Times New Roman"/>
          <w:szCs w:val="24"/>
        </w:rPr>
      </w:pPr>
      <w:r w:rsidRPr="00C667A0">
        <w:rPr>
          <w:rFonts w:ascii="Times New Roman" w:hAnsi="Times New Roman" w:cs="Times New Roman"/>
          <w:szCs w:val="24"/>
        </w:rPr>
        <w:t>zobowiązanie w przypadku wyboru oferty do podpisania umowy,</w:t>
      </w:r>
    </w:p>
    <w:p w14:paraId="3AB391B8" w14:textId="4E9DBAA1" w:rsidR="00C667A0" w:rsidRDefault="003D1629" w:rsidP="00F1166B">
      <w:pPr>
        <w:pStyle w:val="Akapitzlist"/>
        <w:numPr>
          <w:ilvl w:val="0"/>
          <w:numId w:val="5"/>
        </w:numPr>
        <w:tabs>
          <w:tab w:val="left" w:pos="1069"/>
        </w:tabs>
        <w:spacing w:line="360" w:lineRule="auto"/>
        <w:jc w:val="both"/>
        <w:rPr>
          <w:rFonts w:ascii="Times New Roman" w:hAnsi="Times New Roman" w:cs="Times New Roman"/>
          <w:szCs w:val="24"/>
        </w:rPr>
      </w:pPr>
      <w:r w:rsidRPr="00C667A0">
        <w:rPr>
          <w:rFonts w:ascii="Times New Roman" w:hAnsi="Times New Roman" w:cs="Times New Roman"/>
          <w:szCs w:val="24"/>
        </w:rPr>
        <w:t xml:space="preserve">oświadczenie o przyjęciu warunków </w:t>
      </w:r>
      <w:r w:rsidR="00C667A0">
        <w:rPr>
          <w:rFonts w:ascii="Times New Roman" w:hAnsi="Times New Roman" w:cs="Times New Roman"/>
          <w:szCs w:val="24"/>
        </w:rPr>
        <w:t>,</w:t>
      </w:r>
    </w:p>
    <w:p w14:paraId="50200441" w14:textId="5999926E" w:rsidR="003D1629" w:rsidRPr="005E5299" w:rsidRDefault="003D1629" w:rsidP="00F1166B">
      <w:pPr>
        <w:pStyle w:val="Akapitzlist"/>
        <w:numPr>
          <w:ilvl w:val="0"/>
          <w:numId w:val="3"/>
        </w:numPr>
        <w:tabs>
          <w:tab w:val="left" w:pos="720"/>
          <w:tab w:val="left" w:pos="1069"/>
        </w:tabs>
        <w:suppressAutoHyphens/>
        <w:spacing w:after="0" w:line="360" w:lineRule="auto"/>
        <w:jc w:val="both"/>
        <w:rPr>
          <w:rFonts w:ascii="Times New Roman" w:hAnsi="Times New Roman" w:cs="Times New Roman"/>
          <w:szCs w:val="24"/>
        </w:rPr>
      </w:pPr>
      <w:r w:rsidRPr="005E5299">
        <w:rPr>
          <w:rFonts w:ascii="Times New Roman" w:hAnsi="Times New Roman" w:cs="Times New Roman"/>
          <w:szCs w:val="24"/>
        </w:rPr>
        <w:t>Oferta złożona po terminie przewidzianym na składanie ofert zostanie niezwłocznie zwrócona Wykonawcy.</w:t>
      </w:r>
    </w:p>
    <w:p w14:paraId="77501C4F" w14:textId="77777777" w:rsidR="003D1629" w:rsidRPr="00C667A0" w:rsidRDefault="003D1629" w:rsidP="00F1166B">
      <w:pPr>
        <w:numPr>
          <w:ilvl w:val="0"/>
          <w:numId w:val="3"/>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 xml:space="preserve">Ofertę należy umieścić w trwale zamkniętym opakowaniu (kopercie) z oznaczeniem: </w:t>
      </w:r>
    </w:p>
    <w:p w14:paraId="05D06994" w14:textId="065B498F" w:rsidR="00442B20" w:rsidRPr="00442B20" w:rsidRDefault="003D1629" w:rsidP="0070665B">
      <w:pPr>
        <w:pStyle w:val="NormalnyWeb"/>
        <w:shd w:val="clear" w:color="auto" w:fill="FFFFFF"/>
        <w:spacing w:before="0" w:after="0" w:line="360" w:lineRule="auto"/>
        <w:ind w:firstLine="708"/>
        <w:jc w:val="center"/>
        <w:rPr>
          <w:b/>
          <w:i/>
        </w:rPr>
      </w:pPr>
      <w:r w:rsidRPr="00442B20">
        <w:rPr>
          <w:b/>
          <w:i/>
        </w:rPr>
        <w:t>Oferta na</w:t>
      </w:r>
      <w:r w:rsidR="00341E3B" w:rsidRPr="00341E3B">
        <w:rPr>
          <w:b/>
          <w:i/>
        </w:rPr>
        <w:t xml:space="preserve"> </w:t>
      </w:r>
      <w:r w:rsidR="0070665B" w:rsidRPr="0070665B">
        <w:rPr>
          <w:b/>
          <w:i/>
        </w:rPr>
        <w:t>dostawę drobnych pomocy dydaktycznych do zajęć dydaktyczno-wyrównawczych z matematyki oraz zajęć rozwijających z przyrody</w:t>
      </w:r>
      <w:r w:rsidR="0070665B">
        <w:rPr>
          <w:b/>
          <w:i/>
        </w:rPr>
        <w:t>.</w:t>
      </w:r>
    </w:p>
    <w:p w14:paraId="575AF5B7" w14:textId="2B2B7FCF" w:rsidR="003D1629" w:rsidRPr="00C667A0" w:rsidRDefault="00D96057" w:rsidP="003D1629">
      <w:pPr>
        <w:pStyle w:val="NormalnyWeb"/>
        <w:shd w:val="clear" w:color="auto" w:fill="FFFFFF"/>
        <w:spacing w:before="0" w:after="0" w:line="360" w:lineRule="auto"/>
        <w:jc w:val="both"/>
        <w:rPr>
          <w:b/>
        </w:rPr>
      </w:pPr>
      <w:r>
        <w:rPr>
          <w:b/>
        </w:rPr>
        <w:t xml:space="preserve">w ramach </w:t>
      </w:r>
      <w:r w:rsidR="003D1629">
        <w:rPr>
          <w:b/>
        </w:rPr>
        <w:t xml:space="preserve">projektu </w:t>
      </w:r>
      <w:r w:rsidR="0092584D">
        <w:rPr>
          <w:b/>
        </w:rPr>
        <w:t xml:space="preserve">pt. </w:t>
      </w:r>
      <w:r w:rsidR="0092584D" w:rsidRPr="0092584D">
        <w:rPr>
          <w:b/>
        </w:rPr>
        <w:t>„Rozwój uniwersalnych umiejętności, postaw oraz kompetencji kluczowych niezbędnych na rynku pracy w Szkole Podstawowej w Wilczkowie”</w:t>
      </w:r>
      <w:r w:rsidR="0092584D">
        <w:rPr>
          <w:b/>
        </w:rPr>
        <w:t>.</w:t>
      </w:r>
    </w:p>
    <w:p w14:paraId="3B63A695" w14:textId="0B95BEBA" w:rsidR="00191C1D" w:rsidRPr="00341E3B" w:rsidRDefault="003D1629" w:rsidP="00341E3B">
      <w:pPr>
        <w:pStyle w:val="NormalnyWeb"/>
        <w:shd w:val="clear" w:color="auto" w:fill="FFFFFF"/>
        <w:spacing w:before="0" w:after="0" w:line="360" w:lineRule="auto"/>
        <w:jc w:val="both"/>
        <w:rPr>
          <w:rFonts w:eastAsia="Calibri"/>
          <w:sz w:val="22"/>
          <w:szCs w:val="22"/>
        </w:rPr>
      </w:pPr>
      <w:r w:rsidRPr="00C667A0">
        <w:t>lub</w:t>
      </w:r>
      <w:r w:rsidRPr="00C667A0">
        <w:rPr>
          <w:rFonts w:eastAsia="Calibri"/>
          <w:sz w:val="22"/>
          <w:szCs w:val="22"/>
        </w:rPr>
        <w:t xml:space="preserve"> złożyć </w:t>
      </w:r>
      <w:r>
        <w:rPr>
          <w:rFonts w:eastAsia="Calibri"/>
          <w:sz w:val="22"/>
          <w:szCs w:val="22"/>
        </w:rPr>
        <w:t xml:space="preserve">w formie zeskanowanego dokumentu drogą elektroniczną e-mail: </w:t>
      </w:r>
      <w:hyperlink r:id="rId7" w:history="1">
        <w:r w:rsidR="005E5299" w:rsidRPr="009D3061">
          <w:rPr>
            <w:rStyle w:val="Hipercze"/>
            <w:rFonts w:eastAsia="Calibri"/>
            <w:sz w:val="22"/>
            <w:szCs w:val="22"/>
          </w:rPr>
          <w:t>sp.wilczkowo@wp.pl</w:t>
        </w:r>
      </w:hyperlink>
      <w:r w:rsidR="005E5299">
        <w:rPr>
          <w:rFonts w:eastAsia="Calibri"/>
          <w:sz w:val="22"/>
          <w:szCs w:val="22"/>
        </w:rPr>
        <w:t xml:space="preserve"> </w:t>
      </w:r>
      <w:r>
        <w:rPr>
          <w:rFonts w:eastAsia="Calibri"/>
          <w:sz w:val="22"/>
          <w:szCs w:val="22"/>
        </w:rPr>
        <w:t xml:space="preserve">lub  pod adresem </w:t>
      </w:r>
      <w:r w:rsidR="005E5299">
        <w:rPr>
          <w:rFonts w:eastAsia="Calibri"/>
          <w:sz w:val="22"/>
          <w:szCs w:val="22"/>
        </w:rPr>
        <w:t>Szkoła Podstawowa w Wilczkowie, Wilczkowo 73</w:t>
      </w:r>
      <w:r>
        <w:rPr>
          <w:rFonts w:eastAsia="Calibri"/>
          <w:sz w:val="22"/>
          <w:szCs w:val="22"/>
        </w:rPr>
        <w:t xml:space="preserve">, 11-135 Lubomino w godz. 8-15/ lub pocztą tradycyjną na adres podany wyżej w nieprzekraczalnym terminie </w:t>
      </w:r>
      <w:r w:rsidRPr="00C667A0">
        <w:rPr>
          <w:rFonts w:eastAsia="Calibri"/>
          <w:sz w:val="22"/>
          <w:szCs w:val="22"/>
        </w:rPr>
        <w:t xml:space="preserve">do dnia </w:t>
      </w:r>
      <w:r w:rsidR="0070665B">
        <w:rPr>
          <w:rFonts w:eastAsia="Calibri"/>
          <w:sz w:val="22"/>
          <w:szCs w:val="22"/>
        </w:rPr>
        <w:t>6</w:t>
      </w:r>
      <w:r w:rsidRPr="005E5299">
        <w:rPr>
          <w:rFonts w:eastAsia="Calibri"/>
          <w:sz w:val="22"/>
          <w:szCs w:val="22"/>
        </w:rPr>
        <w:t>.</w:t>
      </w:r>
      <w:r w:rsidR="0070665B">
        <w:rPr>
          <w:rFonts w:eastAsia="Calibri"/>
          <w:sz w:val="22"/>
          <w:szCs w:val="22"/>
        </w:rPr>
        <w:t>08</w:t>
      </w:r>
      <w:r w:rsidR="0092584D">
        <w:rPr>
          <w:rFonts w:eastAsia="Calibri"/>
          <w:sz w:val="22"/>
          <w:szCs w:val="22"/>
        </w:rPr>
        <w:t xml:space="preserve">.2021 </w:t>
      </w:r>
      <w:r w:rsidRPr="005E5299">
        <w:rPr>
          <w:rFonts w:eastAsia="Calibri"/>
          <w:sz w:val="22"/>
          <w:szCs w:val="22"/>
        </w:rPr>
        <w:t>r do godz.9:00</w:t>
      </w:r>
      <w:r w:rsidR="00C667A0" w:rsidRPr="005E5299">
        <w:rPr>
          <w:rFonts w:eastAsia="Calibri"/>
          <w:sz w:val="22"/>
          <w:szCs w:val="22"/>
        </w:rPr>
        <w:t>.</w:t>
      </w:r>
    </w:p>
    <w:p w14:paraId="7CE4DD9E" w14:textId="2216135C" w:rsidR="003D1629" w:rsidRPr="00FB115D" w:rsidRDefault="00FB115D" w:rsidP="003D1629">
      <w:pPr>
        <w:rPr>
          <w:b/>
        </w:rPr>
      </w:pPr>
      <w:r w:rsidRPr="00FB115D">
        <w:rPr>
          <w:rFonts w:ascii="Times New Roman" w:eastAsiaTheme="majorEastAsia" w:hAnsi="Times New Roman" w:cs="Times New Roman"/>
          <w:b/>
        </w:rPr>
        <w:t>XI</w:t>
      </w:r>
      <w:r w:rsidR="004E24CD">
        <w:rPr>
          <w:rFonts w:ascii="Times New Roman" w:eastAsiaTheme="majorEastAsia" w:hAnsi="Times New Roman" w:cs="Times New Roman"/>
          <w:b/>
        </w:rPr>
        <w:t>I</w:t>
      </w:r>
      <w:r w:rsidRPr="00FB115D">
        <w:rPr>
          <w:rFonts w:ascii="Times New Roman" w:eastAsiaTheme="majorEastAsia" w:hAnsi="Times New Roman" w:cs="Times New Roman"/>
          <w:b/>
        </w:rPr>
        <w:t>.</w:t>
      </w:r>
      <w:r>
        <w:rPr>
          <w:rFonts w:ascii="Times New Roman" w:eastAsiaTheme="majorEastAsia" w:hAnsi="Times New Roman" w:cs="Times New Roman"/>
          <w:b/>
        </w:rPr>
        <w:t xml:space="preserve"> MIEJSCE I TERMIN OTWARCIA OFERT</w:t>
      </w:r>
    </w:p>
    <w:p w14:paraId="1DD62C14" w14:textId="0BA64CB6" w:rsidR="003D1629" w:rsidRPr="00FB115D" w:rsidRDefault="003D1629" w:rsidP="00F1166B">
      <w:pPr>
        <w:pStyle w:val="Tekstpodstawowywcity"/>
        <w:widowControl w:val="0"/>
        <w:numPr>
          <w:ilvl w:val="1"/>
          <w:numId w:val="4"/>
        </w:numPr>
        <w:tabs>
          <w:tab w:val="left" w:pos="543"/>
        </w:tabs>
        <w:suppressAutoHyphens w:val="0"/>
        <w:spacing w:after="60" w:line="360" w:lineRule="auto"/>
        <w:ind w:left="543" w:hanging="362"/>
        <w:jc w:val="both"/>
        <w:rPr>
          <w:sz w:val="22"/>
          <w:szCs w:val="22"/>
        </w:rPr>
      </w:pPr>
      <w:r w:rsidRPr="00FB115D">
        <w:rPr>
          <w:sz w:val="22"/>
          <w:szCs w:val="22"/>
        </w:rPr>
        <w:t xml:space="preserve">Otwarcie  ofert  nastąpi  w  siedzibie  Zamawiającego tj. </w:t>
      </w:r>
      <w:r w:rsidR="00CB348F">
        <w:rPr>
          <w:sz w:val="22"/>
          <w:szCs w:val="22"/>
        </w:rPr>
        <w:t>Wilczkowo 73</w:t>
      </w:r>
      <w:r w:rsidR="0092584D">
        <w:rPr>
          <w:sz w:val="22"/>
          <w:szCs w:val="22"/>
        </w:rPr>
        <w:t>,</w:t>
      </w:r>
      <w:r w:rsidRPr="00FB115D">
        <w:rPr>
          <w:sz w:val="22"/>
          <w:szCs w:val="22"/>
        </w:rPr>
        <w:t xml:space="preserve"> 11 – 135 Lubomino w </w:t>
      </w:r>
      <w:r w:rsidRPr="00487F42">
        <w:rPr>
          <w:sz w:val="22"/>
          <w:szCs w:val="22"/>
        </w:rPr>
        <w:t xml:space="preserve">dniu </w:t>
      </w:r>
      <w:r w:rsidR="0070665B">
        <w:rPr>
          <w:b/>
          <w:sz w:val="22"/>
          <w:szCs w:val="22"/>
        </w:rPr>
        <w:t>6</w:t>
      </w:r>
      <w:r w:rsidR="00D96057" w:rsidRPr="00487F42">
        <w:rPr>
          <w:b/>
          <w:sz w:val="22"/>
          <w:szCs w:val="22"/>
        </w:rPr>
        <w:t>.</w:t>
      </w:r>
      <w:r w:rsidR="0092584D" w:rsidRPr="00487F42">
        <w:rPr>
          <w:b/>
          <w:sz w:val="22"/>
          <w:szCs w:val="22"/>
        </w:rPr>
        <w:t>0</w:t>
      </w:r>
      <w:r w:rsidR="0070665B">
        <w:rPr>
          <w:b/>
          <w:sz w:val="22"/>
          <w:szCs w:val="22"/>
        </w:rPr>
        <w:t>8</w:t>
      </w:r>
      <w:r w:rsidR="001E5EF3" w:rsidRPr="00487F42">
        <w:rPr>
          <w:b/>
          <w:sz w:val="22"/>
          <w:szCs w:val="22"/>
        </w:rPr>
        <w:t>.</w:t>
      </w:r>
      <w:r w:rsidR="0092584D" w:rsidRPr="00487F42">
        <w:rPr>
          <w:b/>
          <w:sz w:val="22"/>
          <w:szCs w:val="22"/>
        </w:rPr>
        <w:t>2021</w:t>
      </w:r>
      <w:r w:rsidRPr="00487F42">
        <w:rPr>
          <w:b/>
          <w:sz w:val="22"/>
          <w:szCs w:val="22"/>
        </w:rPr>
        <w:t xml:space="preserve"> r. o godz. 10</w:t>
      </w:r>
      <w:r w:rsidRPr="00487F42">
        <w:rPr>
          <w:b/>
          <w:sz w:val="22"/>
          <w:szCs w:val="22"/>
          <w:vertAlign w:val="superscript"/>
        </w:rPr>
        <w:t>00</w:t>
      </w:r>
      <w:r w:rsidR="00341E3B">
        <w:rPr>
          <w:b/>
          <w:sz w:val="22"/>
          <w:szCs w:val="22"/>
        </w:rPr>
        <w:t>/sekretariat</w:t>
      </w:r>
      <w:r w:rsidRPr="00487F42">
        <w:rPr>
          <w:b/>
          <w:sz w:val="22"/>
          <w:szCs w:val="22"/>
        </w:rPr>
        <w:t>/</w:t>
      </w:r>
    </w:p>
    <w:p w14:paraId="3C65BCFA" w14:textId="18DB3740" w:rsidR="003D1629" w:rsidRPr="00FB115D" w:rsidRDefault="003D1629" w:rsidP="00F1166B">
      <w:pPr>
        <w:pStyle w:val="Tekstpodstawowywcity"/>
        <w:widowControl w:val="0"/>
        <w:numPr>
          <w:ilvl w:val="1"/>
          <w:numId w:val="4"/>
        </w:numPr>
        <w:tabs>
          <w:tab w:val="left" w:pos="543"/>
        </w:tabs>
        <w:suppressAutoHyphens w:val="0"/>
        <w:spacing w:after="60" w:line="360" w:lineRule="auto"/>
        <w:ind w:left="543" w:hanging="362"/>
        <w:jc w:val="both"/>
        <w:rPr>
          <w:sz w:val="22"/>
          <w:szCs w:val="22"/>
        </w:rPr>
      </w:pPr>
      <w:r w:rsidRPr="00FB115D">
        <w:rPr>
          <w:sz w:val="22"/>
          <w:szCs w:val="22"/>
        </w:rPr>
        <w:t>Otwarcie ofert jest jawne dla wszystkich osób zainteresowanych.</w:t>
      </w:r>
    </w:p>
    <w:p w14:paraId="260FA820" w14:textId="77777777" w:rsidR="003D1629" w:rsidRPr="00FB115D" w:rsidRDefault="003D1629" w:rsidP="00F1166B">
      <w:pPr>
        <w:pStyle w:val="Tekstpodstawowywcity"/>
        <w:widowControl w:val="0"/>
        <w:numPr>
          <w:ilvl w:val="1"/>
          <w:numId w:val="4"/>
        </w:numPr>
        <w:tabs>
          <w:tab w:val="left" w:pos="543"/>
        </w:tabs>
        <w:suppressAutoHyphens w:val="0"/>
        <w:spacing w:after="60" w:line="360" w:lineRule="auto"/>
        <w:ind w:left="543" w:hanging="362"/>
        <w:jc w:val="both"/>
        <w:rPr>
          <w:sz w:val="22"/>
          <w:szCs w:val="22"/>
        </w:rPr>
      </w:pPr>
      <w:r w:rsidRPr="00FB115D">
        <w:rPr>
          <w:sz w:val="22"/>
          <w:szCs w:val="22"/>
        </w:rPr>
        <w:t>Bezpośrednio przed otwarciem ofert zamawiający poda kwotę, jaką zamierza przeznaczyć na sfinansowanie zamówienia.</w:t>
      </w:r>
    </w:p>
    <w:p w14:paraId="41B19D48" w14:textId="35EEEEEC" w:rsidR="003D1629" w:rsidRPr="00FB115D" w:rsidRDefault="003D1629" w:rsidP="00F1166B">
      <w:pPr>
        <w:pStyle w:val="Tekstpodstawowywcity"/>
        <w:widowControl w:val="0"/>
        <w:numPr>
          <w:ilvl w:val="1"/>
          <w:numId w:val="4"/>
        </w:numPr>
        <w:tabs>
          <w:tab w:val="left" w:pos="543"/>
        </w:tabs>
        <w:suppressAutoHyphens w:val="0"/>
        <w:spacing w:after="0" w:line="360" w:lineRule="auto"/>
        <w:ind w:left="543" w:hanging="362"/>
        <w:jc w:val="both"/>
        <w:rPr>
          <w:sz w:val="22"/>
          <w:szCs w:val="22"/>
        </w:rPr>
      </w:pPr>
      <w:r w:rsidRPr="00FB115D">
        <w:rPr>
          <w:sz w:val="22"/>
          <w:szCs w:val="22"/>
        </w:rPr>
        <w:t xml:space="preserve">Podczas otwarcia ofert zostaną odczytane: nazwy oraz adresy </w:t>
      </w:r>
      <w:r w:rsidR="00B920E1">
        <w:rPr>
          <w:sz w:val="22"/>
          <w:szCs w:val="22"/>
        </w:rPr>
        <w:t>W</w:t>
      </w:r>
      <w:r w:rsidRPr="00FB115D">
        <w:rPr>
          <w:sz w:val="22"/>
          <w:szCs w:val="22"/>
        </w:rPr>
        <w:t>ykonawców, a także informacje dotyczące ceny, terminu wykonania zamówienia i terminu płatności.</w:t>
      </w:r>
    </w:p>
    <w:p w14:paraId="4AC641ED" w14:textId="6D38A6C4" w:rsidR="003D1629" w:rsidRPr="00B920E1" w:rsidRDefault="0092584D" w:rsidP="00F1166B">
      <w:pPr>
        <w:pStyle w:val="Tekstpodstawowywcity"/>
        <w:widowControl w:val="0"/>
        <w:numPr>
          <w:ilvl w:val="1"/>
          <w:numId w:val="4"/>
        </w:numPr>
        <w:tabs>
          <w:tab w:val="left" w:pos="543"/>
        </w:tabs>
        <w:suppressAutoHyphens w:val="0"/>
        <w:spacing w:after="0" w:line="360" w:lineRule="auto"/>
        <w:ind w:left="543" w:hanging="362"/>
        <w:jc w:val="both"/>
        <w:rPr>
          <w:sz w:val="22"/>
          <w:szCs w:val="22"/>
        </w:rPr>
      </w:pPr>
      <w:r>
        <w:rPr>
          <w:sz w:val="22"/>
          <w:szCs w:val="22"/>
        </w:rPr>
        <w:t>Zamawiający może zażądać od</w:t>
      </w:r>
      <w:r w:rsidR="003D1629" w:rsidRPr="00FB115D">
        <w:rPr>
          <w:sz w:val="22"/>
          <w:szCs w:val="22"/>
        </w:rPr>
        <w:t xml:space="preserve"> Wykonawców wyjaśnień dotyczących treści złożonych ofert.</w:t>
      </w:r>
    </w:p>
    <w:p w14:paraId="0DACC60B" w14:textId="1FB7A6C8" w:rsidR="00191C1D" w:rsidRPr="00341E3B" w:rsidRDefault="003D1629" w:rsidP="00F1166B">
      <w:pPr>
        <w:pStyle w:val="Tekstpodstawowywcity"/>
        <w:widowControl w:val="0"/>
        <w:numPr>
          <w:ilvl w:val="1"/>
          <w:numId w:val="4"/>
        </w:numPr>
        <w:tabs>
          <w:tab w:val="left" w:pos="543"/>
        </w:tabs>
        <w:suppressAutoHyphens w:val="0"/>
        <w:spacing w:after="0" w:line="360" w:lineRule="auto"/>
        <w:ind w:left="543" w:hanging="362"/>
        <w:jc w:val="both"/>
        <w:rPr>
          <w:sz w:val="22"/>
          <w:szCs w:val="22"/>
        </w:rPr>
      </w:pPr>
      <w:r w:rsidRPr="00FB115D">
        <w:rPr>
          <w:sz w:val="22"/>
          <w:szCs w:val="22"/>
        </w:rPr>
        <w:t>Zamawiający w trakcie badania ofert poprawi oczywiste omyłki pisarskie, rachunkowe i inne nie powodujące istotnych zmian w treści oferty i zawiadomi Wykonawcę którego ofertę poprawiono.</w:t>
      </w:r>
    </w:p>
    <w:p w14:paraId="1F35C422" w14:textId="480CBA9B" w:rsidR="00B920E1" w:rsidRPr="00191C1D" w:rsidRDefault="00B920E1" w:rsidP="00191C1D">
      <w:pPr>
        <w:pStyle w:val="Tekstpodstawowywcity"/>
        <w:widowControl w:val="0"/>
        <w:tabs>
          <w:tab w:val="left" w:pos="543"/>
        </w:tabs>
        <w:suppressAutoHyphens w:val="0"/>
        <w:spacing w:after="0" w:line="360" w:lineRule="auto"/>
        <w:ind w:left="0"/>
        <w:jc w:val="both"/>
        <w:rPr>
          <w:sz w:val="22"/>
          <w:szCs w:val="22"/>
        </w:rPr>
      </w:pPr>
      <w:r w:rsidRPr="00191C1D">
        <w:rPr>
          <w:b/>
          <w:bCs/>
        </w:rPr>
        <w:t>X</w:t>
      </w:r>
      <w:r w:rsidR="004E24CD" w:rsidRPr="00191C1D">
        <w:rPr>
          <w:b/>
          <w:bCs/>
        </w:rPr>
        <w:t>III</w:t>
      </w:r>
      <w:r w:rsidRPr="00191C1D">
        <w:rPr>
          <w:b/>
          <w:bCs/>
        </w:rPr>
        <w:t>. INFORMACJA O FORMALNOŚCIACH, JAKIE ZOSTANĄ DOPEŁNIONE PO WYBORZE OFERTY.</w:t>
      </w:r>
    </w:p>
    <w:p w14:paraId="7923B87A" w14:textId="77777777" w:rsidR="00191C1D" w:rsidRDefault="00B920E1" w:rsidP="00F1166B">
      <w:pPr>
        <w:pStyle w:val="Akapitzlist"/>
        <w:numPr>
          <w:ilvl w:val="0"/>
          <w:numId w:val="15"/>
        </w:numPr>
        <w:tabs>
          <w:tab w:val="left" w:pos="857"/>
        </w:tabs>
        <w:spacing w:line="320" w:lineRule="exact"/>
        <w:jc w:val="both"/>
        <w:rPr>
          <w:rFonts w:ascii="Times New Roman" w:hAnsi="Times New Roman" w:cs="Times New Roman"/>
        </w:rPr>
      </w:pPr>
      <w:r w:rsidRPr="00191C1D">
        <w:rPr>
          <w:rFonts w:ascii="Times New Roman" w:hAnsi="Times New Roman" w:cs="Times New Roman"/>
        </w:rPr>
        <w:t>wyborze ofert Zamawiający niezwłocznie zawiadomi Wykonawców, którzy ubiegali się o udzielenie zamówienia.</w:t>
      </w:r>
    </w:p>
    <w:p w14:paraId="3A06E5AF" w14:textId="77777777" w:rsidR="00191C1D" w:rsidRDefault="001E5EF3" w:rsidP="00F1166B">
      <w:pPr>
        <w:pStyle w:val="Akapitzlist"/>
        <w:numPr>
          <w:ilvl w:val="0"/>
          <w:numId w:val="15"/>
        </w:numPr>
        <w:tabs>
          <w:tab w:val="left" w:pos="857"/>
        </w:tabs>
        <w:spacing w:line="320" w:lineRule="exact"/>
        <w:jc w:val="both"/>
        <w:rPr>
          <w:rFonts w:ascii="Times New Roman" w:hAnsi="Times New Roman" w:cs="Times New Roman"/>
        </w:rPr>
      </w:pPr>
      <w:r w:rsidRPr="00191C1D">
        <w:rPr>
          <w:rFonts w:ascii="Times New Roman" w:hAnsi="Times New Roman" w:cs="Times New Roman"/>
        </w:rPr>
        <w:t>Zamawiający zawrze umowę w sprawie zamówienia publicznego z wybranym Wykonawcą.</w:t>
      </w:r>
    </w:p>
    <w:p w14:paraId="18496E78" w14:textId="1B087D65" w:rsidR="00E92DC8" w:rsidRPr="00341E3B" w:rsidRDefault="001E5EF3" w:rsidP="00F1166B">
      <w:pPr>
        <w:pStyle w:val="Akapitzlist"/>
        <w:numPr>
          <w:ilvl w:val="0"/>
          <w:numId w:val="15"/>
        </w:numPr>
        <w:tabs>
          <w:tab w:val="left" w:pos="857"/>
        </w:tabs>
        <w:spacing w:line="320" w:lineRule="exact"/>
        <w:jc w:val="both"/>
        <w:rPr>
          <w:rFonts w:ascii="Times New Roman" w:hAnsi="Times New Roman" w:cs="Times New Roman"/>
        </w:rPr>
      </w:pPr>
      <w:r w:rsidRPr="00191C1D">
        <w:rPr>
          <w:rFonts w:ascii="Times New Roman" w:hAnsi="Times New Roman" w:cs="Times New Roman"/>
        </w:rPr>
        <w:t>Jeżeli Wykonawca, którego oferta została wybrana będzie uchylał się od zawarcia umowy, Zamawiający wybierze ofertę najkorzystniejszą spośród pozostałych ofert bez przeprowadzenia ich ponownego badania i oceny.</w:t>
      </w:r>
    </w:p>
    <w:p w14:paraId="79776DEF" w14:textId="7BF4F067" w:rsidR="00191C1D" w:rsidRPr="00191C1D" w:rsidRDefault="009F3064" w:rsidP="00191C1D">
      <w:pPr>
        <w:tabs>
          <w:tab w:val="left" w:pos="857"/>
        </w:tabs>
        <w:spacing w:line="320" w:lineRule="exact"/>
        <w:jc w:val="both"/>
        <w:rPr>
          <w:rFonts w:ascii="Times New Roman" w:hAnsi="Times New Roman" w:cs="Times New Roman"/>
          <w:b/>
          <w:bCs/>
        </w:rPr>
      </w:pPr>
      <w:r w:rsidRPr="00191C1D">
        <w:rPr>
          <w:rFonts w:ascii="Times New Roman" w:hAnsi="Times New Roman" w:cs="Times New Roman"/>
          <w:b/>
          <w:bCs/>
        </w:rPr>
        <w:t>XI</w:t>
      </w:r>
      <w:r w:rsidR="004E24CD" w:rsidRPr="00191C1D">
        <w:rPr>
          <w:rFonts w:ascii="Times New Roman" w:hAnsi="Times New Roman" w:cs="Times New Roman"/>
          <w:b/>
          <w:bCs/>
        </w:rPr>
        <w:t>V</w:t>
      </w:r>
      <w:r w:rsidRPr="00191C1D">
        <w:rPr>
          <w:rFonts w:ascii="Times New Roman" w:hAnsi="Times New Roman" w:cs="Times New Roman"/>
          <w:b/>
          <w:bCs/>
        </w:rPr>
        <w:t>. WYKAZ WZORÓW ZAŁĄCZNIKÓW DO ZAPYTANIA OFERTOWEGO.</w:t>
      </w:r>
    </w:p>
    <w:tbl>
      <w:tblPr>
        <w:tblW w:w="9560" w:type="dxa"/>
        <w:tblInd w:w="-65" w:type="dxa"/>
        <w:tblLayout w:type="fixed"/>
        <w:tblCellMar>
          <w:left w:w="70" w:type="dxa"/>
          <w:right w:w="70" w:type="dxa"/>
        </w:tblCellMar>
        <w:tblLook w:val="04A0" w:firstRow="1" w:lastRow="0" w:firstColumn="1" w:lastColumn="0" w:noHBand="0" w:noVBand="1"/>
      </w:tblPr>
      <w:tblGrid>
        <w:gridCol w:w="614"/>
        <w:gridCol w:w="2516"/>
        <w:gridCol w:w="6430"/>
      </w:tblGrid>
      <w:tr w:rsidR="009F3064" w14:paraId="401AC7D9" w14:textId="77777777" w:rsidTr="009F3064">
        <w:tc>
          <w:tcPr>
            <w:tcW w:w="614" w:type="dxa"/>
            <w:tcBorders>
              <w:top w:val="single" w:sz="4" w:space="0" w:color="000000"/>
              <w:left w:val="single" w:sz="4" w:space="0" w:color="000000"/>
              <w:bottom w:val="single" w:sz="4" w:space="0" w:color="000000"/>
              <w:right w:val="nil"/>
            </w:tcBorders>
            <w:hideMark/>
          </w:tcPr>
          <w:p w14:paraId="30E936C7" w14:textId="77777777" w:rsidR="009F3064" w:rsidRPr="009F3064" w:rsidRDefault="009F3064">
            <w:pPr>
              <w:tabs>
                <w:tab w:val="left" w:pos="-4253"/>
                <w:tab w:val="left" w:pos="851"/>
              </w:tabs>
              <w:snapToGrid w:val="0"/>
              <w:spacing w:line="256" w:lineRule="auto"/>
              <w:jc w:val="center"/>
              <w:rPr>
                <w:rFonts w:ascii="Times New Roman" w:hAnsi="Times New Roman" w:cs="Times New Roman"/>
                <w:b/>
                <w:bCs/>
              </w:rPr>
            </w:pPr>
            <w:r w:rsidRPr="009F3064">
              <w:rPr>
                <w:rFonts w:ascii="Times New Roman" w:hAnsi="Times New Roman" w:cs="Times New Roman"/>
                <w:b/>
                <w:bCs/>
              </w:rPr>
              <w:t>Lp.</w:t>
            </w:r>
          </w:p>
        </w:tc>
        <w:tc>
          <w:tcPr>
            <w:tcW w:w="2516" w:type="dxa"/>
            <w:tcBorders>
              <w:top w:val="single" w:sz="4" w:space="0" w:color="000000"/>
              <w:left w:val="single" w:sz="4" w:space="0" w:color="000000"/>
              <w:bottom w:val="single" w:sz="4" w:space="0" w:color="000000"/>
              <w:right w:val="nil"/>
            </w:tcBorders>
            <w:hideMark/>
          </w:tcPr>
          <w:p w14:paraId="7DE74E1A" w14:textId="77777777" w:rsidR="009F3064" w:rsidRPr="009F3064" w:rsidRDefault="009F3064">
            <w:pPr>
              <w:tabs>
                <w:tab w:val="left" w:pos="-4253"/>
                <w:tab w:val="left" w:pos="851"/>
              </w:tabs>
              <w:snapToGrid w:val="0"/>
              <w:spacing w:line="256" w:lineRule="auto"/>
              <w:jc w:val="center"/>
              <w:rPr>
                <w:rFonts w:ascii="Times New Roman" w:hAnsi="Times New Roman" w:cs="Times New Roman"/>
                <w:b/>
                <w:bCs/>
              </w:rPr>
            </w:pPr>
            <w:r w:rsidRPr="009F3064">
              <w:rPr>
                <w:rFonts w:ascii="Times New Roman" w:hAnsi="Times New Roman" w:cs="Times New Roman"/>
                <w:b/>
                <w:bCs/>
              </w:rPr>
              <w:t>Oznaczenie załącznika</w:t>
            </w:r>
          </w:p>
        </w:tc>
        <w:tc>
          <w:tcPr>
            <w:tcW w:w="6430" w:type="dxa"/>
            <w:tcBorders>
              <w:top w:val="single" w:sz="4" w:space="0" w:color="000000"/>
              <w:left w:val="single" w:sz="4" w:space="0" w:color="000000"/>
              <w:bottom w:val="single" w:sz="4" w:space="0" w:color="000000"/>
              <w:right w:val="single" w:sz="4" w:space="0" w:color="000000"/>
            </w:tcBorders>
            <w:hideMark/>
          </w:tcPr>
          <w:p w14:paraId="2DAC252C" w14:textId="77777777" w:rsidR="009F3064" w:rsidRPr="009F3064" w:rsidRDefault="009F3064">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b/>
                <w:bCs/>
              </w:rPr>
              <w:t>Nazwa załącznika</w:t>
            </w:r>
          </w:p>
        </w:tc>
      </w:tr>
      <w:tr w:rsidR="00E92DC8" w14:paraId="5F91B444" w14:textId="77777777" w:rsidTr="00E92DC8">
        <w:tc>
          <w:tcPr>
            <w:tcW w:w="614" w:type="dxa"/>
            <w:tcBorders>
              <w:top w:val="nil"/>
              <w:left w:val="single" w:sz="4" w:space="0" w:color="000000"/>
              <w:bottom w:val="single" w:sz="4" w:space="0" w:color="000000"/>
              <w:right w:val="nil"/>
            </w:tcBorders>
            <w:vAlign w:val="center"/>
          </w:tcPr>
          <w:p w14:paraId="40B763C8" w14:textId="73BD6DA4" w:rsidR="00E92DC8" w:rsidRPr="009F3064" w:rsidRDefault="00E92DC8" w:rsidP="00E92DC8">
            <w:pPr>
              <w:tabs>
                <w:tab w:val="left" w:pos="-4253"/>
                <w:tab w:val="left" w:pos="851"/>
              </w:tabs>
              <w:snapToGrid w:val="0"/>
              <w:spacing w:line="256" w:lineRule="auto"/>
              <w:jc w:val="center"/>
              <w:rPr>
                <w:rFonts w:ascii="Times New Roman" w:hAnsi="Times New Roman" w:cs="Times New Roman"/>
              </w:rPr>
            </w:pPr>
            <w:r>
              <w:rPr>
                <w:rFonts w:ascii="Times New Roman" w:hAnsi="Times New Roman" w:cs="Times New Roman"/>
              </w:rPr>
              <w:t>1.</w:t>
            </w:r>
          </w:p>
        </w:tc>
        <w:tc>
          <w:tcPr>
            <w:tcW w:w="2516" w:type="dxa"/>
            <w:tcBorders>
              <w:top w:val="nil"/>
              <w:left w:val="single" w:sz="4" w:space="0" w:color="000000"/>
              <w:bottom w:val="single" w:sz="4" w:space="0" w:color="000000"/>
              <w:right w:val="nil"/>
            </w:tcBorders>
            <w:vAlign w:val="center"/>
          </w:tcPr>
          <w:p w14:paraId="567BD34F" w14:textId="45241DB8" w:rsidR="00E92DC8" w:rsidRPr="009F3064" w:rsidRDefault="00E92DC8" w:rsidP="00E92DC8">
            <w:pPr>
              <w:tabs>
                <w:tab w:val="left" w:pos="-4253"/>
                <w:tab w:val="left" w:pos="851"/>
              </w:tabs>
              <w:snapToGrid w:val="0"/>
              <w:spacing w:line="256" w:lineRule="auto"/>
              <w:jc w:val="center"/>
              <w:rPr>
                <w:rFonts w:ascii="Times New Roman" w:hAnsi="Times New Roman" w:cs="Times New Roman"/>
              </w:rPr>
            </w:pPr>
            <w:r>
              <w:rPr>
                <w:rFonts w:ascii="Times New Roman" w:hAnsi="Times New Roman" w:cs="Times New Roman"/>
              </w:rPr>
              <w:t>Załącznik nr 1</w:t>
            </w:r>
          </w:p>
        </w:tc>
        <w:tc>
          <w:tcPr>
            <w:tcW w:w="6430" w:type="dxa"/>
            <w:tcBorders>
              <w:top w:val="nil"/>
              <w:left w:val="single" w:sz="4" w:space="0" w:color="000000"/>
              <w:bottom w:val="single" w:sz="4" w:space="0" w:color="000000"/>
              <w:right w:val="single" w:sz="4" w:space="0" w:color="000000"/>
            </w:tcBorders>
            <w:vAlign w:val="center"/>
          </w:tcPr>
          <w:p w14:paraId="67666DDD" w14:textId="1595007A" w:rsidR="00E92DC8" w:rsidRPr="009F3064" w:rsidRDefault="00E92DC8" w:rsidP="00E92DC8">
            <w:pPr>
              <w:tabs>
                <w:tab w:val="left" w:pos="-4253"/>
                <w:tab w:val="left" w:pos="851"/>
              </w:tabs>
              <w:snapToGrid w:val="0"/>
              <w:spacing w:line="256" w:lineRule="auto"/>
              <w:rPr>
                <w:rFonts w:ascii="Times New Roman" w:hAnsi="Times New Roman" w:cs="Times New Roman"/>
              </w:rPr>
            </w:pPr>
            <w:r>
              <w:rPr>
                <w:rFonts w:ascii="Times New Roman" w:hAnsi="Times New Roman" w:cs="Times New Roman"/>
              </w:rPr>
              <w:t>Specyfikacja</w:t>
            </w:r>
          </w:p>
        </w:tc>
      </w:tr>
      <w:tr w:rsidR="009F3064" w14:paraId="013B8520" w14:textId="77777777" w:rsidTr="009F3064">
        <w:tc>
          <w:tcPr>
            <w:tcW w:w="614" w:type="dxa"/>
            <w:tcBorders>
              <w:top w:val="nil"/>
              <w:left w:val="single" w:sz="4" w:space="0" w:color="000000"/>
              <w:bottom w:val="single" w:sz="4" w:space="0" w:color="000000"/>
              <w:right w:val="nil"/>
            </w:tcBorders>
            <w:hideMark/>
          </w:tcPr>
          <w:p w14:paraId="5E71B8E1" w14:textId="4FF14D97" w:rsidR="009F3064" w:rsidRPr="009F3064" w:rsidRDefault="00E92DC8">
            <w:pPr>
              <w:tabs>
                <w:tab w:val="left" w:pos="-4253"/>
                <w:tab w:val="left" w:pos="851"/>
              </w:tabs>
              <w:snapToGrid w:val="0"/>
              <w:spacing w:line="256" w:lineRule="auto"/>
              <w:jc w:val="center"/>
              <w:rPr>
                <w:rFonts w:ascii="Times New Roman" w:hAnsi="Times New Roman" w:cs="Times New Roman"/>
              </w:rPr>
            </w:pPr>
            <w:r>
              <w:rPr>
                <w:rFonts w:ascii="Times New Roman" w:hAnsi="Times New Roman" w:cs="Times New Roman"/>
              </w:rPr>
              <w:t>2</w:t>
            </w:r>
            <w:r w:rsidR="009F3064" w:rsidRPr="009F3064">
              <w:rPr>
                <w:rFonts w:ascii="Times New Roman" w:hAnsi="Times New Roman" w:cs="Times New Roman"/>
              </w:rPr>
              <w:t>.</w:t>
            </w:r>
          </w:p>
        </w:tc>
        <w:tc>
          <w:tcPr>
            <w:tcW w:w="2516" w:type="dxa"/>
            <w:tcBorders>
              <w:top w:val="nil"/>
              <w:left w:val="single" w:sz="4" w:space="0" w:color="000000"/>
              <w:bottom w:val="single" w:sz="4" w:space="0" w:color="000000"/>
              <w:right w:val="nil"/>
            </w:tcBorders>
            <w:hideMark/>
          </w:tcPr>
          <w:p w14:paraId="4BCE82E7" w14:textId="17898FF2" w:rsidR="009F3064" w:rsidRPr="009F3064" w:rsidRDefault="00E92DC8">
            <w:pPr>
              <w:tabs>
                <w:tab w:val="left" w:pos="-4253"/>
                <w:tab w:val="left" w:pos="851"/>
              </w:tabs>
              <w:snapToGrid w:val="0"/>
              <w:spacing w:line="256" w:lineRule="auto"/>
              <w:jc w:val="center"/>
              <w:rPr>
                <w:rFonts w:ascii="Times New Roman" w:hAnsi="Times New Roman" w:cs="Times New Roman"/>
              </w:rPr>
            </w:pPr>
            <w:r>
              <w:rPr>
                <w:rFonts w:ascii="Times New Roman" w:hAnsi="Times New Roman" w:cs="Times New Roman"/>
              </w:rPr>
              <w:t>Załącznik nr 2</w:t>
            </w:r>
          </w:p>
        </w:tc>
        <w:tc>
          <w:tcPr>
            <w:tcW w:w="6430" w:type="dxa"/>
            <w:tcBorders>
              <w:top w:val="nil"/>
              <w:left w:val="single" w:sz="4" w:space="0" w:color="000000"/>
              <w:bottom w:val="single" w:sz="4" w:space="0" w:color="000000"/>
              <w:right w:val="single" w:sz="4" w:space="0" w:color="000000"/>
            </w:tcBorders>
            <w:hideMark/>
          </w:tcPr>
          <w:p w14:paraId="4C80B8BA" w14:textId="77777777" w:rsidR="009F3064" w:rsidRPr="009F3064" w:rsidRDefault="009F3064">
            <w:pPr>
              <w:tabs>
                <w:tab w:val="left" w:pos="-4253"/>
                <w:tab w:val="left" w:pos="851"/>
              </w:tabs>
              <w:snapToGrid w:val="0"/>
              <w:spacing w:line="256" w:lineRule="auto"/>
              <w:rPr>
                <w:rFonts w:ascii="Times New Roman" w:hAnsi="Times New Roman" w:cs="Times New Roman"/>
              </w:rPr>
            </w:pPr>
            <w:r w:rsidRPr="009F3064">
              <w:rPr>
                <w:rFonts w:ascii="Times New Roman" w:hAnsi="Times New Roman" w:cs="Times New Roman"/>
              </w:rPr>
              <w:t>Wzór formularza oferty</w:t>
            </w:r>
          </w:p>
        </w:tc>
      </w:tr>
      <w:tr w:rsidR="00E92DC8" w14:paraId="55ED329F" w14:textId="77777777" w:rsidTr="009F3064">
        <w:tc>
          <w:tcPr>
            <w:tcW w:w="614" w:type="dxa"/>
            <w:tcBorders>
              <w:top w:val="nil"/>
              <w:left w:val="single" w:sz="4" w:space="0" w:color="000000"/>
              <w:bottom w:val="single" w:sz="4" w:space="0" w:color="000000"/>
              <w:right w:val="nil"/>
            </w:tcBorders>
          </w:tcPr>
          <w:p w14:paraId="244D88B1" w14:textId="773A6D8C" w:rsidR="00E92DC8" w:rsidRPr="009F3064" w:rsidRDefault="00E92DC8">
            <w:pPr>
              <w:tabs>
                <w:tab w:val="left" w:pos="-4253"/>
                <w:tab w:val="left" w:pos="851"/>
              </w:tabs>
              <w:snapToGrid w:val="0"/>
              <w:spacing w:line="256" w:lineRule="auto"/>
              <w:jc w:val="center"/>
              <w:rPr>
                <w:rFonts w:ascii="Times New Roman" w:hAnsi="Times New Roman" w:cs="Times New Roman"/>
              </w:rPr>
            </w:pPr>
            <w:r>
              <w:rPr>
                <w:rFonts w:ascii="Times New Roman" w:hAnsi="Times New Roman" w:cs="Times New Roman"/>
              </w:rPr>
              <w:t>3.</w:t>
            </w:r>
          </w:p>
        </w:tc>
        <w:tc>
          <w:tcPr>
            <w:tcW w:w="2516" w:type="dxa"/>
            <w:tcBorders>
              <w:top w:val="nil"/>
              <w:left w:val="single" w:sz="4" w:space="0" w:color="000000"/>
              <w:bottom w:val="single" w:sz="4" w:space="0" w:color="000000"/>
              <w:right w:val="nil"/>
            </w:tcBorders>
          </w:tcPr>
          <w:p w14:paraId="4D81A8F8" w14:textId="79F8DD72" w:rsidR="00E92DC8" w:rsidRDefault="00E92DC8">
            <w:pPr>
              <w:tabs>
                <w:tab w:val="left" w:pos="-4253"/>
                <w:tab w:val="left" w:pos="851"/>
              </w:tabs>
              <w:snapToGrid w:val="0"/>
              <w:spacing w:line="256" w:lineRule="auto"/>
              <w:jc w:val="center"/>
              <w:rPr>
                <w:rFonts w:ascii="Times New Roman" w:hAnsi="Times New Roman" w:cs="Times New Roman"/>
              </w:rPr>
            </w:pPr>
            <w:r>
              <w:rPr>
                <w:rFonts w:ascii="Times New Roman" w:hAnsi="Times New Roman" w:cs="Times New Roman"/>
              </w:rPr>
              <w:t>Załącznik nr 3</w:t>
            </w:r>
          </w:p>
        </w:tc>
        <w:tc>
          <w:tcPr>
            <w:tcW w:w="6430" w:type="dxa"/>
            <w:tcBorders>
              <w:top w:val="nil"/>
              <w:left w:val="single" w:sz="4" w:space="0" w:color="000000"/>
              <w:bottom w:val="single" w:sz="4" w:space="0" w:color="000000"/>
              <w:right w:val="single" w:sz="4" w:space="0" w:color="000000"/>
            </w:tcBorders>
          </w:tcPr>
          <w:p w14:paraId="023C148E" w14:textId="556047D5" w:rsidR="00E92DC8" w:rsidRPr="009F3064" w:rsidRDefault="00E92DC8">
            <w:pPr>
              <w:tabs>
                <w:tab w:val="left" w:pos="-4253"/>
                <w:tab w:val="left" w:pos="851"/>
              </w:tabs>
              <w:snapToGrid w:val="0"/>
              <w:spacing w:line="256" w:lineRule="auto"/>
              <w:rPr>
                <w:rFonts w:ascii="Times New Roman" w:hAnsi="Times New Roman" w:cs="Times New Roman"/>
              </w:rPr>
            </w:pPr>
            <w:r>
              <w:rPr>
                <w:rFonts w:ascii="Times New Roman" w:hAnsi="Times New Roman" w:cs="Times New Roman"/>
              </w:rPr>
              <w:t>Kosztorys</w:t>
            </w:r>
          </w:p>
        </w:tc>
      </w:tr>
      <w:tr w:rsidR="009F3064" w14:paraId="15C5181F" w14:textId="77777777" w:rsidTr="009F3064">
        <w:tc>
          <w:tcPr>
            <w:tcW w:w="614" w:type="dxa"/>
            <w:tcBorders>
              <w:top w:val="nil"/>
              <w:left w:val="single" w:sz="4" w:space="0" w:color="000000"/>
              <w:bottom w:val="single" w:sz="4" w:space="0" w:color="000000"/>
              <w:right w:val="nil"/>
            </w:tcBorders>
            <w:hideMark/>
          </w:tcPr>
          <w:p w14:paraId="636ED006" w14:textId="0428D638" w:rsidR="009F3064" w:rsidRPr="009F3064" w:rsidRDefault="00E92DC8" w:rsidP="00E92DC8">
            <w:pPr>
              <w:tabs>
                <w:tab w:val="left" w:pos="-4253"/>
                <w:tab w:val="left" w:pos="851"/>
              </w:tabs>
              <w:snapToGrid w:val="0"/>
              <w:spacing w:line="256" w:lineRule="auto"/>
              <w:jc w:val="center"/>
              <w:rPr>
                <w:rFonts w:ascii="Times New Roman" w:hAnsi="Times New Roman" w:cs="Times New Roman"/>
              </w:rPr>
            </w:pPr>
            <w:r>
              <w:rPr>
                <w:rFonts w:ascii="Times New Roman" w:hAnsi="Times New Roman" w:cs="Times New Roman"/>
              </w:rPr>
              <w:t>4.</w:t>
            </w:r>
          </w:p>
        </w:tc>
        <w:tc>
          <w:tcPr>
            <w:tcW w:w="2516" w:type="dxa"/>
            <w:tcBorders>
              <w:top w:val="nil"/>
              <w:left w:val="single" w:sz="4" w:space="0" w:color="000000"/>
              <w:bottom w:val="single" w:sz="4" w:space="0" w:color="000000"/>
              <w:right w:val="nil"/>
            </w:tcBorders>
            <w:hideMark/>
          </w:tcPr>
          <w:p w14:paraId="2D2F6740" w14:textId="37D86C27" w:rsidR="009F3064" w:rsidRPr="009F3064" w:rsidRDefault="00E92DC8">
            <w:pPr>
              <w:tabs>
                <w:tab w:val="left" w:pos="-4253"/>
                <w:tab w:val="left" w:pos="851"/>
              </w:tabs>
              <w:snapToGrid w:val="0"/>
              <w:spacing w:line="256" w:lineRule="auto"/>
              <w:jc w:val="center"/>
              <w:rPr>
                <w:rFonts w:ascii="Times New Roman" w:hAnsi="Times New Roman" w:cs="Times New Roman"/>
              </w:rPr>
            </w:pPr>
            <w:r>
              <w:rPr>
                <w:rFonts w:ascii="Times New Roman" w:hAnsi="Times New Roman" w:cs="Times New Roman"/>
              </w:rPr>
              <w:t>Załącznik nr 4</w:t>
            </w:r>
          </w:p>
        </w:tc>
        <w:tc>
          <w:tcPr>
            <w:tcW w:w="6430" w:type="dxa"/>
            <w:tcBorders>
              <w:top w:val="nil"/>
              <w:left w:val="single" w:sz="4" w:space="0" w:color="000000"/>
              <w:bottom w:val="single" w:sz="4" w:space="0" w:color="000000"/>
              <w:right w:val="single" w:sz="4" w:space="0" w:color="000000"/>
            </w:tcBorders>
            <w:hideMark/>
          </w:tcPr>
          <w:p w14:paraId="0E98C4DD" w14:textId="309A1CF3" w:rsidR="009F3064" w:rsidRPr="009F3064" w:rsidRDefault="009F3064">
            <w:pPr>
              <w:tabs>
                <w:tab w:val="left" w:pos="-4253"/>
                <w:tab w:val="left" w:pos="851"/>
              </w:tabs>
              <w:snapToGrid w:val="0"/>
              <w:spacing w:line="256" w:lineRule="auto"/>
              <w:rPr>
                <w:rFonts w:ascii="Times New Roman" w:hAnsi="Times New Roman" w:cs="Times New Roman"/>
              </w:rPr>
            </w:pPr>
            <w:r w:rsidRPr="009F3064">
              <w:rPr>
                <w:rFonts w:ascii="Times New Roman" w:hAnsi="Times New Roman" w:cs="Times New Roman"/>
              </w:rPr>
              <w:t>Wzór oświadczenia</w:t>
            </w:r>
            <w:r w:rsidR="00F61B85">
              <w:rPr>
                <w:rFonts w:ascii="Times New Roman" w:hAnsi="Times New Roman" w:cs="Times New Roman"/>
              </w:rPr>
              <w:t xml:space="preserve"> o posiadaniu </w:t>
            </w:r>
            <w:r w:rsidR="00F61B85" w:rsidRPr="00621150">
              <w:rPr>
                <w:rFonts w:ascii="Times New Roman" w:hAnsi="Times New Roman" w:cs="Times New Roman"/>
              </w:rPr>
              <w:t>wiedz</w:t>
            </w:r>
            <w:r w:rsidR="00F61B85">
              <w:rPr>
                <w:rFonts w:ascii="Times New Roman" w:hAnsi="Times New Roman" w:cs="Times New Roman"/>
              </w:rPr>
              <w:t xml:space="preserve">y, </w:t>
            </w:r>
            <w:r w:rsidR="00F61B85" w:rsidRPr="00621150">
              <w:rPr>
                <w:rFonts w:ascii="Times New Roman" w:hAnsi="Times New Roman" w:cs="Times New Roman"/>
              </w:rPr>
              <w:t>doświadczeni</w:t>
            </w:r>
            <w:r w:rsidR="00F61B85">
              <w:rPr>
                <w:rFonts w:ascii="Times New Roman" w:hAnsi="Times New Roman" w:cs="Times New Roman"/>
              </w:rPr>
              <w:t xml:space="preserve">a, </w:t>
            </w:r>
            <w:r w:rsidR="00F61B85" w:rsidRPr="00621150">
              <w:rPr>
                <w:rFonts w:ascii="Times New Roman" w:hAnsi="Times New Roman" w:cs="Times New Roman"/>
              </w:rPr>
              <w:t>potencjał</w:t>
            </w:r>
            <w:r w:rsidR="00F61B85">
              <w:rPr>
                <w:rFonts w:ascii="Times New Roman" w:hAnsi="Times New Roman" w:cs="Times New Roman"/>
              </w:rPr>
              <w:t>u</w:t>
            </w:r>
            <w:r w:rsidR="00F61B85" w:rsidRPr="00621150">
              <w:rPr>
                <w:rFonts w:ascii="Times New Roman" w:hAnsi="Times New Roman" w:cs="Times New Roman"/>
              </w:rPr>
              <w:t xml:space="preserve"> techniczn</w:t>
            </w:r>
            <w:r w:rsidR="00F61B85">
              <w:rPr>
                <w:rFonts w:ascii="Times New Roman" w:hAnsi="Times New Roman" w:cs="Times New Roman"/>
              </w:rPr>
              <w:t xml:space="preserve">ego, osób </w:t>
            </w:r>
            <w:r w:rsidR="00F61B85" w:rsidRPr="00621150">
              <w:rPr>
                <w:rFonts w:ascii="Times New Roman" w:hAnsi="Times New Roman" w:cs="Times New Roman"/>
              </w:rPr>
              <w:t>zdoln</w:t>
            </w:r>
            <w:r w:rsidR="00F61B85">
              <w:rPr>
                <w:rFonts w:ascii="Times New Roman" w:hAnsi="Times New Roman" w:cs="Times New Roman"/>
              </w:rPr>
              <w:t>ych</w:t>
            </w:r>
            <w:r w:rsidR="00F61B85" w:rsidRPr="00621150">
              <w:rPr>
                <w:rFonts w:ascii="Times New Roman" w:hAnsi="Times New Roman" w:cs="Times New Roman"/>
              </w:rPr>
              <w:t xml:space="preserve"> do wykonania zamówienia</w:t>
            </w:r>
          </w:p>
        </w:tc>
      </w:tr>
      <w:tr w:rsidR="00333B27" w14:paraId="57B53B10" w14:textId="77777777" w:rsidTr="0049386B">
        <w:tc>
          <w:tcPr>
            <w:tcW w:w="614" w:type="dxa"/>
            <w:tcBorders>
              <w:top w:val="nil"/>
              <w:left w:val="single" w:sz="4" w:space="0" w:color="000000"/>
              <w:bottom w:val="single" w:sz="4" w:space="0" w:color="auto"/>
              <w:right w:val="nil"/>
            </w:tcBorders>
          </w:tcPr>
          <w:p w14:paraId="71F29884" w14:textId="288CBC9C" w:rsidR="00333B27" w:rsidRPr="009F3064" w:rsidRDefault="00E92DC8" w:rsidP="00333B27">
            <w:pPr>
              <w:tabs>
                <w:tab w:val="left" w:pos="-4253"/>
                <w:tab w:val="left" w:pos="851"/>
              </w:tabs>
              <w:snapToGrid w:val="0"/>
              <w:spacing w:line="256" w:lineRule="auto"/>
              <w:jc w:val="center"/>
              <w:rPr>
                <w:rFonts w:ascii="Times New Roman" w:hAnsi="Times New Roman" w:cs="Times New Roman"/>
              </w:rPr>
            </w:pPr>
            <w:r>
              <w:rPr>
                <w:rFonts w:ascii="Times New Roman" w:hAnsi="Times New Roman" w:cs="Times New Roman"/>
              </w:rPr>
              <w:t>5</w:t>
            </w:r>
            <w:r w:rsidR="00333B27" w:rsidRPr="009F3064">
              <w:rPr>
                <w:rFonts w:ascii="Times New Roman" w:hAnsi="Times New Roman" w:cs="Times New Roman"/>
              </w:rPr>
              <w:t>.</w:t>
            </w:r>
          </w:p>
        </w:tc>
        <w:tc>
          <w:tcPr>
            <w:tcW w:w="2516" w:type="dxa"/>
            <w:tcBorders>
              <w:top w:val="nil"/>
              <w:left w:val="single" w:sz="4" w:space="0" w:color="000000"/>
              <w:bottom w:val="single" w:sz="4" w:space="0" w:color="auto"/>
              <w:right w:val="nil"/>
            </w:tcBorders>
          </w:tcPr>
          <w:p w14:paraId="02D1EF00" w14:textId="744465C8" w:rsidR="00333B27" w:rsidRPr="009F3064" w:rsidRDefault="00333B27" w:rsidP="00333B27">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 xml:space="preserve">Załącznik nr </w:t>
            </w:r>
            <w:r w:rsidR="00393E40">
              <w:rPr>
                <w:rFonts w:ascii="Times New Roman" w:hAnsi="Times New Roman" w:cs="Times New Roman"/>
              </w:rPr>
              <w:t>5</w:t>
            </w:r>
          </w:p>
        </w:tc>
        <w:tc>
          <w:tcPr>
            <w:tcW w:w="6430" w:type="dxa"/>
            <w:tcBorders>
              <w:top w:val="nil"/>
              <w:left w:val="single" w:sz="4" w:space="0" w:color="000000"/>
              <w:bottom w:val="single" w:sz="4" w:space="0" w:color="auto"/>
              <w:right w:val="single" w:sz="4" w:space="0" w:color="000000"/>
            </w:tcBorders>
          </w:tcPr>
          <w:p w14:paraId="4ACA8DF8" w14:textId="06E54C62" w:rsidR="00333B27" w:rsidRPr="009F3064" w:rsidRDefault="00333B27" w:rsidP="00333B27">
            <w:pPr>
              <w:spacing w:line="256" w:lineRule="auto"/>
              <w:rPr>
                <w:rFonts w:ascii="Times New Roman" w:hAnsi="Times New Roman" w:cs="Times New Roman"/>
              </w:rPr>
            </w:pPr>
            <w:r w:rsidRPr="009F3064">
              <w:rPr>
                <w:rFonts w:ascii="Times New Roman" w:hAnsi="Times New Roman" w:cs="Times New Roman"/>
              </w:rPr>
              <w:t>Wzór umowy</w:t>
            </w:r>
          </w:p>
        </w:tc>
      </w:tr>
      <w:tr w:rsidR="009F3064" w14:paraId="0FD2AE0F" w14:textId="77777777" w:rsidTr="0049386B">
        <w:tc>
          <w:tcPr>
            <w:tcW w:w="614" w:type="dxa"/>
            <w:tcBorders>
              <w:top w:val="single" w:sz="4" w:space="0" w:color="auto"/>
              <w:left w:val="single" w:sz="4" w:space="0" w:color="auto"/>
              <w:bottom w:val="single" w:sz="4" w:space="0" w:color="auto"/>
              <w:right w:val="single" w:sz="4" w:space="0" w:color="auto"/>
            </w:tcBorders>
            <w:hideMark/>
          </w:tcPr>
          <w:p w14:paraId="5D21D6B1" w14:textId="53D03F35" w:rsidR="009F3064" w:rsidRPr="009F3064" w:rsidRDefault="00E92DC8">
            <w:pPr>
              <w:tabs>
                <w:tab w:val="left" w:pos="-4253"/>
                <w:tab w:val="left" w:pos="851"/>
              </w:tabs>
              <w:snapToGrid w:val="0"/>
              <w:spacing w:line="256" w:lineRule="auto"/>
              <w:jc w:val="center"/>
              <w:rPr>
                <w:rFonts w:ascii="Times New Roman" w:hAnsi="Times New Roman" w:cs="Times New Roman"/>
              </w:rPr>
            </w:pPr>
            <w:r>
              <w:rPr>
                <w:rFonts w:ascii="Times New Roman" w:hAnsi="Times New Roman" w:cs="Times New Roman"/>
              </w:rPr>
              <w:t>6</w:t>
            </w:r>
            <w:r w:rsidR="009F3064" w:rsidRPr="009F3064">
              <w:rPr>
                <w:rFonts w:ascii="Times New Roman" w:hAnsi="Times New Roman" w:cs="Times New Roman"/>
              </w:rPr>
              <w:t>.</w:t>
            </w:r>
          </w:p>
        </w:tc>
        <w:tc>
          <w:tcPr>
            <w:tcW w:w="2516" w:type="dxa"/>
            <w:tcBorders>
              <w:top w:val="single" w:sz="4" w:space="0" w:color="auto"/>
              <w:left w:val="single" w:sz="4" w:space="0" w:color="auto"/>
              <w:bottom w:val="single" w:sz="4" w:space="0" w:color="auto"/>
              <w:right w:val="single" w:sz="4" w:space="0" w:color="auto"/>
            </w:tcBorders>
            <w:hideMark/>
          </w:tcPr>
          <w:p w14:paraId="7636337E" w14:textId="7B62EB52" w:rsidR="009F3064" w:rsidRPr="009F3064" w:rsidRDefault="009F3064">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 xml:space="preserve">Załącznik nr </w:t>
            </w:r>
            <w:r w:rsidR="00393E40">
              <w:rPr>
                <w:rFonts w:ascii="Times New Roman" w:hAnsi="Times New Roman" w:cs="Times New Roman"/>
              </w:rPr>
              <w:t>6</w:t>
            </w:r>
          </w:p>
        </w:tc>
        <w:tc>
          <w:tcPr>
            <w:tcW w:w="6430" w:type="dxa"/>
            <w:tcBorders>
              <w:top w:val="single" w:sz="4" w:space="0" w:color="auto"/>
              <w:left w:val="single" w:sz="4" w:space="0" w:color="auto"/>
              <w:bottom w:val="single" w:sz="4" w:space="0" w:color="auto"/>
              <w:right w:val="single" w:sz="4" w:space="0" w:color="auto"/>
            </w:tcBorders>
            <w:hideMark/>
          </w:tcPr>
          <w:p w14:paraId="186257E5" w14:textId="10DD95EE" w:rsidR="009F3064" w:rsidRPr="009F3064" w:rsidRDefault="004A4874">
            <w:pPr>
              <w:tabs>
                <w:tab w:val="left" w:pos="1069"/>
              </w:tabs>
              <w:spacing w:line="320" w:lineRule="exact"/>
              <w:jc w:val="both"/>
              <w:rPr>
                <w:rFonts w:ascii="Times New Roman" w:hAnsi="Times New Roman" w:cs="Times New Roman"/>
              </w:rPr>
            </w:pPr>
            <w:r>
              <w:rPr>
                <w:rFonts w:ascii="Times New Roman" w:hAnsi="Times New Roman" w:cs="Times New Roman"/>
              </w:rPr>
              <w:t>Wzór Klauzuli informacyjnej dot.</w:t>
            </w:r>
            <w:r w:rsidR="003207FA">
              <w:rPr>
                <w:rFonts w:ascii="Times New Roman" w:hAnsi="Times New Roman" w:cs="Times New Roman"/>
              </w:rPr>
              <w:t xml:space="preserve"> </w:t>
            </w:r>
            <w:r>
              <w:rPr>
                <w:rFonts w:ascii="Times New Roman" w:hAnsi="Times New Roman" w:cs="Times New Roman"/>
              </w:rPr>
              <w:t>p</w:t>
            </w:r>
            <w:r w:rsidR="003207FA">
              <w:rPr>
                <w:rFonts w:ascii="Times New Roman" w:hAnsi="Times New Roman" w:cs="Times New Roman"/>
              </w:rPr>
              <w:t xml:space="preserve">rzetwarzania danych osobowych </w:t>
            </w:r>
          </w:p>
        </w:tc>
      </w:tr>
    </w:tbl>
    <w:p w14:paraId="0CA2E466" w14:textId="0AC33592" w:rsidR="009F3064" w:rsidRPr="00E92DC8" w:rsidRDefault="009F3064" w:rsidP="00E92DC8">
      <w:pPr>
        <w:tabs>
          <w:tab w:val="left" w:pos="-4253"/>
          <w:tab w:val="left" w:pos="851"/>
        </w:tabs>
        <w:spacing w:line="260" w:lineRule="exact"/>
        <w:jc w:val="both"/>
        <w:rPr>
          <w:rFonts w:ascii="Times New Roman" w:hAnsi="Times New Roman" w:cs="Times New Roman"/>
          <w:i/>
          <w:iCs/>
        </w:rPr>
      </w:pPr>
      <w:r w:rsidRPr="009F3064">
        <w:rPr>
          <w:rFonts w:ascii="Times New Roman" w:hAnsi="Times New Roman" w:cs="Times New Roman"/>
          <w:i/>
          <w:iCs/>
        </w:rPr>
        <w:t>Zamawiający dopuszcza zmiany wielkości pól załączników oraz odmiany wyrazów wynikające ze złożenia oferty wspólnej. Wprowadzone zmiany nie mo</w:t>
      </w:r>
      <w:r w:rsidR="00E92DC8">
        <w:rPr>
          <w:rFonts w:ascii="Times New Roman" w:hAnsi="Times New Roman" w:cs="Times New Roman"/>
          <w:i/>
          <w:iCs/>
        </w:rPr>
        <w:t>gą zmieniać treści załączników.</w:t>
      </w:r>
    </w:p>
    <w:p w14:paraId="3B9A55B7" w14:textId="053611F3" w:rsidR="009F3064" w:rsidRPr="00487F42" w:rsidRDefault="00CB348F" w:rsidP="009F3064">
      <w:pPr>
        <w:tabs>
          <w:tab w:val="left" w:pos="204"/>
        </w:tabs>
        <w:rPr>
          <w:i/>
          <w:iCs/>
        </w:rPr>
      </w:pPr>
      <w:r w:rsidRPr="00487F42">
        <w:rPr>
          <w:i/>
          <w:iCs/>
        </w:rPr>
        <w:t>Wilczkowo,</w:t>
      </w:r>
      <w:r w:rsidR="0070665B">
        <w:rPr>
          <w:i/>
          <w:iCs/>
        </w:rPr>
        <w:t xml:space="preserve"> 30</w:t>
      </w:r>
      <w:r w:rsidR="00393E40">
        <w:rPr>
          <w:i/>
          <w:iCs/>
        </w:rPr>
        <w:t xml:space="preserve"> </w:t>
      </w:r>
      <w:r w:rsidR="00341E3B">
        <w:rPr>
          <w:i/>
          <w:iCs/>
        </w:rPr>
        <w:t>lipca</w:t>
      </w:r>
      <w:r w:rsidR="004E24CD" w:rsidRPr="00487F42">
        <w:rPr>
          <w:i/>
          <w:iCs/>
        </w:rPr>
        <w:t xml:space="preserve"> </w:t>
      </w:r>
      <w:r w:rsidR="00191C1D" w:rsidRPr="00487F42">
        <w:rPr>
          <w:i/>
          <w:iCs/>
        </w:rPr>
        <w:t xml:space="preserve">2021 </w:t>
      </w:r>
      <w:r w:rsidR="009F3064" w:rsidRPr="00487F42">
        <w:rPr>
          <w:i/>
          <w:iCs/>
        </w:rPr>
        <w:t>r</w:t>
      </w:r>
    </w:p>
    <w:p w14:paraId="2AD71BA2" w14:textId="77777777" w:rsidR="009F3064" w:rsidRDefault="009F3064" w:rsidP="009F3064">
      <w:pPr>
        <w:tabs>
          <w:tab w:val="left" w:pos="204"/>
        </w:tabs>
        <w:rPr>
          <w:i/>
          <w:iCs/>
        </w:rPr>
      </w:pPr>
      <w:r>
        <w:rPr>
          <w:i/>
          <w:iCs/>
        </w:rPr>
        <w:tab/>
      </w:r>
      <w:r>
        <w:rPr>
          <w:i/>
          <w:iCs/>
        </w:rPr>
        <w:tab/>
      </w:r>
      <w:r>
        <w:rPr>
          <w:i/>
          <w:iCs/>
        </w:rPr>
        <w:tab/>
      </w:r>
      <w:r>
        <w:rPr>
          <w:i/>
          <w:iCs/>
        </w:rPr>
        <w:tab/>
      </w:r>
      <w:r>
        <w:rPr>
          <w:i/>
          <w:iCs/>
        </w:rPr>
        <w:tab/>
      </w:r>
      <w:r>
        <w:rPr>
          <w:i/>
          <w:iCs/>
        </w:rPr>
        <w:tab/>
      </w:r>
      <w:r>
        <w:rPr>
          <w:i/>
          <w:iCs/>
        </w:rPr>
        <w:tab/>
      </w:r>
      <w:r>
        <w:rPr>
          <w:i/>
          <w:iCs/>
        </w:rPr>
        <w:tab/>
      </w:r>
      <w:r>
        <w:rPr>
          <w:i/>
          <w:iCs/>
        </w:rPr>
        <w:tab/>
        <w:t>ZATWIERDZIŁ:</w:t>
      </w:r>
    </w:p>
    <w:p w14:paraId="3A391A2A" w14:textId="3BAD7D9F" w:rsidR="004E5086" w:rsidRDefault="004E5086" w:rsidP="009F3064">
      <w:pPr>
        <w:pStyle w:val="Tekstpodstawowy"/>
        <w:spacing w:line="360" w:lineRule="auto"/>
        <w:jc w:val="both"/>
        <w:rPr>
          <w:rFonts w:ascii="Tahoma" w:hAnsi="Tahoma" w:cs="Tahoma"/>
          <w:i w:val="0"/>
          <w:iCs w:val="0"/>
          <w:sz w:val="20"/>
        </w:rPr>
      </w:pPr>
    </w:p>
    <w:p w14:paraId="5931AA7A" w14:textId="77777777" w:rsidR="00E92DC8" w:rsidRDefault="00E92DC8" w:rsidP="009F3064">
      <w:pPr>
        <w:pStyle w:val="Tekstpodstawowy"/>
        <w:spacing w:line="360" w:lineRule="auto"/>
        <w:jc w:val="both"/>
        <w:rPr>
          <w:rFonts w:ascii="Tahoma" w:hAnsi="Tahoma" w:cs="Tahoma"/>
          <w:i w:val="0"/>
          <w:iCs w:val="0"/>
          <w:sz w:val="20"/>
        </w:rPr>
      </w:pPr>
    </w:p>
    <w:p w14:paraId="37CE0218" w14:textId="77777777" w:rsidR="00E92DC8" w:rsidRDefault="00E92DC8" w:rsidP="009F3064">
      <w:pPr>
        <w:pStyle w:val="Tekstpodstawowy"/>
        <w:spacing w:line="360" w:lineRule="auto"/>
        <w:jc w:val="both"/>
        <w:rPr>
          <w:rFonts w:ascii="Tahoma" w:hAnsi="Tahoma" w:cs="Tahoma"/>
          <w:i w:val="0"/>
          <w:iCs w:val="0"/>
          <w:sz w:val="20"/>
        </w:rPr>
      </w:pPr>
    </w:p>
    <w:p w14:paraId="08AFED45" w14:textId="3BAC8980" w:rsidR="004E5086" w:rsidRPr="000B6B5D" w:rsidRDefault="000B6B5D" w:rsidP="000B6B5D">
      <w:pPr>
        <w:pStyle w:val="Tekstpodstawowy"/>
        <w:spacing w:line="360" w:lineRule="auto"/>
        <w:jc w:val="right"/>
        <w:rPr>
          <w:i w:val="0"/>
          <w:iCs w:val="0"/>
          <w:sz w:val="24"/>
        </w:rPr>
      </w:pPr>
      <w:r w:rsidRPr="000B6B5D">
        <w:rPr>
          <w:i w:val="0"/>
          <w:iCs w:val="0"/>
          <w:sz w:val="24"/>
        </w:rPr>
        <w:t>Załącznik nr 1 - specyfikacja</w:t>
      </w:r>
    </w:p>
    <w:tbl>
      <w:tblPr>
        <w:tblStyle w:val="Tabela-Siatka"/>
        <w:tblW w:w="9635" w:type="dxa"/>
        <w:tblInd w:w="-147" w:type="dxa"/>
        <w:tblLayout w:type="fixed"/>
        <w:tblLook w:val="04A0" w:firstRow="1" w:lastRow="0" w:firstColumn="1" w:lastColumn="0" w:noHBand="0" w:noVBand="1"/>
      </w:tblPr>
      <w:tblGrid>
        <w:gridCol w:w="709"/>
        <w:gridCol w:w="2410"/>
        <w:gridCol w:w="851"/>
        <w:gridCol w:w="5665"/>
      </w:tblGrid>
      <w:tr w:rsidR="00E92DC8" w:rsidRPr="00BB3E2E" w14:paraId="3FDBB945" w14:textId="77777777" w:rsidTr="00F114F4">
        <w:tc>
          <w:tcPr>
            <w:tcW w:w="709" w:type="dxa"/>
          </w:tcPr>
          <w:p w14:paraId="5D71F994" w14:textId="65814ED5" w:rsidR="00E92DC8" w:rsidRPr="00BB3E2E" w:rsidRDefault="00E92DC8" w:rsidP="00820F3F">
            <w:pPr>
              <w:jc w:val="center"/>
              <w:rPr>
                <w:rFonts w:ascii="Times New Roman" w:hAnsi="Times New Roman" w:cs="Times New Roman"/>
              </w:rPr>
            </w:pPr>
            <w:r>
              <w:rPr>
                <w:rFonts w:ascii="Times New Roman" w:hAnsi="Times New Roman" w:cs="Times New Roman"/>
              </w:rPr>
              <w:t>L.p.</w:t>
            </w:r>
          </w:p>
        </w:tc>
        <w:tc>
          <w:tcPr>
            <w:tcW w:w="2410" w:type="dxa"/>
            <w:vAlign w:val="center"/>
          </w:tcPr>
          <w:p w14:paraId="708E6F27" w14:textId="0F7D855D" w:rsidR="00E92DC8" w:rsidRPr="00BB3E2E" w:rsidRDefault="00E92DC8" w:rsidP="00820F3F">
            <w:pPr>
              <w:jc w:val="center"/>
              <w:rPr>
                <w:rFonts w:ascii="Times New Roman" w:hAnsi="Times New Roman" w:cs="Times New Roman"/>
              </w:rPr>
            </w:pPr>
            <w:r w:rsidRPr="00BB3E2E">
              <w:rPr>
                <w:rFonts w:ascii="Times New Roman" w:hAnsi="Times New Roman" w:cs="Times New Roman"/>
              </w:rPr>
              <w:t>Nazwa</w:t>
            </w:r>
          </w:p>
        </w:tc>
        <w:tc>
          <w:tcPr>
            <w:tcW w:w="851" w:type="dxa"/>
            <w:vAlign w:val="center"/>
          </w:tcPr>
          <w:p w14:paraId="234B28AD" w14:textId="77777777" w:rsidR="00E92DC8" w:rsidRPr="00BB3E2E" w:rsidRDefault="00E92DC8" w:rsidP="00820F3F">
            <w:pPr>
              <w:jc w:val="center"/>
              <w:rPr>
                <w:rFonts w:ascii="Times New Roman" w:hAnsi="Times New Roman" w:cs="Times New Roman"/>
              </w:rPr>
            </w:pPr>
            <w:r w:rsidRPr="00BB3E2E">
              <w:rPr>
                <w:rFonts w:ascii="Times New Roman" w:hAnsi="Times New Roman" w:cs="Times New Roman"/>
              </w:rPr>
              <w:t>Ilość</w:t>
            </w:r>
          </w:p>
        </w:tc>
        <w:tc>
          <w:tcPr>
            <w:tcW w:w="5665" w:type="dxa"/>
            <w:vAlign w:val="center"/>
          </w:tcPr>
          <w:p w14:paraId="156431EB" w14:textId="77777777" w:rsidR="00E92DC8" w:rsidRPr="00BB3E2E" w:rsidRDefault="00E92DC8" w:rsidP="00820F3F">
            <w:pPr>
              <w:jc w:val="center"/>
              <w:rPr>
                <w:rFonts w:ascii="Times New Roman" w:hAnsi="Times New Roman" w:cs="Times New Roman"/>
              </w:rPr>
            </w:pPr>
            <w:r w:rsidRPr="00BB3E2E">
              <w:rPr>
                <w:rFonts w:ascii="Times New Roman" w:hAnsi="Times New Roman" w:cs="Times New Roman"/>
              </w:rPr>
              <w:t>Specyfikacja</w:t>
            </w:r>
          </w:p>
        </w:tc>
      </w:tr>
      <w:tr w:rsidR="0070665B" w:rsidRPr="000B6B5D" w14:paraId="673DB1DE" w14:textId="77777777" w:rsidTr="001A65AA">
        <w:tc>
          <w:tcPr>
            <w:tcW w:w="709" w:type="dxa"/>
            <w:vAlign w:val="center"/>
          </w:tcPr>
          <w:p w14:paraId="78272AB7" w14:textId="2CBA4182" w:rsidR="0070665B" w:rsidRPr="008F4E16" w:rsidRDefault="0070665B" w:rsidP="0070665B">
            <w:pPr>
              <w:jc w:val="center"/>
              <w:rPr>
                <w:rFonts w:ascii="Times New Roman" w:hAnsi="Times New Roman" w:cs="Times New Roman"/>
              </w:rPr>
            </w:pPr>
            <w:r>
              <w:rPr>
                <w:rFonts w:ascii="Times New Roman" w:hAnsi="Times New Roman" w:cs="Times New Roman"/>
              </w:rPr>
              <w:t>1.</w:t>
            </w:r>
          </w:p>
        </w:tc>
        <w:tc>
          <w:tcPr>
            <w:tcW w:w="2410" w:type="dxa"/>
            <w:shd w:val="clear" w:color="auto" w:fill="auto"/>
            <w:vAlign w:val="center"/>
          </w:tcPr>
          <w:p w14:paraId="6B5F6F0B" w14:textId="04A8005D" w:rsidR="0070665B" w:rsidRPr="00E06A4E" w:rsidRDefault="0070665B" w:rsidP="0070665B">
            <w:pPr>
              <w:jc w:val="center"/>
              <w:rPr>
                <w:rFonts w:ascii="Times New Roman" w:hAnsi="Times New Roman" w:cs="Times New Roman"/>
              </w:rPr>
            </w:pPr>
            <w:r w:rsidRPr="00E06A4E">
              <w:rPr>
                <w:rFonts w:ascii="Times New Roman" w:hAnsi="Times New Roman" w:cs="Times New Roman"/>
              </w:rPr>
              <w:t>Szachy magnetyczne demonstracyjne</w:t>
            </w:r>
          </w:p>
        </w:tc>
        <w:tc>
          <w:tcPr>
            <w:tcW w:w="851" w:type="dxa"/>
            <w:shd w:val="clear" w:color="auto" w:fill="auto"/>
            <w:vAlign w:val="center"/>
          </w:tcPr>
          <w:p w14:paraId="4733F72D" w14:textId="72848AD0" w:rsidR="0070665B" w:rsidRPr="00E06A4E" w:rsidRDefault="0070665B" w:rsidP="0070665B">
            <w:pPr>
              <w:jc w:val="center"/>
              <w:rPr>
                <w:rFonts w:ascii="Times New Roman" w:hAnsi="Times New Roman" w:cs="Times New Roman"/>
              </w:rPr>
            </w:pPr>
            <w:r w:rsidRPr="00E06A4E">
              <w:rPr>
                <w:rFonts w:ascii="Times New Roman" w:hAnsi="Times New Roman" w:cs="Times New Roman"/>
              </w:rPr>
              <w:t>1 szt.</w:t>
            </w:r>
          </w:p>
        </w:tc>
        <w:tc>
          <w:tcPr>
            <w:tcW w:w="5665" w:type="dxa"/>
            <w:vAlign w:val="center"/>
          </w:tcPr>
          <w:p w14:paraId="2073225E" w14:textId="4EF78A12" w:rsidR="0070665B" w:rsidRPr="0070665B" w:rsidRDefault="0070665B" w:rsidP="0070665B">
            <w:pPr>
              <w:jc w:val="both"/>
              <w:rPr>
                <w:rFonts w:ascii="Times New Roman" w:hAnsi="Times New Roman" w:cs="Times New Roman"/>
              </w:rPr>
            </w:pPr>
            <w:r>
              <w:rPr>
                <w:rFonts w:ascii="Times New Roman" w:hAnsi="Times New Roman" w:cs="Times New Roman"/>
              </w:rPr>
              <w:t>P</w:t>
            </w:r>
            <w:r w:rsidRPr="0070665B">
              <w:rPr>
                <w:rFonts w:ascii="Times New Roman" w:hAnsi="Times New Roman" w:cs="Times New Roman"/>
              </w:rPr>
              <w:t>omoc dydaktyczna do nauki gry w szachy z całą klasą. Pozwala w łatwy i wygodny sposób zademonstrować zasady gry i aranżować sytuacje wyjściowe do dalszej rozgrywki.</w:t>
            </w:r>
          </w:p>
          <w:p w14:paraId="7BFA3A2D" w14:textId="77777777" w:rsidR="0070665B" w:rsidRPr="0070665B" w:rsidRDefault="0070665B" w:rsidP="0070665B">
            <w:pPr>
              <w:jc w:val="both"/>
              <w:rPr>
                <w:rFonts w:ascii="Times New Roman" w:hAnsi="Times New Roman" w:cs="Times New Roman"/>
              </w:rPr>
            </w:pPr>
            <w:r w:rsidRPr="0070665B">
              <w:rPr>
                <w:rFonts w:ascii="Times New Roman" w:hAnsi="Times New Roman" w:cs="Times New Roman"/>
                <w:b/>
                <w:bCs/>
              </w:rPr>
              <w:t>Zawartość:</w:t>
            </w:r>
          </w:p>
          <w:p w14:paraId="4996BBDF" w14:textId="77777777" w:rsidR="0070665B" w:rsidRPr="0070665B" w:rsidRDefault="0070665B" w:rsidP="00F1166B">
            <w:pPr>
              <w:numPr>
                <w:ilvl w:val="0"/>
                <w:numId w:val="17"/>
              </w:numPr>
              <w:jc w:val="both"/>
              <w:rPr>
                <w:rFonts w:ascii="Times New Roman" w:hAnsi="Times New Roman" w:cs="Times New Roman"/>
              </w:rPr>
            </w:pPr>
            <w:r w:rsidRPr="0070665B">
              <w:rPr>
                <w:rFonts w:ascii="Times New Roman" w:hAnsi="Times New Roman" w:cs="Times New Roman"/>
              </w:rPr>
              <w:t>plansza z grubego winylu ze wszytymi metalowymi płytkami (wym. 66 x 73 cm),</w:t>
            </w:r>
          </w:p>
          <w:p w14:paraId="36B226AA" w14:textId="77777777" w:rsidR="0070665B" w:rsidRPr="0070665B" w:rsidRDefault="0070665B" w:rsidP="00F1166B">
            <w:pPr>
              <w:numPr>
                <w:ilvl w:val="0"/>
                <w:numId w:val="17"/>
              </w:numPr>
              <w:jc w:val="both"/>
              <w:rPr>
                <w:rFonts w:ascii="Times New Roman" w:hAnsi="Times New Roman" w:cs="Times New Roman"/>
              </w:rPr>
            </w:pPr>
            <w:r w:rsidRPr="0070665B">
              <w:rPr>
                <w:rFonts w:ascii="Times New Roman" w:hAnsi="Times New Roman" w:cs="Times New Roman"/>
              </w:rPr>
              <w:t>pole szachowe 7 cm,</w:t>
            </w:r>
          </w:p>
          <w:p w14:paraId="6B821AA0" w14:textId="77777777" w:rsidR="0070665B" w:rsidRPr="0070665B" w:rsidRDefault="0070665B" w:rsidP="00F1166B">
            <w:pPr>
              <w:numPr>
                <w:ilvl w:val="0"/>
                <w:numId w:val="17"/>
              </w:numPr>
              <w:jc w:val="both"/>
              <w:rPr>
                <w:rFonts w:ascii="Times New Roman" w:hAnsi="Times New Roman" w:cs="Times New Roman"/>
              </w:rPr>
            </w:pPr>
            <w:r w:rsidRPr="0070665B">
              <w:rPr>
                <w:rFonts w:ascii="Times New Roman" w:hAnsi="Times New Roman" w:cs="Times New Roman"/>
              </w:rPr>
              <w:t>32 figur szachowych zaopatrzonych w magnesy (w kolorze czarnym i bordowym),</w:t>
            </w:r>
          </w:p>
          <w:p w14:paraId="2F9E4EB1" w14:textId="4B7046E1" w:rsidR="0070665B" w:rsidRPr="0070665B" w:rsidRDefault="0070665B" w:rsidP="00F1166B">
            <w:pPr>
              <w:numPr>
                <w:ilvl w:val="0"/>
                <w:numId w:val="17"/>
              </w:numPr>
              <w:jc w:val="both"/>
              <w:rPr>
                <w:rFonts w:ascii="Times New Roman" w:hAnsi="Times New Roman" w:cs="Times New Roman"/>
              </w:rPr>
            </w:pPr>
            <w:r w:rsidRPr="0070665B">
              <w:rPr>
                <w:rFonts w:ascii="Times New Roman" w:hAnsi="Times New Roman" w:cs="Times New Roman"/>
              </w:rPr>
              <w:t>pokrowiec transportowy.</w:t>
            </w:r>
          </w:p>
        </w:tc>
      </w:tr>
      <w:tr w:rsidR="0070665B" w:rsidRPr="008F4E16" w14:paraId="7AAE8A21" w14:textId="77777777" w:rsidTr="001A65AA">
        <w:tc>
          <w:tcPr>
            <w:tcW w:w="709" w:type="dxa"/>
            <w:vAlign w:val="center"/>
          </w:tcPr>
          <w:p w14:paraId="0C1F69AD" w14:textId="006FE2EF" w:rsidR="0070665B" w:rsidRPr="008F4E16" w:rsidRDefault="0070665B" w:rsidP="0070665B">
            <w:pPr>
              <w:pStyle w:val="NormalnyWeb"/>
              <w:spacing w:before="0" w:after="0" w:line="360" w:lineRule="auto"/>
              <w:jc w:val="center"/>
            </w:pPr>
            <w:r w:rsidRPr="00E06A4E">
              <w:rPr>
                <w:sz w:val="22"/>
              </w:rPr>
              <w:t>2.</w:t>
            </w:r>
          </w:p>
        </w:tc>
        <w:tc>
          <w:tcPr>
            <w:tcW w:w="2410" w:type="dxa"/>
            <w:shd w:val="clear" w:color="auto" w:fill="auto"/>
            <w:vAlign w:val="center"/>
          </w:tcPr>
          <w:p w14:paraId="44DD7C1F" w14:textId="16E6DE23" w:rsidR="0070665B" w:rsidRPr="00E06A4E" w:rsidRDefault="0070665B" w:rsidP="0070665B">
            <w:pPr>
              <w:pStyle w:val="NormalnyWeb"/>
              <w:spacing w:before="0" w:after="0" w:line="360" w:lineRule="auto"/>
              <w:jc w:val="center"/>
              <w:rPr>
                <w:sz w:val="22"/>
              </w:rPr>
            </w:pPr>
            <w:r w:rsidRPr="00E06A4E">
              <w:rPr>
                <w:sz w:val="22"/>
                <w:szCs w:val="22"/>
              </w:rPr>
              <w:t>Układanka Schubitrix-zegar i odczytywanie czasu</w:t>
            </w:r>
          </w:p>
        </w:tc>
        <w:tc>
          <w:tcPr>
            <w:tcW w:w="851" w:type="dxa"/>
            <w:shd w:val="clear" w:color="auto" w:fill="auto"/>
            <w:vAlign w:val="center"/>
          </w:tcPr>
          <w:p w14:paraId="7FEF8F5E" w14:textId="0EB114FE" w:rsidR="0070665B" w:rsidRPr="00E06A4E" w:rsidRDefault="0070665B" w:rsidP="0070665B">
            <w:pPr>
              <w:pStyle w:val="NormalnyWeb"/>
              <w:spacing w:before="0" w:after="0" w:line="360" w:lineRule="auto"/>
              <w:jc w:val="center"/>
              <w:rPr>
                <w:sz w:val="22"/>
              </w:rPr>
            </w:pPr>
            <w:r w:rsidRPr="00E06A4E">
              <w:rPr>
                <w:sz w:val="22"/>
                <w:szCs w:val="22"/>
              </w:rPr>
              <w:t>1</w:t>
            </w:r>
            <w:r w:rsidR="00E06A4E" w:rsidRPr="00E06A4E">
              <w:rPr>
                <w:sz w:val="22"/>
                <w:szCs w:val="22"/>
              </w:rPr>
              <w:t xml:space="preserve"> szt.</w:t>
            </w:r>
          </w:p>
        </w:tc>
        <w:tc>
          <w:tcPr>
            <w:tcW w:w="5665" w:type="dxa"/>
            <w:vAlign w:val="center"/>
          </w:tcPr>
          <w:p w14:paraId="13FCD51C" w14:textId="77777777" w:rsidR="0070665B" w:rsidRPr="0070665B" w:rsidRDefault="0070665B" w:rsidP="0070665B">
            <w:pPr>
              <w:jc w:val="both"/>
              <w:rPr>
                <w:rFonts w:ascii="Times New Roman" w:hAnsi="Times New Roman" w:cs="Times New Roman"/>
              </w:rPr>
            </w:pPr>
            <w:r w:rsidRPr="0070665B">
              <w:rPr>
                <w:rFonts w:ascii="Times New Roman" w:hAnsi="Times New Roman" w:cs="Times New Roman"/>
              </w:rPr>
              <w:t>Nietypowa układanka, która ułatwia dzieciom naukę posługiwania się zegarem i odczytywania czasu.</w:t>
            </w:r>
          </w:p>
          <w:p w14:paraId="245C0EBF" w14:textId="0AAA93ED" w:rsidR="0070665B" w:rsidRPr="00BC4F29" w:rsidRDefault="0070665B" w:rsidP="0070665B">
            <w:pPr>
              <w:jc w:val="both"/>
              <w:rPr>
                <w:rFonts w:ascii="Times New Roman" w:hAnsi="Times New Roman" w:cs="Times New Roman"/>
              </w:rPr>
            </w:pPr>
            <w:r w:rsidRPr="0070665B">
              <w:rPr>
                <w:rFonts w:ascii="Times New Roman" w:hAnsi="Times New Roman" w:cs="Times New Roman"/>
              </w:rPr>
              <w:t>SCHUBITRIX jest oryginalną w formie układanką, w której obowiązują reguły podobne do gry w domino. Elementy układanki są jednak trójkątne - na każdym z boków zapisane są zadania lub odpowiedzi. Celem gry jest takie ułożenie trójkątów, aby dopasować odpowiedzi do zadań i to w taki sposób, aby wszystkie stykające się elementy pasowały do siebie wzdłuż każdego boku. Powstała figura umożliwia szybką samokontrolę poprawności wykonania wszystkich zadań.</w:t>
            </w:r>
          </w:p>
        </w:tc>
      </w:tr>
      <w:tr w:rsidR="0070665B" w:rsidRPr="008F4E16" w14:paraId="41EDCA96" w14:textId="77777777" w:rsidTr="001A65AA">
        <w:tc>
          <w:tcPr>
            <w:tcW w:w="709" w:type="dxa"/>
            <w:vAlign w:val="center"/>
          </w:tcPr>
          <w:p w14:paraId="3E4107A5" w14:textId="5F61A1F8" w:rsidR="0070665B" w:rsidRPr="008F4E16" w:rsidRDefault="0070665B" w:rsidP="0070665B">
            <w:pPr>
              <w:pStyle w:val="NormalnyWeb"/>
              <w:spacing w:before="0" w:after="0" w:line="360" w:lineRule="auto"/>
              <w:jc w:val="center"/>
              <w:rPr>
                <w:sz w:val="22"/>
              </w:rPr>
            </w:pPr>
            <w:r>
              <w:rPr>
                <w:sz w:val="22"/>
              </w:rPr>
              <w:t>3.</w:t>
            </w:r>
          </w:p>
        </w:tc>
        <w:tc>
          <w:tcPr>
            <w:tcW w:w="2410" w:type="dxa"/>
            <w:shd w:val="clear" w:color="auto" w:fill="auto"/>
            <w:vAlign w:val="center"/>
          </w:tcPr>
          <w:p w14:paraId="14F5FE8A" w14:textId="2AFCD279" w:rsidR="0070665B" w:rsidRPr="00E06A4E" w:rsidRDefault="0070665B" w:rsidP="0070665B">
            <w:pPr>
              <w:pStyle w:val="NormalnyWeb"/>
              <w:spacing w:before="0" w:after="0" w:line="360" w:lineRule="auto"/>
              <w:jc w:val="center"/>
              <w:rPr>
                <w:sz w:val="22"/>
              </w:rPr>
            </w:pPr>
            <w:r w:rsidRPr="00E06A4E">
              <w:rPr>
                <w:sz w:val="22"/>
                <w:szCs w:val="22"/>
              </w:rPr>
              <w:t>Magnetyczny zegar demonstracyjny 24-godzinny śr.41 cm</w:t>
            </w:r>
          </w:p>
        </w:tc>
        <w:tc>
          <w:tcPr>
            <w:tcW w:w="851" w:type="dxa"/>
            <w:shd w:val="clear" w:color="auto" w:fill="auto"/>
            <w:vAlign w:val="center"/>
          </w:tcPr>
          <w:p w14:paraId="3C32B300" w14:textId="774C174A" w:rsidR="0070665B" w:rsidRPr="00E06A4E" w:rsidRDefault="0070665B" w:rsidP="0070665B">
            <w:pPr>
              <w:pStyle w:val="NormalnyWeb"/>
              <w:spacing w:before="0" w:after="0" w:line="360" w:lineRule="auto"/>
              <w:jc w:val="center"/>
              <w:rPr>
                <w:sz w:val="22"/>
              </w:rPr>
            </w:pPr>
            <w:r w:rsidRPr="00E06A4E">
              <w:rPr>
                <w:sz w:val="22"/>
                <w:szCs w:val="22"/>
              </w:rPr>
              <w:t>2</w:t>
            </w:r>
            <w:r w:rsidR="00E06A4E">
              <w:rPr>
                <w:sz w:val="22"/>
                <w:szCs w:val="22"/>
              </w:rPr>
              <w:t xml:space="preserve"> szt. </w:t>
            </w:r>
          </w:p>
        </w:tc>
        <w:tc>
          <w:tcPr>
            <w:tcW w:w="5665" w:type="dxa"/>
            <w:vAlign w:val="center"/>
          </w:tcPr>
          <w:p w14:paraId="53687585" w14:textId="7325CBD7" w:rsidR="00E06A4E" w:rsidRPr="00E06A4E" w:rsidRDefault="00E06A4E" w:rsidP="00E06A4E">
            <w:pPr>
              <w:contextualSpacing/>
              <w:jc w:val="both"/>
              <w:rPr>
                <w:rFonts w:ascii="Times New Roman" w:hAnsi="Times New Roman" w:cs="Times New Roman"/>
              </w:rPr>
            </w:pPr>
            <w:r w:rsidRPr="00E06A4E">
              <w:rPr>
                <w:rFonts w:ascii="Times New Roman" w:hAnsi="Times New Roman" w:cs="Times New Roman"/>
              </w:rPr>
              <w:t>Cztery wbudowane magnesy zapewniają stabilne mocowanie zegaru demonstracyjnego do tablicy. Mechanizm kół zębatych dba o synchroniczność ruchu wskazówek</w:t>
            </w:r>
            <w:r>
              <w:rPr>
                <w:rFonts w:ascii="Times New Roman" w:hAnsi="Times New Roman" w:cs="Times New Roman"/>
              </w:rPr>
              <w:t xml:space="preserve"> (przesu</w:t>
            </w:r>
            <w:r w:rsidRPr="00E06A4E">
              <w:rPr>
                <w:rFonts w:ascii="Times New Roman" w:hAnsi="Times New Roman" w:cs="Times New Roman"/>
              </w:rPr>
              <w:t>wane ręcznie). Duży rozmiar i kolorystyka tarczy umożliwiają odczyt czasu także z dalszej ławki.</w:t>
            </w:r>
          </w:p>
          <w:p w14:paraId="69715D02" w14:textId="77777777" w:rsidR="00E06A4E" w:rsidRPr="00E06A4E" w:rsidRDefault="00E06A4E" w:rsidP="00E06A4E">
            <w:pPr>
              <w:contextualSpacing/>
              <w:jc w:val="both"/>
              <w:rPr>
                <w:rFonts w:ascii="Times New Roman" w:hAnsi="Times New Roman" w:cs="Times New Roman"/>
              </w:rPr>
            </w:pPr>
            <w:r w:rsidRPr="00E06A4E">
              <w:rPr>
                <w:rFonts w:ascii="Times New Roman" w:hAnsi="Times New Roman" w:cs="Times New Roman"/>
              </w:rPr>
              <w:t>Cechy:</w:t>
            </w:r>
          </w:p>
          <w:p w14:paraId="3D0A12EF" w14:textId="77777777" w:rsidR="00E06A4E" w:rsidRPr="00E06A4E" w:rsidRDefault="00E06A4E" w:rsidP="00F1166B">
            <w:pPr>
              <w:numPr>
                <w:ilvl w:val="0"/>
                <w:numId w:val="18"/>
              </w:numPr>
              <w:contextualSpacing/>
              <w:jc w:val="both"/>
              <w:rPr>
                <w:rFonts w:ascii="Times New Roman" w:hAnsi="Times New Roman" w:cs="Times New Roman"/>
              </w:rPr>
            </w:pPr>
            <w:r w:rsidRPr="00E06A4E">
              <w:rPr>
                <w:rFonts w:ascii="Times New Roman" w:hAnsi="Times New Roman" w:cs="Times New Roman"/>
              </w:rPr>
              <w:t>mocne tworzywo,</w:t>
            </w:r>
          </w:p>
          <w:p w14:paraId="2EF32C0D" w14:textId="4B4D9745" w:rsidR="0070665B" w:rsidRPr="00E06A4E" w:rsidRDefault="00E06A4E" w:rsidP="00F1166B">
            <w:pPr>
              <w:numPr>
                <w:ilvl w:val="0"/>
                <w:numId w:val="18"/>
              </w:numPr>
              <w:contextualSpacing/>
              <w:jc w:val="both"/>
              <w:rPr>
                <w:rFonts w:ascii="Times New Roman" w:hAnsi="Times New Roman" w:cs="Times New Roman"/>
              </w:rPr>
            </w:pPr>
            <w:r w:rsidRPr="00E06A4E">
              <w:rPr>
                <w:rFonts w:ascii="Times New Roman" w:hAnsi="Times New Roman" w:cs="Times New Roman"/>
              </w:rPr>
              <w:t>średnica 41 cm.</w:t>
            </w:r>
          </w:p>
        </w:tc>
      </w:tr>
      <w:tr w:rsidR="0070665B" w:rsidRPr="008F4E16" w14:paraId="33305D78" w14:textId="77777777" w:rsidTr="001A65AA">
        <w:tc>
          <w:tcPr>
            <w:tcW w:w="709" w:type="dxa"/>
            <w:vAlign w:val="center"/>
          </w:tcPr>
          <w:p w14:paraId="297D7D94" w14:textId="3F8F9B4F" w:rsidR="0070665B" w:rsidRDefault="0070665B" w:rsidP="0070665B">
            <w:pPr>
              <w:pStyle w:val="NormalnyWeb"/>
              <w:spacing w:before="0" w:after="0" w:line="360" w:lineRule="auto"/>
              <w:jc w:val="center"/>
              <w:rPr>
                <w:sz w:val="22"/>
              </w:rPr>
            </w:pPr>
            <w:r>
              <w:rPr>
                <w:sz w:val="22"/>
              </w:rPr>
              <w:t>4.</w:t>
            </w:r>
          </w:p>
        </w:tc>
        <w:tc>
          <w:tcPr>
            <w:tcW w:w="2410" w:type="dxa"/>
            <w:shd w:val="clear" w:color="auto" w:fill="auto"/>
            <w:vAlign w:val="center"/>
          </w:tcPr>
          <w:p w14:paraId="5A81AA7E" w14:textId="2181D415" w:rsidR="0070665B" w:rsidRPr="008F4E16" w:rsidRDefault="0070665B" w:rsidP="0070665B">
            <w:pPr>
              <w:pStyle w:val="NormalnyWeb"/>
              <w:spacing w:before="0" w:after="0" w:line="360" w:lineRule="auto"/>
              <w:jc w:val="center"/>
              <w:rPr>
                <w:sz w:val="22"/>
              </w:rPr>
            </w:pPr>
            <w:r w:rsidRPr="00301DC4">
              <w:rPr>
                <w:sz w:val="22"/>
                <w:szCs w:val="22"/>
              </w:rPr>
              <w:t>Mo odkrywa czas- historyjki obrazkowe</w:t>
            </w:r>
          </w:p>
        </w:tc>
        <w:tc>
          <w:tcPr>
            <w:tcW w:w="851" w:type="dxa"/>
            <w:shd w:val="clear" w:color="auto" w:fill="auto"/>
            <w:vAlign w:val="center"/>
          </w:tcPr>
          <w:p w14:paraId="3B7680FC" w14:textId="4681FE5F" w:rsidR="0070665B" w:rsidRPr="008F4E16" w:rsidRDefault="0070665B" w:rsidP="0070665B">
            <w:pPr>
              <w:pStyle w:val="NormalnyWeb"/>
              <w:spacing w:before="0" w:after="0" w:line="360" w:lineRule="auto"/>
              <w:jc w:val="center"/>
              <w:rPr>
                <w:sz w:val="22"/>
              </w:rPr>
            </w:pPr>
            <w:r w:rsidRPr="00301DC4">
              <w:rPr>
                <w:sz w:val="22"/>
                <w:szCs w:val="22"/>
              </w:rPr>
              <w:t>1</w:t>
            </w:r>
            <w:r w:rsidR="00E06A4E">
              <w:rPr>
                <w:sz w:val="22"/>
                <w:szCs w:val="22"/>
              </w:rPr>
              <w:t xml:space="preserve"> szt.</w:t>
            </w:r>
          </w:p>
        </w:tc>
        <w:tc>
          <w:tcPr>
            <w:tcW w:w="5665" w:type="dxa"/>
            <w:vAlign w:val="center"/>
          </w:tcPr>
          <w:p w14:paraId="756E8F9C" w14:textId="06CC71FF" w:rsidR="00E06A4E" w:rsidRPr="00E06A4E" w:rsidRDefault="00E06A4E" w:rsidP="00E06A4E">
            <w:pPr>
              <w:pStyle w:val="NormalnyWeb"/>
              <w:spacing w:before="0" w:after="0"/>
              <w:jc w:val="both"/>
            </w:pPr>
            <w:r w:rsidRPr="00E06A4E">
              <w:t>Dzieci odkrywają czas razem ze swoim rówieśnikiem Mo. Kolorowe obrazki przedstawiają przebieg jednego dnia Mo na podstawie 19 historyjek. Serie obrazków obejmują tematykę, tj. pobudka, mycie zębów, śniadanie, pakowanie tornistra, droga do szkoły itp. aż do wieczornej lektury prz</w:t>
            </w:r>
            <w:r>
              <w:t>e</w:t>
            </w:r>
            <w:r w:rsidRPr="00E06A4E">
              <w:t>d snem.</w:t>
            </w:r>
          </w:p>
          <w:p w14:paraId="6DB77C81" w14:textId="1CE842A5" w:rsidR="0070665B" w:rsidRPr="00E06A4E" w:rsidRDefault="00E06A4E" w:rsidP="0070665B">
            <w:pPr>
              <w:pStyle w:val="NormalnyWeb"/>
              <w:spacing w:before="0" w:after="0"/>
              <w:jc w:val="both"/>
            </w:pPr>
            <w:r w:rsidRPr="00E06A4E">
              <w:t>Na każdym obrazku znajduje się obraz tarczy zegarowej ze znakiem zapytania. Zadaniem dzieci jest wskazać możliwą godzinę - do tego celu dołączona jest mała tarcza zegarowa.</w:t>
            </w:r>
          </w:p>
        </w:tc>
      </w:tr>
      <w:tr w:rsidR="0070665B" w:rsidRPr="008F4E16" w14:paraId="27A69188" w14:textId="77777777" w:rsidTr="001A65AA">
        <w:tc>
          <w:tcPr>
            <w:tcW w:w="709" w:type="dxa"/>
            <w:vAlign w:val="center"/>
          </w:tcPr>
          <w:p w14:paraId="225682E9" w14:textId="1AB608EB" w:rsidR="0070665B" w:rsidRPr="00BB3E2E" w:rsidRDefault="0070665B" w:rsidP="0070665B">
            <w:pPr>
              <w:pStyle w:val="NormalnyWeb"/>
              <w:spacing w:before="0" w:after="0" w:line="360" w:lineRule="auto"/>
              <w:jc w:val="center"/>
              <w:rPr>
                <w:sz w:val="22"/>
              </w:rPr>
            </w:pPr>
            <w:r>
              <w:rPr>
                <w:sz w:val="22"/>
              </w:rPr>
              <w:t>5.</w:t>
            </w:r>
          </w:p>
        </w:tc>
        <w:tc>
          <w:tcPr>
            <w:tcW w:w="2410" w:type="dxa"/>
            <w:shd w:val="clear" w:color="auto" w:fill="auto"/>
            <w:vAlign w:val="center"/>
          </w:tcPr>
          <w:p w14:paraId="617EA121" w14:textId="1E652784" w:rsidR="0070665B" w:rsidRPr="008F4E16" w:rsidRDefault="0070665B" w:rsidP="0070665B">
            <w:pPr>
              <w:pStyle w:val="NormalnyWeb"/>
              <w:spacing w:before="0" w:after="0" w:line="360" w:lineRule="auto"/>
              <w:jc w:val="center"/>
              <w:rPr>
                <w:sz w:val="22"/>
              </w:rPr>
            </w:pPr>
            <w:r w:rsidRPr="00301DC4">
              <w:rPr>
                <w:sz w:val="22"/>
                <w:szCs w:val="22"/>
              </w:rPr>
              <w:t>Odczytywanie godzin- gra planszowa</w:t>
            </w:r>
          </w:p>
        </w:tc>
        <w:tc>
          <w:tcPr>
            <w:tcW w:w="851" w:type="dxa"/>
            <w:shd w:val="clear" w:color="auto" w:fill="auto"/>
            <w:vAlign w:val="center"/>
          </w:tcPr>
          <w:p w14:paraId="51F85557" w14:textId="115CD0BE" w:rsidR="0070665B" w:rsidRPr="008F4E16" w:rsidRDefault="0070665B" w:rsidP="0070665B">
            <w:pPr>
              <w:pStyle w:val="NormalnyWeb"/>
              <w:spacing w:before="0" w:after="0" w:line="360" w:lineRule="auto"/>
              <w:jc w:val="center"/>
              <w:rPr>
                <w:sz w:val="22"/>
              </w:rPr>
            </w:pPr>
            <w:r w:rsidRPr="00301DC4">
              <w:rPr>
                <w:sz w:val="22"/>
                <w:szCs w:val="22"/>
              </w:rPr>
              <w:t>1</w:t>
            </w:r>
            <w:r w:rsidR="00615653">
              <w:rPr>
                <w:sz w:val="22"/>
                <w:szCs w:val="22"/>
              </w:rPr>
              <w:t xml:space="preserve"> szt.</w:t>
            </w:r>
          </w:p>
        </w:tc>
        <w:tc>
          <w:tcPr>
            <w:tcW w:w="5665" w:type="dxa"/>
            <w:vAlign w:val="center"/>
          </w:tcPr>
          <w:p w14:paraId="5F86234B" w14:textId="77777777" w:rsidR="00615653" w:rsidRDefault="00615653" w:rsidP="00615653">
            <w:pPr>
              <w:jc w:val="both"/>
              <w:rPr>
                <w:rFonts w:ascii="Times New Roman" w:hAnsi="Times New Roman" w:cs="Times New Roman"/>
              </w:rPr>
            </w:pPr>
            <w:r w:rsidRPr="00615653">
              <w:rPr>
                <w:rFonts w:ascii="Times New Roman" w:hAnsi="Times New Roman" w:cs="Times New Roman"/>
              </w:rPr>
              <w:t>Uczniowie patrząc na zegar ścigają się, aby nadążyć za planem dnia. Rozwijają przy tym umiejętność rozpoznawania czasu - w wersji analogowej i elektronicznej. W tej matematycznej grze gracze dopasowują karty z zegarem do godzin nadrukowanych na planszy, ścigając się przez dzień pełen ekscytujących aktywności. Pierwszy gracz, który dopasuje wszystkie swoje zegary wygrywa. Gra pr</w:t>
            </w:r>
            <w:r>
              <w:rPr>
                <w:rFonts w:ascii="Times New Roman" w:hAnsi="Times New Roman" w:cs="Times New Roman"/>
              </w:rPr>
              <w:t>zeznaczona jest dla 2-4 graczy.</w:t>
            </w:r>
          </w:p>
          <w:p w14:paraId="741517DB" w14:textId="2FD82053" w:rsidR="00615653" w:rsidRPr="00615653" w:rsidRDefault="00615653" w:rsidP="00615653">
            <w:pPr>
              <w:jc w:val="both"/>
              <w:rPr>
                <w:rFonts w:ascii="Times New Roman" w:hAnsi="Times New Roman" w:cs="Times New Roman"/>
              </w:rPr>
            </w:pPr>
            <w:r w:rsidRPr="00615653">
              <w:rPr>
                <w:rFonts w:ascii="Times New Roman" w:hAnsi="Times New Roman" w:cs="Times New Roman"/>
                <w:b/>
                <w:bCs/>
              </w:rPr>
              <w:t>Zawartość:</w:t>
            </w:r>
          </w:p>
          <w:p w14:paraId="68411C93" w14:textId="77777777" w:rsidR="00615653" w:rsidRPr="00615653" w:rsidRDefault="00615653" w:rsidP="00F1166B">
            <w:pPr>
              <w:numPr>
                <w:ilvl w:val="0"/>
                <w:numId w:val="19"/>
              </w:numPr>
              <w:jc w:val="both"/>
              <w:rPr>
                <w:rFonts w:ascii="Times New Roman" w:hAnsi="Times New Roman" w:cs="Times New Roman"/>
              </w:rPr>
            </w:pPr>
            <w:r w:rsidRPr="00615653">
              <w:rPr>
                <w:rFonts w:ascii="Times New Roman" w:hAnsi="Times New Roman" w:cs="Times New Roman"/>
              </w:rPr>
              <w:t>plansza do gry (bok 45,5cm),</w:t>
            </w:r>
          </w:p>
          <w:p w14:paraId="24F22286" w14:textId="77777777" w:rsidR="00615653" w:rsidRPr="00615653" w:rsidRDefault="00615653" w:rsidP="00F1166B">
            <w:pPr>
              <w:numPr>
                <w:ilvl w:val="0"/>
                <w:numId w:val="19"/>
              </w:numPr>
              <w:jc w:val="both"/>
              <w:rPr>
                <w:rFonts w:ascii="Times New Roman" w:hAnsi="Times New Roman" w:cs="Times New Roman"/>
              </w:rPr>
            </w:pPr>
            <w:r w:rsidRPr="00615653">
              <w:rPr>
                <w:rFonts w:ascii="Times New Roman" w:hAnsi="Times New Roman" w:cs="Times New Roman"/>
              </w:rPr>
              <w:t>24 karty z zegarem,</w:t>
            </w:r>
          </w:p>
          <w:p w14:paraId="78233077" w14:textId="77777777" w:rsidR="00615653" w:rsidRPr="00615653" w:rsidRDefault="00615653" w:rsidP="00F1166B">
            <w:pPr>
              <w:numPr>
                <w:ilvl w:val="0"/>
                <w:numId w:val="19"/>
              </w:numPr>
              <w:jc w:val="both"/>
              <w:rPr>
                <w:rFonts w:ascii="Times New Roman" w:hAnsi="Times New Roman" w:cs="Times New Roman"/>
              </w:rPr>
            </w:pPr>
            <w:r w:rsidRPr="00615653">
              <w:rPr>
                <w:rFonts w:ascii="Times New Roman" w:hAnsi="Times New Roman" w:cs="Times New Roman"/>
              </w:rPr>
              <w:t>24 karty z zapisanymi godzinami (słownie),</w:t>
            </w:r>
          </w:p>
          <w:p w14:paraId="79073180" w14:textId="77777777" w:rsidR="00615653" w:rsidRPr="00615653" w:rsidRDefault="00615653" w:rsidP="00F1166B">
            <w:pPr>
              <w:numPr>
                <w:ilvl w:val="0"/>
                <w:numId w:val="19"/>
              </w:numPr>
              <w:jc w:val="both"/>
              <w:rPr>
                <w:rFonts w:ascii="Times New Roman" w:hAnsi="Times New Roman" w:cs="Times New Roman"/>
              </w:rPr>
            </w:pPr>
            <w:r w:rsidRPr="00615653">
              <w:rPr>
                <w:rFonts w:ascii="Times New Roman" w:hAnsi="Times New Roman" w:cs="Times New Roman"/>
              </w:rPr>
              <w:t>karta odpowiedzi,</w:t>
            </w:r>
          </w:p>
          <w:p w14:paraId="2402E779" w14:textId="77777777" w:rsidR="00615653" w:rsidRPr="00615653" w:rsidRDefault="00615653" w:rsidP="00F1166B">
            <w:pPr>
              <w:numPr>
                <w:ilvl w:val="0"/>
                <w:numId w:val="19"/>
              </w:numPr>
              <w:jc w:val="both"/>
              <w:rPr>
                <w:rFonts w:ascii="Times New Roman" w:hAnsi="Times New Roman" w:cs="Times New Roman"/>
              </w:rPr>
            </w:pPr>
            <w:r w:rsidRPr="00615653">
              <w:rPr>
                <w:rFonts w:ascii="Times New Roman" w:hAnsi="Times New Roman" w:cs="Times New Roman"/>
              </w:rPr>
              <w:t>4 pionki ,</w:t>
            </w:r>
          </w:p>
          <w:p w14:paraId="4842042A" w14:textId="6AD96E62" w:rsidR="0070665B" w:rsidRPr="00615653" w:rsidRDefault="00615653" w:rsidP="00F1166B">
            <w:pPr>
              <w:numPr>
                <w:ilvl w:val="0"/>
                <w:numId w:val="19"/>
              </w:numPr>
              <w:jc w:val="both"/>
              <w:rPr>
                <w:rFonts w:ascii="Times New Roman" w:hAnsi="Times New Roman" w:cs="Times New Roman"/>
              </w:rPr>
            </w:pPr>
            <w:r w:rsidRPr="00615653">
              <w:rPr>
                <w:rFonts w:ascii="Times New Roman" w:hAnsi="Times New Roman" w:cs="Times New Roman"/>
              </w:rPr>
              <w:t>1 kostka.</w:t>
            </w:r>
          </w:p>
        </w:tc>
      </w:tr>
      <w:tr w:rsidR="0070665B" w:rsidRPr="00BB3E2E" w14:paraId="742D1A17" w14:textId="77777777" w:rsidTr="001A65AA">
        <w:tc>
          <w:tcPr>
            <w:tcW w:w="709" w:type="dxa"/>
            <w:vAlign w:val="center"/>
          </w:tcPr>
          <w:p w14:paraId="60923998" w14:textId="5480E2BB" w:rsidR="0070665B" w:rsidRPr="00BB3E2E" w:rsidRDefault="0070665B" w:rsidP="0070665B">
            <w:pPr>
              <w:pStyle w:val="NormalnyWeb"/>
              <w:spacing w:before="0" w:after="0" w:line="360" w:lineRule="auto"/>
              <w:jc w:val="center"/>
              <w:rPr>
                <w:sz w:val="22"/>
              </w:rPr>
            </w:pPr>
            <w:r>
              <w:rPr>
                <w:sz w:val="22"/>
              </w:rPr>
              <w:t>6.</w:t>
            </w:r>
          </w:p>
        </w:tc>
        <w:tc>
          <w:tcPr>
            <w:tcW w:w="2410" w:type="dxa"/>
            <w:shd w:val="clear" w:color="auto" w:fill="auto"/>
            <w:vAlign w:val="center"/>
          </w:tcPr>
          <w:p w14:paraId="3C29D2D1" w14:textId="71422381" w:rsidR="0070665B" w:rsidRPr="008F4E16" w:rsidRDefault="0070665B" w:rsidP="0070665B">
            <w:pPr>
              <w:pStyle w:val="NormalnyWeb"/>
              <w:spacing w:before="0" w:after="0" w:line="360" w:lineRule="auto"/>
              <w:jc w:val="center"/>
              <w:rPr>
                <w:sz w:val="22"/>
              </w:rPr>
            </w:pPr>
            <w:r w:rsidRPr="00301DC4">
              <w:rPr>
                <w:sz w:val="22"/>
                <w:szCs w:val="22"/>
              </w:rPr>
              <w:t>Magnetyczna kolorowa tabliczka mnożenia</w:t>
            </w:r>
          </w:p>
        </w:tc>
        <w:tc>
          <w:tcPr>
            <w:tcW w:w="851" w:type="dxa"/>
            <w:shd w:val="clear" w:color="auto" w:fill="auto"/>
            <w:vAlign w:val="center"/>
          </w:tcPr>
          <w:p w14:paraId="2B896F8C" w14:textId="30C0D288" w:rsidR="0070665B" w:rsidRPr="008F4E16" w:rsidRDefault="0070665B" w:rsidP="0070665B">
            <w:pPr>
              <w:pStyle w:val="NormalnyWeb"/>
              <w:spacing w:before="0" w:after="0" w:line="360" w:lineRule="auto"/>
              <w:jc w:val="center"/>
              <w:rPr>
                <w:sz w:val="22"/>
              </w:rPr>
            </w:pPr>
            <w:r w:rsidRPr="00301DC4">
              <w:rPr>
                <w:sz w:val="22"/>
                <w:szCs w:val="22"/>
              </w:rPr>
              <w:t>1</w:t>
            </w:r>
            <w:r w:rsidR="00615653">
              <w:rPr>
                <w:sz w:val="22"/>
                <w:szCs w:val="22"/>
              </w:rPr>
              <w:t xml:space="preserve"> szt.</w:t>
            </w:r>
          </w:p>
        </w:tc>
        <w:tc>
          <w:tcPr>
            <w:tcW w:w="5665" w:type="dxa"/>
            <w:vAlign w:val="center"/>
          </w:tcPr>
          <w:p w14:paraId="4B2A6A42" w14:textId="77777777" w:rsidR="00615653" w:rsidRPr="00615653" w:rsidRDefault="00615653" w:rsidP="00615653">
            <w:pPr>
              <w:spacing w:before="100" w:beforeAutospacing="1" w:after="100" w:afterAutospacing="1"/>
              <w:jc w:val="both"/>
              <w:rPr>
                <w:rFonts w:ascii="Times New Roman" w:eastAsia="Times New Roman" w:hAnsi="Times New Roman" w:cs="Times New Roman"/>
                <w:szCs w:val="24"/>
                <w:lang w:eastAsia="pl-PL"/>
              </w:rPr>
            </w:pPr>
            <w:r w:rsidRPr="00615653">
              <w:rPr>
                <w:rFonts w:ascii="Times New Roman" w:eastAsia="Times New Roman" w:hAnsi="Times New Roman" w:cs="Times New Roman"/>
                <w:szCs w:val="24"/>
                <w:lang w:eastAsia="pl-PL"/>
              </w:rPr>
              <w:t>Wzrokowa i kinestetyczna nauka tabliczki mnożenia z całą klasą w formie atrakcyjnych ćwiczeń. Duża tablica zawiera wszystkie działania na mnożenie w zakresie od 1 do 100 w układzie tabelarycznym.</w:t>
            </w:r>
          </w:p>
          <w:p w14:paraId="353B3B19" w14:textId="77777777" w:rsidR="00615653" w:rsidRPr="00615653" w:rsidRDefault="00615653" w:rsidP="00615653">
            <w:pPr>
              <w:spacing w:before="100" w:beforeAutospacing="1" w:after="100" w:afterAutospacing="1"/>
              <w:jc w:val="both"/>
              <w:rPr>
                <w:rFonts w:ascii="Times New Roman" w:eastAsia="Times New Roman" w:hAnsi="Times New Roman" w:cs="Times New Roman"/>
                <w:szCs w:val="24"/>
                <w:lang w:eastAsia="pl-PL"/>
              </w:rPr>
            </w:pPr>
            <w:r w:rsidRPr="00615653">
              <w:rPr>
                <w:rFonts w:ascii="Times New Roman" w:eastAsia="Times New Roman" w:hAnsi="Times New Roman" w:cs="Times New Roman"/>
                <w:szCs w:val="24"/>
                <w:lang w:eastAsia="pl-PL"/>
              </w:rPr>
              <w:t>Tablica jest oprawiona w aluminiową ramę i zaopatrzona w haczyki do powieszenia na tablicy szkolnej. W komplecie dostarczane są magnetyczne kwadraty z dwustronnym nadrukiem - z jednej strony jest działanie (np. 5 x 6) a z drugiej strony wynik (np. 30).</w:t>
            </w:r>
          </w:p>
          <w:p w14:paraId="3C5705C0" w14:textId="77777777" w:rsidR="00615653" w:rsidRPr="00615653" w:rsidRDefault="00615653" w:rsidP="00615653">
            <w:pPr>
              <w:spacing w:before="100" w:beforeAutospacing="1" w:after="100" w:afterAutospacing="1"/>
              <w:jc w:val="both"/>
              <w:rPr>
                <w:rFonts w:ascii="Times New Roman" w:eastAsia="Times New Roman" w:hAnsi="Times New Roman" w:cs="Times New Roman"/>
                <w:szCs w:val="24"/>
                <w:lang w:eastAsia="pl-PL"/>
              </w:rPr>
            </w:pPr>
            <w:r w:rsidRPr="00615653">
              <w:rPr>
                <w:rFonts w:ascii="Times New Roman" w:eastAsia="Times New Roman" w:hAnsi="Times New Roman" w:cs="Times New Roman"/>
                <w:szCs w:val="24"/>
                <w:lang w:eastAsia="pl-PL"/>
              </w:rPr>
              <w:t>Atutem tego kompletu jest kolorystyczne pogupowanie rzędów tabliczki mnożenia, aby uwypuklić związki pomiędzy liczbami. Kolory żółte dla wyników mnożenia przez 5 i 10, kolory czerwone - przez 2, 4 i 8, kolory zielone - przez 3, 6 i 9. Jak łatwo zauważyć grupowanie odbywa się wokół liczb będących względem siebie wielokrotnością. Poszczególne rzędy różnią się odcieniami w ramach tego samego koloru.</w:t>
            </w:r>
          </w:p>
          <w:p w14:paraId="71845E27" w14:textId="77777777" w:rsidR="00615653" w:rsidRPr="00615653" w:rsidRDefault="00615653" w:rsidP="00615653">
            <w:pPr>
              <w:spacing w:before="100" w:beforeAutospacing="1" w:after="100" w:afterAutospacing="1"/>
              <w:jc w:val="both"/>
              <w:rPr>
                <w:rFonts w:ascii="Times New Roman" w:eastAsia="Times New Roman" w:hAnsi="Times New Roman" w:cs="Times New Roman"/>
                <w:szCs w:val="24"/>
                <w:lang w:eastAsia="pl-PL"/>
              </w:rPr>
            </w:pPr>
            <w:r w:rsidRPr="00615653">
              <w:rPr>
                <w:rFonts w:ascii="Times New Roman" w:eastAsia="Times New Roman" w:hAnsi="Times New Roman" w:cs="Times New Roman"/>
                <w:b/>
                <w:bCs/>
                <w:szCs w:val="24"/>
                <w:lang w:eastAsia="pl-PL"/>
              </w:rPr>
              <w:t>Zawartość:</w:t>
            </w:r>
          </w:p>
          <w:p w14:paraId="7E1D0257" w14:textId="77777777" w:rsidR="00615653" w:rsidRPr="00615653" w:rsidRDefault="00615653" w:rsidP="00F1166B">
            <w:pPr>
              <w:numPr>
                <w:ilvl w:val="0"/>
                <w:numId w:val="20"/>
              </w:numPr>
              <w:spacing w:before="100" w:beforeAutospacing="1" w:after="100" w:afterAutospacing="1"/>
              <w:jc w:val="both"/>
              <w:rPr>
                <w:rFonts w:ascii="Times New Roman" w:eastAsia="Times New Roman" w:hAnsi="Times New Roman" w:cs="Times New Roman"/>
                <w:szCs w:val="24"/>
                <w:lang w:eastAsia="pl-PL"/>
              </w:rPr>
            </w:pPr>
            <w:r w:rsidRPr="00615653">
              <w:rPr>
                <w:rFonts w:ascii="Times New Roman" w:eastAsia="Times New Roman" w:hAnsi="Times New Roman" w:cs="Times New Roman"/>
                <w:szCs w:val="24"/>
                <w:lang w:eastAsia="pl-PL"/>
              </w:rPr>
              <w:t>trwała metalowa tablica z nadrukiem i aluminiową oprawą,</w:t>
            </w:r>
          </w:p>
          <w:p w14:paraId="39EFAD54" w14:textId="77777777" w:rsidR="00615653" w:rsidRPr="00615653" w:rsidRDefault="00615653" w:rsidP="00F1166B">
            <w:pPr>
              <w:numPr>
                <w:ilvl w:val="0"/>
                <w:numId w:val="20"/>
              </w:numPr>
              <w:spacing w:before="100" w:beforeAutospacing="1" w:after="100" w:afterAutospacing="1"/>
              <w:jc w:val="both"/>
              <w:rPr>
                <w:rFonts w:ascii="Times New Roman" w:eastAsia="Times New Roman" w:hAnsi="Times New Roman" w:cs="Times New Roman"/>
                <w:szCs w:val="24"/>
                <w:lang w:eastAsia="pl-PL"/>
              </w:rPr>
            </w:pPr>
            <w:r w:rsidRPr="00615653">
              <w:rPr>
                <w:rFonts w:ascii="Times New Roman" w:eastAsia="Times New Roman" w:hAnsi="Times New Roman" w:cs="Times New Roman"/>
                <w:szCs w:val="24"/>
                <w:lang w:eastAsia="pl-PL"/>
              </w:rPr>
              <w:t>100 kolorowych kwadratów z folii magnetycznej z dwustronnym nadrukiem,</w:t>
            </w:r>
          </w:p>
          <w:p w14:paraId="3AD954BF" w14:textId="77777777" w:rsidR="00615653" w:rsidRPr="00615653" w:rsidRDefault="00615653" w:rsidP="00F1166B">
            <w:pPr>
              <w:numPr>
                <w:ilvl w:val="0"/>
                <w:numId w:val="20"/>
              </w:numPr>
              <w:spacing w:before="100" w:beforeAutospacing="1" w:after="100" w:afterAutospacing="1"/>
              <w:jc w:val="both"/>
              <w:rPr>
                <w:rFonts w:ascii="Times New Roman" w:eastAsia="Times New Roman" w:hAnsi="Times New Roman" w:cs="Times New Roman"/>
                <w:szCs w:val="24"/>
                <w:lang w:eastAsia="pl-PL"/>
              </w:rPr>
            </w:pPr>
            <w:r w:rsidRPr="00615653">
              <w:rPr>
                <w:rFonts w:ascii="Times New Roman" w:eastAsia="Times New Roman" w:hAnsi="Times New Roman" w:cs="Times New Roman"/>
                <w:szCs w:val="24"/>
                <w:lang w:eastAsia="pl-PL"/>
              </w:rPr>
              <w:t>sorter do kwadratów.</w:t>
            </w:r>
          </w:p>
          <w:p w14:paraId="3E94E613" w14:textId="77777777" w:rsidR="00615653" w:rsidRPr="00615653" w:rsidRDefault="00615653" w:rsidP="00615653">
            <w:pPr>
              <w:spacing w:before="100" w:beforeAutospacing="1" w:after="100" w:afterAutospacing="1"/>
              <w:jc w:val="both"/>
              <w:rPr>
                <w:rFonts w:ascii="Times New Roman" w:eastAsia="Times New Roman" w:hAnsi="Times New Roman" w:cs="Times New Roman"/>
                <w:szCs w:val="24"/>
                <w:lang w:eastAsia="pl-PL"/>
              </w:rPr>
            </w:pPr>
            <w:r w:rsidRPr="00615653">
              <w:rPr>
                <w:rFonts w:ascii="Times New Roman" w:eastAsia="Times New Roman" w:hAnsi="Times New Roman" w:cs="Times New Roman"/>
                <w:szCs w:val="24"/>
                <w:lang w:eastAsia="pl-PL"/>
              </w:rPr>
              <w:t>Wymiar tablicy: 71 x 71 cm</w:t>
            </w:r>
          </w:p>
          <w:p w14:paraId="4E497C29" w14:textId="2BEE609F" w:rsidR="0070665B" w:rsidRPr="00BB3E2E" w:rsidRDefault="00615653" w:rsidP="0070665B">
            <w:pPr>
              <w:spacing w:before="100" w:beforeAutospacing="1" w:after="100" w:afterAutospacing="1"/>
              <w:jc w:val="both"/>
              <w:rPr>
                <w:rFonts w:ascii="Times New Roman" w:eastAsia="Times New Roman" w:hAnsi="Times New Roman" w:cs="Times New Roman"/>
                <w:szCs w:val="24"/>
                <w:lang w:eastAsia="pl-PL"/>
              </w:rPr>
            </w:pPr>
            <w:r w:rsidRPr="00615653">
              <w:rPr>
                <w:rFonts w:ascii="Times New Roman" w:eastAsia="Times New Roman" w:hAnsi="Times New Roman" w:cs="Times New Roman"/>
                <w:szCs w:val="24"/>
                <w:lang w:eastAsia="pl-PL"/>
              </w:rPr>
              <w:t>Wymiar kwadratu: 5,3 x 5,3 cm</w:t>
            </w:r>
          </w:p>
        </w:tc>
      </w:tr>
      <w:tr w:rsidR="0070665B" w:rsidRPr="00BB3E2E" w14:paraId="20FDEFD2" w14:textId="77777777" w:rsidTr="001A65AA">
        <w:tc>
          <w:tcPr>
            <w:tcW w:w="709" w:type="dxa"/>
            <w:vAlign w:val="center"/>
          </w:tcPr>
          <w:p w14:paraId="42623FAE" w14:textId="48E60715" w:rsidR="0070665B" w:rsidRDefault="0070665B" w:rsidP="0070665B">
            <w:pPr>
              <w:pStyle w:val="NormalnyWeb"/>
              <w:spacing w:before="0" w:after="0" w:line="360" w:lineRule="auto"/>
              <w:jc w:val="center"/>
              <w:rPr>
                <w:sz w:val="22"/>
              </w:rPr>
            </w:pPr>
            <w:r>
              <w:rPr>
                <w:sz w:val="22"/>
              </w:rPr>
              <w:t>7.</w:t>
            </w:r>
          </w:p>
        </w:tc>
        <w:tc>
          <w:tcPr>
            <w:tcW w:w="2410" w:type="dxa"/>
            <w:shd w:val="clear" w:color="auto" w:fill="auto"/>
            <w:vAlign w:val="center"/>
          </w:tcPr>
          <w:p w14:paraId="4E31D478" w14:textId="1C8D63D4" w:rsidR="0070665B" w:rsidRPr="00BB3E2E" w:rsidRDefault="0070665B" w:rsidP="0070665B">
            <w:pPr>
              <w:pStyle w:val="NormalnyWeb"/>
              <w:spacing w:before="0" w:after="0" w:line="360" w:lineRule="auto"/>
              <w:jc w:val="center"/>
              <w:rPr>
                <w:sz w:val="22"/>
              </w:rPr>
            </w:pPr>
            <w:r w:rsidRPr="00301DC4">
              <w:rPr>
                <w:sz w:val="22"/>
                <w:szCs w:val="22"/>
              </w:rPr>
              <w:t>Pakiet 16 puzzli- mnożenie i dzielenie w zakresie 0-100</w:t>
            </w:r>
          </w:p>
        </w:tc>
        <w:tc>
          <w:tcPr>
            <w:tcW w:w="851" w:type="dxa"/>
            <w:shd w:val="clear" w:color="auto" w:fill="auto"/>
            <w:vAlign w:val="center"/>
          </w:tcPr>
          <w:p w14:paraId="68B0ECC3" w14:textId="7AF9E040" w:rsidR="0070665B" w:rsidRPr="008F4E16" w:rsidRDefault="0070665B" w:rsidP="0070665B">
            <w:pPr>
              <w:pStyle w:val="NormalnyWeb"/>
              <w:spacing w:before="0" w:after="0" w:line="360" w:lineRule="auto"/>
              <w:jc w:val="center"/>
              <w:rPr>
                <w:sz w:val="22"/>
              </w:rPr>
            </w:pPr>
            <w:r w:rsidRPr="00301DC4">
              <w:rPr>
                <w:sz w:val="22"/>
                <w:szCs w:val="22"/>
              </w:rPr>
              <w:t>1</w:t>
            </w:r>
            <w:r w:rsidR="00615653">
              <w:rPr>
                <w:sz w:val="22"/>
                <w:szCs w:val="22"/>
              </w:rPr>
              <w:t xml:space="preserve"> szt.</w:t>
            </w:r>
          </w:p>
        </w:tc>
        <w:tc>
          <w:tcPr>
            <w:tcW w:w="5665" w:type="dxa"/>
            <w:vAlign w:val="center"/>
          </w:tcPr>
          <w:p w14:paraId="6677E7A1" w14:textId="315BFDE8" w:rsidR="0070665B" w:rsidRPr="00F114F4" w:rsidRDefault="00615653" w:rsidP="0070665B">
            <w:pPr>
              <w:rPr>
                <w:rFonts w:ascii="Times New Roman" w:hAnsi="Times New Roman" w:cs="Times New Roman"/>
              </w:rPr>
            </w:pPr>
            <w:r w:rsidRPr="00615653">
              <w:rPr>
                <w:rFonts w:ascii="Times New Roman" w:hAnsi="Times New Roman" w:cs="Times New Roman"/>
              </w:rPr>
              <w:t>Doskonałe puzzle umożliwiają samodzielną naukę ucznia i różnicowanie poziomu trudności zadań w klasie. Pakiet zawiera zadania na mnożenie i dzielenie w przedziale liczbowym od 0 do 100 o rosnącym stopniu trudności. Układanka posiada wyjmowane tafelki z zadaniami, które uczeń przyporządkowuje odpowiedziom. Dzieci mogą pracować z puzzlami samodzielnie, gdyż unikalne nacięcia elementów umożliwiają samokontrolę.</w:t>
            </w:r>
          </w:p>
        </w:tc>
      </w:tr>
      <w:tr w:rsidR="0070665B" w:rsidRPr="00BB3E2E" w14:paraId="4D8291B8" w14:textId="77777777" w:rsidTr="001A65AA">
        <w:tc>
          <w:tcPr>
            <w:tcW w:w="709" w:type="dxa"/>
            <w:vAlign w:val="center"/>
          </w:tcPr>
          <w:p w14:paraId="730BC450" w14:textId="0AE7365C" w:rsidR="0070665B" w:rsidRDefault="0070665B" w:rsidP="0070665B">
            <w:pPr>
              <w:pStyle w:val="NormalnyWeb"/>
              <w:spacing w:before="0" w:after="0" w:line="360" w:lineRule="auto"/>
              <w:jc w:val="center"/>
              <w:rPr>
                <w:sz w:val="22"/>
              </w:rPr>
            </w:pPr>
            <w:r>
              <w:rPr>
                <w:sz w:val="22"/>
              </w:rPr>
              <w:t>8.</w:t>
            </w:r>
          </w:p>
        </w:tc>
        <w:tc>
          <w:tcPr>
            <w:tcW w:w="2410" w:type="dxa"/>
            <w:shd w:val="clear" w:color="auto" w:fill="auto"/>
            <w:vAlign w:val="center"/>
          </w:tcPr>
          <w:p w14:paraId="2577395C" w14:textId="3E0BA821" w:rsidR="0070665B" w:rsidRDefault="0070665B" w:rsidP="0070665B">
            <w:pPr>
              <w:pStyle w:val="NormalnyWeb"/>
              <w:spacing w:before="0" w:after="0" w:line="360" w:lineRule="auto"/>
              <w:jc w:val="center"/>
              <w:rPr>
                <w:sz w:val="22"/>
              </w:rPr>
            </w:pPr>
            <w:r w:rsidRPr="00301DC4">
              <w:rPr>
                <w:sz w:val="22"/>
                <w:szCs w:val="22"/>
              </w:rPr>
              <w:t>Odwracaj się i licz do 10-dodawanie</w:t>
            </w:r>
          </w:p>
        </w:tc>
        <w:tc>
          <w:tcPr>
            <w:tcW w:w="851" w:type="dxa"/>
            <w:shd w:val="clear" w:color="auto" w:fill="auto"/>
            <w:vAlign w:val="center"/>
          </w:tcPr>
          <w:p w14:paraId="69E0417B" w14:textId="15297378" w:rsidR="0070665B" w:rsidRDefault="0070665B" w:rsidP="0070665B">
            <w:pPr>
              <w:pStyle w:val="NormalnyWeb"/>
              <w:spacing w:before="0" w:after="0" w:line="360" w:lineRule="auto"/>
              <w:jc w:val="center"/>
              <w:rPr>
                <w:sz w:val="22"/>
              </w:rPr>
            </w:pPr>
            <w:r w:rsidRPr="00301DC4">
              <w:rPr>
                <w:sz w:val="22"/>
                <w:szCs w:val="22"/>
              </w:rPr>
              <w:t>1</w:t>
            </w:r>
            <w:r w:rsidR="00615653">
              <w:rPr>
                <w:sz w:val="22"/>
                <w:szCs w:val="22"/>
              </w:rPr>
              <w:t xml:space="preserve"> szt.</w:t>
            </w:r>
          </w:p>
        </w:tc>
        <w:tc>
          <w:tcPr>
            <w:tcW w:w="5665" w:type="dxa"/>
            <w:vAlign w:val="center"/>
          </w:tcPr>
          <w:p w14:paraId="4E7FDA1B" w14:textId="77777777" w:rsidR="00BD4E59" w:rsidRDefault="00615653" w:rsidP="00615653">
            <w:pPr>
              <w:spacing w:before="100" w:beforeAutospacing="1" w:after="100" w:afterAutospacing="1"/>
              <w:rPr>
                <w:rFonts w:ascii="Times New Roman" w:hAnsi="Times New Roman" w:cs="Times New Roman"/>
              </w:rPr>
            </w:pPr>
            <w:r w:rsidRPr="00615653">
              <w:rPr>
                <w:rFonts w:ascii="Times New Roman" w:hAnsi="Times New Roman" w:cs="Times New Roman"/>
              </w:rPr>
              <w:t>Seria drewnianych plansz manipulacyjnych do nauki dodawania liczb w zakresie 1-10. Na każdej tabliczce przymocowane zostały żetony-liczmany w taki sposób, aby czytelnie obrazować dany typ działania. Uczeń kładzie wybraną kartę z zadaniem, obkręca żetony obrazkiem do góry i oblicza wynik. Po odwróceniu karty może sprawdzić poprawność swojej odpowiedzi.</w:t>
            </w:r>
          </w:p>
          <w:p w14:paraId="7F8711C5" w14:textId="19DF2AC2" w:rsidR="00615653" w:rsidRPr="00615653" w:rsidRDefault="00615653" w:rsidP="00BD4E59">
            <w:pPr>
              <w:spacing w:before="100" w:beforeAutospacing="1" w:after="100" w:afterAutospacing="1"/>
              <w:rPr>
                <w:rFonts w:ascii="Times New Roman" w:hAnsi="Times New Roman" w:cs="Times New Roman"/>
              </w:rPr>
            </w:pPr>
            <w:r w:rsidRPr="00615653">
              <w:rPr>
                <w:rFonts w:ascii="Times New Roman" w:hAnsi="Times New Roman" w:cs="Times New Roman"/>
                <w:b/>
                <w:bCs/>
              </w:rPr>
              <w:t>Cechy:</w:t>
            </w:r>
          </w:p>
          <w:p w14:paraId="7BC1BB02" w14:textId="77777777" w:rsidR="00615653" w:rsidRPr="00615653" w:rsidRDefault="00615653" w:rsidP="00F1166B">
            <w:pPr>
              <w:numPr>
                <w:ilvl w:val="0"/>
                <w:numId w:val="21"/>
              </w:numPr>
              <w:spacing w:before="100" w:beforeAutospacing="1" w:after="100" w:afterAutospacing="1"/>
              <w:rPr>
                <w:rFonts w:ascii="Times New Roman" w:hAnsi="Times New Roman" w:cs="Times New Roman"/>
              </w:rPr>
            </w:pPr>
            <w:r w:rsidRPr="00615653">
              <w:rPr>
                <w:rFonts w:ascii="Times New Roman" w:hAnsi="Times New Roman" w:cs="Times New Roman"/>
              </w:rPr>
              <w:t>żetony mocowane do tabliczki,</w:t>
            </w:r>
          </w:p>
          <w:p w14:paraId="52303316" w14:textId="77777777" w:rsidR="00615653" w:rsidRPr="00615653" w:rsidRDefault="00615653" w:rsidP="00F1166B">
            <w:pPr>
              <w:numPr>
                <w:ilvl w:val="0"/>
                <w:numId w:val="21"/>
              </w:numPr>
              <w:spacing w:before="100" w:beforeAutospacing="1" w:after="100" w:afterAutospacing="1"/>
              <w:rPr>
                <w:rFonts w:ascii="Times New Roman" w:hAnsi="Times New Roman" w:cs="Times New Roman"/>
              </w:rPr>
            </w:pPr>
            <w:r w:rsidRPr="00615653">
              <w:rPr>
                <w:rFonts w:ascii="Times New Roman" w:hAnsi="Times New Roman" w:cs="Times New Roman"/>
              </w:rPr>
              <w:t>schematyczna istota działań.</w:t>
            </w:r>
          </w:p>
          <w:p w14:paraId="1E24BA78" w14:textId="77777777" w:rsidR="00615653" w:rsidRPr="00615653" w:rsidRDefault="00615653" w:rsidP="00615653">
            <w:pPr>
              <w:spacing w:before="100" w:beforeAutospacing="1" w:after="100" w:afterAutospacing="1"/>
              <w:rPr>
                <w:rFonts w:ascii="Times New Roman" w:hAnsi="Times New Roman" w:cs="Times New Roman"/>
              </w:rPr>
            </w:pPr>
            <w:r w:rsidRPr="00615653">
              <w:rPr>
                <w:rFonts w:ascii="Times New Roman" w:hAnsi="Times New Roman" w:cs="Times New Roman"/>
                <w:b/>
                <w:bCs/>
              </w:rPr>
              <w:t>Zawartość:</w:t>
            </w:r>
          </w:p>
          <w:p w14:paraId="02126184" w14:textId="77777777" w:rsidR="00615653" w:rsidRPr="00615653" w:rsidRDefault="00615653" w:rsidP="00F1166B">
            <w:pPr>
              <w:numPr>
                <w:ilvl w:val="0"/>
                <w:numId w:val="22"/>
              </w:numPr>
              <w:spacing w:before="100" w:beforeAutospacing="1" w:after="100" w:afterAutospacing="1"/>
              <w:rPr>
                <w:rFonts w:ascii="Times New Roman" w:hAnsi="Times New Roman" w:cs="Times New Roman"/>
              </w:rPr>
            </w:pPr>
            <w:r w:rsidRPr="00615653">
              <w:rPr>
                <w:rFonts w:ascii="Times New Roman" w:hAnsi="Times New Roman" w:cs="Times New Roman"/>
              </w:rPr>
              <w:t>lakierowana plansza drewniana (wym. 23 x 28 cm),</w:t>
            </w:r>
          </w:p>
          <w:p w14:paraId="1633C937" w14:textId="77777777" w:rsidR="00615653" w:rsidRPr="00615653" w:rsidRDefault="00615653" w:rsidP="00F1166B">
            <w:pPr>
              <w:numPr>
                <w:ilvl w:val="0"/>
                <w:numId w:val="22"/>
              </w:numPr>
              <w:spacing w:before="100" w:beforeAutospacing="1" w:after="100" w:afterAutospacing="1"/>
              <w:rPr>
                <w:rFonts w:ascii="Times New Roman" w:hAnsi="Times New Roman" w:cs="Times New Roman"/>
              </w:rPr>
            </w:pPr>
            <w:r w:rsidRPr="00615653">
              <w:rPr>
                <w:rFonts w:ascii="Times New Roman" w:hAnsi="Times New Roman" w:cs="Times New Roman"/>
              </w:rPr>
              <w:t>20 drewnianych żetonów z obrazkiem (na elastycznych sznurkach),</w:t>
            </w:r>
          </w:p>
          <w:p w14:paraId="5B3CFB53" w14:textId="39DAACF1" w:rsidR="0070665B" w:rsidRPr="00615653" w:rsidRDefault="00615653" w:rsidP="00F1166B">
            <w:pPr>
              <w:numPr>
                <w:ilvl w:val="0"/>
                <w:numId w:val="22"/>
              </w:numPr>
              <w:spacing w:before="100" w:beforeAutospacing="1" w:after="100" w:afterAutospacing="1"/>
              <w:rPr>
                <w:rFonts w:ascii="Times New Roman" w:hAnsi="Times New Roman" w:cs="Times New Roman"/>
              </w:rPr>
            </w:pPr>
            <w:r w:rsidRPr="00615653">
              <w:rPr>
                <w:rFonts w:ascii="Times New Roman" w:hAnsi="Times New Roman" w:cs="Times New Roman"/>
              </w:rPr>
              <w:t>25 kart zadaniowych (odpowiedź na rewersie).</w:t>
            </w:r>
          </w:p>
        </w:tc>
      </w:tr>
      <w:tr w:rsidR="0070665B" w:rsidRPr="00BB3E2E" w14:paraId="25B0377A" w14:textId="77777777" w:rsidTr="001A65AA">
        <w:tc>
          <w:tcPr>
            <w:tcW w:w="709" w:type="dxa"/>
            <w:vAlign w:val="center"/>
          </w:tcPr>
          <w:p w14:paraId="7E76BF46" w14:textId="6D58E9D7" w:rsidR="0070665B" w:rsidRDefault="0070665B" w:rsidP="0070665B">
            <w:pPr>
              <w:pStyle w:val="NormalnyWeb"/>
              <w:spacing w:before="0" w:after="0" w:line="360" w:lineRule="auto"/>
              <w:jc w:val="center"/>
              <w:rPr>
                <w:sz w:val="22"/>
              </w:rPr>
            </w:pPr>
            <w:r>
              <w:rPr>
                <w:sz w:val="22"/>
              </w:rPr>
              <w:t>9.</w:t>
            </w:r>
          </w:p>
        </w:tc>
        <w:tc>
          <w:tcPr>
            <w:tcW w:w="2410" w:type="dxa"/>
            <w:shd w:val="clear" w:color="auto" w:fill="auto"/>
            <w:vAlign w:val="center"/>
          </w:tcPr>
          <w:p w14:paraId="2C94EC06" w14:textId="3B6DA64C" w:rsidR="0070665B" w:rsidRDefault="0070665B" w:rsidP="0070665B">
            <w:pPr>
              <w:pStyle w:val="NormalnyWeb"/>
              <w:spacing w:before="0" w:after="0" w:line="360" w:lineRule="auto"/>
              <w:jc w:val="center"/>
              <w:rPr>
                <w:sz w:val="22"/>
              </w:rPr>
            </w:pPr>
            <w:r w:rsidRPr="00301DC4">
              <w:rPr>
                <w:sz w:val="22"/>
                <w:szCs w:val="22"/>
              </w:rPr>
              <w:t>Odwracaj się i licz do 10-odejmowanie</w:t>
            </w:r>
          </w:p>
        </w:tc>
        <w:tc>
          <w:tcPr>
            <w:tcW w:w="851" w:type="dxa"/>
            <w:shd w:val="clear" w:color="auto" w:fill="auto"/>
            <w:vAlign w:val="center"/>
          </w:tcPr>
          <w:p w14:paraId="682F64F0" w14:textId="486FD4CC" w:rsidR="0070665B" w:rsidRDefault="0070665B" w:rsidP="0070665B">
            <w:pPr>
              <w:pStyle w:val="NormalnyWeb"/>
              <w:spacing w:before="0" w:after="0" w:line="360" w:lineRule="auto"/>
              <w:jc w:val="center"/>
              <w:rPr>
                <w:sz w:val="22"/>
              </w:rPr>
            </w:pPr>
            <w:r w:rsidRPr="00301DC4">
              <w:rPr>
                <w:sz w:val="22"/>
                <w:szCs w:val="22"/>
              </w:rPr>
              <w:t>1</w:t>
            </w:r>
            <w:r w:rsidR="00BD4E59">
              <w:rPr>
                <w:sz w:val="22"/>
                <w:szCs w:val="22"/>
              </w:rPr>
              <w:t xml:space="preserve"> szt.</w:t>
            </w:r>
          </w:p>
        </w:tc>
        <w:tc>
          <w:tcPr>
            <w:tcW w:w="5665" w:type="dxa"/>
            <w:vAlign w:val="center"/>
          </w:tcPr>
          <w:p w14:paraId="4510F0ED" w14:textId="77777777" w:rsidR="00BD4E59" w:rsidRPr="00BD4E59" w:rsidRDefault="00BD4E59" w:rsidP="00BD4E59">
            <w:pPr>
              <w:rPr>
                <w:rFonts w:ascii="Times New Roman" w:hAnsi="Times New Roman" w:cs="Times New Roman"/>
              </w:rPr>
            </w:pPr>
            <w:r w:rsidRPr="00BD4E59">
              <w:rPr>
                <w:rFonts w:ascii="Times New Roman" w:hAnsi="Times New Roman" w:cs="Times New Roman"/>
              </w:rPr>
              <w:t>Seria drewnianych plansz manipulacyjnych do nauki odejmowania liczb w zakresie 1-10. Na każdej tabliczce przymocowane zostały żetony-liczmany w taki sposób, aby czytelnie obrazować dany typ działania. Uczeń kładzie wybraną kartę z zadaniem, obkręca żetony obrazkiem do góry i oblicza wynik. Po odwróceniu karty może sprawdzić poprawność swojej odpowiedzi.</w:t>
            </w:r>
          </w:p>
          <w:p w14:paraId="35F77DC1" w14:textId="77777777" w:rsidR="00BD4E59" w:rsidRPr="00BD4E59" w:rsidRDefault="00BD4E59" w:rsidP="00BD4E59">
            <w:pPr>
              <w:rPr>
                <w:rFonts w:ascii="Times New Roman" w:hAnsi="Times New Roman" w:cs="Times New Roman"/>
              </w:rPr>
            </w:pPr>
            <w:r w:rsidRPr="00BD4E59">
              <w:rPr>
                <w:rFonts w:ascii="Times New Roman" w:hAnsi="Times New Roman" w:cs="Times New Roman"/>
                <w:b/>
                <w:bCs/>
              </w:rPr>
              <w:t>Cechy:</w:t>
            </w:r>
          </w:p>
          <w:p w14:paraId="72A01DCA" w14:textId="77777777" w:rsidR="00BD4E59" w:rsidRPr="00BD4E59" w:rsidRDefault="00BD4E59" w:rsidP="00F1166B">
            <w:pPr>
              <w:numPr>
                <w:ilvl w:val="0"/>
                <w:numId w:val="23"/>
              </w:numPr>
              <w:rPr>
                <w:rFonts w:ascii="Times New Roman" w:hAnsi="Times New Roman" w:cs="Times New Roman"/>
              </w:rPr>
            </w:pPr>
            <w:r w:rsidRPr="00BD4E59">
              <w:rPr>
                <w:rFonts w:ascii="Times New Roman" w:hAnsi="Times New Roman" w:cs="Times New Roman"/>
              </w:rPr>
              <w:t>żetony mocowane do tabliczki,</w:t>
            </w:r>
          </w:p>
          <w:p w14:paraId="03A3D5EF" w14:textId="77777777" w:rsidR="00BD4E59" w:rsidRPr="00BD4E59" w:rsidRDefault="00BD4E59" w:rsidP="00F1166B">
            <w:pPr>
              <w:numPr>
                <w:ilvl w:val="0"/>
                <w:numId w:val="23"/>
              </w:numPr>
              <w:rPr>
                <w:rFonts w:ascii="Times New Roman" w:hAnsi="Times New Roman" w:cs="Times New Roman"/>
              </w:rPr>
            </w:pPr>
            <w:r w:rsidRPr="00BD4E59">
              <w:rPr>
                <w:rFonts w:ascii="Times New Roman" w:hAnsi="Times New Roman" w:cs="Times New Roman"/>
              </w:rPr>
              <w:t>schematyczna istota działań.</w:t>
            </w:r>
          </w:p>
          <w:p w14:paraId="3F52D591" w14:textId="77777777" w:rsidR="00BD4E59" w:rsidRPr="00BD4E59" w:rsidRDefault="00BD4E59" w:rsidP="00BD4E59">
            <w:pPr>
              <w:rPr>
                <w:rFonts w:ascii="Times New Roman" w:hAnsi="Times New Roman" w:cs="Times New Roman"/>
              </w:rPr>
            </w:pPr>
            <w:r w:rsidRPr="00BD4E59">
              <w:rPr>
                <w:rFonts w:ascii="Times New Roman" w:hAnsi="Times New Roman" w:cs="Times New Roman"/>
                <w:b/>
                <w:bCs/>
              </w:rPr>
              <w:t>Zawartość:</w:t>
            </w:r>
          </w:p>
          <w:p w14:paraId="67D7E7CD" w14:textId="77777777" w:rsidR="00BD4E59" w:rsidRPr="00BD4E59" w:rsidRDefault="00BD4E59" w:rsidP="00F1166B">
            <w:pPr>
              <w:numPr>
                <w:ilvl w:val="0"/>
                <w:numId w:val="24"/>
              </w:numPr>
              <w:rPr>
                <w:rFonts w:ascii="Times New Roman" w:hAnsi="Times New Roman" w:cs="Times New Roman"/>
              </w:rPr>
            </w:pPr>
            <w:r w:rsidRPr="00BD4E59">
              <w:rPr>
                <w:rFonts w:ascii="Times New Roman" w:hAnsi="Times New Roman" w:cs="Times New Roman"/>
              </w:rPr>
              <w:t>lakierowana plansza drewniana (wym. 23 x 28 cm),</w:t>
            </w:r>
          </w:p>
          <w:p w14:paraId="60E4924A" w14:textId="77777777" w:rsidR="00BD4E59" w:rsidRPr="00BD4E59" w:rsidRDefault="00BD4E59" w:rsidP="00F1166B">
            <w:pPr>
              <w:numPr>
                <w:ilvl w:val="0"/>
                <w:numId w:val="24"/>
              </w:numPr>
              <w:rPr>
                <w:rFonts w:ascii="Times New Roman" w:hAnsi="Times New Roman" w:cs="Times New Roman"/>
              </w:rPr>
            </w:pPr>
            <w:r w:rsidRPr="00BD4E59">
              <w:rPr>
                <w:rFonts w:ascii="Times New Roman" w:hAnsi="Times New Roman" w:cs="Times New Roman"/>
              </w:rPr>
              <w:t>10 drewnianych żetonów z obrazkiem (na elastycznych sznurkach),</w:t>
            </w:r>
          </w:p>
          <w:p w14:paraId="7D404551" w14:textId="7C0434F0" w:rsidR="0070665B" w:rsidRPr="00BD4E59" w:rsidRDefault="00BD4E59" w:rsidP="00F1166B">
            <w:pPr>
              <w:numPr>
                <w:ilvl w:val="0"/>
                <w:numId w:val="24"/>
              </w:numPr>
              <w:rPr>
                <w:rFonts w:ascii="Times New Roman" w:hAnsi="Times New Roman" w:cs="Times New Roman"/>
              </w:rPr>
            </w:pPr>
            <w:r w:rsidRPr="00BD4E59">
              <w:rPr>
                <w:rFonts w:ascii="Times New Roman" w:hAnsi="Times New Roman" w:cs="Times New Roman"/>
              </w:rPr>
              <w:t>25 kart zadaniowych (odpowiedź na rewersie).</w:t>
            </w:r>
          </w:p>
        </w:tc>
      </w:tr>
      <w:tr w:rsidR="0070665B" w:rsidRPr="00BB3E2E" w14:paraId="340FDF27" w14:textId="77777777" w:rsidTr="001A65AA">
        <w:tc>
          <w:tcPr>
            <w:tcW w:w="709" w:type="dxa"/>
            <w:vAlign w:val="center"/>
          </w:tcPr>
          <w:p w14:paraId="145FAFDF" w14:textId="070FBBD2" w:rsidR="0070665B" w:rsidRDefault="0070665B" w:rsidP="0070665B">
            <w:pPr>
              <w:pStyle w:val="NormalnyWeb"/>
              <w:spacing w:before="0" w:after="0" w:line="360" w:lineRule="auto"/>
              <w:jc w:val="center"/>
              <w:rPr>
                <w:sz w:val="22"/>
              </w:rPr>
            </w:pPr>
            <w:r>
              <w:rPr>
                <w:sz w:val="22"/>
              </w:rPr>
              <w:t>10.</w:t>
            </w:r>
          </w:p>
        </w:tc>
        <w:tc>
          <w:tcPr>
            <w:tcW w:w="2410" w:type="dxa"/>
            <w:shd w:val="clear" w:color="auto" w:fill="auto"/>
            <w:vAlign w:val="center"/>
          </w:tcPr>
          <w:p w14:paraId="35EAC4BF" w14:textId="01019F14" w:rsidR="0070665B" w:rsidRDefault="0070665B" w:rsidP="0070665B">
            <w:pPr>
              <w:pStyle w:val="NormalnyWeb"/>
              <w:spacing w:before="0" w:after="0" w:line="360" w:lineRule="auto"/>
              <w:jc w:val="center"/>
              <w:rPr>
                <w:sz w:val="22"/>
              </w:rPr>
            </w:pPr>
            <w:r w:rsidRPr="00301DC4">
              <w:rPr>
                <w:sz w:val="22"/>
                <w:szCs w:val="22"/>
              </w:rPr>
              <w:t>Skaczemy do setki-mata</w:t>
            </w:r>
          </w:p>
        </w:tc>
        <w:tc>
          <w:tcPr>
            <w:tcW w:w="851" w:type="dxa"/>
            <w:shd w:val="clear" w:color="auto" w:fill="auto"/>
            <w:vAlign w:val="center"/>
          </w:tcPr>
          <w:p w14:paraId="0A8A98D9" w14:textId="44DB9A9E" w:rsidR="0070665B" w:rsidRDefault="0070665B" w:rsidP="0070665B">
            <w:pPr>
              <w:pStyle w:val="NormalnyWeb"/>
              <w:spacing w:before="0" w:after="0" w:line="360" w:lineRule="auto"/>
              <w:jc w:val="center"/>
              <w:rPr>
                <w:sz w:val="22"/>
              </w:rPr>
            </w:pPr>
            <w:r w:rsidRPr="00301DC4">
              <w:rPr>
                <w:sz w:val="22"/>
                <w:szCs w:val="22"/>
              </w:rPr>
              <w:t>1</w:t>
            </w:r>
            <w:r w:rsidR="00BD4E59">
              <w:rPr>
                <w:sz w:val="22"/>
                <w:szCs w:val="22"/>
              </w:rPr>
              <w:t xml:space="preserve"> szt.</w:t>
            </w:r>
          </w:p>
        </w:tc>
        <w:tc>
          <w:tcPr>
            <w:tcW w:w="5665" w:type="dxa"/>
            <w:vAlign w:val="center"/>
          </w:tcPr>
          <w:p w14:paraId="0C20CC7C" w14:textId="77777777" w:rsidR="00BD4E59" w:rsidRPr="00BD4E59" w:rsidRDefault="00BD4E59" w:rsidP="00BD4E59">
            <w:pPr>
              <w:rPr>
                <w:rFonts w:ascii="Times New Roman" w:hAnsi="Times New Roman" w:cs="Times New Roman"/>
              </w:rPr>
            </w:pPr>
            <w:r w:rsidRPr="00BD4E59">
              <w:rPr>
                <w:rFonts w:ascii="Times New Roman" w:hAnsi="Times New Roman" w:cs="Times New Roman"/>
              </w:rPr>
              <w:t>Mata pomaga rozwijać myślenie matematyczne, ćwiczy liczenie do 100, proste działania arytmetyczne i wzorce liczb. Kolorowymi ramkami zaznaczamy wybrane liczby, aby skierować na nie uwagę dzieci.</w:t>
            </w:r>
          </w:p>
          <w:p w14:paraId="615161E6" w14:textId="77777777" w:rsidR="00BD4E59" w:rsidRPr="00BD4E59" w:rsidRDefault="00BD4E59" w:rsidP="00BD4E59">
            <w:pPr>
              <w:rPr>
                <w:rFonts w:ascii="Times New Roman" w:hAnsi="Times New Roman" w:cs="Times New Roman"/>
              </w:rPr>
            </w:pPr>
            <w:r w:rsidRPr="00BD4E59">
              <w:rPr>
                <w:rFonts w:ascii="Times New Roman" w:hAnsi="Times New Roman" w:cs="Times New Roman"/>
              </w:rPr>
              <w:t>Instrukcja zawiera propozycje różnych 10 zabaw.</w:t>
            </w:r>
          </w:p>
          <w:p w14:paraId="0A259EE2" w14:textId="77777777" w:rsidR="00BD4E59" w:rsidRPr="00BD4E59" w:rsidRDefault="00BD4E59" w:rsidP="00BD4E59">
            <w:pPr>
              <w:rPr>
                <w:rFonts w:ascii="Times New Roman" w:hAnsi="Times New Roman" w:cs="Times New Roman"/>
              </w:rPr>
            </w:pPr>
            <w:r w:rsidRPr="00BD4E59">
              <w:rPr>
                <w:rFonts w:ascii="Times New Roman" w:hAnsi="Times New Roman" w:cs="Times New Roman"/>
                <w:b/>
                <w:bCs/>
              </w:rPr>
              <w:t>Zawartość:</w:t>
            </w:r>
          </w:p>
          <w:p w14:paraId="604CEDE9" w14:textId="77777777" w:rsidR="00BD4E59" w:rsidRPr="00BD4E59" w:rsidRDefault="00BD4E59" w:rsidP="00F1166B">
            <w:pPr>
              <w:numPr>
                <w:ilvl w:val="0"/>
                <w:numId w:val="25"/>
              </w:numPr>
              <w:rPr>
                <w:rFonts w:ascii="Times New Roman" w:hAnsi="Times New Roman" w:cs="Times New Roman"/>
              </w:rPr>
            </w:pPr>
            <w:r w:rsidRPr="00BD4E59">
              <w:rPr>
                <w:rFonts w:ascii="Times New Roman" w:hAnsi="Times New Roman" w:cs="Times New Roman"/>
              </w:rPr>
              <w:t>mata winylowa 120 x 120 cm</w:t>
            </w:r>
          </w:p>
          <w:p w14:paraId="024FEB20" w14:textId="77777777" w:rsidR="00BD4E59" w:rsidRPr="00BD4E59" w:rsidRDefault="00BD4E59" w:rsidP="00F1166B">
            <w:pPr>
              <w:numPr>
                <w:ilvl w:val="0"/>
                <w:numId w:val="25"/>
              </w:numPr>
              <w:rPr>
                <w:rFonts w:ascii="Times New Roman" w:hAnsi="Times New Roman" w:cs="Times New Roman"/>
              </w:rPr>
            </w:pPr>
            <w:r w:rsidRPr="00BD4E59">
              <w:rPr>
                <w:rFonts w:ascii="Times New Roman" w:hAnsi="Times New Roman" w:cs="Times New Roman"/>
              </w:rPr>
              <w:t>54 kolorowe ramki</w:t>
            </w:r>
          </w:p>
          <w:p w14:paraId="4EFBD82E" w14:textId="77777777" w:rsidR="00BD4E59" w:rsidRPr="00BD4E59" w:rsidRDefault="00BD4E59" w:rsidP="00F1166B">
            <w:pPr>
              <w:numPr>
                <w:ilvl w:val="0"/>
                <w:numId w:val="25"/>
              </w:numPr>
              <w:rPr>
                <w:rFonts w:ascii="Times New Roman" w:hAnsi="Times New Roman" w:cs="Times New Roman"/>
              </w:rPr>
            </w:pPr>
            <w:r w:rsidRPr="00BD4E59">
              <w:rPr>
                <w:rFonts w:ascii="Times New Roman" w:hAnsi="Times New Roman" w:cs="Times New Roman"/>
              </w:rPr>
              <w:t>2 kostki liczbowe o boku 12 cm</w:t>
            </w:r>
          </w:p>
          <w:p w14:paraId="02167EEC" w14:textId="55FE4E82" w:rsidR="0070665B" w:rsidRPr="00BD4E59" w:rsidRDefault="00BD4E59" w:rsidP="00F1166B">
            <w:pPr>
              <w:numPr>
                <w:ilvl w:val="0"/>
                <w:numId w:val="25"/>
              </w:numPr>
              <w:rPr>
                <w:rFonts w:ascii="Times New Roman" w:hAnsi="Times New Roman" w:cs="Times New Roman"/>
              </w:rPr>
            </w:pPr>
            <w:r w:rsidRPr="00BD4E59">
              <w:rPr>
                <w:rFonts w:ascii="Times New Roman" w:hAnsi="Times New Roman" w:cs="Times New Roman"/>
              </w:rPr>
              <w:t>instrukcja</w:t>
            </w:r>
          </w:p>
        </w:tc>
      </w:tr>
      <w:tr w:rsidR="0070665B" w:rsidRPr="00BB3E2E" w14:paraId="0C4383D5" w14:textId="77777777" w:rsidTr="001A65AA">
        <w:tc>
          <w:tcPr>
            <w:tcW w:w="709" w:type="dxa"/>
            <w:vAlign w:val="center"/>
          </w:tcPr>
          <w:p w14:paraId="1DA1BC55" w14:textId="01A50B2F" w:rsidR="0070665B" w:rsidRDefault="0070665B" w:rsidP="0070665B">
            <w:pPr>
              <w:pStyle w:val="NormalnyWeb"/>
              <w:spacing w:before="0" w:after="0" w:line="360" w:lineRule="auto"/>
              <w:jc w:val="center"/>
              <w:rPr>
                <w:sz w:val="22"/>
              </w:rPr>
            </w:pPr>
            <w:r>
              <w:rPr>
                <w:sz w:val="22"/>
              </w:rPr>
              <w:t>11.</w:t>
            </w:r>
          </w:p>
        </w:tc>
        <w:tc>
          <w:tcPr>
            <w:tcW w:w="2410" w:type="dxa"/>
            <w:shd w:val="clear" w:color="auto" w:fill="auto"/>
            <w:vAlign w:val="center"/>
          </w:tcPr>
          <w:p w14:paraId="60C2C32C" w14:textId="5ED86F64" w:rsidR="0070665B" w:rsidRDefault="0070665B" w:rsidP="0070665B">
            <w:pPr>
              <w:pStyle w:val="NormalnyWeb"/>
              <w:spacing w:before="0" w:after="0" w:line="360" w:lineRule="auto"/>
              <w:jc w:val="center"/>
              <w:rPr>
                <w:sz w:val="22"/>
              </w:rPr>
            </w:pPr>
            <w:r w:rsidRPr="00301DC4">
              <w:rPr>
                <w:sz w:val="22"/>
                <w:szCs w:val="22"/>
              </w:rPr>
              <w:t>Prawa strona-lewa strona</w:t>
            </w:r>
          </w:p>
        </w:tc>
        <w:tc>
          <w:tcPr>
            <w:tcW w:w="851" w:type="dxa"/>
            <w:shd w:val="clear" w:color="auto" w:fill="auto"/>
            <w:vAlign w:val="center"/>
          </w:tcPr>
          <w:p w14:paraId="2AC654F7" w14:textId="37C78214" w:rsidR="0070665B" w:rsidRDefault="0070665B" w:rsidP="0070665B">
            <w:pPr>
              <w:pStyle w:val="NormalnyWeb"/>
              <w:spacing w:before="0" w:after="0" w:line="360" w:lineRule="auto"/>
              <w:jc w:val="center"/>
              <w:rPr>
                <w:sz w:val="22"/>
              </w:rPr>
            </w:pPr>
            <w:r w:rsidRPr="00301DC4">
              <w:rPr>
                <w:sz w:val="22"/>
                <w:szCs w:val="22"/>
              </w:rPr>
              <w:t>1</w:t>
            </w:r>
            <w:r w:rsidR="00BD4E59">
              <w:rPr>
                <w:sz w:val="22"/>
                <w:szCs w:val="22"/>
              </w:rPr>
              <w:t xml:space="preserve"> szt.</w:t>
            </w:r>
          </w:p>
        </w:tc>
        <w:tc>
          <w:tcPr>
            <w:tcW w:w="5665" w:type="dxa"/>
            <w:vAlign w:val="center"/>
          </w:tcPr>
          <w:p w14:paraId="371D354C" w14:textId="5FEC95DD" w:rsidR="00BD4E59" w:rsidRPr="00BD4E59" w:rsidRDefault="00BD4E59" w:rsidP="00BD4E59">
            <w:pPr>
              <w:rPr>
                <w:rFonts w:ascii="Times New Roman" w:hAnsi="Times New Roman" w:cs="Times New Roman"/>
              </w:rPr>
            </w:pPr>
            <w:r w:rsidRPr="00BD4E59">
              <w:rPr>
                <w:rFonts w:ascii="Times New Roman" w:hAnsi="Times New Roman" w:cs="Times New Roman"/>
              </w:rPr>
              <w:t>Zestaw dydaktyczny pozwala zaznajomić dzieci z ich prawą i lewą stroną, a także nazywaniem obu stron u innych osób. 24 karty z zadaniami przedstawiają dziewczynkę z różnymi zwierzętami i roślinami, które raz znajdują się po jej prawej a raz po lewej stronie. Postać dziewczynki na jednej stronie fotografii pokazana jest z przodu, a na drugiej stronie z tyłu. Dla ułatwienia rozróżniania stron jej strój jest podzielony na część prawą - różową i lewą - niebieską.</w:t>
            </w:r>
          </w:p>
          <w:p w14:paraId="76926C2A" w14:textId="77777777" w:rsidR="00BD4E59" w:rsidRPr="00BD4E59" w:rsidRDefault="00BD4E59" w:rsidP="00BD4E59">
            <w:pPr>
              <w:rPr>
                <w:rFonts w:ascii="Times New Roman" w:hAnsi="Times New Roman" w:cs="Times New Roman"/>
              </w:rPr>
            </w:pPr>
            <w:r w:rsidRPr="00BD4E59">
              <w:rPr>
                <w:rFonts w:ascii="Times New Roman" w:hAnsi="Times New Roman" w:cs="Times New Roman"/>
              </w:rPr>
              <w:t>W zestawie załączona jest duża dwustronna karta z postacią dziewczynki oraz 6 kartoników ze zwierzętami i roślinami. Instrukcja metodyczna zawiera propozycje zabaw oraz 16 kart pracy do kolorowania.</w:t>
            </w:r>
          </w:p>
          <w:p w14:paraId="6A4C7301" w14:textId="77777777" w:rsidR="00BD4E59" w:rsidRPr="00BD4E59" w:rsidRDefault="00BD4E59" w:rsidP="00BD4E59">
            <w:pPr>
              <w:rPr>
                <w:rFonts w:ascii="Times New Roman" w:hAnsi="Times New Roman" w:cs="Times New Roman"/>
              </w:rPr>
            </w:pPr>
            <w:r w:rsidRPr="00BD4E59">
              <w:rPr>
                <w:rFonts w:ascii="Times New Roman" w:hAnsi="Times New Roman" w:cs="Times New Roman"/>
              </w:rPr>
              <w:t>Zawartość:</w:t>
            </w:r>
          </w:p>
          <w:p w14:paraId="11E4CEFF" w14:textId="77777777" w:rsidR="00BD4E59" w:rsidRPr="00BD4E59" w:rsidRDefault="00BD4E59" w:rsidP="00F1166B">
            <w:pPr>
              <w:numPr>
                <w:ilvl w:val="0"/>
                <w:numId w:val="26"/>
              </w:numPr>
              <w:rPr>
                <w:rFonts w:ascii="Times New Roman" w:hAnsi="Times New Roman" w:cs="Times New Roman"/>
              </w:rPr>
            </w:pPr>
            <w:r w:rsidRPr="00BD4E59">
              <w:rPr>
                <w:rFonts w:ascii="Times New Roman" w:hAnsi="Times New Roman" w:cs="Times New Roman"/>
              </w:rPr>
              <w:t>1 karta postaci,</w:t>
            </w:r>
          </w:p>
          <w:p w14:paraId="11E5DA1E" w14:textId="77777777" w:rsidR="00BD4E59" w:rsidRPr="00BD4E59" w:rsidRDefault="00BD4E59" w:rsidP="00F1166B">
            <w:pPr>
              <w:numPr>
                <w:ilvl w:val="0"/>
                <w:numId w:val="26"/>
              </w:numPr>
              <w:rPr>
                <w:rFonts w:ascii="Times New Roman" w:hAnsi="Times New Roman" w:cs="Times New Roman"/>
              </w:rPr>
            </w:pPr>
            <w:r w:rsidRPr="00BD4E59">
              <w:rPr>
                <w:rFonts w:ascii="Times New Roman" w:hAnsi="Times New Roman" w:cs="Times New Roman"/>
              </w:rPr>
              <w:t>24 karty z zadaniami 11,4 x 8 cm,</w:t>
            </w:r>
          </w:p>
          <w:p w14:paraId="39ED5D55" w14:textId="77777777" w:rsidR="00BD4E59" w:rsidRPr="00BD4E59" w:rsidRDefault="00BD4E59" w:rsidP="00F1166B">
            <w:pPr>
              <w:numPr>
                <w:ilvl w:val="0"/>
                <w:numId w:val="26"/>
              </w:numPr>
              <w:rPr>
                <w:rFonts w:ascii="Times New Roman" w:hAnsi="Times New Roman" w:cs="Times New Roman"/>
              </w:rPr>
            </w:pPr>
            <w:r w:rsidRPr="00BD4E59">
              <w:rPr>
                <w:rFonts w:ascii="Times New Roman" w:hAnsi="Times New Roman" w:cs="Times New Roman"/>
              </w:rPr>
              <w:t>6 obrazków zwierząt i roślin,</w:t>
            </w:r>
          </w:p>
          <w:p w14:paraId="622254B4" w14:textId="77777777" w:rsidR="00BD4E59" w:rsidRPr="00BD4E59" w:rsidRDefault="00BD4E59" w:rsidP="00F1166B">
            <w:pPr>
              <w:numPr>
                <w:ilvl w:val="0"/>
                <w:numId w:val="26"/>
              </w:numPr>
              <w:rPr>
                <w:rFonts w:ascii="Times New Roman" w:hAnsi="Times New Roman" w:cs="Times New Roman"/>
              </w:rPr>
            </w:pPr>
            <w:r w:rsidRPr="00BD4E59">
              <w:rPr>
                <w:rFonts w:ascii="Times New Roman" w:hAnsi="Times New Roman" w:cs="Times New Roman"/>
              </w:rPr>
              <w:t>2 podstawki na karty,</w:t>
            </w:r>
          </w:p>
          <w:p w14:paraId="5A185A86" w14:textId="77777777" w:rsidR="00BD4E59" w:rsidRPr="00BD4E59" w:rsidRDefault="00BD4E59" w:rsidP="00F1166B">
            <w:pPr>
              <w:numPr>
                <w:ilvl w:val="0"/>
                <w:numId w:val="26"/>
              </w:numPr>
              <w:rPr>
                <w:rFonts w:ascii="Times New Roman" w:hAnsi="Times New Roman" w:cs="Times New Roman"/>
              </w:rPr>
            </w:pPr>
            <w:r w:rsidRPr="00BD4E59">
              <w:rPr>
                <w:rFonts w:ascii="Times New Roman" w:hAnsi="Times New Roman" w:cs="Times New Roman"/>
              </w:rPr>
              <w:t>4 opaski na rękę,</w:t>
            </w:r>
          </w:p>
          <w:p w14:paraId="7355BE6A" w14:textId="77777777" w:rsidR="00BD4E59" w:rsidRPr="00BD4E59" w:rsidRDefault="00BD4E59" w:rsidP="00F1166B">
            <w:pPr>
              <w:numPr>
                <w:ilvl w:val="0"/>
                <w:numId w:val="26"/>
              </w:numPr>
              <w:rPr>
                <w:rFonts w:ascii="Times New Roman" w:hAnsi="Times New Roman" w:cs="Times New Roman"/>
              </w:rPr>
            </w:pPr>
            <w:r w:rsidRPr="00BD4E59">
              <w:rPr>
                <w:rFonts w:ascii="Times New Roman" w:hAnsi="Times New Roman" w:cs="Times New Roman"/>
              </w:rPr>
              <w:t>instrukcja,</w:t>
            </w:r>
          </w:p>
          <w:p w14:paraId="15B64360" w14:textId="269F253A" w:rsidR="0070665B" w:rsidRPr="00180096" w:rsidRDefault="00BD4E59" w:rsidP="0070665B">
            <w:pPr>
              <w:numPr>
                <w:ilvl w:val="0"/>
                <w:numId w:val="26"/>
              </w:numPr>
              <w:rPr>
                <w:rFonts w:ascii="Times New Roman" w:hAnsi="Times New Roman" w:cs="Times New Roman"/>
              </w:rPr>
            </w:pPr>
            <w:r w:rsidRPr="00BD4E59">
              <w:rPr>
                <w:rFonts w:ascii="Times New Roman" w:hAnsi="Times New Roman" w:cs="Times New Roman"/>
              </w:rPr>
              <w:t>całość umieszczona w poręcznej walizeczce.</w:t>
            </w:r>
          </w:p>
        </w:tc>
      </w:tr>
      <w:tr w:rsidR="0070665B" w:rsidRPr="00BB3E2E" w14:paraId="008D7F7D" w14:textId="77777777" w:rsidTr="001A65AA">
        <w:tc>
          <w:tcPr>
            <w:tcW w:w="709" w:type="dxa"/>
            <w:vAlign w:val="center"/>
          </w:tcPr>
          <w:p w14:paraId="4118B155" w14:textId="33AABDC7" w:rsidR="0070665B" w:rsidRDefault="0070665B" w:rsidP="0070665B">
            <w:pPr>
              <w:pStyle w:val="NormalnyWeb"/>
              <w:spacing w:before="0" w:after="0" w:line="360" w:lineRule="auto"/>
              <w:jc w:val="center"/>
              <w:rPr>
                <w:sz w:val="22"/>
              </w:rPr>
            </w:pPr>
            <w:r>
              <w:rPr>
                <w:sz w:val="22"/>
              </w:rPr>
              <w:t>12.</w:t>
            </w:r>
          </w:p>
        </w:tc>
        <w:tc>
          <w:tcPr>
            <w:tcW w:w="2410" w:type="dxa"/>
            <w:shd w:val="clear" w:color="auto" w:fill="auto"/>
            <w:vAlign w:val="center"/>
          </w:tcPr>
          <w:p w14:paraId="6B57E43D" w14:textId="28774C90" w:rsidR="0070665B" w:rsidRDefault="0070665B" w:rsidP="0070665B">
            <w:pPr>
              <w:pStyle w:val="NormalnyWeb"/>
              <w:spacing w:before="0" w:after="0" w:line="360" w:lineRule="auto"/>
              <w:jc w:val="center"/>
              <w:rPr>
                <w:sz w:val="22"/>
              </w:rPr>
            </w:pPr>
            <w:r w:rsidRPr="00301DC4">
              <w:rPr>
                <w:sz w:val="22"/>
                <w:szCs w:val="22"/>
              </w:rPr>
              <w:t>Ułamkowa pizza-magnetyczna do demonstracji</w:t>
            </w:r>
          </w:p>
        </w:tc>
        <w:tc>
          <w:tcPr>
            <w:tcW w:w="851" w:type="dxa"/>
            <w:shd w:val="clear" w:color="auto" w:fill="auto"/>
            <w:vAlign w:val="center"/>
          </w:tcPr>
          <w:p w14:paraId="25DBFA9D" w14:textId="3F0E7536" w:rsidR="0070665B" w:rsidRDefault="0070665B" w:rsidP="0070665B">
            <w:pPr>
              <w:pStyle w:val="NormalnyWeb"/>
              <w:spacing w:before="0" w:after="0" w:line="360" w:lineRule="auto"/>
              <w:jc w:val="center"/>
              <w:rPr>
                <w:sz w:val="22"/>
              </w:rPr>
            </w:pPr>
            <w:r w:rsidRPr="00301DC4">
              <w:rPr>
                <w:sz w:val="22"/>
                <w:szCs w:val="22"/>
              </w:rPr>
              <w:t>1</w:t>
            </w:r>
            <w:r w:rsidR="00BD4E59">
              <w:rPr>
                <w:sz w:val="22"/>
                <w:szCs w:val="22"/>
              </w:rPr>
              <w:t xml:space="preserve"> szt.</w:t>
            </w:r>
          </w:p>
        </w:tc>
        <w:tc>
          <w:tcPr>
            <w:tcW w:w="5665" w:type="dxa"/>
            <w:vAlign w:val="center"/>
          </w:tcPr>
          <w:p w14:paraId="2A1913EF" w14:textId="2172A4BF" w:rsidR="00BD4E59" w:rsidRPr="00BD4E59" w:rsidRDefault="00BD4E59" w:rsidP="00BD4E59">
            <w:pPr>
              <w:rPr>
                <w:rFonts w:ascii="Times New Roman" w:hAnsi="Times New Roman" w:cs="Times New Roman"/>
              </w:rPr>
            </w:pPr>
            <w:r w:rsidRPr="00BD4E59">
              <w:rPr>
                <w:rFonts w:ascii="Times New Roman" w:hAnsi="Times New Roman" w:cs="Times New Roman"/>
              </w:rPr>
              <w:t xml:space="preserve">Realistyczne fotografie rozbudzają apetyt na ułamkowe ćwiczenia. Koła wykonane są z trwałej folii </w:t>
            </w:r>
            <w:r w:rsidR="00180096" w:rsidRPr="00BD4E59">
              <w:rPr>
                <w:rFonts w:ascii="Times New Roman" w:hAnsi="Times New Roman" w:cs="Times New Roman"/>
              </w:rPr>
              <w:t>magne</w:t>
            </w:r>
            <w:r w:rsidR="00180096">
              <w:rPr>
                <w:rFonts w:ascii="Times New Roman" w:hAnsi="Times New Roman" w:cs="Times New Roman"/>
              </w:rPr>
              <w:t>t</w:t>
            </w:r>
            <w:r w:rsidR="00180096" w:rsidRPr="00BD4E59">
              <w:rPr>
                <w:rFonts w:ascii="Times New Roman" w:hAnsi="Times New Roman" w:cs="Times New Roman"/>
              </w:rPr>
              <w:t>ycznej</w:t>
            </w:r>
            <w:r w:rsidRPr="00BD4E59">
              <w:rPr>
                <w:rFonts w:ascii="Times New Roman" w:hAnsi="Times New Roman" w:cs="Times New Roman"/>
              </w:rPr>
              <w:t>, dlatego z łatwością można je mocować i przemieszczać na każdej powierzchni magnetycznej. W komplecie znajduje się sześć różnych pizz: jedna cała i pięć podzielonych na 2, 3, 4, 6 i 8 kawałków. Na każdym kawałku nadrukowano zapis ułamka zwykłego reprezentującą daną część.</w:t>
            </w:r>
          </w:p>
          <w:p w14:paraId="1F1E7C03" w14:textId="77777777" w:rsidR="00BD4E59" w:rsidRPr="00BD4E59" w:rsidRDefault="00BD4E59" w:rsidP="00BD4E59">
            <w:pPr>
              <w:rPr>
                <w:rFonts w:ascii="Times New Roman" w:hAnsi="Times New Roman" w:cs="Times New Roman"/>
              </w:rPr>
            </w:pPr>
            <w:r w:rsidRPr="00BD4E59">
              <w:rPr>
                <w:rFonts w:ascii="Times New Roman" w:hAnsi="Times New Roman" w:cs="Times New Roman"/>
                <w:b/>
                <w:bCs/>
              </w:rPr>
              <w:t>O serii "Ułamkowe pizze"</w:t>
            </w:r>
          </w:p>
          <w:p w14:paraId="032A15A8" w14:textId="0FBC1F6E" w:rsidR="0070665B" w:rsidRPr="0059038C" w:rsidRDefault="00BD4E59" w:rsidP="0070665B">
            <w:pPr>
              <w:rPr>
                <w:rFonts w:ascii="Times New Roman" w:hAnsi="Times New Roman" w:cs="Times New Roman"/>
              </w:rPr>
            </w:pPr>
            <w:r w:rsidRPr="00BD4E59">
              <w:rPr>
                <w:rFonts w:ascii="Times New Roman" w:hAnsi="Times New Roman" w:cs="Times New Roman"/>
              </w:rPr>
              <w:t>Smacznie i praktycznie! Wykorzystanie kawałków pizzy może być dobrym sposobem na wprowadzenie dzieci w świat ułamków. Pizza łączy bowiem świat bliski dziecku ze światem matematyki. To takie proste podzielić pizzę wśród przyjaciół. Przy okazji można wspomnieć, iż równość części pizzy jest umowna (nie da się bowiem pokroić czegoś na dokładnie równe kawałki).</w:t>
            </w:r>
          </w:p>
        </w:tc>
      </w:tr>
      <w:tr w:rsidR="0070665B" w:rsidRPr="00BB3E2E" w14:paraId="14A3D93E" w14:textId="77777777" w:rsidTr="001A65AA">
        <w:tc>
          <w:tcPr>
            <w:tcW w:w="709" w:type="dxa"/>
            <w:vAlign w:val="center"/>
          </w:tcPr>
          <w:p w14:paraId="40982FFE" w14:textId="383F3B82" w:rsidR="0070665B" w:rsidRDefault="0070665B" w:rsidP="0070665B">
            <w:pPr>
              <w:pStyle w:val="NormalnyWeb"/>
              <w:spacing w:before="0" w:after="0" w:line="360" w:lineRule="auto"/>
              <w:jc w:val="center"/>
              <w:rPr>
                <w:sz w:val="22"/>
              </w:rPr>
            </w:pPr>
            <w:r>
              <w:rPr>
                <w:sz w:val="22"/>
              </w:rPr>
              <w:t>13.</w:t>
            </w:r>
          </w:p>
        </w:tc>
        <w:tc>
          <w:tcPr>
            <w:tcW w:w="2410" w:type="dxa"/>
            <w:shd w:val="clear" w:color="auto" w:fill="auto"/>
            <w:vAlign w:val="center"/>
          </w:tcPr>
          <w:p w14:paraId="1D004AC0" w14:textId="77777777" w:rsidR="0070665B" w:rsidRPr="00BD4E59" w:rsidRDefault="0070665B" w:rsidP="0070665B">
            <w:pPr>
              <w:jc w:val="center"/>
              <w:rPr>
                <w:rFonts w:ascii="Times New Roman" w:hAnsi="Times New Roman" w:cs="Times New Roman"/>
              </w:rPr>
            </w:pPr>
            <w:r w:rsidRPr="00BD4E59">
              <w:rPr>
                <w:rFonts w:ascii="Times New Roman" w:hAnsi="Times New Roman" w:cs="Times New Roman"/>
              </w:rPr>
              <w:t>Zlewki miarowe PP-6 szt.</w:t>
            </w:r>
          </w:p>
          <w:p w14:paraId="29760488" w14:textId="2F4074A1" w:rsidR="0070665B" w:rsidRDefault="0070665B" w:rsidP="0070665B">
            <w:pPr>
              <w:pStyle w:val="NormalnyWeb"/>
              <w:spacing w:before="0" w:after="0" w:line="360" w:lineRule="auto"/>
              <w:jc w:val="center"/>
              <w:rPr>
                <w:sz w:val="22"/>
              </w:rPr>
            </w:pPr>
            <w:r w:rsidRPr="00BD4E59">
              <w:rPr>
                <w:sz w:val="22"/>
                <w:szCs w:val="22"/>
              </w:rPr>
              <w:t>10-50-100-250-500-1000 ml-podziałka tłocz.</w:t>
            </w:r>
          </w:p>
        </w:tc>
        <w:tc>
          <w:tcPr>
            <w:tcW w:w="851" w:type="dxa"/>
            <w:shd w:val="clear" w:color="auto" w:fill="auto"/>
            <w:vAlign w:val="center"/>
          </w:tcPr>
          <w:p w14:paraId="2F98A668" w14:textId="2028E6A3" w:rsidR="0070665B" w:rsidRDefault="0070665B" w:rsidP="0070665B">
            <w:pPr>
              <w:pStyle w:val="NormalnyWeb"/>
              <w:spacing w:before="0" w:after="0" w:line="360" w:lineRule="auto"/>
              <w:jc w:val="center"/>
              <w:rPr>
                <w:sz w:val="22"/>
              </w:rPr>
            </w:pPr>
            <w:r w:rsidRPr="00301DC4">
              <w:rPr>
                <w:sz w:val="22"/>
                <w:szCs w:val="22"/>
              </w:rPr>
              <w:t>2</w:t>
            </w:r>
            <w:r w:rsidR="00BD4E59">
              <w:rPr>
                <w:sz w:val="22"/>
                <w:szCs w:val="22"/>
              </w:rPr>
              <w:t xml:space="preserve"> szt.</w:t>
            </w:r>
          </w:p>
        </w:tc>
        <w:tc>
          <w:tcPr>
            <w:tcW w:w="5665" w:type="dxa"/>
            <w:vAlign w:val="center"/>
          </w:tcPr>
          <w:p w14:paraId="7BCF977A" w14:textId="77777777" w:rsidR="00BD4E59" w:rsidRPr="00BD4E59" w:rsidRDefault="00BD4E59" w:rsidP="00BD4E59">
            <w:pPr>
              <w:spacing w:before="100" w:beforeAutospacing="1" w:after="100" w:afterAutospacing="1"/>
              <w:rPr>
                <w:rFonts w:ascii="Times New Roman" w:hAnsi="Times New Roman" w:cs="Times New Roman"/>
              </w:rPr>
            </w:pPr>
            <w:r w:rsidRPr="00BD4E59">
              <w:rPr>
                <w:rFonts w:ascii="Times New Roman" w:hAnsi="Times New Roman" w:cs="Times New Roman"/>
              </w:rPr>
              <w:t>Niezwykle ekonomiczny zestaw sześciu pojemników o pojemnościach: 10 ml, 50 ml, 100 ml, 250 ml, 500 ml, 1000 ml.</w:t>
            </w:r>
          </w:p>
          <w:p w14:paraId="5C5990A9" w14:textId="730F8C5E" w:rsidR="00BD4E59" w:rsidRPr="00BD4E59" w:rsidRDefault="00BD4E59" w:rsidP="00BD4E59">
            <w:pPr>
              <w:spacing w:before="100" w:beforeAutospacing="1" w:after="100" w:afterAutospacing="1"/>
              <w:rPr>
                <w:rFonts w:ascii="Times New Roman" w:hAnsi="Times New Roman" w:cs="Times New Roman"/>
                <w:b/>
                <w:bCs/>
              </w:rPr>
            </w:pPr>
            <w:r w:rsidRPr="00BD4E59">
              <w:rPr>
                <w:rFonts w:ascii="Times New Roman" w:hAnsi="Times New Roman" w:cs="Times New Roman"/>
                <w:b/>
                <w:bCs/>
              </w:rPr>
              <w:t>Dodatkowe informacje:</w:t>
            </w:r>
          </w:p>
          <w:p w14:paraId="38A71FE2" w14:textId="77777777" w:rsidR="00BD4E59" w:rsidRPr="00BD4E59" w:rsidRDefault="00BD4E59" w:rsidP="00F1166B">
            <w:pPr>
              <w:numPr>
                <w:ilvl w:val="0"/>
                <w:numId w:val="27"/>
              </w:numPr>
              <w:spacing w:before="100" w:beforeAutospacing="1" w:after="100" w:afterAutospacing="1"/>
              <w:rPr>
                <w:rFonts w:ascii="Times New Roman" w:hAnsi="Times New Roman" w:cs="Times New Roman"/>
              </w:rPr>
            </w:pPr>
            <w:r w:rsidRPr="00BD4E59">
              <w:rPr>
                <w:rFonts w:ascii="Times New Roman" w:hAnsi="Times New Roman" w:cs="Times New Roman"/>
              </w:rPr>
              <w:t>mocny polipropylen (do 135 st.C),</w:t>
            </w:r>
          </w:p>
          <w:p w14:paraId="7E7EEE46" w14:textId="77777777" w:rsidR="00BD4E59" w:rsidRPr="00BD4E59" w:rsidRDefault="00BD4E59" w:rsidP="00F1166B">
            <w:pPr>
              <w:numPr>
                <w:ilvl w:val="0"/>
                <w:numId w:val="27"/>
              </w:numPr>
              <w:spacing w:before="100" w:beforeAutospacing="1" w:after="100" w:afterAutospacing="1"/>
              <w:rPr>
                <w:rFonts w:ascii="Times New Roman" w:hAnsi="Times New Roman" w:cs="Times New Roman"/>
              </w:rPr>
            </w:pPr>
            <w:r w:rsidRPr="00BD4E59">
              <w:rPr>
                <w:rFonts w:ascii="Times New Roman" w:hAnsi="Times New Roman" w:cs="Times New Roman"/>
              </w:rPr>
              <w:t>praktyczne wylewy,</w:t>
            </w:r>
          </w:p>
          <w:p w14:paraId="0E34A4D3" w14:textId="78C7D271" w:rsidR="0070665B" w:rsidRPr="00BD4E59" w:rsidRDefault="00BD4E59" w:rsidP="00F1166B">
            <w:pPr>
              <w:numPr>
                <w:ilvl w:val="0"/>
                <w:numId w:val="27"/>
              </w:numPr>
              <w:spacing w:before="100" w:beforeAutospacing="1" w:after="100" w:afterAutospacing="1"/>
              <w:rPr>
                <w:rFonts w:ascii="Times New Roman" w:hAnsi="Times New Roman" w:cs="Times New Roman"/>
              </w:rPr>
            </w:pPr>
            <w:r w:rsidRPr="00BD4E59">
              <w:rPr>
                <w:rFonts w:ascii="Times New Roman" w:hAnsi="Times New Roman" w:cs="Times New Roman"/>
              </w:rPr>
              <w:t>podziałka tłoczona od wewnątrz.</w:t>
            </w:r>
          </w:p>
        </w:tc>
      </w:tr>
      <w:tr w:rsidR="0070665B" w:rsidRPr="00BB3E2E" w14:paraId="27E87CF5" w14:textId="77777777" w:rsidTr="001A65AA">
        <w:tc>
          <w:tcPr>
            <w:tcW w:w="709" w:type="dxa"/>
            <w:vAlign w:val="center"/>
          </w:tcPr>
          <w:p w14:paraId="6B17B389" w14:textId="6CDAC2C0" w:rsidR="0070665B" w:rsidRDefault="0070665B" w:rsidP="0070665B">
            <w:pPr>
              <w:pStyle w:val="NormalnyWeb"/>
              <w:spacing w:before="0" w:after="0" w:line="360" w:lineRule="auto"/>
              <w:jc w:val="center"/>
              <w:rPr>
                <w:sz w:val="22"/>
              </w:rPr>
            </w:pPr>
            <w:r>
              <w:rPr>
                <w:sz w:val="22"/>
              </w:rPr>
              <w:t>14.</w:t>
            </w:r>
          </w:p>
        </w:tc>
        <w:tc>
          <w:tcPr>
            <w:tcW w:w="2410" w:type="dxa"/>
            <w:shd w:val="clear" w:color="auto" w:fill="auto"/>
            <w:vAlign w:val="center"/>
          </w:tcPr>
          <w:p w14:paraId="074F871C" w14:textId="2C3A3859" w:rsidR="0070665B" w:rsidRDefault="0070665B" w:rsidP="0070665B">
            <w:pPr>
              <w:pStyle w:val="NormalnyWeb"/>
              <w:spacing w:before="0" w:after="0" w:line="360" w:lineRule="auto"/>
              <w:jc w:val="center"/>
              <w:rPr>
                <w:sz w:val="22"/>
              </w:rPr>
            </w:pPr>
            <w:r w:rsidRPr="00301DC4">
              <w:rPr>
                <w:sz w:val="22"/>
                <w:szCs w:val="22"/>
              </w:rPr>
              <w:t>Termometr klasowy 38 cm</w:t>
            </w:r>
          </w:p>
        </w:tc>
        <w:tc>
          <w:tcPr>
            <w:tcW w:w="851" w:type="dxa"/>
            <w:shd w:val="clear" w:color="auto" w:fill="auto"/>
            <w:vAlign w:val="center"/>
          </w:tcPr>
          <w:p w14:paraId="10FEE5DC" w14:textId="72D80257" w:rsidR="0070665B" w:rsidRDefault="0070665B" w:rsidP="0070665B">
            <w:pPr>
              <w:pStyle w:val="NormalnyWeb"/>
              <w:spacing w:before="0" w:after="0" w:line="360" w:lineRule="auto"/>
              <w:jc w:val="center"/>
              <w:rPr>
                <w:sz w:val="22"/>
              </w:rPr>
            </w:pPr>
            <w:r w:rsidRPr="00301DC4">
              <w:rPr>
                <w:sz w:val="22"/>
                <w:szCs w:val="22"/>
              </w:rPr>
              <w:t>2</w:t>
            </w:r>
          </w:p>
        </w:tc>
        <w:tc>
          <w:tcPr>
            <w:tcW w:w="5665" w:type="dxa"/>
            <w:vAlign w:val="center"/>
          </w:tcPr>
          <w:p w14:paraId="33651343" w14:textId="615356A9" w:rsidR="00BD4E59" w:rsidRPr="00BD4E59" w:rsidRDefault="00BD4E59" w:rsidP="00BD4E59">
            <w:pPr>
              <w:spacing w:before="100" w:beforeAutospacing="1" w:after="100" w:afterAutospacing="1"/>
              <w:rPr>
                <w:rFonts w:ascii="Times New Roman" w:hAnsi="Times New Roman" w:cs="Times New Roman"/>
              </w:rPr>
            </w:pPr>
            <w:r w:rsidRPr="00BD4E59">
              <w:rPr>
                <w:rFonts w:ascii="Times New Roman" w:hAnsi="Times New Roman" w:cs="Times New Roman"/>
              </w:rPr>
              <w:t>Doskonały do pierwszych ćwiczeń w określaniu i mierzeniu temperatury. Duży termometr klasowy mierzy temperaturę rzeczywistą. Dodatkową jego zaletą jest podwójna skala - z prawej strony skala C</w:t>
            </w:r>
            <w:r>
              <w:rPr>
                <w:rFonts w:ascii="Times New Roman" w:hAnsi="Times New Roman" w:cs="Times New Roman"/>
              </w:rPr>
              <w:t>elsjusza a z lewej Fahrenheita.</w:t>
            </w:r>
            <w:r w:rsidRPr="00BD4E59">
              <w:rPr>
                <w:rFonts w:ascii="Times New Roman" w:hAnsi="Times New Roman" w:cs="Times New Roman"/>
              </w:rPr>
              <w:br/>
            </w:r>
            <w:r w:rsidRPr="00BD4E59">
              <w:rPr>
                <w:rFonts w:ascii="Times New Roman" w:hAnsi="Times New Roman" w:cs="Times New Roman"/>
                <w:b/>
                <w:bCs/>
              </w:rPr>
              <w:t>Cechy:</w:t>
            </w:r>
          </w:p>
          <w:p w14:paraId="47A0BE97" w14:textId="77777777" w:rsidR="00BD4E59" w:rsidRPr="00BD4E59" w:rsidRDefault="00BD4E59" w:rsidP="00F1166B">
            <w:pPr>
              <w:numPr>
                <w:ilvl w:val="0"/>
                <w:numId w:val="28"/>
              </w:numPr>
              <w:spacing w:before="100" w:beforeAutospacing="1" w:after="100" w:afterAutospacing="1"/>
              <w:rPr>
                <w:rFonts w:ascii="Times New Roman" w:hAnsi="Times New Roman" w:cs="Times New Roman"/>
              </w:rPr>
            </w:pPr>
            <w:r w:rsidRPr="00BD4E59">
              <w:rPr>
                <w:rFonts w:ascii="Times New Roman" w:hAnsi="Times New Roman" w:cs="Times New Roman"/>
              </w:rPr>
              <w:t xml:space="preserve">do użycia wewnątrz i na zewnątrz, </w:t>
            </w:r>
          </w:p>
          <w:p w14:paraId="7CBC8B1B" w14:textId="77777777" w:rsidR="00BD4E59" w:rsidRPr="00BD4E59" w:rsidRDefault="00BD4E59" w:rsidP="00F1166B">
            <w:pPr>
              <w:numPr>
                <w:ilvl w:val="0"/>
                <w:numId w:val="28"/>
              </w:numPr>
              <w:spacing w:before="100" w:beforeAutospacing="1" w:after="100" w:afterAutospacing="1"/>
              <w:rPr>
                <w:rFonts w:ascii="Times New Roman" w:hAnsi="Times New Roman" w:cs="Times New Roman"/>
              </w:rPr>
            </w:pPr>
            <w:r w:rsidRPr="00BD4E59">
              <w:rPr>
                <w:rFonts w:ascii="Times New Roman" w:hAnsi="Times New Roman" w:cs="Times New Roman"/>
              </w:rPr>
              <w:t xml:space="preserve">wym. 38 x 7,5 cm, </w:t>
            </w:r>
          </w:p>
          <w:p w14:paraId="1DC4F49A" w14:textId="44F5BC8A" w:rsidR="0070665B" w:rsidRPr="00BD4E59" w:rsidRDefault="00BD4E59" w:rsidP="00F1166B">
            <w:pPr>
              <w:numPr>
                <w:ilvl w:val="0"/>
                <w:numId w:val="28"/>
              </w:numPr>
              <w:spacing w:before="100" w:beforeAutospacing="1" w:after="100" w:afterAutospacing="1"/>
              <w:rPr>
                <w:rFonts w:ascii="Times New Roman" w:hAnsi="Times New Roman" w:cs="Times New Roman"/>
              </w:rPr>
            </w:pPr>
            <w:r w:rsidRPr="00BD4E59">
              <w:rPr>
                <w:rFonts w:ascii="Times New Roman" w:hAnsi="Times New Roman" w:cs="Times New Roman"/>
              </w:rPr>
              <w:t>kolory losowe.</w:t>
            </w:r>
          </w:p>
        </w:tc>
      </w:tr>
      <w:tr w:rsidR="0070665B" w:rsidRPr="00BB3E2E" w14:paraId="2BEFCFBC" w14:textId="77777777" w:rsidTr="001A65AA">
        <w:tc>
          <w:tcPr>
            <w:tcW w:w="709" w:type="dxa"/>
            <w:vAlign w:val="center"/>
          </w:tcPr>
          <w:p w14:paraId="1B4BE019" w14:textId="1F6E4413" w:rsidR="0070665B" w:rsidRDefault="0070665B" w:rsidP="0070665B">
            <w:pPr>
              <w:pStyle w:val="NormalnyWeb"/>
              <w:spacing w:before="0" w:after="0" w:line="360" w:lineRule="auto"/>
              <w:jc w:val="center"/>
              <w:rPr>
                <w:sz w:val="22"/>
              </w:rPr>
            </w:pPr>
            <w:r>
              <w:rPr>
                <w:sz w:val="22"/>
              </w:rPr>
              <w:t>15.</w:t>
            </w:r>
          </w:p>
        </w:tc>
        <w:tc>
          <w:tcPr>
            <w:tcW w:w="2410" w:type="dxa"/>
            <w:shd w:val="clear" w:color="auto" w:fill="auto"/>
            <w:vAlign w:val="center"/>
          </w:tcPr>
          <w:p w14:paraId="48E0E9EF" w14:textId="0EEB2F5C" w:rsidR="0070665B" w:rsidRDefault="0070665B" w:rsidP="0070665B">
            <w:pPr>
              <w:pStyle w:val="NormalnyWeb"/>
              <w:spacing w:before="0" w:after="0" w:line="360" w:lineRule="auto"/>
              <w:jc w:val="center"/>
              <w:rPr>
                <w:sz w:val="22"/>
              </w:rPr>
            </w:pPr>
            <w:r w:rsidRPr="00301DC4">
              <w:rPr>
                <w:sz w:val="22"/>
                <w:szCs w:val="22"/>
              </w:rPr>
              <w:t>Ciało człowieka</w:t>
            </w:r>
            <w:r w:rsidR="00BD4E59">
              <w:rPr>
                <w:sz w:val="22"/>
                <w:szCs w:val="22"/>
              </w:rPr>
              <w:t xml:space="preserve"> </w:t>
            </w:r>
            <w:r w:rsidRPr="00301DC4">
              <w:rPr>
                <w:sz w:val="22"/>
                <w:szCs w:val="22"/>
              </w:rPr>
              <w:t>-magnetyczne ilustracje z podpisami</w:t>
            </w:r>
          </w:p>
        </w:tc>
        <w:tc>
          <w:tcPr>
            <w:tcW w:w="851" w:type="dxa"/>
            <w:shd w:val="clear" w:color="auto" w:fill="auto"/>
            <w:vAlign w:val="center"/>
          </w:tcPr>
          <w:p w14:paraId="777B6145" w14:textId="14C395E2" w:rsidR="0070665B" w:rsidRDefault="0070665B" w:rsidP="0070665B">
            <w:pPr>
              <w:pStyle w:val="NormalnyWeb"/>
              <w:spacing w:before="0" w:after="0" w:line="360" w:lineRule="auto"/>
              <w:jc w:val="center"/>
              <w:rPr>
                <w:sz w:val="22"/>
              </w:rPr>
            </w:pPr>
            <w:r w:rsidRPr="00301DC4">
              <w:rPr>
                <w:sz w:val="22"/>
                <w:szCs w:val="22"/>
              </w:rPr>
              <w:t>1</w:t>
            </w:r>
            <w:r w:rsidR="00BD4E59">
              <w:rPr>
                <w:sz w:val="22"/>
                <w:szCs w:val="22"/>
              </w:rPr>
              <w:t xml:space="preserve"> szt</w:t>
            </w:r>
          </w:p>
        </w:tc>
        <w:tc>
          <w:tcPr>
            <w:tcW w:w="5665" w:type="dxa"/>
            <w:vAlign w:val="center"/>
          </w:tcPr>
          <w:p w14:paraId="65D9B192" w14:textId="412EB5D5" w:rsidR="00BD4E59" w:rsidRPr="00BD4E59" w:rsidRDefault="00BD4E59" w:rsidP="00BD4E59">
            <w:pPr>
              <w:spacing w:before="100" w:beforeAutospacing="1" w:after="100" w:afterAutospacing="1"/>
              <w:rPr>
                <w:rFonts w:ascii="Times New Roman" w:hAnsi="Times New Roman" w:cs="Times New Roman"/>
              </w:rPr>
            </w:pPr>
            <w:r w:rsidRPr="00BD4E59">
              <w:rPr>
                <w:rFonts w:ascii="Times New Roman" w:hAnsi="Times New Roman" w:cs="Times New Roman"/>
              </w:rPr>
              <w:t>Podwójna dawka wiedzy! Magnetyczne elementy są nie tylko duże i kolorowe, lecz także dwustronne. Jedna strona przedstawia szkielet człowieka, żyły i tętnice. Natomiast na drugiej stronie ukazane są najważniejsze organy i grupy mięśni. Elementy pozwalają na prowadzenie różnorodnych demonstracji i ćwiczeń z całą klasą. Szybko można z nich złożyć model człowieka o wysokości ponad 90 cm, przyczepiając magnetyczne elementy do tablicy. Wtedy można wykonać podpisy czy krótkie notatki. Załączona instrukcja zawiera wiele interesujących informacji d</w:t>
            </w:r>
            <w:r w:rsidR="00180096">
              <w:rPr>
                <w:rFonts w:ascii="Times New Roman" w:hAnsi="Times New Roman" w:cs="Times New Roman"/>
              </w:rPr>
              <w:t>otyczących ludzkiego organizmu.</w:t>
            </w:r>
            <w:r w:rsidRPr="00BD4E59">
              <w:rPr>
                <w:rFonts w:ascii="Times New Roman" w:hAnsi="Times New Roman" w:cs="Times New Roman"/>
              </w:rPr>
              <w:br/>
            </w:r>
            <w:r w:rsidRPr="00BD4E59">
              <w:rPr>
                <w:rFonts w:ascii="Times New Roman" w:hAnsi="Times New Roman" w:cs="Times New Roman"/>
                <w:b/>
                <w:bCs/>
              </w:rPr>
              <w:t>Zawartość:</w:t>
            </w:r>
            <w:r w:rsidRPr="00BD4E59">
              <w:rPr>
                <w:rFonts w:ascii="Times New Roman" w:hAnsi="Times New Roman" w:cs="Times New Roman"/>
              </w:rPr>
              <w:t xml:space="preserve"> </w:t>
            </w:r>
          </w:p>
          <w:p w14:paraId="6B7E24A6" w14:textId="77777777" w:rsidR="00BD4E59" w:rsidRPr="00BD4E59" w:rsidRDefault="00BD4E59" w:rsidP="00F1166B">
            <w:pPr>
              <w:numPr>
                <w:ilvl w:val="0"/>
                <w:numId w:val="29"/>
              </w:numPr>
              <w:spacing w:before="100" w:beforeAutospacing="1" w:after="100" w:afterAutospacing="1"/>
              <w:rPr>
                <w:rFonts w:ascii="Times New Roman" w:hAnsi="Times New Roman" w:cs="Times New Roman"/>
              </w:rPr>
            </w:pPr>
            <w:r w:rsidRPr="00BD4E59">
              <w:rPr>
                <w:rFonts w:ascii="Times New Roman" w:hAnsi="Times New Roman" w:cs="Times New Roman"/>
              </w:rPr>
              <w:t xml:space="preserve">17 dwustronnych elementów magnetycznych, </w:t>
            </w:r>
          </w:p>
          <w:p w14:paraId="6150E2BF" w14:textId="77777777" w:rsidR="00BD4E59" w:rsidRPr="00BD4E59" w:rsidRDefault="00BD4E59" w:rsidP="00F1166B">
            <w:pPr>
              <w:numPr>
                <w:ilvl w:val="0"/>
                <w:numId w:val="29"/>
              </w:numPr>
              <w:spacing w:before="100" w:beforeAutospacing="1" w:after="100" w:afterAutospacing="1"/>
              <w:rPr>
                <w:rFonts w:ascii="Times New Roman" w:hAnsi="Times New Roman" w:cs="Times New Roman"/>
              </w:rPr>
            </w:pPr>
            <w:r w:rsidRPr="00BD4E59">
              <w:rPr>
                <w:rFonts w:ascii="Times New Roman" w:hAnsi="Times New Roman" w:cs="Times New Roman"/>
              </w:rPr>
              <w:t xml:space="preserve">wys. po złożeniu ponad 90 cm, </w:t>
            </w:r>
          </w:p>
          <w:p w14:paraId="7717AFB2" w14:textId="77777777" w:rsidR="00BD4E59" w:rsidRPr="00BD4E59" w:rsidRDefault="00BD4E59" w:rsidP="00F1166B">
            <w:pPr>
              <w:numPr>
                <w:ilvl w:val="0"/>
                <w:numId w:val="29"/>
              </w:numPr>
              <w:spacing w:before="100" w:beforeAutospacing="1" w:after="100" w:afterAutospacing="1"/>
              <w:rPr>
                <w:rFonts w:ascii="Times New Roman" w:hAnsi="Times New Roman" w:cs="Times New Roman"/>
              </w:rPr>
            </w:pPr>
            <w:r w:rsidRPr="00BD4E59">
              <w:rPr>
                <w:rFonts w:ascii="Times New Roman" w:hAnsi="Times New Roman" w:cs="Times New Roman"/>
                <w:b/>
                <w:bCs/>
              </w:rPr>
              <w:t xml:space="preserve">28 magnetycznych podpisów w języku polskim, </w:t>
            </w:r>
          </w:p>
          <w:p w14:paraId="534F800A" w14:textId="743E4AAC" w:rsidR="0070665B" w:rsidRPr="00BD4E59" w:rsidRDefault="00BD4E59" w:rsidP="00F1166B">
            <w:pPr>
              <w:numPr>
                <w:ilvl w:val="0"/>
                <w:numId w:val="29"/>
              </w:numPr>
              <w:spacing w:before="100" w:beforeAutospacing="1" w:after="100" w:afterAutospacing="1"/>
              <w:rPr>
                <w:rFonts w:ascii="Times New Roman" w:hAnsi="Times New Roman" w:cs="Times New Roman"/>
              </w:rPr>
            </w:pPr>
            <w:r w:rsidRPr="00BD4E59">
              <w:rPr>
                <w:rFonts w:ascii="Times New Roman" w:hAnsi="Times New Roman" w:cs="Times New Roman"/>
              </w:rPr>
              <w:t>instrukcja.</w:t>
            </w:r>
          </w:p>
        </w:tc>
      </w:tr>
      <w:tr w:rsidR="0070665B" w:rsidRPr="00BB3E2E" w14:paraId="27F6F0FF" w14:textId="77777777" w:rsidTr="001A65AA">
        <w:tc>
          <w:tcPr>
            <w:tcW w:w="709" w:type="dxa"/>
            <w:vAlign w:val="center"/>
          </w:tcPr>
          <w:p w14:paraId="736D2C2F" w14:textId="64365E59" w:rsidR="0070665B" w:rsidRDefault="0070665B" w:rsidP="0070665B">
            <w:pPr>
              <w:pStyle w:val="NormalnyWeb"/>
              <w:spacing w:before="0" w:after="0" w:line="360" w:lineRule="auto"/>
              <w:jc w:val="center"/>
              <w:rPr>
                <w:sz w:val="22"/>
              </w:rPr>
            </w:pPr>
            <w:r>
              <w:rPr>
                <w:sz w:val="22"/>
              </w:rPr>
              <w:t>16.</w:t>
            </w:r>
          </w:p>
        </w:tc>
        <w:tc>
          <w:tcPr>
            <w:tcW w:w="2410" w:type="dxa"/>
            <w:shd w:val="clear" w:color="auto" w:fill="auto"/>
            <w:vAlign w:val="center"/>
          </w:tcPr>
          <w:p w14:paraId="3E4500FC" w14:textId="2CD78546" w:rsidR="0070665B" w:rsidRDefault="0070665B" w:rsidP="0070665B">
            <w:pPr>
              <w:pStyle w:val="NormalnyWeb"/>
              <w:spacing w:before="0" w:after="0" w:line="360" w:lineRule="auto"/>
              <w:jc w:val="center"/>
              <w:rPr>
                <w:sz w:val="22"/>
              </w:rPr>
            </w:pPr>
            <w:r w:rsidRPr="00301DC4">
              <w:rPr>
                <w:sz w:val="22"/>
                <w:szCs w:val="22"/>
              </w:rPr>
              <w:t>Jem zdrowo!-zbiór 3 gier</w:t>
            </w:r>
          </w:p>
        </w:tc>
        <w:tc>
          <w:tcPr>
            <w:tcW w:w="851" w:type="dxa"/>
            <w:shd w:val="clear" w:color="auto" w:fill="auto"/>
            <w:vAlign w:val="center"/>
          </w:tcPr>
          <w:p w14:paraId="78438B66" w14:textId="0793242A" w:rsidR="0070665B" w:rsidRDefault="0070665B" w:rsidP="0070665B">
            <w:pPr>
              <w:pStyle w:val="NormalnyWeb"/>
              <w:spacing w:before="0" w:after="0" w:line="360" w:lineRule="auto"/>
              <w:jc w:val="center"/>
              <w:rPr>
                <w:sz w:val="22"/>
              </w:rPr>
            </w:pPr>
            <w:r w:rsidRPr="00301DC4">
              <w:rPr>
                <w:sz w:val="22"/>
                <w:szCs w:val="22"/>
              </w:rPr>
              <w:t>1</w:t>
            </w:r>
            <w:r w:rsidR="00BD4E59">
              <w:rPr>
                <w:sz w:val="22"/>
                <w:szCs w:val="22"/>
              </w:rPr>
              <w:t xml:space="preserve"> szt.</w:t>
            </w:r>
          </w:p>
        </w:tc>
        <w:tc>
          <w:tcPr>
            <w:tcW w:w="5665" w:type="dxa"/>
            <w:vAlign w:val="center"/>
          </w:tcPr>
          <w:p w14:paraId="12A7657F" w14:textId="1AE29D1B" w:rsidR="00BD4E59" w:rsidRPr="00BD4E59" w:rsidRDefault="00BD4E59" w:rsidP="00BD4E59">
            <w:pPr>
              <w:rPr>
                <w:rFonts w:ascii="Times New Roman" w:hAnsi="Times New Roman" w:cs="Times New Roman"/>
              </w:rPr>
            </w:pPr>
            <w:r w:rsidRPr="00BD4E59">
              <w:rPr>
                <w:rFonts w:ascii="Times New Roman" w:hAnsi="Times New Roman" w:cs="Times New Roman"/>
              </w:rPr>
              <w:t xml:space="preserve">Zbiór trzech gier wprowadza dzieci w świat pokarmów, ich pochodzenia i walorów odżywczych. W czasie zabawy dzieci uczą </w:t>
            </w:r>
            <w:r w:rsidR="00180096">
              <w:rPr>
                <w:rFonts w:ascii="Times New Roman" w:hAnsi="Times New Roman" w:cs="Times New Roman"/>
              </w:rPr>
              <w:t xml:space="preserve">się, co to znaczy jeść zdrowo. </w:t>
            </w:r>
            <w:r w:rsidRPr="00BD4E59">
              <w:rPr>
                <w:rFonts w:ascii="Times New Roman" w:hAnsi="Times New Roman" w:cs="Times New Roman"/>
              </w:rPr>
              <w:br/>
            </w:r>
            <w:r w:rsidRPr="00BD4E59">
              <w:rPr>
                <w:rFonts w:ascii="Times New Roman" w:hAnsi="Times New Roman" w:cs="Times New Roman"/>
                <w:b/>
                <w:bCs/>
              </w:rPr>
              <w:t>Gra w słowa:</w:t>
            </w:r>
            <w:r w:rsidRPr="00BD4E59">
              <w:rPr>
                <w:rFonts w:ascii="Times New Roman" w:hAnsi="Times New Roman" w:cs="Times New Roman"/>
              </w:rPr>
              <w:t xml:space="preserve"> dzieci uczą się rozpoznawać poszczególne produkty i wskazują ich pochodzenia, opisują danie na podstawie fotografii</w:t>
            </w:r>
            <w:r w:rsidRPr="00BD4E59">
              <w:rPr>
                <w:rFonts w:ascii="Times New Roman" w:hAnsi="Times New Roman" w:cs="Times New Roman"/>
                <w:b/>
                <w:bCs/>
              </w:rPr>
              <w:t>Gra w sortowanie:</w:t>
            </w:r>
            <w:r w:rsidRPr="00BD4E59">
              <w:rPr>
                <w:rFonts w:ascii="Times New Roman" w:hAnsi="Times New Roman" w:cs="Times New Roman"/>
              </w:rPr>
              <w:t xml:space="preserve"> każdy z pięciu krążków reprezentuje inną grupę żywnościową; umożliwia to sortowanie fotografii według grup żywnościowych, ale także według smaku, koloru, preferencji żywnościowych dziecka (lubię - nie lubię) itp.</w:t>
            </w:r>
            <w:r w:rsidRPr="00BD4E59">
              <w:rPr>
                <w:rFonts w:ascii="Times New Roman" w:hAnsi="Times New Roman" w:cs="Times New Roman"/>
                <w:b/>
                <w:bCs/>
              </w:rPr>
              <w:t>Gra w losowanie:</w:t>
            </w:r>
            <w:r w:rsidRPr="00BD4E59">
              <w:rPr>
                <w:rFonts w:ascii="Times New Roman" w:hAnsi="Times New Roman" w:cs="Times New Roman"/>
              </w:rPr>
              <w:t xml:space="preserve"> plansze loteryjki są dwustronne - sortujemy tak, aby mieć wszystkie produkty z jednej grupy żywnościowej lub aby mieć po j</w:t>
            </w:r>
            <w:r w:rsidR="00180096">
              <w:rPr>
                <w:rFonts w:ascii="Times New Roman" w:hAnsi="Times New Roman" w:cs="Times New Roman"/>
              </w:rPr>
              <w:t>ednym produkcie z każdej grupy</w:t>
            </w:r>
            <w:r w:rsidRPr="00BD4E59">
              <w:rPr>
                <w:rFonts w:ascii="Times New Roman" w:hAnsi="Times New Roman" w:cs="Times New Roman"/>
              </w:rPr>
              <w:br/>
            </w:r>
            <w:r w:rsidRPr="00BD4E59">
              <w:rPr>
                <w:rFonts w:ascii="Times New Roman" w:hAnsi="Times New Roman" w:cs="Times New Roman"/>
                <w:b/>
                <w:bCs/>
              </w:rPr>
              <w:t>Zawartość:</w:t>
            </w:r>
            <w:r w:rsidRPr="00BD4E59">
              <w:rPr>
                <w:rFonts w:ascii="Times New Roman" w:hAnsi="Times New Roman" w:cs="Times New Roman"/>
              </w:rPr>
              <w:t xml:space="preserve"> </w:t>
            </w:r>
          </w:p>
          <w:p w14:paraId="3AED857D" w14:textId="77777777" w:rsidR="00BD4E59" w:rsidRPr="00BD4E59" w:rsidRDefault="00BD4E59" w:rsidP="00F1166B">
            <w:pPr>
              <w:numPr>
                <w:ilvl w:val="0"/>
                <w:numId w:val="30"/>
              </w:numPr>
              <w:rPr>
                <w:rFonts w:ascii="Times New Roman" w:hAnsi="Times New Roman" w:cs="Times New Roman"/>
              </w:rPr>
            </w:pPr>
            <w:r w:rsidRPr="00BD4E59">
              <w:rPr>
                <w:rFonts w:ascii="Times New Roman" w:hAnsi="Times New Roman" w:cs="Times New Roman"/>
              </w:rPr>
              <w:t xml:space="preserve">35 kart ze zdjęciami (wym. 24 x 18 cm), </w:t>
            </w:r>
          </w:p>
          <w:p w14:paraId="4526E9C5" w14:textId="77777777" w:rsidR="00BD4E59" w:rsidRPr="00BD4E59" w:rsidRDefault="00BD4E59" w:rsidP="00F1166B">
            <w:pPr>
              <w:numPr>
                <w:ilvl w:val="0"/>
                <w:numId w:val="30"/>
              </w:numPr>
              <w:rPr>
                <w:rFonts w:ascii="Times New Roman" w:hAnsi="Times New Roman" w:cs="Times New Roman"/>
              </w:rPr>
            </w:pPr>
            <w:r w:rsidRPr="00BD4E59">
              <w:rPr>
                <w:rFonts w:ascii="Times New Roman" w:hAnsi="Times New Roman" w:cs="Times New Roman"/>
              </w:rPr>
              <w:t xml:space="preserve">5 plansz "loteryjka" (wym. 24 x 18 cm), </w:t>
            </w:r>
          </w:p>
          <w:p w14:paraId="00E310D9" w14:textId="77777777" w:rsidR="00BD4E59" w:rsidRPr="00BD4E59" w:rsidRDefault="00BD4E59" w:rsidP="00F1166B">
            <w:pPr>
              <w:numPr>
                <w:ilvl w:val="0"/>
                <w:numId w:val="30"/>
              </w:numPr>
              <w:rPr>
                <w:rFonts w:ascii="Times New Roman" w:hAnsi="Times New Roman" w:cs="Times New Roman"/>
              </w:rPr>
            </w:pPr>
            <w:r w:rsidRPr="00BD4E59">
              <w:rPr>
                <w:rFonts w:ascii="Times New Roman" w:hAnsi="Times New Roman" w:cs="Times New Roman"/>
              </w:rPr>
              <w:t xml:space="preserve">25 kartoników "żywność" (wym. 8 x 7 cm), </w:t>
            </w:r>
          </w:p>
          <w:p w14:paraId="220A05FD" w14:textId="77777777" w:rsidR="00BD4E59" w:rsidRPr="00BD4E59" w:rsidRDefault="00BD4E59" w:rsidP="00F1166B">
            <w:pPr>
              <w:numPr>
                <w:ilvl w:val="0"/>
                <w:numId w:val="30"/>
              </w:numPr>
              <w:rPr>
                <w:rFonts w:ascii="Times New Roman" w:hAnsi="Times New Roman" w:cs="Times New Roman"/>
              </w:rPr>
            </w:pPr>
            <w:r w:rsidRPr="00BD4E59">
              <w:rPr>
                <w:rFonts w:ascii="Times New Roman" w:hAnsi="Times New Roman" w:cs="Times New Roman"/>
              </w:rPr>
              <w:t xml:space="preserve">5 krążków "grupa żywnościowa" (śr. 6 cm), </w:t>
            </w:r>
          </w:p>
          <w:p w14:paraId="5247CFAD" w14:textId="7BF881A9" w:rsidR="0070665B" w:rsidRPr="00BD4E59" w:rsidRDefault="00BD4E59" w:rsidP="00F1166B">
            <w:pPr>
              <w:numPr>
                <w:ilvl w:val="0"/>
                <w:numId w:val="30"/>
              </w:numPr>
              <w:rPr>
                <w:rFonts w:ascii="Times New Roman" w:hAnsi="Times New Roman" w:cs="Times New Roman"/>
              </w:rPr>
            </w:pPr>
            <w:r w:rsidRPr="00BD4E59">
              <w:rPr>
                <w:rFonts w:ascii="Times New Roman" w:hAnsi="Times New Roman" w:cs="Times New Roman"/>
              </w:rPr>
              <w:t>instrukcja metodyczna.</w:t>
            </w:r>
          </w:p>
        </w:tc>
      </w:tr>
      <w:tr w:rsidR="0070665B" w:rsidRPr="00BB3E2E" w14:paraId="44EE1877" w14:textId="77777777" w:rsidTr="001A65AA">
        <w:tc>
          <w:tcPr>
            <w:tcW w:w="709" w:type="dxa"/>
            <w:vAlign w:val="center"/>
          </w:tcPr>
          <w:p w14:paraId="53A80BCB" w14:textId="14CE672F" w:rsidR="0070665B" w:rsidRDefault="0070665B" w:rsidP="0070665B">
            <w:pPr>
              <w:pStyle w:val="NormalnyWeb"/>
              <w:spacing w:before="0" w:after="0" w:line="360" w:lineRule="auto"/>
              <w:jc w:val="center"/>
              <w:rPr>
                <w:sz w:val="22"/>
              </w:rPr>
            </w:pPr>
            <w:r>
              <w:rPr>
                <w:sz w:val="22"/>
              </w:rPr>
              <w:t>17.</w:t>
            </w:r>
          </w:p>
        </w:tc>
        <w:tc>
          <w:tcPr>
            <w:tcW w:w="2410" w:type="dxa"/>
            <w:shd w:val="clear" w:color="auto" w:fill="auto"/>
            <w:vAlign w:val="center"/>
          </w:tcPr>
          <w:p w14:paraId="70D95883" w14:textId="72AB615D" w:rsidR="0070665B" w:rsidRDefault="0070665B" w:rsidP="0070665B">
            <w:pPr>
              <w:pStyle w:val="NormalnyWeb"/>
              <w:spacing w:before="0" w:after="0" w:line="360" w:lineRule="auto"/>
              <w:jc w:val="center"/>
              <w:rPr>
                <w:sz w:val="22"/>
              </w:rPr>
            </w:pPr>
            <w:r w:rsidRPr="00301DC4">
              <w:rPr>
                <w:sz w:val="22"/>
                <w:szCs w:val="22"/>
              </w:rPr>
              <w:t>Budowanie cieni-dodatkowe kształty i karty</w:t>
            </w:r>
          </w:p>
        </w:tc>
        <w:tc>
          <w:tcPr>
            <w:tcW w:w="851" w:type="dxa"/>
            <w:shd w:val="clear" w:color="auto" w:fill="auto"/>
            <w:vAlign w:val="center"/>
          </w:tcPr>
          <w:p w14:paraId="5D259DC3" w14:textId="65292D2B" w:rsidR="0070665B" w:rsidRDefault="0070665B" w:rsidP="0070665B">
            <w:pPr>
              <w:pStyle w:val="NormalnyWeb"/>
              <w:spacing w:before="0" w:after="0" w:line="360" w:lineRule="auto"/>
              <w:jc w:val="center"/>
              <w:rPr>
                <w:sz w:val="22"/>
              </w:rPr>
            </w:pPr>
            <w:r w:rsidRPr="00301DC4">
              <w:rPr>
                <w:sz w:val="22"/>
                <w:szCs w:val="22"/>
              </w:rPr>
              <w:t>1</w:t>
            </w:r>
            <w:r w:rsidR="00F1166B">
              <w:rPr>
                <w:sz w:val="22"/>
                <w:szCs w:val="22"/>
              </w:rPr>
              <w:t xml:space="preserve"> szt.</w:t>
            </w:r>
          </w:p>
        </w:tc>
        <w:tc>
          <w:tcPr>
            <w:tcW w:w="5665" w:type="dxa"/>
            <w:vAlign w:val="center"/>
          </w:tcPr>
          <w:p w14:paraId="07222B91" w14:textId="55AA0F95" w:rsidR="0070665B" w:rsidRPr="00F114F4" w:rsidRDefault="00F1166B" w:rsidP="00180096">
            <w:pPr>
              <w:spacing w:before="100" w:beforeAutospacing="1" w:after="100" w:afterAutospacing="1"/>
              <w:rPr>
                <w:rFonts w:ascii="Times New Roman" w:eastAsia="Times New Roman" w:hAnsi="Times New Roman" w:cs="Times New Roman"/>
                <w:szCs w:val="24"/>
                <w:lang w:eastAsia="pl-PL"/>
              </w:rPr>
            </w:pPr>
            <w:r w:rsidRPr="00F1166B">
              <w:rPr>
                <w:rFonts w:ascii="Times New Roman" w:hAnsi="Times New Roman" w:cs="Times New Roman"/>
              </w:rPr>
              <w:t>Zestaw zawiera dodatkowe kształty i nowe karty, które zawierają trudniejsze modele do odwzorowywania, co powala rozszerzyć ćwiczenia przestrzenne z zestawem pomocy dy</w:t>
            </w:r>
            <w:r w:rsidR="00180096">
              <w:rPr>
                <w:rFonts w:ascii="Times New Roman" w:hAnsi="Times New Roman" w:cs="Times New Roman"/>
              </w:rPr>
              <w:t>daktycznych "Budowanie cieni".</w:t>
            </w:r>
            <w:r w:rsidRPr="00F1166B">
              <w:rPr>
                <w:rFonts w:ascii="Times New Roman" w:hAnsi="Times New Roman" w:cs="Times New Roman"/>
              </w:rPr>
              <w:br/>
            </w:r>
            <w:r w:rsidRPr="00F1166B">
              <w:rPr>
                <w:rFonts w:ascii="Times New Roman" w:hAnsi="Times New Roman" w:cs="Times New Roman"/>
                <w:b/>
                <w:bCs/>
              </w:rPr>
              <w:t>Seria "Budowanie cieni"</w:t>
            </w:r>
            <w:r w:rsidRPr="00F1166B">
              <w:rPr>
                <w:rFonts w:ascii="Times New Roman" w:hAnsi="Times New Roman" w:cs="Times New Roman"/>
              </w:rPr>
              <w:t xml:space="preserve"> to oryginalna, pobudzająca wyobraźnię przestrzenną gra w architekta i budowniczego - w skład której wchodzi gra podstawowa i zestawy uzupełniające. Kontury budowli na kartach zamieszczone są jednocześnie na 3 kartach, rzut z góry i dwa rzuty z przylegających do siebie boków (tworzących narożnik). Wzorcowe karty wykonane są w skali 1:1 (wielkość oryginalna) - co ułatw</w:t>
            </w:r>
            <w:r>
              <w:rPr>
                <w:rFonts w:ascii="Times New Roman" w:hAnsi="Times New Roman" w:cs="Times New Roman"/>
              </w:rPr>
              <w:t>i</w:t>
            </w:r>
            <w:r w:rsidRPr="00F1166B">
              <w:rPr>
                <w:rFonts w:ascii="Times New Roman" w:hAnsi="Times New Roman" w:cs="Times New Roman"/>
              </w:rPr>
              <w:t xml:space="preserve">a dzieciom sprawdzenie poprawności wykonania budowli (wystarczy spojrzeć z dwóch boków </w:t>
            </w:r>
            <w:r w:rsidR="00180096">
              <w:rPr>
                <w:rFonts w:ascii="Times New Roman" w:hAnsi="Times New Roman" w:cs="Times New Roman"/>
              </w:rPr>
              <w:t xml:space="preserve">i z góry na zbudowany obiekt). </w:t>
            </w:r>
            <w:r w:rsidRPr="00F1166B">
              <w:rPr>
                <w:rFonts w:ascii="Times New Roman" w:hAnsi="Times New Roman" w:cs="Times New Roman"/>
              </w:rPr>
              <w:br/>
              <w:t>Karty stopniowane są według rosnącej trudności, prowadzą więc dziecko krok po kroku od łatwych zadań do coraz to trudniejszych. Istotną zaletą jest możliwość samodzielnej pracy dziecka, co ułatwia jego koncentrację i wiarę we własne możliwości (nie jest potrzebny dorosły, którego rozumienie przestrzeni jest już dojrzałe i który chętnie "pomógłby" dziecku w b</w:t>
            </w:r>
            <w:r w:rsidR="00180096">
              <w:rPr>
                <w:rFonts w:ascii="Times New Roman" w:hAnsi="Times New Roman" w:cs="Times New Roman"/>
              </w:rPr>
              <w:t xml:space="preserve">udowaniu). </w:t>
            </w:r>
            <w:r w:rsidRPr="00F1166B">
              <w:rPr>
                <w:rFonts w:ascii="Times New Roman" w:hAnsi="Times New Roman" w:cs="Times New Roman"/>
              </w:rPr>
              <w:br/>
              <w:t>Chętne dzieci mogą same zabawić się w architekta - rysując na załączonej siatce blanko projekt własnej budowli. To z pozoru łatwe zadanie wymaga od dziecka niebywałej koncentracji, umiejętności planowania (ma przecież do dyspozycji ograniczoną ilość klocków o określonym kształcie) i intensywnie trenuje wyobraźnię przestrzenną (aby dobrze narysować dziecko musi uprzednio wyobrazi sobie, jak wygląda obiekt z trzech różnych stron). Zadanie, które wciągnie niejednego dorosłego.</w:t>
            </w:r>
          </w:p>
        </w:tc>
      </w:tr>
      <w:tr w:rsidR="001A65AA" w:rsidRPr="00BB3E2E" w14:paraId="7508D4B5" w14:textId="77777777" w:rsidTr="001A65AA">
        <w:tc>
          <w:tcPr>
            <w:tcW w:w="709" w:type="dxa"/>
            <w:vAlign w:val="center"/>
          </w:tcPr>
          <w:p w14:paraId="0B3A3CFC" w14:textId="4D592A4C" w:rsidR="001A65AA" w:rsidRDefault="001A65AA" w:rsidP="001A65AA">
            <w:pPr>
              <w:pStyle w:val="NormalnyWeb"/>
              <w:spacing w:before="0" w:after="0" w:line="360" w:lineRule="auto"/>
              <w:jc w:val="center"/>
              <w:rPr>
                <w:sz w:val="22"/>
              </w:rPr>
            </w:pPr>
            <w:r>
              <w:rPr>
                <w:sz w:val="22"/>
              </w:rPr>
              <w:t>18.</w:t>
            </w:r>
          </w:p>
        </w:tc>
        <w:tc>
          <w:tcPr>
            <w:tcW w:w="2410" w:type="dxa"/>
            <w:vAlign w:val="center"/>
          </w:tcPr>
          <w:p w14:paraId="54425874" w14:textId="58FFF469" w:rsidR="001A65AA" w:rsidRDefault="001A65AA" w:rsidP="001A65AA">
            <w:pPr>
              <w:pStyle w:val="NormalnyWeb"/>
              <w:spacing w:before="0" w:after="0" w:line="360" w:lineRule="auto"/>
              <w:jc w:val="center"/>
              <w:rPr>
                <w:sz w:val="22"/>
              </w:rPr>
            </w:pPr>
            <w:r>
              <w:t>Mozaika</w:t>
            </w:r>
          </w:p>
        </w:tc>
        <w:tc>
          <w:tcPr>
            <w:tcW w:w="851" w:type="dxa"/>
            <w:vAlign w:val="center"/>
          </w:tcPr>
          <w:p w14:paraId="104829DE" w14:textId="26FDFE19" w:rsidR="001A65AA" w:rsidRDefault="001A65AA" w:rsidP="001A65AA">
            <w:pPr>
              <w:pStyle w:val="NormalnyWeb"/>
              <w:spacing w:before="0" w:after="0" w:line="360" w:lineRule="auto"/>
              <w:jc w:val="center"/>
              <w:rPr>
                <w:sz w:val="22"/>
              </w:rPr>
            </w:pPr>
            <w:r>
              <w:t>5 szt.</w:t>
            </w:r>
          </w:p>
        </w:tc>
        <w:tc>
          <w:tcPr>
            <w:tcW w:w="5665" w:type="dxa"/>
            <w:vAlign w:val="center"/>
          </w:tcPr>
          <w:p w14:paraId="3B7AE751" w14:textId="723C8BE8" w:rsidR="001A65AA" w:rsidRPr="001A65AA" w:rsidRDefault="001A65AA" w:rsidP="001A65AA">
            <w:pPr>
              <w:spacing w:before="100" w:beforeAutospacing="1" w:after="100" w:afterAutospacing="1"/>
              <w:jc w:val="both"/>
              <w:rPr>
                <w:rFonts w:ascii="Times New Roman" w:eastAsia="Times New Roman" w:hAnsi="Times New Roman" w:cs="Times New Roman"/>
                <w:szCs w:val="24"/>
                <w:lang w:eastAsia="pl-PL"/>
              </w:rPr>
            </w:pPr>
            <w:r w:rsidRPr="001A65AA">
              <w:rPr>
                <w:rFonts w:ascii="Times New Roman" w:eastAsia="Times New Roman" w:hAnsi="Times New Roman" w:cs="Times New Roman"/>
                <w:szCs w:val="24"/>
                <w:lang w:eastAsia="pl-PL"/>
              </w:rPr>
              <w:t>Układanka drewniana dla dzieci. Rozwija wyobraźnię, uczy nazywania i rozpoznawania kolorów oraz kształtów figur geometrycznych (koło, kwadrat, prostokąt, trójkąt). Całość zapakowana w drewniane pudełko. • 50 kolorowych figur geometrycznych • 12 kartonów ze szkicami przedstawiającymi różne mozaiki (zadrukowanych dwustronnie - 24 wzory, ofoliowanych, formatu A4), na których należy układać figury geometryczne kom</w:t>
            </w:r>
            <w:r>
              <w:rPr>
                <w:rFonts w:ascii="Times New Roman" w:eastAsia="Times New Roman" w:hAnsi="Times New Roman" w:cs="Times New Roman"/>
                <w:szCs w:val="24"/>
                <w:lang w:eastAsia="pl-PL"/>
              </w:rPr>
              <w:t>ponując różne wzory</w:t>
            </w:r>
          </w:p>
        </w:tc>
      </w:tr>
      <w:tr w:rsidR="001A65AA" w:rsidRPr="00BB3E2E" w14:paraId="6EBF55C7" w14:textId="77777777" w:rsidTr="001A65AA">
        <w:tc>
          <w:tcPr>
            <w:tcW w:w="709" w:type="dxa"/>
            <w:vAlign w:val="center"/>
          </w:tcPr>
          <w:p w14:paraId="04B84F58" w14:textId="6FD69944" w:rsidR="001A65AA" w:rsidRDefault="001A65AA" w:rsidP="001A65AA">
            <w:pPr>
              <w:pStyle w:val="NormalnyWeb"/>
              <w:spacing w:before="0" w:after="0" w:line="360" w:lineRule="auto"/>
              <w:jc w:val="center"/>
              <w:rPr>
                <w:sz w:val="22"/>
              </w:rPr>
            </w:pPr>
            <w:r>
              <w:rPr>
                <w:sz w:val="22"/>
              </w:rPr>
              <w:t>19.</w:t>
            </w:r>
          </w:p>
        </w:tc>
        <w:tc>
          <w:tcPr>
            <w:tcW w:w="2410" w:type="dxa"/>
            <w:vAlign w:val="center"/>
          </w:tcPr>
          <w:p w14:paraId="2DC8A009" w14:textId="6E50358F" w:rsidR="001A65AA" w:rsidRDefault="001A65AA" w:rsidP="001A65AA">
            <w:pPr>
              <w:pStyle w:val="NormalnyWeb"/>
              <w:spacing w:before="0" w:after="0" w:line="360" w:lineRule="auto"/>
              <w:jc w:val="center"/>
              <w:rPr>
                <w:sz w:val="22"/>
              </w:rPr>
            </w:pPr>
            <w:r>
              <w:t>Karty pracy do mozaiki</w:t>
            </w:r>
          </w:p>
        </w:tc>
        <w:tc>
          <w:tcPr>
            <w:tcW w:w="851" w:type="dxa"/>
            <w:vAlign w:val="center"/>
          </w:tcPr>
          <w:p w14:paraId="04B05489" w14:textId="17A98909" w:rsidR="001A65AA" w:rsidRDefault="001A65AA" w:rsidP="001A65AA">
            <w:pPr>
              <w:pStyle w:val="NormalnyWeb"/>
              <w:spacing w:before="0" w:after="0" w:line="360" w:lineRule="auto"/>
              <w:jc w:val="center"/>
              <w:rPr>
                <w:sz w:val="22"/>
              </w:rPr>
            </w:pPr>
            <w:r>
              <w:t>2 szt.</w:t>
            </w:r>
          </w:p>
        </w:tc>
        <w:tc>
          <w:tcPr>
            <w:tcW w:w="5665" w:type="dxa"/>
            <w:vAlign w:val="center"/>
          </w:tcPr>
          <w:p w14:paraId="7BA7C862" w14:textId="1C93F702" w:rsidR="001A65AA" w:rsidRPr="00DA442D" w:rsidRDefault="004346F6" w:rsidP="004346F6">
            <w:pPr>
              <w:spacing w:before="100" w:beforeAutospacing="1" w:after="100" w:afterAutospacing="1"/>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Karty pracy do mozaiki</w:t>
            </w:r>
            <w:r w:rsidRPr="004346F6">
              <w:rPr>
                <w:rFonts w:ascii="Times New Roman" w:eastAsia="Times New Roman" w:hAnsi="Times New Roman" w:cs="Times New Roman"/>
                <w:szCs w:val="24"/>
                <w:lang w:eastAsia="pl-PL"/>
              </w:rPr>
              <w:br/>
              <w:t>• 6 dwustronnych kart z różnymi wzorami o wym. 16 x 16 cm</w:t>
            </w:r>
          </w:p>
        </w:tc>
      </w:tr>
      <w:tr w:rsidR="001A65AA" w:rsidRPr="00BB3E2E" w14:paraId="764EC690" w14:textId="77777777" w:rsidTr="001A65AA">
        <w:tc>
          <w:tcPr>
            <w:tcW w:w="709" w:type="dxa"/>
            <w:vAlign w:val="center"/>
          </w:tcPr>
          <w:p w14:paraId="45888830" w14:textId="723022EF" w:rsidR="001A65AA" w:rsidRDefault="001A65AA" w:rsidP="001A65AA">
            <w:pPr>
              <w:pStyle w:val="NormalnyWeb"/>
              <w:spacing w:before="0" w:after="0" w:line="360" w:lineRule="auto"/>
              <w:jc w:val="center"/>
              <w:rPr>
                <w:sz w:val="22"/>
              </w:rPr>
            </w:pPr>
            <w:r>
              <w:rPr>
                <w:sz w:val="22"/>
              </w:rPr>
              <w:t>20.</w:t>
            </w:r>
          </w:p>
        </w:tc>
        <w:tc>
          <w:tcPr>
            <w:tcW w:w="2410" w:type="dxa"/>
            <w:vAlign w:val="center"/>
          </w:tcPr>
          <w:p w14:paraId="21DD627F" w14:textId="1623B1DA" w:rsidR="001A65AA" w:rsidRDefault="001A65AA" w:rsidP="001A65AA">
            <w:pPr>
              <w:pStyle w:val="NormalnyWeb"/>
              <w:spacing w:before="0" w:after="0" w:line="360" w:lineRule="auto"/>
              <w:jc w:val="center"/>
              <w:rPr>
                <w:sz w:val="22"/>
              </w:rPr>
            </w:pPr>
            <w:r>
              <w:t>Magnetyczne koło fortuny</w:t>
            </w:r>
          </w:p>
        </w:tc>
        <w:tc>
          <w:tcPr>
            <w:tcW w:w="851" w:type="dxa"/>
            <w:vAlign w:val="center"/>
          </w:tcPr>
          <w:p w14:paraId="4518596F" w14:textId="0572193B" w:rsidR="001A65AA" w:rsidRDefault="001A65AA" w:rsidP="001A65AA">
            <w:pPr>
              <w:pStyle w:val="NormalnyWeb"/>
              <w:spacing w:before="0" w:after="0" w:line="360" w:lineRule="auto"/>
              <w:jc w:val="center"/>
              <w:rPr>
                <w:sz w:val="22"/>
              </w:rPr>
            </w:pPr>
            <w:r>
              <w:t>1 szt.</w:t>
            </w:r>
          </w:p>
        </w:tc>
        <w:tc>
          <w:tcPr>
            <w:tcW w:w="5665" w:type="dxa"/>
            <w:vAlign w:val="center"/>
          </w:tcPr>
          <w:p w14:paraId="522BD31C" w14:textId="25612611" w:rsidR="001A65AA" w:rsidRPr="00DA442D" w:rsidRDefault="001A65AA" w:rsidP="001A65AA">
            <w:pPr>
              <w:spacing w:before="100" w:beforeAutospacing="1" w:after="100" w:afterAutospacing="1"/>
              <w:rPr>
                <w:rFonts w:ascii="Times New Roman" w:eastAsia="Times New Roman" w:hAnsi="Times New Roman" w:cs="Times New Roman"/>
                <w:szCs w:val="24"/>
                <w:lang w:eastAsia="pl-PL"/>
              </w:rPr>
            </w:pPr>
            <w:r w:rsidRPr="001A65AA">
              <w:rPr>
                <w:rFonts w:ascii="Times New Roman" w:eastAsia="Times New Roman" w:hAnsi="Times New Roman" w:cs="Times New Roman"/>
                <w:szCs w:val="24"/>
                <w:lang w:eastAsia="pl-PL"/>
              </w:rPr>
              <w:t xml:space="preserve">Pomoc do wykorzystania podczas zajęć grupowych w przedszkolu lub w szkole (klasy I-III). Na poszczególnych polach można markerem suchościeralnym umieszczać napisy (np. imiona dzieci, nazwy kolorów, figur geometrycznych, działania matematyczne, zadania do wykonania itp.). Po założeniu danej planszy na koło należy nim zakręcić - po chwili „wskaźnik” zatrzymuje się na polu (jak w kole fortuny) i wskazuje np. konkretne zadanie dla dziecka. </w:t>
            </w:r>
            <w:r w:rsidRPr="001A65AA">
              <w:rPr>
                <w:rFonts w:ascii="Times New Roman" w:eastAsia="Times New Roman" w:hAnsi="Times New Roman" w:cs="Times New Roman"/>
                <w:szCs w:val="24"/>
                <w:lang w:eastAsia="pl-PL"/>
              </w:rPr>
              <w:br/>
              <w:t xml:space="preserve">• obrotowe koło o śr. ok. 40 cm, które można mocować do tablicy magnesami </w:t>
            </w:r>
            <w:r w:rsidRPr="001A65AA">
              <w:rPr>
                <w:rFonts w:ascii="Times New Roman" w:eastAsia="Times New Roman" w:hAnsi="Times New Roman" w:cs="Times New Roman"/>
                <w:szCs w:val="24"/>
                <w:lang w:eastAsia="pl-PL"/>
              </w:rPr>
              <w:br/>
              <w:t>• 3 dwustronne plansze, podzielone na 4/6/8/12/32 kolorowe pola</w:t>
            </w:r>
          </w:p>
        </w:tc>
      </w:tr>
      <w:tr w:rsidR="001A65AA" w:rsidRPr="00BB3E2E" w14:paraId="13A4140A" w14:textId="77777777" w:rsidTr="001A65AA">
        <w:tc>
          <w:tcPr>
            <w:tcW w:w="709" w:type="dxa"/>
            <w:vAlign w:val="center"/>
          </w:tcPr>
          <w:p w14:paraId="72466990" w14:textId="3BB91872" w:rsidR="001A65AA" w:rsidRDefault="001A65AA" w:rsidP="001A65AA">
            <w:pPr>
              <w:pStyle w:val="NormalnyWeb"/>
              <w:spacing w:before="0" w:after="0"/>
              <w:jc w:val="center"/>
              <w:rPr>
                <w:sz w:val="22"/>
              </w:rPr>
            </w:pPr>
            <w:r>
              <w:rPr>
                <w:sz w:val="22"/>
              </w:rPr>
              <w:t>21.</w:t>
            </w:r>
          </w:p>
        </w:tc>
        <w:tc>
          <w:tcPr>
            <w:tcW w:w="2410" w:type="dxa"/>
            <w:vAlign w:val="center"/>
          </w:tcPr>
          <w:p w14:paraId="124CB339" w14:textId="726AB842" w:rsidR="001A65AA" w:rsidRDefault="001A65AA" w:rsidP="001A65AA">
            <w:pPr>
              <w:pStyle w:val="NormalnyWeb"/>
              <w:spacing w:before="0" w:after="0"/>
              <w:jc w:val="center"/>
              <w:rPr>
                <w:sz w:val="22"/>
              </w:rPr>
            </w:pPr>
            <w:r>
              <w:t>Liczmany magnetyczne</w:t>
            </w:r>
          </w:p>
        </w:tc>
        <w:tc>
          <w:tcPr>
            <w:tcW w:w="851" w:type="dxa"/>
            <w:vAlign w:val="center"/>
          </w:tcPr>
          <w:p w14:paraId="23845991" w14:textId="22FD01A2" w:rsidR="001A65AA" w:rsidRDefault="001A65AA" w:rsidP="001A65AA">
            <w:pPr>
              <w:pStyle w:val="NormalnyWeb"/>
              <w:spacing w:before="0" w:after="0"/>
              <w:jc w:val="center"/>
              <w:rPr>
                <w:sz w:val="22"/>
              </w:rPr>
            </w:pPr>
            <w:r>
              <w:t>1</w:t>
            </w:r>
            <w:r w:rsidR="004346F6">
              <w:t xml:space="preserve"> szt.</w:t>
            </w:r>
          </w:p>
        </w:tc>
        <w:tc>
          <w:tcPr>
            <w:tcW w:w="5665" w:type="dxa"/>
            <w:vAlign w:val="center"/>
          </w:tcPr>
          <w:p w14:paraId="276CCA92" w14:textId="09E89176" w:rsidR="001A65AA" w:rsidRPr="00DA442D" w:rsidRDefault="004346F6" w:rsidP="001A65AA">
            <w:pPr>
              <w:spacing w:before="100" w:beforeAutospacing="1" w:after="100" w:afterAutospacing="1"/>
              <w:rPr>
                <w:rFonts w:ascii="Times New Roman" w:eastAsia="Times New Roman" w:hAnsi="Times New Roman" w:cs="Times New Roman"/>
                <w:szCs w:val="24"/>
                <w:lang w:eastAsia="pl-PL"/>
              </w:rPr>
            </w:pPr>
            <w:r w:rsidRPr="004346F6">
              <w:rPr>
                <w:rFonts w:ascii="Times New Roman" w:eastAsia="Times New Roman" w:hAnsi="Times New Roman" w:cs="Times New Roman"/>
                <w:szCs w:val="24"/>
                <w:lang w:eastAsia="pl-PL"/>
              </w:rPr>
              <w:t># 100 szt. dwustronnych, niebiesko-czerwonych żetonów magnetycznych # śr. 5 cm # tacka do sortowania</w:t>
            </w:r>
          </w:p>
        </w:tc>
      </w:tr>
      <w:tr w:rsidR="001A65AA" w:rsidRPr="00BB3E2E" w14:paraId="1CCA1048" w14:textId="77777777" w:rsidTr="001A65AA">
        <w:tc>
          <w:tcPr>
            <w:tcW w:w="709" w:type="dxa"/>
            <w:vAlign w:val="center"/>
          </w:tcPr>
          <w:p w14:paraId="744B1658" w14:textId="46EB9D5D" w:rsidR="001A65AA" w:rsidRDefault="001A65AA" w:rsidP="001A65AA">
            <w:pPr>
              <w:pStyle w:val="NormalnyWeb"/>
              <w:spacing w:before="0" w:after="0" w:line="360" w:lineRule="auto"/>
              <w:jc w:val="center"/>
              <w:rPr>
                <w:sz w:val="22"/>
              </w:rPr>
            </w:pPr>
            <w:r>
              <w:rPr>
                <w:sz w:val="22"/>
              </w:rPr>
              <w:t>22.</w:t>
            </w:r>
          </w:p>
        </w:tc>
        <w:tc>
          <w:tcPr>
            <w:tcW w:w="2410" w:type="dxa"/>
            <w:vAlign w:val="center"/>
          </w:tcPr>
          <w:p w14:paraId="7FA517FD" w14:textId="032BA16F" w:rsidR="001A65AA" w:rsidRDefault="001A65AA" w:rsidP="001A65AA">
            <w:pPr>
              <w:pStyle w:val="NormalnyWeb"/>
              <w:spacing w:before="0" w:after="0" w:line="360" w:lineRule="auto"/>
              <w:jc w:val="center"/>
              <w:rPr>
                <w:sz w:val="22"/>
              </w:rPr>
            </w:pPr>
            <w:r>
              <w:t>Zegar z magnesami</w:t>
            </w:r>
          </w:p>
        </w:tc>
        <w:tc>
          <w:tcPr>
            <w:tcW w:w="851" w:type="dxa"/>
            <w:vAlign w:val="center"/>
          </w:tcPr>
          <w:p w14:paraId="7B964602" w14:textId="7729561F" w:rsidR="001A65AA" w:rsidRDefault="001A65AA" w:rsidP="001A65AA">
            <w:pPr>
              <w:pStyle w:val="NormalnyWeb"/>
              <w:spacing w:before="0" w:after="0" w:line="360" w:lineRule="auto"/>
              <w:jc w:val="center"/>
              <w:rPr>
                <w:sz w:val="22"/>
              </w:rPr>
            </w:pPr>
            <w:r>
              <w:t>1</w:t>
            </w:r>
            <w:r w:rsidR="004346F6">
              <w:t xml:space="preserve"> szt. </w:t>
            </w:r>
          </w:p>
        </w:tc>
        <w:tc>
          <w:tcPr>
            <w:tcW w:w="5665" w:type="dxa"/>
            <w:vAlign w:val="center"/>
          </w:tcPr>
          <w:p w14:paraId="4F08B9BB" w14:textId="1B92298A" w:rsidR="001A65AA" w:rsidRPr="00DA442D" w:rsidRDefault="004346F6" w:rsidP="001A65AA">
            <w:pPr>
              <w:spacing w:before="100" w:beforeAutospacing="1" w:after="100" w:afterAutospacing="1"/>
              <w:rPr>
                <w:rFonts w:ascii="Times New Roman" w:eastAsia="Times New Roman" w:hAnsi="Times New Roman" w:cs="Times New Roman"/>
                <w:szCs w:val="24"/>
                <w:lang w:eastAsia="pl-PL"/>
              </w:rPr>
            </w:pPr>
            <w:r w:rsidRPr="004346F6">
              <w:rPr>
                <w:rFonts w:ascii="Times New Roman" w:eastAsia="Times New Roman" w:hAnsi="Times New Roman" w:cs="Times New Roman"/>
                <w:szCs w:val="24"/>
                <w:lang w:eastAsia="pl-PL"/>
              </w:rPr>
              <w:t>Duży zegar demonstracyjny, wyposażony w magnesy, dzięki czemu może być umieszczany na tablicy. Zsynchronizowane wskazówki. • śr. 41 cm</w:t>
            </w:r>
          </w:p>
        </w:tc>
      </w:tr>
      <w:tr w:rsidR="001A65AA" w:rsidRPr="00BB3E2E" w14:paraId="6736BD3C" w14:textId="77777777" w:rsidTr="001A65AA">
        <w:tc>
          <w:tcPr>
            <w:tcW w:w="709" w:type="dxa"/>
            <w:vAlign w:val="center"/>
          </w:tcPr>
          <w:p w14:paraId="584EE9EC" w14:textId="5800CB5B" w:rsidR="001A65AA" w:rsidRDefault="001A65AA" w:rsidP="001A65AA">
            <w:pPr>
              <w:pStyle w:val="NormalnyWeb"/>
              <w:spacing w:before="0" w:after="0" w:line="360" w:lineRule="auto"/>
              <w:jc w:val="center"/>
              <w:rPr>
                <w:sz w:val="22"/>
              </w:rPr>
            </w:pPr>
            <w:r>
              <w:rPr>
                <w:sz w:val="22"/>
              </w:rPr>
              <w:t>23.</w:t>
            </w:r>
          </w:p>
        </w:tc>
        <w:tc>
          <w:tcPr>
            <w:tcW w:w="2410" w:type="dxa"/>
            <w:vAlign w:val="center"/>
          </w:tcPr>
          <w:p w14:paraId="6670E676" w14:textId="3BDCD0B4" w:rsidR="001A65AA" w:rsidRDefault="001A65AA" w:rsidP="001A65AA">
            <w:pPr>
              <w:pStyle w:val="NormalnyWeb"/>
              <w:spacing w:before="0" w:after="0" w:line="360" w:lineRule="auto"/>
              <w:jc w:val="center"/>
              <w:rPr>
                <w:sz w:val="22"/>
              </w:rPr>
            </w:pPr>
            <w:r>
              <w:t>Małe zegary edukacyjne</w:t>
            </w:r>
          </w:p>
        </w:tc>
        <w:tc>
          <w:tcPr>
            <w:tcW w:w="851" w:type="dxa"/>
            <w:vAlign w:val="center"/>
          </w:tcPr>
          <w:p w14:paraId="14463402" w14:textId="36532105" w:rsidR="001A65AA" w:rsidRDefault="001A65AA" w:rsidP="001A65AA">
            <w:pPr>
              <w:pStyle w:val="NormalnyWeb"/>
              <w:spacing w:before="0" w:after="0" w:line="360" w:lineRule="auto"/>
              <w:jc w:val="center"/>
              <w:rPr>
                <w:sz w:val="22"/>
              </w:rPr>
            </w:pPr>
            <w:r>
              <w:t>3</w:t>
            </w:r>
            <w:r w:rsidR="004346F6">
              <w:t xml:space="preserve"> szt.</w:t>
            </w:r>
          </w:p>
        </w:tc>
        <w:tc>
          <w:tcPr>
            <w:tcW w:w="5665" w:type="dxa"/>
            <w:vAlign w:val="center"/>
          </w:tcPr>
          <w:p w14:paraId="6445DCDC" w14:textId="4C19D71C" w:rsidR="001A65AA" w:rsidRPr="00DA442D" w:rsidRDefault="004346F6" w:rsidP="001A65AA">
            <w:pPr>
              <w:rPr>
                <w:rFonts w:ascii="Times New Roman" w:hAnsi="Times New Roman" w:cs="Times New Roman"/>
              </w:rPr>
            </w:pPr>
            <w:r w:rsidRPr="004346F6">
              <w:rPr>
                <w:rFonts w:ascii="Times New Roman" w:hAnsi="Times New Roman" w:cs="Times New Roman"/>
              </w:rPr>
              <w:t xml:space="preserve">Do nauki odczytywania godzin na tarczy oraz zapisywania ich w formie elektronicznej. Tworzywo tarczy pozwala na łatwe ścieranie zapisanej godziny. Zegary dostarczane są bez markera. </w:t>
            </w:r>
            <w:r w:rsidRPr="004346F6">
              <w:rPr>
                <w:rFonts w:ascii="Times New Roman" w:hAnsi="Times New Roman" w:cs="Times New Roman"/>
              </w:rPr>
              <w:br/>
              <w:t xml:space="preserve">• 5 szt. </w:t>
            </w:r>
            <w:r w:rsidRPr="004346F6">
              <w:rPr>
                <w:rFonts w:ascii="Times New Roman" w:hAnsi="Times New Roman" w:cs="Times New Roman"/>
              </w:rPr>
              <w:br/>
              <w:t>• wym. 12,5 x 16 cm</w:t>
            </w:r>
          </w:p>
        </w:tc>
      </w:tr>
      <w:tr w:rsidR="001A65AA" w:rsidRPr="00BB3E2E" w14:paraId="7E232D8F" w14:textId="77777777" w:rsidTr="001A65AA">
        <w:tc>
          <w:tcPr>
            <w:tcW w:w="709" w:type="dxa"/>
            <w:vAlign w:val="center"/>
          </w:tcPr>
          <w:p w14:paraId="21230230" w14:textId="31864258" w:rsidR="001A65AA" w:rsidRDefault="001A65AA" w:rsidP="001A65AA">
            <w:pPr>
              <w:pStyle w:val="NormalnyWeb"/>
              <w:spacing w:before="0" w:after="0" w:line="360" w:lineRule="auto"/>
              <w:jc w:val="center"/>
              <w:rPr>
                <w:sz w:val="22"/>
              </w:rPr>
            </w:pPr>
            <w:r>
              <w:rPr>
                <w:sz w:val="22"/>
              </w:rPr>
              <w:t>24.</w:t>
            </w:r>
          </w:p>
        </w:tc>
        <w:tc>
          <w:tcPr>
            <w:tcW w:w="2410" w:type="dxa"/>
            <w:vAlign w:val="center"/>
          </w:tcPr>
          <w:p w14:paraId="5717BF35" w14:textId="213F57C5" w:rsidR="001A65AA" w:rsidRDefault="001A65AA" w:rsidP="001A65AA">
            <w:pPr>
              <w:pStyle w:val="NormalnyWeb"/>
              <w:spacing w:before="0" w:after="0" w:line="360" w:lineRule="auto"/>
              <w:jc w:val="center"/>
              <w:rPr>
                <w:sz w:val="22"/>
              </w:rPr>
            </w:pPr>
            <w:r>
              <w:t>Tablica czasu dla nauczyciela</w:t>
            </w:r>
          </w:p>
        </w:tc>
        <w:tc>
          <w:tcPr>
            <w:tcW w:w="851" w:type="dxa"/>
            <w:vAlign w:val="center"/>
          </w:tcPr>
          <w:p w14:paraId="450F30F1" w14:textId="7621E6E0" w:rsidR="001A65AA" w:rsidRDefault="001A65AA" w:rsidP="001A65AA">
            <w:pPr>
              <w:pStyle w:val="NormalnyWeb"/>
              <w:spacing w:before="0" w:after="0" w:line="360" w:lineRule="auto"/>
              <w:jc w:val="center"/>
              <w:rPr>
                <w:sz w:val="22"/>
              </w:rPr>
            </w:pPr>
            <w:r>
              <w:t>1</w:t>
            </w:r>
            <w:r w:rsidR="004346F6">
              <w:t xml:space="preserve"> szt.</w:t>
            </w:r>
          </w:p>
        </w:tc>
        <w:tc>
          <w:tcPr>
            <w:tcW w:w="5665" w:type="dxa"/>
            <w:vAlign w:val="center"/>
          </w:tcPr>
          <w:p w14:paraId="72D55B79" w14:textId="74853D7A" w:rsidR="001A65AA" w:rsidRPr="00DA442D" w:rsidRDefault="004346F6" w:rsidP="001A65AA">
            <w:pPr>
              <w:spacing w:before="100" w:beforeAutospacing="1" w:after="100" w:afterAutospacing="1"/>
              <w:rPr>
                <w:rFonts w:ascii="Times New Roman" w:eastAsia="Times New Roman" w:hAnsi="Times New Roman" w:cs="Times New Roman"/>
                <w:szCs w:val="24"/>
                <w:lang w:eastAsia="pl-PL"/>
              </w:rPr>
            </w:pPr>
            <w:r w:rsidRPr="004346F6">
              <w:rPr>
                <w:rFonts w:ascii="Times New Roman" w:eastAsia="Times New Roman" w:hAnsi="Times New Roman" w:cs="Times New Roman"/>
                <w:szCs w:val="24"/>
                <w:lang w:eastAsia="pl-PL"/>
              </w:rPr>
              <w:t>Tablica suchościeralna, która pomaga przedstawić upływający czas. Wykonana z elastycznego tworzywa sztucznego. # format: A3 # 1 szt.</w:t>
            </w:r>
          </w:p>
        </w:tc>
      </w:tr>
      <w:tr w:rsidR="001A65AA" w:rsidRPr="00BB3E2E" w14:paraId="7136E998" w14:textId="77777777" w:rsidTr="001A65AA">
        <w:tc>
          <w:tcPr>
            <w:tcW w:w="709" w:type="dxa"/>
            <w:vAlign w:val="center"/>
          </w:tcPr>
          <w:p w14:paraId="45A93006" w14:textId="06ABED1C" w:rsidR="001A65AA" w:rsidRDefault="001A65AA" w:rsidP="001A65AA">
            <w:pPr>
              <w:pStyle w:val="NormalnyWeb"/>
              <w:spacing w:before="0" w:after="0" w:line="360" w:lineRule="auto"/>
              <w:jc w:val="center"/>
              <w:rPr>
                <w:sz w:val="22"/>
              </w:rPr>
            </w:pPr>
            <w:r>
              <w:rPr>
                <w:sz w:val="22"/>
              </w:rPr>
              <w:t>25.</w:t>
            </w:r>
          </w:p>
        </w:tc>
        <w:tc>
          <w:tcPr>
            <w:tcW w:w="2410" w:type="dxa"/>
            <w:vAlign w:val="center"/>
          </w:tcPr>
          <w:p w14:paraId="06A4381D" w14:textId="1616EAE6" w:rsidR="001A65AA" w:rsidRDefault="001A65AA" w:rsidP="001A65AA">
            <w:pPr>
              <w:pStyle w:val="NormalnyWeb"/>
              <w:spacing w:before="0" w:after="0" w:line="360" w:lineRule="auto"/>
              <w:jc w:val="center"/>
              <w:rPr>
                <w:sz w:val="22"/>
              </w:rPr>
            </w:pPr>
            <w:r>
              <w:t>Tablica czasu dla uczniów</w:t>
            </w:r>
          </w:p>
        </w:tc>
        <w:tc>
          <w:tcPr>
            <w:tcW w:w="851" w:type="dxa"/>
            <w:vAlign w:val="center"/>
          </w:tcPr>
          <w:p w14:paraId="65097385" w14:textId="011B5B9E" w:rsidR="001A65AA" w:rsidRDefault="001A65AA" w:rsidP="001A65AA">
            <w:pPr>
              <w:pStyle w:val="NormalnyWeb"/>
              <w:spacing w:before="0" w:after="0" w:line="360" w:lineRule="auto"/>
              <w:jc w:val="center"/>
              <w:rPr>
                <w:sz w:val="22"/>
              </w:rPr>
            </w:pPr>
            <w:r>
              <w:t>1</w:t>
            </w:r>
            <w:r w:rsidR="004346F6">
              <w:t xml:space="preserve"> szt.</w:t>
            </w:r>
          </w:p>
        </w:tc>
        <w:tc>
          <w:tcPr>
            <w:tcW w:w="5665" w:type="dxa"/>
            <w:vAlign w:val="center"/>
          </w:tcPr>
          <w:p w14:paraId="36A19DFE" w14:textId="2CFFFF1F" w:rsidR="001A65AA" w:rsidRPr="00DA442D" w:rsidRDefault="004346F6" w:rsidP="001A65AA">
            <w:pPr>
              <w:spacing w:before="100" w:beforeAutospacing="1" w:after="100" w:afterAutospacing="1"/>
              <w:rPr>
                <w:rFonts w:ascii="Times New Roman" w:eastAsia="Times New Roman" w:hAnsi="Times New Roman" w:cs="Times New Roman"/>
                <w:szCs w:val="24"/>
                <w:lang w:eastAsia="pl-PL"/>
              </w:rPr>
            </w:pPr>
            <w:r w:rsidRPr="004346F6">
              <w:rPr>
                <w:rFonts w:ascii="Times New Roman" w:eastAsia="Times New Roman" w:hAnsi="Times New Roman" w:cs="Times New Roman"/>
                <w:szCs w:val="24"/>
                <w:lang w:eastAsia="pl-PL"/>
              </w:rPr>
              <w:t>Tablice suchościeralne, które pomagają przedstawić upływający czas. Wykonane z elastycznego tworzywa sztucznego. # format: A4 # 10 szt.</w:t>
            </w:r>
          </w:p>
        </w:tc>
      </w:tr>
      <w:tr w:rsidR="001A65AA" w:rsidRPr="00BB3E2E" w14:paraId="3E297851" w14:textId="77777777" w:rsidTr="001A65AA">
        <w:tc>
          <w:tcPr>
            <w:tcW w:w="709" w:type="dxa"/>
            <w:vAlign w:val="center"/>
          </w:tcPr>
          <w:p w14:paraId="5363D2E9" w14:textId="5C7675CD" w:rsidR="001A65AA" w:rsidRDefault="001A65AA" w:rsidP="001A65AA">
            <w:pPr>
              <w:pStyle w:val="NormalnyWeb"/>
              <w:spacing w:before="0" w:after="0" w:line="360" w:lineRule="auto"/>
              <w:jc w:val="center"/>
              <w:rPr>
                <w:sz w:val="22"/>
              </w:rPr>
            </w:pPr>
            <w:r>
              <w:rPr>
                <w:sz w:val="22"/>
              </w:rPr>
              <w:t>26</w:t>
            </w:r>
          </w:p>
        </w:tc>
        <w:tc>
          <w:tcPr>
            <w:tcW w:w="2410" w:type="dxa"/>
            <w:vAlign w:val="center"/>
          </w:tcPr>
          <w:p w14:paraId="379F1BE6" w14:textId="083E343A" w:rsidR="001A65AA" w:rsidRDefault="001A65AA" w:rsidP="001A65AA">
            <w:pPr>
              <w:pStyle w:val="NormalnyWeb"/>
              <w:spacing w:before="0" w:after="0" w:line="360" w:lineRule="auto"/>
              <w:jc w:val="center"/>
              <w:rPr>
                <w:sz w:val="22"/>
              </w:rPr>
            </w:pPr>
            <w:r>
              <w:t>Zestaw do działań matematycznych</w:t>
            </w:r>
          </w:p>
        </w:tc>
        <w:tc>
          <w:tcPr>
            <w:tcW w:w="851" w:type="dxa"/>
            <w:vAlign w:val="center"/>
          </w:tcPr>
          <w:p w14:paraId="6DFE0591" w14:textId="2E268CC4" w:rsidR="001A65AA" w:rsidRDefault="001A65AA" w:rsidP="001A65AA">
            <w:pPr>
              <w:pStyle w:val="NormalnyWeb"/>
              <w:spacing w:before="0" w:after="0" w:line="360" w:lineRule="auto"/>
              <w:jc w:val="center"/>
              <w:rPr>
                <w:sz w:val="22"/>
              </w:rPr>
            </w:pPr>
            <w:r>
              <w:t>5</w:t>
            </w:r>
            <w:r w:rsidR="004346F6">
              <w:t xml:space="preserve"> szt. </w:t>
            </w:r>
          </w:p>
        </w:tc>
        <w:tc>
          <w:tcPr>
            <w:tcW w:w="5665" w:type="dxa"/>
            <w:vAlign w:val="center"/>
          </w:tcPr>
          <w:p w14:paraId="452882A9" w14:textId="2BEEC6C5" w:rsidR="001A65AA" w:rsidRPr="00DA442D" w:rsidRDefault="004346F6" w:rsidP="001A65AA">
            <w:pPr>
              <w:spacing w:before="100" w:beforeAutospacing="1" w:after="100" w:afterAutospacing="1"/>
              <w:rPr>
                <w:rFonts w:ascii="Times New Roman" w:eastAsia="Times New Roman" w:hAnsi="Times New Roman" w:cs="Times New Roman"/>
                <w:szCs w:val="24"/>
                <w:lang w:eastAsia="pl-PL"/>
              </w:rPr>
            </w:pPr>
            <w:r w:rsidRPr="004346F6">
              <w:rPr>
                <w:rFonts w:ascii="Times New Roman" w:eastAsia="Times New Roman" w:hAnsi="Times New Roman" w:cs="Times New Roman"/>
                <w:szCs w:val="24"/>
                <w:lang w:eastAsia="pl-PL"/>
              </w:rPr>
              <w:t xml:space="preserve">Zestaw kart z grubego, solidnego kartonu. Wszystkie kartoniki są obustronne, z czarnym nadrukiem z jednej strony i z czerwonym nadrukiem z drugiej, co pozwala wyróżniać i zwrócić uwagę uczniów na wprowadzane elementy lub podkreślić omawiane zagadnienia. Pomoc pozwala na przeprowadzanie wielu ćwiczeń w zakresie działań matematycznych, wprowadzanie pojęcia liczby parzystej i nieparzystej, utrwalanie szeregu liczbowego w zakresie 100 itp. W skład zestawu wchodzi 101 kart z cyframi od 0 do 100: 40 kart (po 4 szt. z cyframi od 0 do 9), 11 kart (od 0 do 10), 6 kart (od 10 do 15), 22 karty (po 2 szt. od 10 do 20) oraz 36 kart ze znakami działań matematycznych. </w:t>
            </w:r>
            <w:r w:rsidRPr="004346F6">
              <w:rPr>
                <w:rFonts w:ascii="Times New Roman" w:eastAsia="Times New Roman" w:hAnsi="Times New Roman" w:cs="Times New Roman"/>
                <w:szCs w:val="24"/>
                <w:lang w:eastAsia="pl-PL"/>
              </w:rPr>
              <w:br/>
              <w:t xml:space="preserve">• 216 kartoników o wym. 4,8 x 4,8 cm </w:t>
            </w:r>
            <w:r w:rsidRPr="004346F6">
              <w:rPr>
                <w:rFonts w:ascii="Times New Roman" w:eastAsia="Times New Roman" w:hAnsi="Times New Roman" w:cs="Times New Roman"/>
                <w:szCs w:val="24"/>
                <w:lang w:eastAsia="pl-PL"/>
              </w:rPr>
              <w:br/>
              <w:t>• walizeczka z tworzywa</w:t>
            </w:r>
          </w:p>
        </w:tc>
      </w:tr>
      <w:tr w:rsidR="001A65AA" w:rsidRPr="00BB3E2E" w14:paraId="45F7795E" w14:textId="77777777" w:rsidTr="001A65AA">
        <w:tc>
          <w:tcPr>
            <w:tcW w:w="709" w:type="dxa"/>
            <w:vAlign w:val="center"/>
          </w:tcPr>
          <w:p w14:paraId="335C2E39" w14:textId="4A073537" w:rsidR="001A65AA" w:rsidRDefault="001A65AA" w:rsidP="001A65AA">
            <w:pPr>
              <w:pStyle w:val="NormalnyWeb"/>
              <w:spacing w:before="0" w:after="0" w:line="360" w:lineRule="auto"/>
              <w:jc w:val="center"/>
              <w:rPr>
                <w:sz w:val="22"/>
              </w:rPr>
            </w:pPr>
            <w:r>
              <w:rPr>
                <w:sz w:val="22"/>
              </w:rPr>
              <w:t>27</w:t>
            </w:r>
          </w:p>
        </w:tc>
        <w:tc>
          <w:tcPr>
            <w:tcW w:w="2410" w:type="dxa"/>
            <w:vAlign w:val="center"/>
          </w:tcPr>
          <w:p w14:paraId="72660052" w14:textId="55665129" w:rsidR="001A65AA" w:rsidRDefault="001A65AA" w:rsidP="001A65AA">
            <w:pPr>
              <w:pStyle w:val="NormalnyWeb"/>
              <w:spacing w:before="0" w:after="0" w:line="360" w:lineRule="auto"/>
              <w:jc w:val="center"/>
              <w:rPr>
                <w:sz w:val="22"/>
              </w:rPr>
            </w:pPr>
            <w:r>
              <w:t>Klocki matematyczne</w:t>
            </w:r>
          </w:p>
        </w:tc>
        <w:tc>
          <w:tcPr>
            <w:tcW w:w="851" w:type="dxa"/>
            <w:vAlign w:val="center"/>
          </w:tcPr>
          <w:p w14:paraId="4E272BCB" w14:textId="5D302BA8" w:rsidR="001A65AA" w:rsidRDefault="001A65AA" w:rsidP="001A65AA">
            <w:pPr>
              <w:pStyle w:val="NormalnyWeb"/>
              <w:spacing w:before="0" w:after="0" w:line="360" w:lineRule="auto"/>
              <w:jc w:val="center"/>
              <w:rPr>
                <w:sz w:val="22"/>
              </w:rPr>
            </w:pPr>
            <w:r>
              <w:t>10</w:t>
            </w:r>
            <w:r w:rsidR="00896CF9">
              <w:t xml:space="preserve"> szt.</w:t>
            </w:r>
          </w:p>
        </w:tc>
        <w:tc>
          <w:tcPr>
            <w:tcW w:w="5665" w:type="dxa"/>
            <w:vAlign w:val="center"/>
          </w:tcPr>
          <w:p w14:paraId="4FC7FB10" w14:textId="1A2144A6" w:rsidR="001A65AA" w:rsidRPr="00DA442D" w:rsidRDefault="00896CF9" w:rsidP="001A65AA">
            <w:pPr>
              <w:spacing w:before="100" w:beforeAutospacing="1" w:after="100" w:afterAutospacing="1"/>
              <w:rPr>
                <w:rFonts w:ascii="Times New Roman" w:eastAsia="Times New Roman" w:hAnsi="Times New Roman" w:cs="Times New Roman"/>
                <w:szCs w:val="24"/>
                <w:lang w:eastAsia="pl-PL"/>
              </w:rPr>
            </w:pPr>
            <w:r w:rsidRPr="00896CF9">
              <w:rPr>
                <w:rFonts w:ascii="Times New Roman" w:eastAsia="Times New Roman" w:hAnsi="Times New Roman" w:cs="Times New Roman"/>
                <w:szCs w:val="24"/>
                <w:lang w:eastAsia="pl-PL"/>
              </w:rPr>
              <w:t>Zestaw kostek dających dużo możliwości łączenia ich ze sobą. Do budowania oraz zabaw matematycznych. • 100 kostek • 10 kolorów • wym. 2 x 2 cm</w:t>
            </w:r>
          </w:p>
        </w:tc>
      </w:tr>
      <w:tr w:rsidR="001A65AA" w:rsidRPr="00BB3E2E" w14:paraId="36D6BC5A" w14:textId="77777777" w:rsidTr="001A65AA">
        <w:tc>
          <w:tcPr>
            <w:tcW w:w="709" w:type="dxa"/>
            <w:vAlign w:val="center"/>
          </w:tcPr>
          <w:p w14:paraId="6651693B" w14:textId="133F5CFA" w:rsidR="001A65AA" w:rsidRDefault="001A65AA" w:rsidP="001A65AA">
            <w:pPr>
              <w:pStyle w:val="NormalnyWeb"/>
              <w:spacing w:before="0" w:after="0" w:line="360" w:lineRule="auto"/>
              <w:jc w:val="center"/>
              <w:rPr>
                <w:sz w:val="22"/>
              </w:rPr>
            </w:pPr>
            <w:r>
              <w:rPr>
                <w:sz w:val="22"/>
              </w:rPr>
              <w:t>28</w:t>
            </w:r>
          </w:p>
        </w:tc>
        <w:tc>
          <w:tcPr>
            <w:tcW w:w="2410" w:type="dxa"/>
            <w:vAlign w:val="center"/>
          </w:tcPr>
          <w:p w14:paraId="5C3EDCA4" w14:textId="514485A8" w:rsidR="001A65AA" w:rsidRDefault="001A65AA" w:rsidP="001A65AA">
            <w:pPr>
              <w:pStyle w:val="NormalnyWeb"/>
              <w:spacing w:before="0" w:after="0" w:line="360" w:lineRule="auto"/>
              <w:jc w:val="center"/>
              <w:rPr>
                <w:sz w:val="22"/>
              </w:rPr>
            </w:pPr>
            <w:r>
              <w:t>Klocki Dienesa</w:t>
            </w:r>
          </w:p>
        </w:tc>
        <w:tc>
          <w:tcPr>
            <w:tcW w:w="851" w:type="dxa"/>
            <w:vAlign w:val="center"/>
          </w:tcPr>
          <w:p w14:paraId="72A3621B" w14:textId="1C07AC34" w:rsidR="001A65AA" w:rsidRDefault="001A65AA" w:rsidP="001A65AA">
            <w:pPr>
              <w:pStyle w:val="NormalnyWeb"/>
              <w:spacing w:before="0" w:after="0" w:line="360" w:lineRule="auto"/>
              <w:jc w:val="center"/>
              <w:rPr>
                <w:sz w:val="22"/>
              </w:rPr>
            </w:pPr>
            <w:r>
              <w:t>5</w:t>
            </w:r>
            <w:r w:rsidR="00896CF9">
              <w:t xml:space="preserve"> szt. </w:t>
            </w:r>
          </w:p>
        </w:tc>
        <w:tc>
          <w:tcPr>
            <w:tcW w:w="5665" w:type="dxa"/>
            <w:vAlign w:val="center"/>
          </w:tcPr>
          <w:p w14:paraId="00F7A08C" w14:textId="227E5B67" w:rsidR="001A65AA" w:rsidRPr="00DA442D" w:rsidRDefault="00896CF9" w:rsidP="001A65AA">
            <w:pPr>
              <w:spacing w:before="100" w:beforeAutospacing="1" w:after="100" w:afterAutospacing="1"/>
              <w:rPr>
                <w:rFonts w:ascii="Times New Roman" w:eastAsia="Times New Roman" w:hAnsi="Times New Roman" w:cs="Times New Roman"/>
                <w:szCs w:val="24"/>
                <w:lang w:eastAsia="pl-PL"/>
              </w:rPr>
            </w:pPr>
            <w:r w:rsidRPr="00896CF9">
              <w:rPr>
                <w:rFonts w:ascii="Times New Roman" w:eastAsia="Times New Roman" w:hAnsi="Times New Roman" w:cs="Times New Roman"/>
                <w:szCs w:val="24"/>
                <w:lang w:eastAsia="pl-PL"/>
              </w:rPr>
              <w:t xml:space="preserve">Klocki przeznaczone do rozwoju logicznego myślenia i nauki matematyki. </w:t>
            </w:r>
            <w:r w:rsidRPr="00896CF9">
              <w:rPr>
                <w:rFonts w:ascii="Times New Roman" w:eastAsia="Times New Roman" w:hAnsi="Times New Roman" w:cs="Times New Roman"/>
                <w:szCs w:val="24"/>
                <w:lang w:eastAsia="pl-PL"/>
              </w:rPr>
              <w:br/>
              <w:t xml:space="preserve">Ułatwiają one aktywizację wyobraźni dzieci, umożliwiają wizualizację pojęć abstrakcyjnych i obserwację zależności między nimi. Dzięki temu wiedza zdobyta przez dzieci jest bardziej trwała i daje umiejętność jej praktycznego stosowania. Klocki mają zastosowanie w realizacji takich zagadnień jak: wyodrębnianie cech wielkościowych oraz ich porównywanie, zaznajomienie z nazwami prostych figur geometrycznych, klasyfikowanie przedmiotów według cech jakościowych,wyodrębnianie zbiorów, których elementy spełniają określone warunki, określanie warunków spełnianych przez elementy danego zbioru, podział zbioru na podzbiory, wyznaczanie części wspólnej, sumy i różnicy zbiorów, pojęcie zbioru pustego, kształtowanie pojęcia relacji i funkcji, ze szczególnym uwzględnieniem relacji równoliczności zbiorów (według: Maria Radwiłowicz, Zofia Morawska „Metodyka nauczania początkowego” WSiP, 1986). </w:t>
            </w:r>
            <w:r w:rsidRPr="00896CF9">
              <w:rPr>
                <w:rFonts w:ascii="Times New Roman" w:eastAsia="Times New Roman" w:hAnsi="Times New Roman" w:cs="Times New Roman"/>
                <w:szCs w:val="24"/>
                <w:lang w:eastAsia="pl-PL"/>
              </w:rPr>
              <w:br/>
              <w:t xml:space="preserve">Do kompletu klocków dołączone są również plansze z innymi, nieco trudniejszymi przykładowymi zadaniami, ćwiczeniami i zabawami, które można zaproponować dziecku. Można traktować je jako inspirację do wymyślania własnych zadań. Należy złożyć 2 plansze oznaczone tym samym symbolem literowym krótszym bokiem tak, aby kropki znajdujące się w narożnikach plansz, znalazły się tuż obok siebie. Dzięki temu otrzymujemy dużą planszę, na której znajdują się wzory zadań pokazujące klocki w naturalnej wielkości. Dziecko może kłaść klocek na wskazanym wzorze i w ten sposób rozwiązać całe zadanie. </w:t>
            </w:r>
            <w:r w:rsidRPr="00896CF9">
              <w:rPr>
                <w:rFonts w:ascii="Times New Roman" w:eastAsia="Times New Roman" w:hAnsi="Times New Roman" w:cs="Times New Roman"/>
                <w:szCs w:val="24"/>
                <w:lang w:eastAsia="pl-PL"/>
              </w:rPr>
              <w:br/>
              <w:t xml:space="preserve">Zadania ułożone są zgodnie z zasadą stopniowania trudności - od łatwiejszych do trudniejszych. </w:t>
            </w:r>
            <w:r w:rsidRPr="00896CF9">
              <w:rPr>
                <w:rFonts w:ascii="Times New Roman" w:eastAsia="Times New Roman" w:hAnsi="Times New Roman" w:cs="Times New Roman"/>
                <w:szCs w:val="24"/>
                <w:lang w:eastAsia="pl-PL"/>
              </w:rPr>
              <w:br/>
              <w:t xml:space="preserve">Zadania A - odnajdywanie klocków znajdujących się na planszy i układanie ich według zadanego wzoru (dopasowywanie według kształtu, wielkości i koloru). </w:t>
            </w:r>
            <w:r w:rsidRPr="00896CF9">
              <w:rPr>
                <w:rFonts w:ascii="Times New Roman" w:eastAsia="Times New Roman" w:hAnsi="Times New Roman" w:cs="Times New Roman"/>
                <w:szCs w:val="24"/>
                <w:lang w:eastAsia="pl-PL"/>
              </w:rPr>
              <w:br/>
              <w:t xml:space="preserve">Zadania B - odnajdywanie klocków przedstawionych na planszy tylko za pomocą kolorowych konturów i układanie ich według wzoru (jw.). </w:t>
            </w:r>
            <w:r w:rsidRPr="00896CF9">
              <w:rPr>
                <w:rFonts w:ascii="Times New Roman" w:eastAsia="Times New Roman" w:hAnsi="Times New Roman" w:cs="Times New Roman"/>
                <w:szCs w:val="24"/>
                <w:lang w:eastAsia="pl-PL"/>
              </w:rPr>
              <w:br/>
              <w:t xml:space="preserve">Zadania C - odnajdywanie klocków przedstawionych na planszy za pomocą linii przerywanej i układanie ich według wzoru (jw.). </w:t>
            </w:r>
            <w:r w:rsidRPr="00896CF9">
              <w:rPr>
                <w:rFonts w:ascii="Times New Roman" w:eastAsia="Times New Roman" w:hAnsi="Times New Roman" w:cs="Times New Roman"/>
                <w:szCs w:val="24"/>
                <w:lang w:eastAsia="pl-PL"/>
              </w:rPr>
              <w:br/>
              <w:t xml:space="preserve">Zadania D - odnajdywanie klocków przedstawionych na planszy za pomocą czarnych konturów i układanie ich zgodnie z zadanym schematem kolorystycznym, dodatkowo dobieranie koloru klocka zgodnie z kolorem zaznaczonym na schemacie. </w:t>
            </w:r>
            <w:r w:rsidRPr="00896CF9">
              <w:rPr>
                <w:rFonts w:ascii="Times New Roman" w:eastAsia="Times New Roman" w:hAnsi="Times New Roman" w:cs="Times New Roman"/>
                <w:szCs w:val="24"/>
                <w:lang w:eastAsia="pl-PL"/>
              </w:rPr>
              <w:br/>
              <w:t xml:space="preserve">Zadania E - odnajdywanie klocków przedstawionych na planszy, układanie ich w ciągu zgodnie z wzorem i schematem kolorystycznym (umiejętność odtwarzania zadanego ciągu kształtów, kolorów i wielkości). </w:t>
            </w:r>
            <w:r w:rsidRPr="00896CF9">
              <w:rPr>
                <w:rFonts w:ascii="Times New Roman" w:eastAsia="Times New Roman" w:hAnsi="Times New Roman" w:cs="Times New Roman"/>
                <w:szCs w:val="24"/>
                <w:lang w:eastAsia="pl-PL"/>
              </w:rPr>
              <w:br/>
              <w:t xml:space="preserve">Zadania F - układanie klocków według zadanych wzorów. </w:t>
            </w:r>
            <w:r w:rsidRPr="00896CF9">
              <w:rPr>
                <w:rFonts w:ascii="Times New Roman" w:eastAsia="Times New Roman" w:hAnsi="Times New Roman" w:cs="Times New Roman"/>
                <w:szCs w:val="24"/>
                <w:lang w:eastAsia="pl-PL"/>
              </w:rPr>
              <w:br/>
              <w:t>Zestaw zawiera: • 60 klocków o wym. od 3 x 4 cm do 7,5 x 7,5 cm i gr. 5 mm lub 1,7 mm •12 plansz-kart pracy o wym. 26 x 16 cm • 3 sznurki o dł. 100 cm • drewniane pudełko o wym. 29,5 x 19,5 x 5 cm</w:t>
            </w:r>
          </w:p>
        </w:tc>
      </w:tr>
      <w:tr w:rsidR="001A65AA" w:rsidRPr="00BB3E2E" w14:paraId="0204CBCF" w14:textId="77777777" w:rsidTr="001A65AA">
        <w:tc>
          <w:tcPr>
            <w:tcW w:w="709" w:type="dxa"/>
            <w:vAlign w:val="center"/>
          </w:tcPr>
          <w:p w14:paraId="0EF1581A" w14:textId="00DEA07E" w:rsidR="001A65AA" w:rsidRDefault="001A65AA" w:rsidP="001A65AA">
            <w:pPr>
              <w:pStyle w:val="NormalnyWeb"/>
              <w:spacing w:before="0" w:after="0" w:line="360" w:lineRule="auto"/>
              <w:jc w:val="center"/>
              <w:rPr>
                <w:sz w:val="22"/>
              </w:rPr>
            </w:pPr>
            <w:r>
              <w:rPr>
                <w:sz w:val="22"/>
              </w:rPr>
              <w:t>29</w:t>
            </w:r>
          </w:p>
        </w:tc>
        <w:tc>
          <w:tcPr>
            <w:tcW w:w="2410" w:type="dxa"/>
            <w:vAlign w:val="center"/>
          </w:tcPr>
          <w:p w14:paraId="5BCDA107" w14:textId="4CC87039" w:rsidR="001A65AA" w:rsidRDefault="001A65AA" w:rsidP="001A65AA">
            <w:pPr>
              <w:pStyle w:val="NormalnyWeb"/>
              <w:spacing w:before="0" w:after="0" w:line="360" w:lineRule="auto"/>
              <w:jc w:val="center"/>
              <w:rPr>
                <w:sz w:val="22"/>
              </w:rPr>
            </w:pPr>
            <w:r>
              <w:t>Zestaw demonstracyjny magnetycznych pieniędzy</w:t>
            </w:r>
          </w:p>
        </w:tc>
        <w:tc>
          <w:tcPr>
            <w:tcW w:w="851" w:type="dxa"/>
            <w:vAlign w:val="center"/>
          </w:tcPr>
          <w:p w14:paraId="7AA78399" w14:textId="684D4807" w:rsidR="001A65AA" w:rsidRDefault="001A65AA" w:rsidP="001A65AA">
            <w:pPr>
              <w:pStyle w:val="NormalnyWeb"/>
              <w:spacing w:before="0" w:after="0" w:line="360" w:lineRule="auto"/>
              <w:jc w:val="center"/>
              <w:rPr>
                <w:sz w:val="22"/>
              </w:rPr>
            </w:pPr>
            <w:r>
              <w:t>1</w:t>
            </w:r>
            <w:r w:rsidR="00896CF9">
              <w:t xml:space="preserve"> szt.</w:t>
            </w:r>
          </w:p>
        </w:tc>
        <w:tc>
          <w:tcPr>
            <w:tcW w:w="5665" w:type="dxa"/>
            <w:vAlign w:val="center"/>
          </w:tcPr>
          <w:p w14:paraId="077080AB" w14:textId="0AD0ABEC" w:rsidR="001A65AA" w:rsidRPr="00DA442D" w:rsidRDefault="00896CF9" w:rsidP="001A65AA">
            <w:pPr>
              <w:spacing w:before="100" w:beforeAutospacing="1" w:after="100" w:afterAutospacing="1"/>
              <w:rPr>
                <w:rFonts w:ascii="Times New Roman" w:eastAsia="Times New Roman" w:hAnsi="Times New Roman" w:cs="Times New Roman"/>
                <w:szCs w:val="24"/>
                <w:lang w:eastAsia="pl-PL"/>
              </w:rPr>
            </w:pPr>
            <w:r w:rsidRPr="00896CF9">
              <w:rPr>
                <w:rFonts w:ascii="Times New Roman" w:eastAsia="Times New Roman" w:hAnsi="Times New Roman" w:cs="Times New Roman"/>
                <w:szCs w:val="24"/>
                <w:lang w:eastAsia="pl-PL"/>
              </w:rPr>
              <w:t xml:space="preserve">Skład zestawu: </w:t>
            </w:r>
            <w:r w:rsidRPr="00896CF9">
              <w:rPr>
                <w:rFonts w:ascii="Times New Roman" w:eastAsia="Times New Roman" w:hAnsi="Times New Roman" w:cs="Times New Roman"/>
                <w:szCs w:val="24"/>
                <w:lang w:eastAsia="pl-PL"/>
              </w:rPr>
              <w:br/>
              <w:t xml:space="preserve">• banknot 200 zł o wym. 18,2 x 9,1 cm, 3 szt. </w:t>
            </w:r>
            <w:r w:rsidRPr="00896CF9">
              <w:rPr>
                <w:rFonts w:ascii="Times New Roman" w:eastAsia="Times New Roman" w:hAnsi="Times New Roman" w:cs="Times New Roman"/>
                <w:szCs w:val="24"/>
                <w:lang w:eastAsia="pl-PL"/>
              </w:rPr>
              <w:br/>
              <w:t xml:space="preserve">• banknot 100 zł o wym. 17,4 x 8,7 cm, 3 szt. </w:t>
            </w:r>
            <w:r w:rsidRPr="00896CF9">
              <w:rPr>
                <w:rFonts w:ascii="Times New Roman" w:eastAsia="Times New Roman" w:hAnsi="Times New Roman" w:cs="Times New Roman"/>
                <w:szCs w:val="24"/>
                <w:lang w:eastAsia="pl-PL"/>
              </w:rPr>
              <w:br/>
              <w:t xml:space="preserve">• banknot 50 zł o wym. 16,7 x 8,4 cm, 4 szt. </w:t>
            </w:r>
            <w:r w:rsidRPr="00896CF9">
              <w:rPr>
                <w:rFonts w:ascii="Times New Roman" w:eastAsia="Times New Roman" w:hAnsi="Times New Roman" w:cs="Times New Roman"/>
                <w:szCs w:val="24"/>
                <w:lang w:eastAsia="pl-PL"/>
              </w:rPr>
              <w:br/>
              <w:t xml:space="preserve">• banknot 20 zł o wym. 15,9 x 8,0 cm, 4 szt. </w:t>
            </w:r>
            <w:r w:rsidRPr="00896CF9">
              <w:rPr>
                <w:rFonts w:ascii="Times New Roman" w:eastAsia="Times New Roman" w:hAnsi="Times New Roman" w:cs="Times New Roman"/>
                <w:szCs w:val="24"/>
                <w:lang w:eastAsia="pl-PL"/>
              </w:rPr>
              <w:br/>
              <w:t xml:space="preserve">• banknot 10 zł o wym. 15,3 x 7,6 cm, 6 szt. </w:t>
            </w:r>
            <w:r w:rsidRPr="00896CF9">
              <w:rPr>
                <w:rFonts w:ascii="Times New Roman" w:eastAsia="Times New Roman" w:hAnsi="Times New Roman" w:cs="Times New Roman"/>
                <w:szCs w:val="24"/>
                <w:lang w:eastAsia="pl-PL"/>
              </w:rPr>
              <w:br/>
              <w:t xml:space="preserve">• moneta 5 zł o śr. 72,7 mm, 6 szt. </w:t>
            </w:r>
            <w:r w:rsidRPr="00896CF9">
              <w:rPr>
                <w:rFonts w:ascii="Times New Roman" w:eastAsia="Times New Roman" w:hAnsi="Times New Roman" w:cs="Times New Roman"/>
                <w:szCs w:val="24"/>
                <w:lang w:eastAsia="pl-PL"/>
              </w:rPr>
              <w:br/>
              <w:t xml:space="preserve">• moneta 2 zł o śr. 65,1 mm, 6 szt. </w:t>
            </w:r>
            <w:r w:rsidRPr="00896CF9">
              <w:rPr>
                <w:rFonts w:ascii="Times New Roman" w:eastAsia="Times New Roman" w:hAnsi="Times New Roman" w:cs="Times New Roman"/>
                <w:szCs w:val="24"/>
                <w:lang w:eastAsia="pl-PL"/>
              </w:rPr>
              <w:br/>
              <w:t xml:space="preserve">• moneta 1 zł o śr. 70 mm, 10 szt. </w:t>
            </w:r>
            <w:r w:rsidRPr="00896CF9">
              <w:rPr>
                <w:rFonts w:ascii="Times New Roman" w:eastAsia="Times New Roman" w:hAnsi="Times New Roman" w:cs="Times New Roman"/>
                <w:szCs w:val="24"/>
                <w:lang w:eastAsia="pl-PL"/>
              </w:rPr>
              <w:br/>
              <w:t xml:space="preserve">• moneta 50 gr o śr. 62 mm, 10 szt. </w:t>
            </w:r>
            <w:r w:rsidRPr="00896CF9">
              <w:rPr>
                <w:rFonts w:ascii="Times New Roman" w:eastAsia="Times New Roman" w:hAnsi="Times New Roman" w:cs="Times New Roman"/>
                <w:szCs w:val="24"/>
                <w:lang w:eastAsia="pl-PL"/>
              </w:rPr>
              <w:br/>
              <w:t xml:space="preserve">• moneta 20 gr o śr. 56 mm, 5 szt. </w:t>
            </w:r>
            <w:r w:rsidRPr="00896CF9">
              <w:rPr>
                <w:rFonts w:ascii="Times New Roman" w:eastAsia="Times New Roman" w:hAnsi="Times New Roman" w:cs="Times New Roman"/>
                <w:szCs w:val="24"/>
                <w:lang w:eastAsia="pl-PL"/>
              </w:rPr>
              <w:br/>
              <w:t xml:space="preserve">• moneta 10 gr o śr. 50 mm, 10 szt. </w:t>
            </w:r>
            <w:r w:rsidRPr="00896CF9">
              <w:rPr>
                <w:rFonts w:ascii="Times New Roman" w:eastAsia="Times New Roman" w:hAnsi="Times New Roman" w:cs="Times New Roman"/>
                <w:szCs w:val="24"/>
                <w:lang w:eastAsia="pl-PL"/>
              </w:rPr>
              <w:br/>
              <w:t xml:space="preserve">• moneta 5 gr o śr. 59 mm, 12 szt. </w:t>
            </w:r>
            <w:r w:rsidRPr="00896CF9">
              <w:rPr>
                <w:rFonts w:ascii="Times New Roman" w:eastAsia="Times New Roman" w:hAnsi="Times New Roman" w:cs="Times New Roman"/>
                <w:szCs w:val="24"/>
                <w:lang w:eastAsia="pl-PL"/>
              </w:rPr>
              <w:br/>
              <w:t xml:space="preserve">• moneta 2 gr o śr. 53 mm, 12 szt. </w:t>
            </w:r>
            <w:r w:rsidRPr="00896CF9">
              <w:rPr>
                <w:rFonts w:ascii="Times New Roman" w:eastAsia="Times New Roman" w:hAnsi="Times New Roman" w:cs="Times New Roman"/>
                <w:szCs w:val="24"/>
                <w:lang w:eastAsia="pl-PL"/>
              </w:rPr>
              <w:br/>
              <w:t xml:space="preserve">• moneta 1 gr o śr. 47 mm, 12 szt. </w:t>
            </w:r>
            <w:r w:rsidRPr="00896CF9">
              <w:rPr>
                <w:rFonts w:ascii="Times New Roman" w:eastAsia="Times New Roman" w:hAnsi="Times New Roman" w:cs="Times New Roman"/>
                <w:szCs w:val="24"/>
                <w:lang w:eastAsia="pl-PL"/>
              </w:rPr>
              <w:br/>
              <w:t>• żetony ze znakami działań matematycznych o śr. 60 mm, 40 szt.</w:t>
            </w:r>
          </w:p>
        </w:tc>
      </w:tr>
      <w:tr w:rsidR="001A65AA" w:rsidRPr="00BB3E2E" w14:paraId="7D785F55" w14:textId="77777777" w:rsidTr="001A65AA">
        <w:tc>
          <w:tcPr>
            <w:tcW w:w="709" w:type="dxa"/>
            <w:vAlign w:val="center"/>
          </w:tcPr>
          <w:p w14:paraId="39533696" w14:textId="77BFA1B1" w:rsidR="001A65AA" w:rsidRDefault="001A65AA" w:rsidP="001A65AA">
            <w:pPr>
              <w:pStyle w:val="NormalnyWeb"/>
              <w:spacing w:before="0" w:after="0" w:line="360" w:lineRule="auto"/>
              <w:jc w:val="center"/>
              <w:rPr>
                <w:sz w:val="22"/>
              </w:rPr>
            </w:pPr>
            <w:r>
              <w:rPr>
                <w:sz w:val="22"/>
              </w:rPr>
              <w:t>30</w:t>
            </w:r>
          </w:p>
        </w:tc>
        <w:tc>
          <w:tcPr>
            <w:tcW w:w="2410" w:type="dxa"/>
            <w:vAlign w:val="center"/>
          </w:tcPr>
          <w:p w14:paraId="4861F255" w14:textId="40860DA7" w:rsidR="001A65AA" w:rsidRDefault="001A65AA" w:rsidP="001A65AA">
            <w:pPr>
              <w:pStyle w:val="NormalnyWeb"/>
              <w:spacing w:before="0" w:after="0" w:line="360" w:lineRule="auto"/>
              <w:jc w:val="center"/>
              <w:rPr>
                <w:sz w:val="22"/>
              </w:rPr>
            </w:pPr>
            <w:r>
              <w:t>Magiczny trójkąt matematyczny</w:t>
            </w:r>
          </w:p>
        </w:tc>
        <w:tc>
          <w:tcPr>
            <w:tcW w:w="851" w:type="dxa"/>
            <w:vAlign w:val="center"/>
          </w:tcPr>
          <w:p w14:paraId="709A788C" w14:textId="40234DE9" w:rsidR="001A65AA" w:rsidRDefault="001A65AA" w:rsidP="001A65AA">
            <w:pPr>
              <w:pStyle w:val="NormalnyWeb"/>
              <w:spacing w:before="0" w:after="0" w:line="360" w:lineRule="auto"/>
              <w:jc w:val="center"/>
              <w:rPr>
                <w:sz w:val="22"/>
              </w:rPr>
            </w:pPr>
            <w:r>
              <w:t>5</w:t>
            </w:r>
            <w:r w:rsidR="00896CF9">
              <w:t xml:space="preserve"> szt.</w:t>
            </w:r>
          </w:p>
        </w:tc>
        <w:tc>
          <w:tcPr>
            <w:tcW w:w="5665" w:type="dxa"/>
            <w:vAlign w:val="center"/>
          </w:tcPr>
          <w:p w14:paraId="710F929C" w14:textId="2F3A5709" w:rsidR="001A65AA" w:rsidRPr="00DA442D" w:rsidRDefault="00896CF9" w:rsidP="001A65AA">
            <w:pPr>
              <w:spacing w:before="100" w:beforeAutospacing="1" w:after="100" w:afterAutospacing="1"/>
              <w:rPr>
                <w:rFonts w:ascii="Times New Roman" w:eastAsia="Times New Roman" w:hAnsi="Times New Roman" w:cs="Times New Roman"/>
                <w:szCs w:val="24"/>
                <w:lang w:eastAsia="pl-PL"/>
              </w:rPr>
            </w:pPr>
            <w:r w:rsidRPr="00896CF9">
              <w:rPr>
                <w:rFonts w:ascii="Times New Roman" w:eastAsia="Times New Roman" w:hAnsi="Times New Roman" w:cs="Times New Roman"/>
                <w:szCs w:val="24"/>
                <w:lang w:eastAsia="pl-PL"/>
              </w:rPr>
              <w:t>Okrągła, drewniana podstawa z sześcioma wgłębieniami z jednej strony (mały trójkąt) i dziewięcioma z drugiej strony. Do podstawy dołączonych jest 10 drewnianych krążków oznaczonych dwustronnie od 1 do 10 w kolorach czerwonym i niebieskim. Stanowi wartościowe uzupełnienie w utrwaleniu umiejętności rachunkowych: dodawania i odejmowania w zakresie 25, rozkładania liczb na składniki (dwa i więcej), dopełniania do 10 do 20 oraz zadanej liczby, porównania różnicowego.</w:t>
            </w:r>
          </w:p>
        </w:tc>
      </w:tr>
      <w:tr w:rsidR="001A65AA" w:rsidRPr="00BB3E2E" w14:paraId="50797F73" w14:textId="77777777" w:rsidTr="001A65AA">
        <w:tc>
          <w:tcPr>
            <w:tcW w:w="709" w:type="dxa"/>
            <w:vAlign w:val="center"/>
          </w:tcPr>
          <w:p w14:paraId="74FC4E5B" w14:textId="0DAAEBAE" w:rsidR="001A65AA" w:rsidRDefault="001A65AA" w:rsidP="001A65AA">
            <w:pPr>
              <w:pStyle w:val="NormalnyWeb"/>
              <w:spacing w:before="0" w:after="0" w:line="360" w:lineRule="auto"/>
              <w:jc w:val="center"/>
              <w:rPr>
                <w:sz w:val="22"/>
              </w:rPr>
            </w:pPr>
            <w:r>
              <w:rPr>
                <w:sz w:val="22"/>
              </w:rPr>
              <w:t>31</w:t>
            </w:r>
          </w:p>
        </w:tc>
        <w:tc>
          <w:tcPr>
            <w:tcW w:w="2410" w:type="dxa"/>
            <w:vAlign w:val="center"/>
          </w:tcPr>
          <w:p w14:paraId="0E56FA9D" w14:textId="71C69C6D" w:rsidR="001A65AA" w:rsidRDefault="001A65AA" w:rsidP="001A65AA">
            <w:pPr>
              <w:pStyle w:val="NormalnyWeb"/>
              <w:spacing w:before="0" w:after="0" w:line="360" w:lineRule="auto"/>
              <w:jc w:val="center"/>
              <w:rPr>
                <w:sz w:val="22"/>
              </w:rPr>
            </w:pPr>
            <w:r>
              <w:t>Zestaw kart do dużego trójkąta</w:t>
            </w:r>
          </w:p>
        </w:tc>
        <w:tc>
          <w:tcPr>
            <w:tcW w:w="851" w:type="dxa"/>
            <w:vAlign w:val="center"/>
          </w:tcPr>
          <w:p w14:paraId="39D90EC2" w14:textId="1B397552" w:rsidR="001A65AA" w:rsidRDefault="001A65AA" w:rsidP="001A65AA">
            <w:pPr>
              <w:pStyle w:val="NormalnyWeb"/>
              <w:spacing w:before="0" w:after="0" w:line="360" w:lineRule="auto"/>
              <w:jc w:val="center"/>
              <w:rPr>
                <w:sz w:val="22"/>
              </w:rPr>
            </w:pPr>
            <w:r>
              <w:t>5</w:t>
            </w:r>
            <w:r w:rsidR="00896CF9">
              <w:t xml:space="preserve"> szt.</w:t>
            </w:r>
          </w:p>
        </w:tc>
        <w:tc>
          <w:tcPr>
            <w:tcW w:w="5665" w:type="dxa"/>
            <w:vAlign w:val="center"/>
          </w:tcPr>
          <w:p w14:paraId="57180B61" w14:textId="3AE94D2C" w:rsidR="001A65AA" w:rsidRPr="00DA442D" w:rsidRDefault="00896CF9" w:rsidP="00896CF9">
            <w:pPr>
              <w:spacing w:before="100" w:beforeAutospacing="1" w:after="100" w:afterAutospacing="1"/>
              <w:rPr>
                <w:rFonts w:ascii="Times New Roman" w:eastAsia="Times New Roman" w:hAnsi="Times New Roman" w:cs="Times New Roman"/>
                <w:szCs w:val="24"/>
                <w:lang w:eastAsia="pl-PL"/>
              </w:rPr>
            </w:pPr>
            <w:r w:rsidRPr="00896CF9">
              <w:rPr>
                <w:rFonts w:ascii="Times New Roman" w:eastAsia="Times New Roman" w:hAnsi="Times New Roman" w:cs="Times New Roman"/>
                <w:szCs w:val="24"/>
                <w:lang w:eastAsia="pl-PL"/>
              </w:rPr>
              <w:t>Integralną częścią niezbędną do wykonywania poszczególnych ćwiczeń mate</w:t>
            </w:r>
            <w:r>
              <w:rPr>
                <w:rFonts w:ascii="Times New Roman" w:eastAsia="Times New Roman" w:hAnsi="Times New Roman" w:cs="Times New Roman"/>
                <w:szCs w:val="24"/>
                <w:lang w:eastAsia="pl-PL"/>
              </w:rPr>
              <w:t xml:space="preserve">matycznych z użyciem Magicznego </w:t>
            </w:r>
            <w:r w:rsidRPr="00896CF9">
              <w:rPr>
                <w:rFonts w:ascii="Times New Roman" w:eastAsia="Times New Roman" w:hAnsi="Times New Roman" w:cs="Times New Roman"/>
                <w:szCs w:val="24"/>
                <w:lang w:eastAsia="pl-PL"/>
              </w:rPr>
              <w:t>stanowią zestawy 100 szt. kart, w wersjach dla małego i dla dużego trójkąta. Karty w każdym zestawie pogrupowane są w dwóch książeczkach zgodnie z zasadą stopniowania trudności, co w zależności od potrzeb i możliwości dziecka umożliwia pracę na kilku poziomach.</w:t>
            </w:r>
          </w:p>
        </w:tc>
      </w:tr>
      <w:tr w:rsidR="001A65AA" w:rsidRPr="00BB3E2E" w14:paraId="34A4D335" w14:textId="77777777" w:rsidTr="001A65AA">
        <w:tc>
          <w:tcPr>
            <w:tcW w:w="709" w:type="dxa"/>
            <w:vAlign w:val="center"/>
          </w:tcPr>
          <w:p w14:paraId="1BF0E4D9" w14:textId="7B358CE1" w:rsidR="001A65AA" w:rsidRDefault="001A65AA" w:rsidP="001A65AA">
            <w:pPr>
              <w:pStyle w:val="NormalnyWeb"/>
              <w:spacing w:before="0" w:after="0" w:line="360" w:lineRule="auto"/>
              <w:jc w:val="center"/>
              <w:rPr>
                <w:sz w:val="22"/>
              </w:rPr>
            </w:pPr>
            <w:r>
              <w:rPr>
                <w:sz w:val="22"/>
              </w:rPr>
              <w:t>32</w:t>
            </w:r>
          </w:p>
        </w:tc>
        <w:tc>
          <w:tcPr>
            <w:tcW w:w="2410" w:type="dxa"/>
            <w:vAlign w:val="center"/>
          </w:tcPr>
          <w:p w14:paraId="038818E6" w14:textId="6B6BFCDA" w:rsidR="001A65AA" w:rsidRDefault="001A65AA" w:rsidP="001A65AA">
            <w:pPr>
              <w:pStyle w:val="NormalnyWeb"/>
              <w:spacing w:before="0" w:after="0" w:line="360" w:lineRule="auto"/>
              <w:jc w:val="center"/>
              <w:rPr>
                <w:sz w:val="22"/>
              </w:rPr>
            </w:pPr>
            <w:r>
              <w:t>Bingo mnożenie i dzielenie w zakresie 100</w:t>
            </w:r>
          </w:p>
        </w:tc>
        <w:tc>
          <w:tcPr>
            <w:tcW w:w="851" w:type="dxa"/>
            <w:vAlign w:val="center"/>
          </w:tcPr>
          <w:p w14:paraId="172FEEA6" w14:textId="51D08B76" w:rsidR="001A65AA" w:rsidRDefault="001A65AA" w:rsidP="001A65AA">
            <w:pPr>
              <w:pStyle w:val="NormalnyWeb"/>
              <w:spacing w:before="0" w:after="0" w:line="360" w:lineRule="auto"/>
              <w:jc w:val="center"/>
              <w:rPr>
                <w:sz w:val="22"/>
              </w:rPr>
            </w:pPr>
            <w:r>
              <w:t>1</w:t>
            </w:r>
            <w:r w:rsidR="004346F6">
              <w:t xml:space="preserve"> szt.</w:t>
            </w:r>
          </w:p>
        </w:tc>
        <w:tc>
          <w:tcPr>
            <w:tcW w:w="5665" w:type="dxa"/>
            <w:vAlign w:val="center"/>
          </w:tcPr>
          <w:p w14:paraId="24E30789" w14:textId="5DBD4D0B" w:rsidR="001A65AA" w:rsidRPr="00DA442D" w:rsidRDefault="004346F6" w:rsidP="001A65AA">
            <w:pPr>
              <w:spacing w:before="100" w:beforeAutospacing="1" w:after="100" w:afterAutospacing="1"/>
              <w:rPr>
                <w:rFonts w:ascii="Times New Roman" w:eastAsia="Times New Roman" w:hAnsi="Times New Roman" w:cs="Times New Roman"/>
                <w:szCs w:val="24"/>
                <w:lang w:eastAsia="pl-PL"/>
              </w:rPr>
            </w:pPr>
            <w:r w:rsidRPr="004346F6">
              <w:rPr>
                <w:rFonts w:ascii="Times New Roman" w:eastAsia="Times New Roman" w:hAnsi="Times New Roman" w:cs="Times New Roman"/>
                <w:szCs w:val="24"/>
                <w:lang w:eastAsia="pl-PL"/>
              </w:rPr>
              <w:t xml:space="preserve">Gra w Bingo z zastosowaniem działań matematycznych to świetna zabawa, ale i okazja do rozwijania umiejętności liczenia w pamięci. </w:t>
            </w:r>
            <w:r w:rsidRPr="004346F6">
              <w:rPr>
                <w:rFonts w:ascii="Times New Roman" w:eastAsia="Times New Roman" w:hAnsi="Times New Roman" w:cs="Times New Roman"/>
                <w:szCs w:val="24"/>
                <w:lang w:eastAsia="pl-PL"/>
              </w:rPr>
              <w:br/>
              <w:t xml:space="preserve">• dla 2-6 graczy </w:t>
            </w:r>
            <w:r w:rsidRPr="004346F6">
              <w:rPr>
                <w:rFonts w:ascii="Times New Roman" w:eastAsia="Times New Roman" w:hAnsi="Times New Roman" w:cs="Times New Roman"/>
                <w:szCs w:val="24"/>
                <w:lang w:eastAsia="pl-PL"/>
              </w:rPr>
              <w:br/>
              <w:t xml:space="preserve">• 2 zestawy po 6 kart (mnożenie i dzielenie) </w:t>
            </w:r>
            <w:r w:rsidRPr="004346F6">
              <w:rPr>
                <w:rFonts w:ascii="Times New Roman" w:eastAsia="Times New Roman" w:hAnsi="Times New Roman" w:cs="Times New Roman"/>
                <w:szCs w:val="24"/>
                <w:lang w:eastAsia="pl-PL"/>
              </w:rPr>
              <w:br/>
              <w:t>• 108 kartoników z działaniami</w:t>
            </w:r>
          </w:p>
        </w:tc>
      </w:tr>
      <w:tr w:rsidR="001A65AA" w:rsidRPr="00BB3E2E" w14:paraId="7732BA67" w14:textId="77777777" w:rsidTr="001A65AA">
        <w:tc>
          <w:tcPr>
            <w:tcW w:w="709" w:type="dxa"/>
            <w:vAlign w:val="center"/>
          </w:tcPr>
          <w:p w14:paraId="466DD804" w14:textId="506A91D8" w:rsidR="001A65AA" w:rsidRDefault="001A65AA" w:rsidP="001A65AA">
            <w:pPr>
              <w:pStyle w:val="NormalnyWeb"/>
              <w:spacing w:before="0" w:after="0" w:line="360" w:lineRule="auto"/>
              <w:jc w:val="center"/>
              <w:rPr>
                <w:sz w:val="22"/>
              </w:rPr>
            </w:pPr>
            <w:r>
              <w:rPr>
                <w:sz w:val="22"/>
              </w:rPr>
              <w:t>33</w:t>
            </w:r>
          </w:p>
        </w:tc>
        <w:tc>
          <w:tcPr>
            <w:tcW w:w="2410" w:type="dxa"/>
            <w:vAlign w:val="center"/>
          </w:tcPr>
          <w:p w14:paraId="7F04D902" w14:textId="28D02FC2" w:rsidR="001A65AA" w:rsidRDefault="001A65AA" w:rsidP="001A65AA">
            <w:pPr>
              <w:pStyle w:val="NormalnyWeb"/>
              <w:spacing w:before="0" w:after="0" w:line="360" w:lineRule="auto"/>
              <w:jc w:val="center"/>
              <w:rPr>
                <w:sz w:val="22"/>
              </w:rPr>
            </w:pPr>
            <w:r>
              <w:t>Bingo mnożenie i dzielenie w zakresie 20</w:t>
            </w:r>
          </w:p>
        </w:tc>
        <w:tc>
          <w:tcPr>
            <w:tcW w:w="851" w:type="dxa"/>
            <w:vAlign w:val="center"/>
          </w:tcPr>
          <w:p w14:paraId="78060D78" w14:textId="7E7096E9" w:rsidR="001A65AA" w:rsidRDefault="001A65AA" w:rsidP="001A65AA">
            <w:pPr>
              <w:pStyle w:val="NormalnyWeb"/>
              <w:spacing w:before="0" w:after="0" w:line="360" w:lineRule="auto"/>
              <w:jc w:val="center"/>
              <w:rPr>
                <w:sz w:val="22"/>
              </w:rPr>
            </w:pPr>
            <w:r>
              <w:t>1</w:t>
            </w:r>
            <w:r w:rsidR="004346F6">
              <w:t xml:space="preserve"> szt.</w:t>
            </w:r>
          </w:p>
        </w:tc>
        <w:tc>
          <w:tcPr>
            <w:tcW w:w="5665" w:type="dxa"/>
            <w:vAlign w:val="center"/>
          </w:tcPr>
          <w:p w14:paraId="1B3FBC97" w14:textId="5530F13B" w:rsidR="001A65AA" w:rsidRPr="00DA442D" w:rsidRDefault="004346F6" w:rsidP="001A65AA">
            <w:pPr>
              <w:spacing w:before="100" w:beforeAutospacing="1" w:after="100" w:afterAutospacing="1"/>
              <w:rPr>
                <w:rFonts w:ascii="Times New Roman" w:eastAsia="Times New Roman" w:hAnsi="Times New Roman" w:cs="Times New Roman"/>
                <w:szCs w:val="24"/>
                <w:lang w:eastAsia="pl-PL"/>
              </w:rPr>
            </w:pPr>
            <w:r w:rsidRPr="004346F6">
              <w:rPr>
                <w:rFonts w:ascii="Times New Roman" w:eastAsia="Times New Roman" w:hAnsi="Times New Roman" w:cs="Times New Roman"/>
                <w:szCs w:val="24"/>
                <w:lang w:eastAsia="pl-PL"/>
              </w:rPr>
              <w:t xml:space="preserve">Gra w Bingo z zastosowaniem działań matematycznych to świetna zabawa, ale i okazja do rozwijania umiejętności liczenia w pamięci. </w:t>
            </w:r>
            <w:r w:rsidRPr="004346F6">
              <w:rPr>
                <w:rFonts w:ascii="Times New Roman" w:eastAsia="Times New Roman" w:hAnsi="Times New Roman" w:cs="Times New Roman"/>
                <w:szCs w:val="24"/>
                <w:lang w:eastAsia="pl-PL"/>
              </w:rPr>
              <w:br/>
              <w:t xml:space="preserve">• dla 2-6 graczy </w:t>
            </w:r>
            <w:r w:rsidRPr="004346F6">
              <w:rPr>
                <w:rFonts w:ascii="Times New Roman" w:eastAsia="Times New Roman" w:hAnsi="Times New Roman" w:cs="Times New Roman"/>
                <w:szCs w:val="24"/>
                <w:lang w:eastAsia="pl-PL"/>
              </w:rPr>
              <w:br/>
              <w:t xml:space="preserve">• 2 zestawy po 6 kart (mnożenie i dzielenie) </w:t>
            </w:r>
            <w:r w:rsidRPr="004346F6">
              <w:rPr>
                <w:rFonts w:ascii="Times New Roman" w:eastAsia="Times New Roman" w:hAnsi="Times New Roman" w:cs="Times New Roman"/>
                <w:szCs w:val="24"/>
                <w:lang w:eastAsia="pl-PL"/>
              </w:rPr>
              <w:br/>
              <w:t>• 108 kartoników z działaniami</w:t>
            </w:r>
          </w:p>
        </w:tc>
      </w:tr>
      <w:tr w:rsidR="001A65AA" w:rsidRPr="00BB3E2E" w14:paraId="19D46888" w14:textId="77777777" w:rsidTr="001A65AA">
        <w:tc>
          <w:tcPr>
            <w:tcW w:w="709" w:type="dxa"/>
            <w:vAlign w:val="center"/>
          </w:tcPr>
          <w:p w14:paraId="53A3AD4E" w14:textId="2369D9EC" w:rsidR="001A65AA" w:rsidRDefault="001A65AA" w:rsidP="001A65AA">
            <w:pPr>
              <w:pStyle w:val="NormalnyWeb"/>
              <w:spacing w:before="0" w:after="0" w:line="360" w:lineRule="auto"/>
              <w:jc w:val="center"/>
              <w:rPr>
                <w:sz w:val="22"/>
              </w:rPr>
            </w:pPr>
            <w:r>
              <w:rPr>
                <w:sz w:val="22"/>
              </w:rPr>
              <w:t>34</w:t>
            </w:r>
          </w:p>
        </w:tc>
        <w:tc>
          <w:tcPr>
            <w:tcW w:w="2410" w:type="dxa"/>
            <w:vAlign w:val="center"/>
          </w:tcPr>
          <w:p w14:paraId="493C5F21" w14:textId="55C4E2FE" w:rsidR="001A65AA" w:rsidRDefault="001A65AA" w:rsidP="001A65AA">
            <w:pPr>
              <w:pStyle w:val="NormalnyWeb"/>
              <w:spacing w:before="0" w:after="0" w:line="360" w:lineRule="auto"/>
              <w:jc w:val="center"/>
              <w:rPr>
                <w:sz w:val="22"/>
              </w:rPr>
            </w:pPr>
            <w:r>
              <w:t>Przyrządy tablicowe magnetyczne</w:t>
            </w:r>
          </w:p>
        </w:tc>
        <w:tc>
          <w:tcPr>
            <w:tcW w:w="851" w:type="dxa"/>
            <w:vAlign w:val="center"/>
          </w:tcPr>
          <w:p w14:paraId="2C1A4E01" w14:textId="23425FD0" w:rsidR="001A65AA" w:rsidRDefault="001A65AA" w:rsidP="001A65AA">
            <w:pPr>
              <w:pStyle w:val="NormalnyWeb"/>
              <w:spacing w:before="0" w:after="0" w:line="360" w:lineRule="auto"/>
              <w:jc w:val="center"/>
              <w:rPr>
                <w:sz w:val="22"/>
              </w:rPr>
            </w:pPr>
            <w:r>
              <w:t>1</w:t>
            </w:r>
            <w:r w:rsidR="00896CF9">
              <w:t xml:space="preserve"> szt.</w:t>
            </w:r>
          </w:p>
        </w:tc>
        <w:tc>
          <w:tcPr>
            <w:tcW w:w="5665" w:type="dxa"/>
            <w:vAlign w:val="center"/>
          </w:tcPr>
          <w:p w14:paraId="082F4E1D" w14:textId="30571ABB" w:rsidR="001A65AA" w:rsidRPr="00DA442D" w:rsidRDefault="00896CF9" w:rsidP="001A65AA">
            <w:pPr>
              <w:spacing w:before="100" w:beforeAutospacing="1" w:after="100" w:afterAutospacing="1"/>
              <w:rPr>
                <w:rFonts w:ascii="Times New Roman" w:eastAsia="Times New Roman" w:hAnsi="Times New Roman" w:cs="Times New Roman"/>
                <w:szCs w:val="24"/>
                <w:lang w:eastAsia="pl-PL"/>
              </w:rPr>
            </w:pPr>
            <w:r w:rsidRPr="00896CF9">
              <w:rPr>
                <w:rFonts w:ascii="Times New Roman" w:eastAsia="Times New Roman" w:hAnsi="Times New Roman" w:cs="Times New Roman"/>
                <w:szCs w:val="24"/>
                <w:lang w:eastAsia="pl-PL"/>
              </w:rPr>
              <w:t>Wykonane z grubego, odpornego na zginanie spienionego PCV. Zaopatrzone w magnesy umożliwiające przytwierdze</w:t>
            </w:r>
            <w:r w:rsidR="00180096">
              <w:rPr>
                <w:rFonts w:ascii="Times New Roman" w:eastAsia="Times New Roman" w:hAnsi="Times New Roman" w:cs="Times New Roman"/>
                <w:szCs w:val="24"/>
                <w:lang w:eastAsia="pl-PL"/>
              </w:rPr>
              <w:t xml:space="preserve">nie ich do tablicy. </w:t>
            </w:r>
            <w:r w:rsidRPr="00896CF9">
              <w:rPr>
                <w:rFonts w:ascii="Times New Roman" w:eastAsia="Times New Roman" w:hAnsi="Times New Roman" w:cs="Times New Roman"/>
                <w:szCs w:val="24"/>
                <w:lang w:eastAsia="pl-PL"/>
              </w:rPr>
              <w:br/>
            </w:r>
            <w:r w:rsidRPr="00180096">
              <w:rPr>
                <w:rFonts w:ascii="Times New Roman" w:eastAsia="Times New Roman" w:hAnsi="Times New Roman" w:cs="Times New Roman"/>
                <w:b/>
                <w:szCs w:val="24"/>
                <w:lang w:eastAsia="pl-PL"/>
              </w:rPr>
              <w:t>W zestawie:</w:t>
            </w:r>
            <w:r w:rsidRPr="00896CF9">
              <w:rPr>
                <w:rFonts w:ascii="Times New Roman" w:eastAsia="Times New Roman" w:hAnsi="Times New Roman" w:cs="Times New Roman"/>
                <w:szCs w:val="24"/>
                <w:lang w:eastAsia="pl-PL"/>
              </w:rPr>
              <w:t xml:space="preserve"> </w:t>
            </w:r>
            <w:r w:rsidRPr="00896CF9">
              <w:rPr>
                <w:rFonts w:ascii="Times New Roman" w:eastAsia="Times New Roman" w:hAnsi="Times New Roman" w:cs="Times New Roman"/>
                <w:szCs w:val="24"/>
                <w:lang w:eastAsia="pl-PL"/>
              </w:rPr>
              <w:br/>
              <w:t xml:space="preserve">• ekierka magnetyczna 60° </w:t>
            </w:r>
            <w:r w:rsidRPr="00896CF9">
              <w:rPr>
                <w:rFonts w:ascii="Times New Roman" w:eastAsia="Times New Roman" w:hAnsi="Times New Roman" w:cs="Times New Roman"/>
                <w:szCs w:val="24"/>
                <w:lang w:eastAsia="pl-PL"/>
              </w:rPr>
              <w:br/>
              <w:t xml:space="preserve">• ekierka magnetyczna 45° </w:t>
            </w:r>
            <w:r w:rsidRPr="00896CF9">
              <w:rPr>
                <w:rFonts w:ascii="Times New Roman" w:eastAsia="Times New Roman" w:hAnsi="Times New Roman" w:cs="Times New Roman"/>
                <w:szCs w:val="24"/>
                <w:lang w:eastAsia="pl-PL"/>
              </w:rPr>
              <w:br/>
              <w:t xml:space="preserve">• kątomierz magnetyczny </w:t>
            </w:r>
            <w:r w:rsidRPr="00896CF9">
              <w:rPr>
                <w:rFonts w:ascii="Times New Roman" w:eastAsia="Times New Roman" w:hAnsi="Times New Roman" w:cs="Times New Roman"/>
                <w:szCs w:val="24"/>
                <w:lang w:eastAsia="pl-PL"/>
              </w:rPr>
              <w:br/>
              <w:t xml:space="preserve">• linijka magnetyczna 100 cm </w:t>
            </w:r>
            <w:r w:rsidRPr="00896CF9">
              <w:rPr>
                <w:rFonts w:ascii="Times New Roman" w:eastAsia="Times New Roman" w:hAnsi="Times New Roman" w:cs="Times New Roman"/>
                <w:szCs w:val="24"/>
                <w:lang w:eastAsia="pl-PL"/>
              </w:rPr>
              <w:br/>
              <w:t>• cyrkiel na przyssawkę silikonową</w:t>
            </w:r>
          </w:p>
        </w:tc>
      </w:tr>
      <w:tr w:rsidR="001A65AA" w:rsidRPr="00BB3E2E" w14:paraId="7B63C5B4" w14:textId="77777777" w:rsidTr="001A65AA">
        <w:tc>
          <w:tcPr>
            <w:tcW w:w="709" w:type="dxa"/>
            <w:vAlign w:val="center"/>
          </w:tcPr>
          <w:p w14:paraId="3ABFA2A5" w14:textId="2ED9ED08" w:rsidR="001A65AA" w:rsidRDefault="001A65AA" w:rsidP="001A65AA">
            <w:pPr>
              <w:pStyle w:val="NormalnyWeb"/>
              <w:spacing w:before="0" w:after="0" w:line="360" w:lineRule="auto"/>
              <w:jc w:val="center"/>
              <w:rPr>
                <w:sz w:val="22"/>
              </w:rPr>
            </w:pPr>
            <w:r>
              <w:rPr>
                <w:sz w:val="22"/>
              </w:rPr>
              <w:t>35</w:t>
            </w:r>
          </w:p>
        </w:tc>
        <w:tc>
          <w:tcPr>
            <w:tcW w:w="2410" w:type="dxa"/>
            <w:vAlign w:val="center"/>
          </w:tcPr>
          <w:p w14:paraId="64CF580D" w14:textId="7D4508FB" w:rsidR="001A65AA" w:rsidRDefault="001A65AA" w:rsidP="001A65AA">
            <w:pPr>
              <w:pStyle w:val="NormalnyWeb"/>
              <w:spacing w:before="0" w:after="0" w:line="360" w:lineRule="auto"/>
              <w:jc w:val="center"/>
              <w:rPr>
                <w:sz w:val="22"/>
              </w:rPr>
            </w:pPr>
            <w:r>
              <w:t>Figury geometryczne z kartami zadań</w:t>
            </w:r>
          </w:p>
        </w:tc>
        <w:tc>
          <w:tcPr>
            <w:tcW w:w="851" w:type="dxa"/>
            <w:vAlign w:val="center"/>
          </w:tcPr>
          <w:p w14:paraId="0171C8D6" w14:textId="0ED7281B" w:rsidR="001A65AA" w:rsidRDefault="001A65AA" w:rsidP="001A65AA">
            <w:pPr>
              <w:pStyle w:val="NormalnyWeb"/>
              <w:spacing w:before="0" w:after="0" w:line="360" w:lineRule="auto"/>
              <w:jc w:val="center"/>
              <w:rPr>
                <w:sz w:val="22"/>
              </w:rPr>
            </w:pPr>
            <w:r>
              <w:t>1</w:t>
            </w:r>
            <w:r w:rsidR="004346F6">
              <w:t xml:space="preserve"> szt.</w:t>
            </w:r>
          </w:p>
        </w:tc>
        <w:tc>
          <w:tcPr>
            <w:tcW w:w="5665" w:type="dxa"/>
            <w:vAlign w:val="center"/>
          </w:tcPr>
          <w:p w14:paraId="0532729E" w14:textId="6AB898D2" w:rsidR="001A65AA" w:rsidRPr="00DA442D" w:rsidRDefault="004346F6" w:rsidP="001A65AA">
            <w:pPr>
              <w:spacing w:before="100" w:beforeAutospacing="1" w:after="100" w:afterAutospacing="1"/>
              <w:rPr>
                <w:rFonts w:ascii="Times New Roman" w:eastAsia="Times New Roman" w:hAnsi="Times New Roman" w:cs="Times New Roman"/>
                <w:szCs w:val="24"/>
                <w:lang w:eastAsia="pl-PL"/>
              </w:rPr>
            </w:pPr>
            <w:r w:rsidRPr="004346F6">
              <w:rPr>
                <w:rFonts w:ascii="Times New Roman" w:eastAsia="Times New Roman" w:hAnsi="Times New Roman" w:cs="Times New Roman"/>
                <w:szCs w:val="24"/>
                <w:lang w:eastAsia="pl-PL"/>
              </w:rPr>
              <w:t>Figury uczą rozpoznawania kształtów i kolorów, sortowania i przeliczania. Są też doskonałym ćwiczeniem usprawniającym małą motorykę i koordynację wzrokowo-ruchową. W praktycznym, plastikowym opakowaniu. • 3 kształty • 6 kolorów • 20 dwustronnych kart zadań z lakierowanej tektury o wym. 19 x 12 cm • 360 plastikowych elem. o wym. 3 x 3 cm • produkt w języku angielskim.</w:t>
            </w:r>
          </w:p>
        </w:tc>
      </w:tr>
      <w:tr w:rsidR="00896CF9" w:rsidRPr="00BB3E2E" w14:paraId="76A83FDA" w14:textId="77777777" w:rsidTr="00896CF9">
        <w:tc>
          <w:tcPr>
            <w:tcW w:w="709" w:type="dxa"/>
            <w:vAlign w:val="center"/>
          </w:tcPr>
          <w:p w14:paraId="77C67CC7" w14:textId="79670B84" w:rsidR="00896CF9" w:rsidRDefault="00896CF9" w:rsidP="00896CF9">
            <w:pPr>
              <w:pStyle w:val="NormalnyWeb"/>
              <w:spacing w:before="0" w:after="0" w:line="360" w:lineRule="auto"/>
              <w:jc w:val="center"/>
              <w:rPr>
                <w:sz w:val="22"/>
              </w:rPr>
            </w:pPr>
            <w:r>
              <w:rPr>
                <w:sz w:val="22"/>
              </w:rPr>
              <w:t>36</w:t>
            </w:r>
          </w:p>
        </w:tc>
        <w:tc>
          <w:tcPr>
            <w:tcW w:w="2410" w:type="dxa"/>
            <w:vAlign w:val="center"/>
          </w:tcPr>
          <w:p w14:paraId="14ADE218" w14:textId="24C69797" w:rsidR="00896CF9" w:rsidRDefault="00896CF9" w:rsidP="00896CF9">
            <w:pPr>
              <w:pStyle w:val="NormalnyWeb"/>
              <w:spacing w:before="0" w:after="0" w:line="360" w:lineRule="auto"/>
              <w:jc w:val="center"/>
              <w:rPr>
                <w:sz w:val="22"/>
              </w:rPr>
            </w:pPr>
            <w:r>
              <w:t>Domino dopełnienie do 100</w:t>
            </w:r>
          </w:p>
        </w:tc>
        <w:tc>
          <w:tcPr>
            <w:tcW w:w="851" w:type="dxa"/>
            <w:vAlign w:val="center"/>
          </w:tcPr>
          <w:p w14:paraId="6DC779AC" w14:textId="06E6FFFA" w:rsidR="00896CF9" w:rsidRDefault="00896CF9" w:rsidP="00896CF9">
            <w:pPr>
              <w:pStyle w:val="NormalnyWeb"/>
              <w:spacing w:before="0" w:after="0" w:line="360" w:lineRule="auto"/>
              <w:jc w:val="center"/>
              <w:rPr>
                <w:sz w:val="22"/>
              </w:rPr>
            </w:pPr>
            <w:r>
              <w:t>5 szt.</w:t>
            </w:r>
          </w:p>
        </w:tc>
        <w:tc>
          <w:tcPr>
            <w:tcW w:w="5665" w:type="dxa"/>
            <w:vAlign w:val="center"/>
          </w:tcPr>
          <w:p w14:paraId="1893BC37" w14:textId="337661CF" w:rsidR="00896CF9" w:rsidRPr="00DA442D" w:rsidRDefault="00896CF9" w:rsidP="00896CF9">
            <w:pPr>
              <w:spacing w:before="100" w:beforeAutospacing="1" w:after="100" w:afterAutospacing="1"/>
              <w:rPr>
                <w:rFonts w:ascii="Times New Roman" w:eastAsia="Times New Roman" w:hAnsi="Times New Roman" w:cs="Times New Roman"/>
                <w:szCs w:val="24"/>
                <w:lang w:eastAsia="pl-PL"/>
              </w:rPr>
            </w:pPr>
            <w:r w:rsidRPr="00896CF9">
              <w:rPr>
                <w:rFonts w:ascii="Times New Roman" w:eastAsia="Times New Roman" w:hAnsi="Times New Roman" w:cs="Times New Roman"/>
                <w:szCs w:val="24"/>
                <w:lang w:eastAsia="pl-PL"/>
              </w:rPr>
              <w:t>Oryginalne domino ćwiczy umiejętność dopełniania do 100. Zadaniem dziecka jest dopasować kolejne kamienie domina tak, aby liczby na dwóch sąsiednich kwadratach (białym i niebieskim) były zawsze sumą 100. Układanie domina może rozgrywane w grupie 2-6 osób lub układane przez jedno dziecko samodzielnie. Liczby dobrano tak, że domino zawsze układa się w</w:t>
            </w:r>
            <w:r w:rsidR="00180096">
              <w:rPr>
                <w:rFonts w:ascii="Times New Roman" w:eastAsia="Times New Roman" w:hAnsi="Times New Roman" w:cs="Times New Roman"/>
                <w:szCs w:val="24"/>
                <w:lang w:eastAsia="pl-PL"/>
              </w:rPr>
              <w:t xml:space="preserve"> pętlę (element samokontroli). </w:t>
            </w:r>
            <w:r w:rsidRPr="00896CF9">
              <w:rPr>
                <w:rFonts w:ascii="Times New Roman" w:eastAsia="Times New Roman" w:hAnsi="Times New Roman" w:cs="Times New Roman"/>
                <w:szCs w:val="24"/>
                <w:lang w:eastAsia="pl-PL"/>
              </w:rPr>
              <w:br/>
              <w:t>Kostki domina wykonane są z grubego i trwałego tworzywa - starczą na lata szkolnej nauki.</w:t>
            </w:r>
          </w:p>
        </w:tc>
      </w:tr>
      <w:tr w:rsidR="00896CF9" w:rsidRPr="00BB3E2E" w14:paraId="5D21B7F0" w14:textId="77777777" w:rsidTr="00896CF9">
        <w:tc>
          <w:tcPr>
            <w:tcW w:w="709" w:type="dxa"/>
            <w:vAlign w:val="center"/>
          </w:tcPr>
          <w:p w14:paraId="5225C3BB" w14:textId="1E969C26" w:rsidR="00896CF9" w:rsidRDefault="00896CF9" w:rsidP="00896CF9">
            <w:pPr>
              <w:pStyle w:val="NormalnyWeb"/>
              <w:spacing w:before="0" w:after="0" w:line="360" w:lineRule="auto"/>
              <w:jc w:val="center"/>
              <w:rPr>
                <w:sz w:val="22"/>
              </w:rPr>
            </w:pPr>
            <w:r>
              <w:rPr>
                <w:sz w:val="22"/>
              </w:rPr>
              <w:t>37</w:t>
            </w:r>
          </w:p>
        </w:tc>
        <w:tc>
          <w:tcPr>
            <w:tcW w:w="2410" w:type="dxa"/>
            <w:vAlign w:val="center"/>
          </w:tcPr>
          <w:p w14:paraId="0DD2CC5B" w14:textId="71B249EE" w:rsidR="00896CF9" w:rsidRDefault="00896CF9" w:rsidP="00896CF9">
            <w:pPr>
              <w:pStyle w:val="NormalnyWeb"/>
              <w:spacing w:before="0" w:after="0" w:line="360" w:lineRule="auto"/>
              <w:jc w:val="center"/>
              <w:rPr>
                <w:sz w:val="22"/>
              </w:rPr>
            </w:pPr>
            <w:r>
              <w:t>Domino – dzielenie do 100</w:t>
            </w:r>
          </w:p>
        </w:tc>
        <w:tc>
          <w:tcPr>
            <w:tcW w:w="851" w:type="dxa"/>
            <w:vAlign w:val="center"/>
          </w:tcPr>
          <w:p w14:paraId="6AF6765A" w14:textId="3ED7D942" w:rsidR="00896CF9" w:rsidRDefault="00896CF9" w:rsidP="00896CF9">
            <w:pPr>
              <w:pStyle w:val="NormalnyWeb"/>
              <w:spacing w:before="0" w:after="0" w:line="360" w:lineRule="auto"/>
              <w:jc w:val="center"/>
              <w:rPr>
                <w:sz w:val="22"/>
              </w:rPr>
            </w:pPr>
            <w:r>
              <w:t>1 szt.</w:t>
            </w:r>
          </w:p>
        </w:tc>
        <w:tc>
          <w:tcPr>
            <w:tcW w:w="5665" w:type="dxa"/>
            <w:vAlign w:val="center"/>
          </w:tcPr>
          <w:p w14:paraId="0C275CD9" w14:textId="27D5D242" w:rsidR="00896CF9" w:rsidRPr="00DA442D" w:rsidRDefault="00896CF9" w:rsidP="00896CF9">
            <w:pPr>
              <w:spacing w:before="100" w:beforeAutospacing="1" w:after="100" w:afterAutospacing="1"/>
              <w:rPr>
                <w:rFonts w:ascii="Times New Roman" w:eastAsia="Times New Roman" w:hAnsi="Times New Roman" w:cs="Times New Roman"/>
                <w:szCs w:val="24"/>
                <w:lang w:eastAsia="pl-PL"/>
              </w:rPr>
            </w:pPr>
            <w:r w:rsidRPr="00896CF9">
              <w:rPr>
                <w:rFonts w:ascii="Times New Roman" w:eastAsia="Times New Roman" w:hAnsi="Times New Roman" w:cs="Times New Roman"/>
                <w:szCs w:val="24"/>
                <w:lang w:eastAsia="pl-PL"/>
              </w:rPr>
              <w:t>Domino jest grą o prostych zasadach, lubianą przez dzieci. Proponowany zestaw domin pozwala ćwiczyć pamięciowe działania na dzielenie w zakresie 100. Ułożone swoiste równania dziec</w:t>
            </w:r>
            <w:r w:rsidR="00180096">
              <w:rPr>
                <w:rFonts w:ascii="Times New Roman" w:eastAsia="Times New Roman" w:hAnsi="Times New Roman" w:cs="Times New Roman"/>
                <w:szCs w:val="24"/>
                <w:lang w:eastAsia="pl-PL"/>
              </w:rPr>
              <w:t xml:space="preserve">i mogą przepisywać do zeszytu. </w:t>
            </w:r>
            <w:r w:rsidRPr="00896CF9">
              <w:rPr>
                <w:rFonts w:ascii="Times New Roman" w:eastAsia="Times New Roman" w:hAnsi="Times New Roman" w:cs="Times New Roman"/>
                <w:szCs w:val="24"/>
                <w:lang w:eastAsia="pl-PL"/>
              </w:rPr>
              <w:br/>
              <w:t>Zestaw zawiera 4 układanki, a każda z nich znakowana jest kolorystycznie dla łatwego sortowania. Kostki domina wykonane są z grubego tworzywa o bezpiecznie wykończonych rogach - są bardzo trwałe i można je myć.</w:t>
            </w:r>
          </w:p>
        </w:tc>
      </w:tr>
      <w:tr w:rsidR="00896CF9" w:rsidRPr="00BB3E2E" w14:paraId="3E092AB3" w14:textId="77777777" w:rsidTr="00896CF9">
        <w:tc>
          <w:tcPr>
            <w:tcW w:w="709" w:type="dxa"/>
            <w:vAlign w:val="center"/>
          </w:tcPr>
          <w:p w14:paraId="0DCBF9AC" w14:textId="12F12D3B" w:rsidR="00896CF9" w:rsidRDefault="00896CF9" w:rsidP="00896CF9">
            <w:pPr>
              <w:pStyle w:val="NormalnyWeb"/>
              <w:spacing w:before="0" w:after="0" w:line="360" w:lineRule="auto"/>
              <w:jc w:val="center"/>
              <w:rPr>
                <w:sz w:val="22"/>
              </w:rPr>
            </w:pPr>
            <w:r>
              <w:rPr>
                <w:sz w:val="22"/>
              </w:rPr>
              <w:t>38</w:t>
            </w:r>
          </w:p>
        </w:tc>
        <w:tc>
          <w:tcPr>
            <w:tcW w:w="2410" w:type="dxa"/>
            <w:vAlign w:val="center"/>
          </w:tcPr>
          <w:p w14:paraId="6535FC5F" w14:textId="5FCB13A3" w:rsidR="00896CF9" w:rsidRDefault="00896CF9" w:rsidP="00896CF9">
            <w:pPr>
              <w:pStyle w:val="NormalnyWeb"/>
              <w:spacing w:before="0" w:after="0" w:line="360" w:lineRule="auto"/>
              <w:jc w:val="center"/>
              <w:rPr>
                <w:sz w:val="22"/>
              </w:rPr>
            </w:pPr>
            <w:r>
              <w:t>Domino – mnożenie do 100</w:t>
            </w:r>
          </w:p>
        </w:tc>
        <w:tc>
          <w:tcPr>
            <w:tcW w:w="851" w:type="dxa"/>
            <w:vAlign w:val="center"/>
          </w:tcPr>
          <w:p w14:paraId="631FADE3" w14:textId="3E1E22EA" w:rsidR="00896CF9" w:rsidRDefault="00896CF9" w:rsidP="00896CF9">
            <w:pPr>
              <w:pStyle w:val="NormalnyWeb"/>
              <w:spacing w:before="0" w:after="0" w:line="360" w:lineRule="auto"/>
              <w:jc w:val="center"/>
              <w:rPr>
                <w:sz w:val="22"/>
              </w:rPr>
            </w:pPr>
            <w:r>
              <w:t>1 szt.</w:t>
            </w:r>
          </w:p>
        </w:tc>
        <w:tc>
          <w:tcPr>
            <w:tcW w:w="5665" w:type="dxa"/>
            <w:vAlign w:val="center"/>
          </w:tcPr>
          <w:p w14:paraId="515ED473" w14:textId="1FE7D6F3" w:rsidR="00896CF9" w:rsidRPr="00DA442D" w:rsidRDefault="00896CF9" w:rsidP="00896CF9">
            <w:pPr>
              <w:spacing w:before="100" w:beforeAutospacing="1" w:after="100" w:afterAutospacing="1"/>
              <w:rPr>
                <w:rFonts w:ascii="Times New Roman" w:eastAsia="Times New Roman" w:hAnsi="Times New Roman" w:cs="Times New Roman"/>
                <w:szCs w:val="24"/>
                <w:lang w:eastAsia="pl-PL"/>
              </w:rPr>
            </w:pPr>
            <w:r w:rsidRPr="00896CF9">
              <w:rPr>
                <w:rFonts w:ascii="Times New Roman" w:eastAsia="Times New Roman" w:hAnsi="Times New Roman" w:cs="Times New Roman"/>
                <w:szCs w:val="24"/>
                <w:lang w:eastAsia="pl-PL"/>
              </w:rPr>
              <w:t>Domino jest grą o prostych zasadach, lubianą przez dzieci. Proponowany zestaw domin pozwala ćwiczyć pamięciowe działania na mnożenie w zakresie 100. Ułożone swoiste równania dziec</w:t>
            </w:r>
            <w:r w:rsidR="00180096">
              <w:rPr>
                <w:rFonts w:ascii="Times New Roman" w:eastAsia="Times New Roman" w:hAnsi="Times New Roman" w:cs="Times New Roman"/>
                <w:szCs w:val="24"/>
                <w:lang w:eastAsia="pl-PL"/>
              </w:rPr>
              <w:t xml:space="preserve">i mogą przepisywać do zeszytu. </w:t>
            </w:r>
            <w:r w:rsidRPr="00896CF9">
              <w:rPr>
                <w:rFonts w:ascii="Times New Roman" w:eastAsia="Times New Roman" w:hAnsi="Times New Roman" w:cs="Times New Roman"/>
                <w:szCs w:val="24"/>
                <w:lang w:eastAsia="pl-PL"/>
              </w:rPr>
              <w:br/>
              <w:t>Zestaw zawiera 4 układanki, a każda z nich znakowana jest kolorystycznie dla łatwego sortowania. Kostki domina wykonane są z grubego tworzywa o bezpiecznie wykończonych rogach - są bardzo trwałe i można je myć.</w:t>
            </w:r>
          </w:p>
        </w:tc>
      </w:tr>
      <w:tr w:rsidR="00896CF9" w:rsidRPr="00BB3E2E" w14:paraId="5C8C8031" w14:textId="77777777" w:rsidTr="00896CF9">
        <w:tc>
          <w:tcPr>
            <w:tcW w:w="709" w:type="dxa"/>
            <w:vAlign w:val="center"/>
          </w:tcPr>
          <w:p w14:paraId="7EC98717" w14:textId="4960F897" w:rsidR="00896CF9" w:rsidRDefault="00896CF9" w:rsidP="00896CF9">
            <w:pPr>
              <w:pStyle w:val="NormalnyWeb"/>
              <w:spacing w:before="0" w:after="0" w:line="360" w:lineRule="auto"/>
              <w:jc w:val="center"/>
              <w:rPr>
                <w:sz w:val="22"/>
              </w:rPr>
            </w:pPr>
            <w:r>
              <w:rPr>
                <w:sz w:val="22"/>
              </w:rPr>
              <w:t>39</w:t>
            </w:r>
          </w:p>
        </w:tc>
        <w:tc>
          <w:tcPr>
            <w:tcW w:w="2410" w:type="dxa"/>
            <w:vAlign w:val="center"/>
          </w:tcPr>
          <w:p w14:paraId="14508A1C" w14:textId="0CBD4EE0" w:rsidR="00896CF9" w:rsidRDefault="00896CF9" w:rsidP="00896CF9">
            <w:pPr>
              <w:pStyle w:val="NormalnyWeb"/>
              <w:spacing w:before="0" w:after="0" w:line="360" w:lineRule="auto"/>
              <w:jc w:val="center"/>
              <w:rPr>
                <w:sz w:val="22"/>
              </w:rPr>
            </w:pPr>
            <w:r>
              <w:t>Domino-odczytujemy czas</w:t>
            </w:r>
          </w:p>
        </w:tc>
        <w:tc>
          <w:tcPr>
            <w:tcW w:w="851" w:type="dxa"/>
            <w:vAlign w:val="center"/>
          </w:tcPr>
          <w:p w14:paraId="70CF2312" w14:textId="445859F1" w:rsidR="00896CF9" w:rsidRDefault="00896CF9" w:rsidP="00896CF9">
            <w:pPr>
              <w:pStyle w:val="NormalnyWeb"/>
              <w:spacing w:before="0" w:after="0" w:line="360" w:lineRule="auto"/>
              <w:jc w:val="center"/>
              <w:rPr>
                <w:sz w:val="22"/>
              </w:rPr>
            </w:pPr>
            <w:r>
              <w:t>1</w:t>
            </w:r>
            <w:r w:rsidR="00515701">
              <w:t xml:space="preserve"> szt.</w:t>
            </w:r>
          </w:p>
        </w:tc>
        <w:tc>
          <w:tcPr>
            <w:tcW w:w="5665" w:type="dxa"/>
            <w:vAlign w:val="center"/>
          </w:tcPr>
          <w:p w14:paraId="2600DF3F" w14:textId="35BD22AF" w:rsidR="00515701" w:rsidRPr="00515701" w:rsidRDefault="00515701" w:rsidP="00515701">
            <w:pPr>
              <w:spacing w:before="100" w:beforeAutospacing="1" w:after="100" w:afterAutospacing="1"/>
              <w:rPr>
                <w:rFonts w:ascii="Times New Roman" w:eastAsia="Times New Roman" w:hAnsi="Times New Roman" w:cs="Times New Roman"/>
                <w:bCs/>
                <w:szCs w:val="24"/>
                <w:lang w:eastAsia="pl-PL"/>
              </w:rPr>
            </w:pPr>
            <w:r w:rsidRPr="00515701">
              <w:rPr>
                <w:rFonts w:ascii="Times New Roman" w:eastAsia="Times New Roman" w:hAnsi="Times New Roman" w:cs="Times New Roman"/>
                <w:szCs w:val="24"/>
                <w:lang w:eastAsia="pl-PL"/>
              </w:rPr>
              <w:t xml:space="preserve">Wspaniałe kostki do organizowania zabaw dydaktycznych z czasem. Wyrzućmy godzinę i minutę, a następnie ustawmy tarczę zegarową w określonej pozycji. Która godzina? Możemy wykonać też dwa rzuty, aby ustalić czas początkowy i końcowy. Naszym zadaniem będzie </w:t>
            </w:r>
            <w:r w:rsidR="00180096">
              <w:rPr>
                <w:rFonts w:ascii="Times New Roman" w:eastAsia="Times New Roman" w:hAnsi="Times New Roman" w:cs="Times New Roman"/>
                <w:szCs w:val="24"/>
                <w:lang w:eastAsia="pl-PL"/>
              </w:rPr>
              <w:t xml:space="preserve">teraz wyliczenie upływu czasu. </w:t>
            </w:r>
            <w:r w:rsidRPr="00515701">
              <w:rPr>
                <w:rFonts w:ascii="Times New Roman" w:eastAsia="Times New Roman" w:hAnsi="Times New Roman" w:cs="Times New Roman"/>
                <w:szCs w:val="24"/>
                <w:lang w:eastAsia="pl-PL"/>
              </w:rPr>
              <w:br/>
              <w:t xml:space="preserve">Kostki minutowe wykonane są w dwóch wersjach: 12-ścienna z interwałem co 5 minut, 20-ścienne z </w:t>
            </w:r>
            <w:r w:rsidR="00180096">
              <w:rPr>
                <w:rFonts w:ascii="Times New Roman" w:eastAsia="Times New Roman" w:hAnsi="Times New Roman" w:cs="Times New Roman"/>
                <w:szCs w:val="24"/>
                <w:lang w:eastAsia="pl-PL"/>
              </w:rPr>
              <w:t>różnymi minutami lub sekundami.</w:t>
            </w:r>
            <w:r w:rsidRPr="00515701">
              <w:rPr>
                <w:rFonts w:ascii="Times New Roman" w:eastAsia="Times New Roman" w:hAnsi="Times New Roman" w:cs="Times New Roman"/>
                <w:szCs w:val="24"/>
                <w:lang w:eastAsia="pl-PL"/>
              </w:rPr>
              <w:br/>
            </w:r>
            <w:r w:rsidRPr="00180096">
              <w:rPr>
                <w:rFonts w:ascii="Times New Roman" w:eastAsia="Times New Roman" w:hAnsi="Times New Roman" w:cs="Times New Roman"/>
                <w:b/>
                <w:bCs/>
                <w:szCs w:val="24"/>
                <w:lang w:eastAsia="pl-PL"/>
              </w:rPr>
              <w:t>Zawartość:</w:t>
            </w:r>
          </w:p>
          <w:p w14:paraId="0A8137DA" w14:textId="77777777" w:rsidR="00515701" w:rsidRPr="00515701" w:rsidRDefault="00515701" w:rsidP="00515701">
            <w:pPr>
              <w:numPr>
                <w:ilvl w:val="0"/>
                <w:numId w:val="32"/>
              </w:numPr>
              <w:spacing w:before="100" w:beforeAutospacing="1" w:after="100" w:afterAutospacing="1"/>
              <w:rPr>
                <w:rFonts w:ascii="Times New Roman" w:eastAsia="Times New Roman" w:hAnsi="Times New Roman" w:cs="Times New Roman"/>
                <w:bCs/>
                <w:szCs w:val="24"/>
                <w:lang w:eastAsia="pl-PL"/>
              </w:rPr>
            </w:pPr>
            <w:r w:rsidRPr="00515701">
              <w:rPr>
                <w:rFonts w:ascii="Times New Roman" w:eastAsia="Times New Roman" w:hAnsi="Times New Roman" w:cs="Times New Roman"/>
                <w:bCs/>
                <w:szCs w:val="24"/>
                <w:lang w:eastAsia="pl-PL"/>
              </w:rPr>
              <w:t>1 kostka godzinowa (czerwona),</w:t>
            </w:r>
          </w:p>
          <w:p w14:paraId="1A485002" w14:textId="77777777" w:rsidR="00515701" w:rsidRPr="00515701" w:rsidRDefault="00515701" w:rsidP="00515701">
            <w:pPr>
              <w:numPr>
                <w:ilvl w:val="0"/>
                <w:numId w:val="32"/>
              </w:numPr>
              <w:spacing w:before="100" w:beforeAutospacing="1" w:after="100" w:afterAutospacing="1"/>
              <w:rPr>
                <w:rFonts w:ascii="Times New Roman" w:eastAsia="Times New Roman" w:hAnsi="Times New Roman" w:cs="Times New Roman"/>
                <w:bCs/>
                <w:szCs w:val="24"/>
                <w:lang w:eastAsia="pl-PL"/>
              </w:rPr>
            </w:pPr>
            <w:r w:rsidRPr="00515701">
              <w:rPr>
                <w:rFonts w:ascii="Times New Roman" w:eastAsia="Times New Roman" w:hAnsi="Times New Roman" w:cs="Times New Roman"/>
                <w:bCs/>
                <w:szCs w:val="24"/>
                <w:lang w:eastAsia="pl-PL"/>
              </w:rPr>
              <w:t>1 kostka minutowa (niebieska),</w:t>
            </w:r>
          </w:p>
          <w:p w14:paraId="63321DD6" w14:textId="77777777" w:rsidR="00515701" w:rsidRPr="00515701" w:rsidRDefault="00515701" w:rsidP="00515701">
            <w:pPr>
              <w:numPr>
                <w:ilvl w:val="0"/>
                <w:numId w:val="32"/>
              </w:numPr>
              <w:spacing w:before="100" w:beforeAutospacing="1" w:after="100" w:afterAutospacing="1"/>
              <w:rPr>
                <w:rFonts w:ascii="Times New Roman" w:eastAsia="Times New Roman" w:hAnsi="Times New Roman" w:cs="Times New Roman"/>
                <w:bCs/>
                <w:szCs w:val="24"/>
                <w:lang w:eastAsia="pl-PL"/>
              </w:rPr>
            </w:pPr>
            <w:r w:rsidRPr="00515701">
              <w:rPr>
                <w:rFonts w:ascii="Times New Roman" w:eastAsia="Times New Roman" w:hAnsi="Times New Roman" w:cs="Times New Roman"/>
                <w:bCs/>
                <w:szCs w:val="24"/>
                <w:lang w:eastAsia="pl-PL"/>
              </w:rPr>
              <w:t>1 kostka sekundowa (niebieska) ,</w:t>
            </w:r>
          </w:p>
          <w:p w14:paraId="55814DA4" w14:textId="0C5509E5" w:rsidR="00896CF9" w:rsidRPr="00515701" w:rsidRDefault="00515701" w:rsidP="00896CF9">
            <w:pPr>
              <w:numPr>
                <w:ilvl w:val="0"/>
                <w:numId w:val="32"/>
              </w:numPr>
              <w:spacing w:before="100" w:beforeAutospacing="1" w:after="100" w:afterAutospacing="1"/>
              <w:rPr>
                <w:rFonts w:ascii="Times New Roman" w:eastAsia="Times New Roman" w:hAnsi="Times New Roman" w:cs="Times New Roman"/>
                <w:b/>
                <w:bCs/>
                <w:szCs w:val="24"/>
                <w:lang w:eastAsia="pl-PL"/>
              </w:rPr>
            </w:pPr>
            <w:r w:rsidRPr="00515701">
              <w:rPr>
                <w:rFonts w:ascii="Times New Roman" w:eastAsia="Times New Roman" w:hAnsi="Times New Roman" w:cs="Times New Roman"/>
                <w:bCs/>
                <w:szCs w:val="24"/>
                <w:lang w:eastAsia="pl-PL"/>
              </w:rPr>
              <w:t>kostki wykonane z tworzywa.</w:t>
            </w:r>
          </w:p>
        </w:tc>
      </w:tr>
      <w:tr w:rsidR="00896CF9" w:rsidRPr="00BB3E2E" w14:paraId="74AFA289" w14:textId="77777777" w:rsidTr="00896CF9">
        <w:tc>
          <w:tcPr>
            <w:tcW w:w="709" w:type="dxa"/>
            <w:vAlign w:val="center"/>
          </w:tcPr>
          <w:p w14:paraId="37B141E1" w14:textId="282D8FA0" w:rsidR="00896CF9" w:rsidRDefault="00896CF9" w:rsidP="00896CF9">
            <w:pPr>
              <w:pStyle w:val="NormalnyWeb"/>
              <w:spacing w:before="0" w:after="0" w:line="360" w:lineRule="auto"/>
              <w:jc w:val="center"/>
              <w:rPr>
                <w:sz w:val="22"/>
              </w:rPr>
            </w:pPr>
            <w:r>
              <w:rPr>
                <w:sz w:val="22"/>
              </w:rPr>
              <w:t>40</w:t>
            </w:r>
          </w:p>
        </w:tc>
        <w:tc>
          <w:tcPr>
            <w:tcW w:w="2410" w:type="dxa"/>
            <w:vAlign w:val="center"/>
          </w:tcPr>
          <w:p w14:paraId="26392DD4" w14:textId="7FA2824D" w:rsidR="00896CF9" w:rsidRDefault="00896CF9" w:rsidP="00896CF9">
            <w:pPr>
              <w:pStyle w:val="NormalnyWeb"/>
              <w:spacing w:before="0" w:after="0" w:line="360" w:lineRule="auto"/>
              <w:jc w:val="center"/>
              <w:rPr>
                <w:sz w:val="22"/>
              </w:rPr>
            </w:pPr>
            <w:r>
              <w:t>Domino arytmetyczne - dodawanie i odejmowanie do 100</w:t>
            </w:r>
          </w:p>
        </w:tc>
        <w:tc>
          <w:tcPr>
            <w:tcW w:w="851" w:type="dxa"/>
            <w:vAlign w:val="center"/>
          </w:tcPr>
          <w:p w14:paraId="7A9FF6BA" w14:textId="35694D0A" w:rsidR="00896CF9" w:rsidRDefault="00896CF9" w:rsidP="00896CF9">
            <w:pPr>
              <w:pStyle w:val="NormalnyWeb"/>
              <w:spacing w:before="0" w:after="0" w:line="360" w:lineRule="auto"/>
              <w:jc w:val="center"/>
              <w:rPr>
                <w:sz w:val="22"/>
              </w:rPr>
            </w:pPr>
            <w:r>
              <w:t>5</w:t>
            </w:r>
            <w:r w:rsidR="00515701">
              <w:t xml:space="preserve"> szt. </w:t>
            </w:r>
          </w:p>
        </w:tc>
        <w:tc>
          <w:tcPr>
            <w:tcW w:w="5665" w:type="dxa"/>
            <w:vAlign w:val="center"/>
          </w:tcPr>
          <w:p w14:paraId="1CE83963" w14:textId="766F908A" w:rsidR="00515701" w:rsidRPr="00515701" w:rsidRDefault="00515701" w:rsidP="00515701">
            <w:pPr>
              <w:spacing w:before="100" w:beforeAutospacing="1" w:after="100" w:afterAutospacing="1"/>
              <w:rPr>
                <w:rFonts w:ascii="Times New Roman" w:eastAsia="Times New Roman" w:hAnsi="Times New Roman" w:cs="Times New Roman"/>
                <w:szCs w:val="24"/>
                <w:lang w:eastAsia="pl-PL"/>
              </w:rPr>
            </w:pPr>
            <w:r w:rsidRPr="00515701">
              <w:rPr>
                <w:rFonts w:ascii="Times New Roman" w:eastAsia="Times New Roman" w:hAnsi="Times New Roman" w:cs="Times New Roman"/>
                <w:szCs w:val="24"/>
                <w:lang w:eastAsia="pl-PL"/>
              </w:rPr>
              <w:t>Domina matematyczne pozwalają w interesujący sposób ćwiczyć liczenie w pamięci. Poprawność ułożenia naszych domin weryfikowana jest przez samego ucznia: zaczyna od kostki z napisem START, a kończyć powinien na kostkce z napisem BRAWO. Domina wykonane są z trwałego tworzywa o bezpiecznie zaokrąglonych rogach. Poszczególne serie różnią się kolo</w:t>
            </w:r>
            <w:r w:rsidR="00180096">
              <w:rPr>
                <w:rFonts w:ascii="Times New Roman" w:eastAsia="Times New Roman" w:hAnsi="Times New Roman" w:cs="Times New Roman"/>
                <w:szCs w:val="24"/>
                <w:lang w:eastAsia="pl-PL"/>
              </w:rPr>
              <w:t>rem tła, co ułatwia sortowanie.</w:t>
            </w:r>
            <w:r w:rsidRPr="00515701">
              <w:rPr>
                <w:rFonts w:ascii="Times New Roman" w:eastAsia="Times New Roman" w:hAnsi="Times New Roman" w:cs="Times New Roman"/>
                <w:szCs w:val="24"/>
                <w:lang w:eastAsia="pl-PL"/>
              </w:rPr>
              <w:br/>
            </w:r>
            <w:r w:rsidRPr="00515701">
              <w:rPr>
                <w:rFonts w:ascii="Times New Roman" w:eastAsia="Times New Roman" w:hAnsi="Times New Roman" w:cs="Times New Roman"/>
                <w:b/>
                <w:bCs/>
                <w:szCs w:val="24"/>
                <w:lang w:eastAsia="pl-PL"/>
              </w:rPr>
              <w:t>Zawartość:</w:t>
            </w:r>
          </w:p>
          <w:p w14:paraId="13EE4C9B" w14:textId="77777777" w:rsidR="00515701" w:rsidRPr="00515701" w:rsidRDefault="00515701" w:rsidP="00515701">
            <w:pPr>
              <w:numPr>
                <w:ilvl w:val="0"/>
                <w:numId w:val="33"/>
              </w:numPr>
              <w:spacing w:before="100" w:beforeAutospacing="1" w:after="100" w:afterAutospacing="1"/>
              <w:rPr>
                <w:rFonts w:ascii="Times New Roman" w:eastAsia="Times New Roman" w:hAnsi="Times New Roman" w:cs="Times New Roman"/>
                <w:szCs w:val="24"/>
                <w:lang w:eastAsia="pl-PL"/>
              </w:rPr>
            </w:pPr>
            <w:r w:rsidRPr="00515701">
              <w:rPr>
                <w:rFonts w:ascii="Times New Roman" w:eastAsia="Times New Roman" w:hAnsi="Times New Roman" w:cs="Times New Roman"/>
                <w:szCs w:val="24"/>
                <w:lang w:eastAsia="pl-PL"/>
              </w:rPr>
              <w:t>28 kostek domina z tworzywa (wym. 8 x 4 cm),</w:t>
            </w:r>
          </w:p>
          <w:p w14:paraId="65C9402B" w14:textId="79A0E057" w:rsidR="00896CF9" w:rsidRPr="00515701" w:rsidRDefault="00515701" w:rsidP="00896CF9">
            <w:pPr>
              <w:numPr>
                <w:ilvl w:val="0"/>
                <w:numId w:val="33"/>
              </w:numPr>
              <w:spacing w:before="100" w:beforeAutospacing="1" w:after="100" w:afterAutospacing="1"/>
              <w:rPr>
                <w:rFonts w:ascii="Times New Roman" w:eastAsia="Times New Roman" w:hAnsi="Times New Roman" w:cs="Times New Roman"/>
                <w:szCs w:val="24"/>
                <w:lang w:eastAsia="pl-PL"/>
              </w:rPr>
            </w:pPr>
            <w:r w:rsidRPr="00515701">
              <w:rPr>
                <w:rFonts w:ascii="Times New Roman" w:eastAsia="Times New Roman" w:hAnsi="Times New Roman" w:cs="Times New Roman"/>
                <w:szCs w:val="24"/>
                <w:lang w:eastAsia="pl-PL"/>
              </w:rPr>
              <w:t>zamykane pudełko.</w:t>
            </w:r>
          </w:p>
        </w:tc>
      </w:tr>
      <w:tr w:rsidR="00896CF9" w:rsidRPr="00BB3E2E" w14:paraId="79C6D990" w14:textId="77777777" w:rsidTr="00896CF9">
        <w:tc>
          <w:tcPr>
            <w:tcW w:w="709" w:type="dxa"/>
            <w:vAlign w:val="center"/>
          </w:tcPr>
          <w:p w14:paraId="301FD8D6" w14:textId="76EBADA3" w:rsidR="00896CF9" w:rsidRDefault="00896CF9" w:rsidP="00896CF9">
            <w:pPr>
              <w:pStyle w:val="NormalnyWeb"/>
              <w:spacing w:before="0" w:after="0" w:line="360" w:lineRule="auto"/>
              <w:jc w:val="center"/>
              <w:rPr>
                <w:sz w:val="22"/>
              </w:rPr>
            </w:pPr>
            <w:r>
              <w:rPr>
                <w:sz w:val="22"/>
              </w:rPr>
              <w:t>41</w:t>
            </w:r>
          </w:p>
        </w:tc>
        <w:tc>
          <w:tcPr>
            <w:tcW w:w="2410" w:type="dxa"/>
            <w:vAlign w:val="center"/>
          </w:tcPr>
          <w:p w14:paraId="50CE6514" w14:textId="504937FA" w:rsidR="00896CF9" w:rsidRDefault="00896CF9" w:rsidP="00896CF9">
            <w:pPr>
              <w:pStyle w:val="NormalnyWeb"/>
              <w:spacing w:before="0" w:after="0" w:line="360" w:lineRule="auto"/>
              <w:jc w:val="center"/>
              <w:rPr>
                <w:sz w:val="22"/>
              </w:rPr>
            </w:pPr>
            <w:r>
              <w:t>Duża kostka do gry- kropki</w:t>
            </w:r>
          </w:p>
        </w:tc>
        <w:tc>
          <w:tcPr>
            <w:tcW w:w="851" w:type="dxa"/>
            <w:vAlign w:val="center"/>
          </w:tcPr>
          <w:p w14:paraId="19089A38" w14:textId="2BCB75A6" w:rsidR="00896CF9" w:rsidRDefault="00896CF9" w:rsidP="00896CF9">
            <w:pPr>
              <w:pStyle w:val="NormalnyWeb"/>
              <w:spacing w:before="0" w:after="0" w:line="360" w:lineRule="auto"/>
              <w:jc w:val="center"/>
              <w:rPr>
                <w:sz w:val="22"/>
              </w:rPr>
            </w:pPr>
            <w:r>
              <w:t>2</w:t>
            </w:r>
            <w:r w:rsidR="00515701">
              <w:t xml:space="preserve"> szt. </w:t>
            </w:r>
          </w:p>
        </w:tc>
        <w:tc>
          <w:tcPr>
            <w:tcW w:w="5665" w:type="dxa"/>
            <w:vAlign w:val="center"/>
          </w:tcPr>
          <w:p w14:paraId="7A1103AC" w14:textId="528E5FE6" w:rsidR="00896CF9" w:rsidRPr="00DA442D" w:rsidRDefault="00515701" w:rsidP="00896CF9">
            <w:pPr>
              <w:spacing w:before="100" w:beforeAutospacing="1" w:after="100" w:afterAutospacing="1"/>
              <w:rPr>
                <w:rFonts w:ascii="Times New Roman" w:eastAsia="Times New Roman" w:hAnsi="Times New Roman" w:cs="Times New Roman"/>
                <w:szCs w:val="24"/>
                <w:lang w:eastAsia="pl-PL"/>
              </w:rPr>
            </w:pPr>
            <w:r w:rsidRPr="00515701">
              <w:rPr>
                <w:rFonts w:ascii="Times New Roman" w:eastAsia="Times New Roman" w:hAnsi="Times New Roman" w:cs="Times New Roman"/>
                <w:szCs w:val="24"/>
                <w:lang w:eastAsia="pl-PL"/>
              </w:rPr>
              <w:t>Kostka do gry z trwałego tworzywa. Idealna do zabaw grupowych, gdyż wyrzucone liczby są dobrze widoczne. Bok kostki 10 cm.</w:t>
            </w:r>
          </w:p>
        </w:tc>
      </w:tr>
      <w:tr w:rsidR="00896CF9" w:rsidRPr="00BB3E2E" w14:paraId="37863C48" w14:textId="77777777" w:rsidTr="00896CF9">
        <w:tc>
          <w:tcPr>
            <w:tcW w:w="709" w:type="dxa"/>
            <w:vAlign w:val="center"/>
          </w:tcPr>
          <w:p w14:paraId="7838614A" w14:textId="4A712F1D" w:rsidR="00896CF9" w:rsidRDefault="00896CF9" w:rsidP="00896CF9">
            <w:pPr>
              <w:pStyle w:val="NormalnyWeb"/>
              <w:spacing w:before="0" w:after="0" w:line="360" w:lineRule="auto"/>
              <w:jc w:val="center"/>
              <w:rPr>
                <w:sz w:val="22"/>
              </w:rPr>
            </w:pPr>
            <w:r>
              <w:rPr>
                <w:sz w:val="22"/>
              </w:rPr>
              <w:t>42</w:t>
            </w:r>
          </w:p>
        </w:tc>
        <w:tc>
          <w:tcPr>
            <w:tcW w:w="2410" w:type="dxa"/>
            <w:vAlign w:val="center"/>
          </w:tcPr>
          <w:p w14:paraId="25F93D4F" w14:textId="23F54AB0" w:rsidR="00896CF9" w:rsidRDefault="00896CF9" w:rsidP="00896CF9">
            <w:pPr>
              <w:pStyle w:val="NormalnyWeb"/>
              <w:spacing w:before="0" w:after="0" w:line="360" w:lineRule="auto"/>
              <w:jc w:val="center"/>
              <w:rPr>
                <w:sz w:val="22"/>
              </w:rPr>
            </w:pPr>
            <w:r>
              <w:t>Duża kostka do gry- cyfry</w:t>
            </w:r>
          </w:p>
        </w:tc>
        <w:tc>
          <w:tcPr>
            <w:tcW w:w="851" w:type="dxa"/>
            <w:vAlign w:val="center"/>
          </w:tcPr>
          <w:p w14:paraId="65B1C90D" w14:textId="7F702990" w:rsidR="00896CF9" w:rsidRDefault="00896CF9" w:rsidP="00896CF9">
            <w:pPr>
              <w:pStyle w:val="NormalnyWeb"/>
              <w:spacing w:before="0" w:after="0" w:line="360" w:lineRule="auto"/>
              <w:jc w:val="center"/>
              <w:rPr>
                <w:sz w:val="22"/>
              </w:rPr>
            </w:pPr>
            <w:r>
              <w:t>2</w:t>
            </w:r>
            <w:r w:rsidR="00515701">
              <w:t xml:space="preserve"> szt.</w:t>
            </w:r>
          </w:p>
        </w:tc>
        <w:tc>
          <w:tcPr>
            <w:tcW w:w="5665" w:type="dxa"/>
            <w:vAlign w:val="center"/>
          </w:tcPr>
          <w:p w14:paraId="707AF141" w14:textId="1B53957B" w:rsidR="00896CF9" w:rsidRPr="00DA442D" w:rsidRDefault="00515701" w:rsidP="00896CF9">
            <w:pPr>
              <w:spacing w:before="100" w:beforeAutospacing="1" w:after="100" w:afterAutospacing="1"/>
              <w:rPr>
                <w:rFonts w:ascii="Times New Roman" w:eastAsia="Times New Roman" w:hAnsi="Times New Roman" w:cs="Times New Roman"/>
                <w:szCs w:val="24"/>
                <w:lang w:eastAsia="pl-PL"/>
              </w:rPr>
            </w:pPr>
            <w:r w:rsidRPr="00515701">
              <w:rPr>
                <w:rFonts w:ascii="Times New Roman" w:eastAsia="Times New Roman" w:hAnsi="Times New Roman" w:cs="Times New Roman"/>
                <w:szCs w:val="24"/>
                <w:lang w:eastAsia="pl-PL"/>
              </w:rPr>
              <w:t>Kostka do gry z trwałego tworzywa. Idealna do zabaw grupowych, gdyż wyrzucane liczby są dobrze widoczne.</w:t>
            </w:r>
            <w:r>
              <w:rPr>
                <w:rFonts w:ascii="Times New Roman" w:eastAsia="Times New Roman" w:hAnsi="Times New Roman" w:cs="Times New Roman"/>
                <w:szCs w:val="24"/>
                <w:lang w:eastAsia="pl-PL"/>
              </w:rPr>
              <w:t xml:space="preserve"> </w:t>
            </w:r>
            <w:r w:rsidRPr="00515701">
              <w:rPr>
                <w:rFonts w:ascii="Times New Roman" w:eastAsia="Times New Roman" w:hAnsi="Times New Roman" w:cs="Times New Roman"/>
                <w:szCs w:val="24"/>
                <w:lang w:eastAsia="pl-PL"/>
              </w:rPr>
              <w:t>bok kostki 10 cm</w:t>
            </w:r>
          </w:p>
        </w:tc>
      </w:tr>
      <w:tr w:rsidR="00896CF9" w:rsidRPr="00BB3E2E" w14:paraId="4FA3E64B" w14:textId="77777777" w:rsidTr="00896CF9">
        <w:tc>
          <w:tcPr>
            <w:tcW w:w="709" w:type="dxa"/>
            <w:vAlign w:val="center"/>
          </w:tcPr>
          <w:p w14:paraId="77D0D802" w14:textId="732950C3" w:rsidR="00896CF9" w:rsidRDefault="00896CF9" w:rsidP="00896CF9">
            <w:pPr>
              <w:pStyle w:val="NormalnyWeb"/>
              <w:spacing w:before="0" w:after="0" w:line="360" w:lineRule="auto"/>
              <w:jc w:val="center"/>
              <w:rPr>
                <w:sz w:val="22"/>
              </w:rPr>
            </w:pPr>
            <w:r>
              <w:rPr>
                <w:sz w:val="22"/>
              </w:rPr>
              <w:t>43</w:t>
            </w:r>
          </w:p>
        </w:tc>
        <w:tc>
          <w:tcPr>
            <w:tcW w:w="2410" w:type="dxa"/>
            <w:vAlign w:val="center"/>
          </w:tcPr>
          <w:p w14:paraId="21FBCB9A" w14:textId="143F05C0" w:rsidR="00896CF9" w:rsidRDefault="00896CF9" w:rsidP="00896CF9">
            <w:pPr>
              <w:pStyle w:val="NormalnyWeb"/>
              <w:spacing w:before="0" w:after="0" w:line="360" w:lineRule="auto"/>
              <w:jc w:val="center"/>
              <w:rPr>
                <w:sz w:val="22"/>
              </w:rPr>
            </w:pPr>
            <w:r>
              <w:t>Gra miesiące i pory roku</w:t>
            </w:r>
          </w:p>
        </w:tc>
        <w:tc>
          <w:tcPr>
            <w:tcW w:w="851" w:type="dxa"/>
            <w:vAlign w:val="center"/>
          </w:tcPr>
          <w:p w14:paraId="53BE849F" w14:textId="0CF768E2" w:rsidR="00896CF9" w:rsidRDefault="00896CF9" w:rsidP="00896CF9">
            <w:pPr>
              <w:pStyle w:val="NormalnyWeb"/>
              <w:spacing w:before="0" w:after="0" w:line="360" w:lineRule="auto"/>
              <w:jc w:val="center"/>
              <w:rPr>
                <w:sz w:val="22"/>
              </w:rPr>
            </w:pPr>
            <w:r>
              <w:t>1</w:t>
            </w:r>
            <w:r w:rsidR="00515701">
              <w:t xml:space="preserve"> szt.</w:t>
            </w:r>
          </w:p>
        </w:tc>
        <w:tc>
          <w:tcPr>
            <w:tcW w:w="5665" w:type="dxa"/>
            <w:vAlign w:val="center"/>
          </w:tcPr>
          <w:p w14:paraId="356AD126" w14:textId="77777777" w:rsidR="00180096" w:rsidRDefault="00515701" w:rsidP="00515701">
            <w:pPr>
              <w:spacing w:before="100" w:beforeAutospacing="1" w:after="100" w:afterAutospacing="1"/>
              <w:rPr>
                <w:rFonts w:ascii="Times New Roman" w:eastAsia="Times New Roman" w:hAnsi="Times New Roman" w:cs="Times New Roman"/>
                <w:szCs w:val="24"/>
                <w:lang w:eastAsia="pl-PL"/>
              </w:rPr>
            </w:pPr>
            <w:r w:rsidRPr="00515701">
              <w:rPr>
                <w:rFonts w:ascii="Times New Roman" w:eastAsia="Times New Roman" w:hAnsi="Times New Roman" w:cs="Times New Roman"/>
                <w:szCs w:val="24"/>
                <w:lang w:eastAsia="pl-PL"/>
              </w:rPr>
              <w:t>W czasie gry dzieci utrwalają nazwy miesięcy, ich kolejność w roku i powiązanie z porami roku, a także nazwy i kolejność dni tygodnia. Zadaniem graczy jest zebrać jak najwięcej kartoników z nazwami miesięcy i dni tygodnia. Kartoniki te oznaczone są od spodu tylko numerami, np. 1. miesiąc, 2. miesiąc, 1. dzień, 2 dzień. W czasie postoju na określonym polu dziecko może odkryć jeden kartonik (patrząc na liczbę). Jeśli wybór był poprawny, dziecko może kartonik zachować.</w:t>
            </w:r>
          </w:p>
          <w:p w14:paraId="5601CBF6" w14:textId="5DE65D85" w:rsidR="00515701" w:rsidRPr="00515701" w:rsidRDefault="00515701" w:rsidP="00515701">
            <w:pPr>
              <w:spacing w:before="100" w:beforeAutospacing="1" w:after="100" w:afterAutospacing="1"/>
              <w:rPr>
                <w:rFonts w:ascii="Times New Roman" w:eastAsia="Times New Roman" w:hAnsi="Times New Roman" w:cs="Times New Roman"/>
                <w:szCs w:val="24"/>
                <w:lang w:eastAsia="pl-PL"/>
              </w:rPr>
            </w:pPr>
            <w:r w:rsidRPr="00515701">
              <w:rPr>
                <w:rFonts w:ascii="Times New Roman" w:eastAsia="Times New Roman" w:hAnsi="Times New Roman" w:cs="Times New Roman"/>
                <w:b/>
                <w:bCs/>
                <w:szCs w:val="24"/>
                <w:lang w:eastAsia="pl-PL"/>
              </w:rPr>
              <w:t>Zawartość:</w:t>
            </w:r>
          </w:p>
          <w:p w14:paraId="1DFA766F" w14:textId="77777777" w:rsidR="00515701" w:rsidRPr="00515701" w:rsidRDefault="00515701" w:rsidP="00515701">
            <w:pPr>
              <w:numPr>
                <w:ilvl w:val="0"/>
                <w:numId w:val="34"/>
              </w:numPr>
              <w:spacing w:before="100" w:beforeAutospacing="1" w:after="100" w:afterAutospacing="1"/>
              <w:rPr>
                <w:rFonts w:ascii="Times New Roman" w:eastAsia="Times New Roman" w:hAnsi="Times New Roman" w:cs="Times New Roman"/>
                <w:szCs w:val="24"/>
                <w:lang w:eastAsia="pl-PL"/>
              </w:rPr>
            </w:pPr>
            <w:r w:rsidRPr="00515701">
              <w:rPr>
                <w:rFonts w:ascii="Times New Roman" w:eastAsia="Times New Roman" w:hAnsi="Times New Roman" w:cs="Times New Roman"/>
                <w:szCs w:val="24"/>
                <w:lang w:eastAsia="pl-PL"/>
              </w:rPr>
              <w:t>1 plansza,</w:t>
            </w:r>
          </w:p>
          <w:p w14:paraId="2C9E408A" w14:textId="77777777" w:rsidR="00515701" w:rsidRPr="00515701" w:rsidRDefault="00515701" w:rsidP="00515701">
            <w:pPr>
              <w:numPr>
                <w:ilvl w:val="0"/>
                <w:numId w:val="34"/>
              </w:numPr>
              <w:spacing w:before="100" w:beforeAutospacing="1" w:after="100" w:afterAutospacing="1"/>
              <w:rPr>
                <w:rFonts w:ascii="Times New Roman" w:eastAsia="Times New Roman" w:hAnsi="Times New Roman" w:cs="Times New Roman"/>
                <w:szCs w:val="24"/>
                <w:lang w:eastAsia="pl-PL"/>
              </w:rPr>
            </w:pPr>
            <w:r w:rsidRPr="00515701">
              <w:rPr>
                <w:rFonts w:ascii="Times New Roman" w:eastAsia="Times New Roman" w:hAnsi="Times New Roman" w:cs="Times New Roman"/>
                <w:szCs w:val="24"/>
                <w:lang w:eastAsia="pl-PL"/>
              </w:rPr>
              <w:t>48 tabliczek z nazwami miesięcy,</w:t>
            </w:r>
          </w:p>
          <w:p w14:paraId="4E1EBB29" w14:textId="77777777" w:rsidR="00515701" w:rsidRPr="00515701" w:rsidRDefault="00515701" w:rsidP="00515701">
            <w:pPr>
              <w:numPr>
                <w:ilvl w:val="0"/>
                <w:numId w:val="34"/>
              </w:numPr>
              <w:spacing w:before="100" w:beforeAutospacing="1" w:after="100" w:afterAutospacing="1"/>
              <w:rPr>
                <w:rFonts w:ascii="Times New Roman" w:eastAsia="Times New Roman" w:hAnsi="Times New Roman" w:cs="Times New Roman"/>
                <w:szCs w:val="24"/>
                <w:lang w:eastAsia="pl-PL"/>
              </w:rPr>
            </w:pPr>
            <w:r w:rsidRPr="00515701">
              <w:rPr>
                <w:rFonts w:ascii="Times New Roman" w:eastAsia="Times New Roman" w:hAnsi="Times New Roman" w:cs="Times New Roman"/>
                <w:szCs w:val="24"/>
                <w:lang w:eastAsia="pl-PL"/>
              </w:rPr>
              <w:t>7 tabliczek z nazwami tygodnia,</w:t>
            </w:r>
          </w:p>
          <w:p w14:paraId="0BFEE33F" w14:textId="77777777" w:rsidR="00515701" w:rsidRPr="00515701" w:rsidRDefault="00515701" w:rsidP="00515701">
            <w:pPr>
              <w:numPr>
                <w:ilvl w:val="0"/>
                <w:numId w:val="34"/>
              </w:numPr>
              <w:spacing w:before="100" w:beforeAutospacing="1" w:after="100" w:afterAutospacing="1"/>
              <w:rPr>
                <w:rFonts w:ascii="Times New Roman" w:eastAsia="Times New Roman" w:hAnsi="Times New Roman" w:cs="Times New Roman"/>
                <w:szCs w:val="24"/>
                <w:lang w:eastAsia="pl-PL"/>
              </w:rPr>
            </w:pPr>
            <w:r w:rsidRPr="00515701">
              <w:rPr>
                <w:rFonts w:ascii="Times New Roman" w:eastAsia="Times New Roman" w:hAnsi="Times New Roman" w:cs="Times New Roman"/>
                <w:szCs w:val="24"/>
                <w:lang w:eastAsia="pl-PL"/>
              </w:rPr>
              <w:t>8 żetonów pór roku,</w:t>
            </w:r>
          </w:p>
          <w:p w14:paraId="4C60A913" w14:textId="77777777" w:rsidR="00515701" w:rsidRPr="00515701" w:rsidRDefault="00515701" w:rsidP="00515701">
            <w:pPr>
              <w:numPr>
                <w:ilvl w:val="0"/>
                <w:numId w:val="34"/>
              </w:numPr>
              <w:spacing w:before="100" w:beforeAutospacing="1" w:after="100" w:afterAutospacing="1"/>
              <w:rPr>
                <w:rFonts w:ascii="Times New Roman" w:eastAsia="Times New Roman" w:hAnsi="Times New Roman" w:cs="Times New Roman"/>
                <w:szCs w:val="24"/>
                <w:lang w:eastAsia="pl-PL"/>
              </w:rPr>
            </w:pPr>
            <w:r w:rsidRPr="00515701">
              <w:rPr>
                <w:rFonts w:ascii="Times New Roman" w:eastAsia="Times New Roman" w:hAnsi="Times New Roman" w:cs="Times New Roman"/>
                <w:szCs w:val="24"/>
                <w:lang w:eastAsia="pl-PL"/>
              </w:rPr>
              <w:t>4 puzzle (6-elementowe),</w:t>
            </w:r>
          </w:p>
          <w:p w14:paraId="4EF2B202" w14:textId="5A48EB15" w:rsidR="00896CF9" w:rsidRPr="00515701" w:rsidRDefault="00515701" w:rsidP="00896CF9">
            <w:pPr>
              <w:numPr>
                <w:ilvl w:val="0"/>
                <w:numId w:val="34"/>
              </w:numPr>
              <w:spacing w:before="100" w:beforeAutospacing="1" w:after="100" w:afterAutospacing="1"/>
              <w:rPr>
                <w:rFonts w:ascii="Times New Roman" w:eastAsia="Times New Roman" w:hAnsi="Times New Roman" w:cs="Times New Roman"/>
                <w:szCs w:val="24"/>
                <w:lang w:eastAsia="pl-PL"/>
              </w:rPr>
            </w:pPr>
            <w:r w:rsidRPr="00515701">
              <w:rPr>
                <w:rFonts w:ascii="Times New Roman" w:eastAsia="Times New Roman" w:hAnsi="Times New Roman" w:cs="Times New Roman"/>
                <w:szCs w:val="24"/>
                <w:lang w:eastAsia="pl-PL"/>
              </w:rPr>
              <w:t>instrukcja.</w:t>
            </w:r>
          </w:p>
        </w:tc>
      </w:tr>
      <w:tr w:rsidR="00896CF9" w:rsidRPr="00BB3E2E" w14:paraId="5E5AE1C7" w14:textId="77777777" w:rsidTr="00896CF9">
        <w:tc>
          <w:tcPr>
            <w:tcW w:w="709" w:type="dxa"/>
            <w:vAlign w:val="center"/>
          </w:tcPr>
          <w:p w14:paraId="7C94521B" w14:textId="130C31E4" w:rsidR="00896CF9" w:rsidRDefault="00896CF9" w:rsidP="00896CF9">
            <w:pPr>
              <w:pStyle w:val="NormalnyWeb"/>
              <w:spacing w:before="0" w:after="0" w:line="360" w:lineRule="auto"/>
              <w:jc w:val="center"/>
              <w:rPr>
                <w:sz w:val="22"/>
              </w:rPr>
            </w:pPr>
            <w:r>
              <w:rPr>
                <w:sz w:val="22"/>
              </w:rPr>
              <w:t>44</w:t>
            </w:r>
          </w:p>
        </w:tc>
        <w:tc>
          <w:tcPr>
            <w:tcW w:w="2410" w:type="dxa"/>
            <w:vAlign w:val="center"/>
          </w:tcPr>
          <w:p w14:paraId="611EE333" w14:textId="49AFA69B" w:rsidR="00896CF9" w:rsidRDefault="00896CF9" w:rsidP="00896CF9">
            <w:pPr>
              <w:pStyle w:val="NormalnyWeb"/>
              <w:spacing w:before="0" w:after="0" w:line="360" w:lineRule="auto"/>
              <w:jc w:val="center"/>
              <w:rPr>
                <w:sz w:val="22"/>
              </w:rPr>
            </w:pPr>
            <w:r>
              <w:t xml:space="preserve">Klocki Cuisenaire </w:t>
            </w:r>
            <w:r w:rsidR="00515701">
              <w:t>(szczepialne z podziałką)</w:t>
            </w:r>
          </w:p>
        </w:tc>
        <w:tc>
          <w:tcPr>
            <w:tcW w:w="851" w:type="dxa"/>
            <w:vAlign w:val="center"/>
          </w:tcPr>
          <w:p w14:paraId="78FF0300" w14:textId="709A554A" w:rsidR="00896CF9" w:rsidRDefault="00896CF9" w:rsidP="00896CF9">
            <w:pPr>
              <w:pStyle w:val="NormalnyWeb"/>
              <w:spacing w:before="0" w:after="0" w:line="360" w:lineRule="auto"/>
              <w:jc w:val="center"/>
              <w:rPr>
                <w:sz w:val="22"/>
              </w:rPr>
            </w:pPr>
            <w:r>
              <w:t>5</w:t>
            </w:r>
            <w:r w:rsidR="00515701">
              <w:t xml:space="preserve"> szt.</w:t>
            </w:r>
          </w:p>
        </w:tc>
        <w:tc>
          <w:tcPr>
            <w:tcW w:w="5665" w:type="dxa"/>
            <w:vAlign w:val="center"/>
          </w:tcPr>
          <w:p w14:paraId="6A231148" w14:textId="7858185D" w:rsidR="00896CF9" w:rsidRPr="00DA442D" w:rsidRDefault="00515701" w:rsidP="00896CF9">
            <w:pPr>
              <w:spacing w:before="100" w:beforeAutospacing="1" w:after="100" w:afterAutospacing="1"/>
              <w:rPr>
                <w:rFonts w:ascii="Times New Roman" w:eastAsia="Times New Roman" w:hAnsi="Times New Roman" w:cs="Times New Roman"/>
                <w:szCs w:val="24"/>
                <w:lang w:eastAsia="pl-PL"/>
              </w:rPr>
            </w:pPr>
            <w:r w:rsidRPr="00515701">
              <w:rPr>
                <w:rFonts w:ascii="Times New Roman" w:eastAsia="Times New Roman" w:hAnsi="Times New Roman" w:cs="Times New Roman"/>
                <w:szCs w:val="24"/>
                <w:lang w:eastAsia="pl-PL"/>
              </w:rPr>
              <w:t>Klocki szczepialne oprócz możliwości złączenia posiadają podział</w:t>
            </w:r>
            <w:r>
              <w:rPr>
                <w:rFonts w:ascii="Times New Roman" w:eastAsia="Times New Roman" w:hAnsi="Times New Roman" w:cs="Times New Roman"/>
                <w:szCs w:val="24"/>
                <w:lang w:eastAsia="pl-PL"/>
              </w:rPr>
              <w:t>k</w:t>
            </w:r>
            <w:r w:rsidRPr="00515701">
              <w:rPr>
                <w:rFonts w:ascii="Times New Roman" w:eastAsia="Times New Roman" w:hAnsi="Times New Roman" w:cs="Times New Roman"/>
                <w:szCs w:val="24"/>
                <w:lang w:eastAsia="pl-PL"/>
              </w:rPr>
              <w:t>ę co 1 cm. Wykonane z estetycznego i trwałego tworzywa w oryginalnej kolorystyce ustalonej przez G. Cuisenaire. Każdy kolor reprezentuje określoną liczbę: wymiar najmniejszego białego klocka - 1 x 1 x 1 cm, wymiar największego pomarańczowego klocka - 1 x 1 x 10 cm. Ponad 50 lat temu pedagog Georges Cuisenaire wymyślił klocki pozwalające liczyć, porównywać liczby, dokonywać operacji arytmetycznych a także poznawać inne zagadnienia matem</w:t>
            </w:r>
            <w:r>
              <w:rPr>
                <w:rFonts w:ascii="Times New Roman" w:eastAsia="Times New Roman" w:hAnsi="Times New Roman" w:cs="Times New Roman"/>
                <w:szCs w:val="24"/>
                <w:lang w:eastAsia="pl-PL"/>
              </w:rPr>
              <w:t>a</w:t>
            </w:r>
            <w:r w:rsidRPr="00515701">
              <w:rPr>
                <w:rFonts w:ascii="Times New Roman" w:eastAsia="Times New Roman" w:hAnsi="Times New Roman" w:cs="Times New Roman"/>
                <w:szCs w:val="24"/>
                <w:lang w:eastAsia="pl-PL"/>
              </w:rPr>
              <w:t>tyczne (ułamki, pole powierzchni, objętość).</w:t>
            </w:r>
          </w:p>
        </w:tc>
      </w:tr>
      <w:tr w:rsidR="00896CF9" w:rsidRPr="00BB3E2E" w14:paraId="0EBFAC51" w14:textId="77777777" w:rsidTr="00896CF9">
        <w:tc>
          <w:tcPr>
            <w:tcW w:w="709" w:type="dxa"/>
            <w:vAlign w:val="center"/>
          </w:tcPr>
          <w:p w14:paraId="6731C7F4" w14:textId="55E2C4C7" w:rsidR="00896CF9" w:rsidRDefault="00896CF9" w:rsidP="00896CF9">
            <w:pPr>
              <w:pStyle w:val="NormalnyWeb"/>
              <w:spacing w:before="0" w:after="0" w:line="360" w:lineRule="auto"/>
              <w:jc w:val="center"/>
              <w:rPr>
                <w:sz w:val="22"/>
              </w:rPr>
            </w:pPr>
            <w:r>
              <w:rPr>
                <w:sz w:val="22"/>
              </w:rPr>
              <w:t>45</w:t>
            </w:r>
          </w:p>
        </w:tc>
        <w:tc>
          <w:tcPr>
            <w:tcW w:w="2410" w:type="dxa"/>
            <w:vAlign w:val="center"/>
          </w:tcPr>
          <w:p w14:paraId="7BD0CC2E" w14:textId="4A7EAB44" w:rsidR="00896CF9" w:rsidRDefault="00896CF9" w:rsidP="00896CF9">
            <w:pPr>
              <w:pStyle w:val="NormalnyWeb"/>
              <w:spacing w:before="0" w:after="0" w:line="360" w:lineRule="auto"/>
              <w:jc w:val="center"/>
              <w:rPr>
                <w:sz w:val="22"/>
              </w:rPr>
            </w:pPr>
            <w:r>
              <w:t>Klocki logiczne</w:t>
            </w:r>
          </w:p>
        </w:tc>
        <w:tc>
          <w:tcPr>
            <w:tcW w:w="851" w:type="dxa"/>
            <w:vAlign w:val="center"/>
          </w:tcPr>
          <w:p w14:paraId="1435FA2C" w14:textId="66AB91A9" w:rsidR="00896CF9" w:rsidRDefault="00896CF9" w:rsidP="00896CF9">
            <w:pPr>
              <w:pStyle w:val="NormalnyWeb"/>
              <w:spacing w:before="0" w:after="0" w:line="360" w:lineRule="auto"/>
              <w:jc w:val="center"/>
              <w:rPr>
                <w:sz w:val="22"/>
              </w:rPr>
            </w:pPr>
            <w:r>
              <w:t>5</w:t>
            </w:r>
            <w:r w:rsidR="00515701">
              <w:t xml:space="preserve"> szt. </w:t>
            </w:r>
          </w:p>
        </w:tc>
        <w:tc>
          <w:tcPr>
            <w:tcW w:w="5665" w:type="dxa"/>
            <w:vAlign w:val="center"/>
          </w:tcPr>
          <w:p w14:paraId="30EB3244" w14:textId="3FD00979" w:rsidR="00515701" w:rsidRPr="00515701" w:rsidRDefault="00515701" w:rsidP="00515701">
            <w:pPr>
              <w:spacing w:before="100" w:beforeAutospacing="1" w:after="100" w:afterAutospacing="1"/>
              <w:rPr>
                <w:rFonts w:ascii="Times New Roman" w:eastAsia="Times New Roman" w:hAnsi="Times New Roman" w:cs="Times New Roman"/>
                <w:szCs w:val="24"/>
                <w:lang w:eastAsia="pl-PL"/>
              </w:rPr>
            </w:pPr>
            <w:r w:rsidRPr="00515701">
              <w:rPr>
                <w:rFonts w:ascii="Times New Roman" w:eastAsia="Times New Roman" w:hAnsi="Times New Roman" w:cs="Times New Roman"/>
                <w:szCs w:val="24"/>
                <w:lang w:eastAsia="pl-PL"/>
              </w:rPr>
              <w:t>Klasyczna pomoc dydaktyczna do nauki klasyfikowania elementów według różnorodnych cech. Figury różnią się kształtem, kolorem wielkością i grubością. Ćwiczenia z klockami logicznymi doskonalą umiejętność analizowania i porównywania, so</w:t>
            </w:r>
            <w:r w:rsidR="00180096">
              <w:rPr>
                <w:rFonts w:ascii="Times New Roman" w:eastAsia="Times New Roman" w:hAnsi="Times New Roman" w:cs="Times New Roman"/>
                <w:szCs w:val="24"/>
                <w:lang w:eastAsia="pl-PL"/>
              </w:rPr>
              <w:t>rtowania i grupowania w zbiory.</w:t>
            </w:r>
            <w:r w:rsidRPr="00515701">
              <w:rPr>
                <w:rFonts w:ascii="Times New Roman" w:eastAsia="Times New Roman" w:hAnsi="Times New Roman" w:cs="Times New Roman"/>
                <w:szCs w:val="24"/>
                <w:lang w:eastAsia="pl-PL"/>
              </w:rPr>
              <w:br/>
            </w:r>
            <w:r w:rsidRPr="00515701">
              <w:rPr>
                <w:rFonts w:ascii="Times New Roman" w:eastAsia="Times New Roman" w:hAnsi="Times New Roman" w:cs="Times New Roman"/>
                <w:b/>
                <w:bCs/>
                <w:szCs w:val="24"/>
                <w:lang w:eastAsia="pl-PL"/>
              </w:rPr>
              <w:t>Cechy:</w:t>
            </w:r>
          </w:p>
          <w:p w14:paraId="49F41A3E" w14:textId="77777777" w:rsidR="00515701" w:rsidRPr="00515701" w:rsidRDefault="00515701" w:rsidP="00515701">
            <w:pPr>
              <w:numPr>
                <w:ilvl w:val="0"/>
                <w:numId w:val="35"/>
              </w:numPr>
              <w:spacing w:before="100" w:beforeAutospacing="1" w:after="100" w:afterAutospacing="1"/>
              <w:rPr>
                <w:rFonts w:ascii="Times New Roman" w:eastAsia="Times New Roman" w:hAnsi="Times New Roman" w:cs="Times New Roman"/>
                <w:szCs w:val="24"/>
                <w:lang w:eastAsia="pl-PL"/>
              </w:rPr>
            </w:pPr>
            <w:r w:rsidRPr="00515701">
              <w:rPr>
                <w:rFonts w:ascii="Times New Roman" w:eastAsia="Times New Roman" w:hAnsi="Times New Roman" w:cs="Times New Roman"/>
                <w:szCs w:val="24"/>
                <w:lang w:eastAsia="pl-PL"/>
              </w:rPr>
              <w:t>60 klocków w 5 kształtach,</w:t>
            </w:r>
          </w:p>
          <w:p w14:paraId="349F9790" w14:textId="77777777" w:rsidR="00515701" w:rsidRPr="00515701" w:rsidRDefault="00515701" w:rsidP="00515701">
            <w:pPr>
              <w:numPr>
                <w:ilvl w:val="0"/>
                <w:numId w:val="35"/>
              </w:numPr>
              <w:spacing w:before="100" w:beforeAutospacing="1" w:after="100" w:afterAutospacing="1"/>
              <w:rPr>
                <w:rFonts w:ascii="Times New Roman" w:eastAsia="Times New Roman" w:hAnsi="Times New Roman" w:cs="Times New Roman"/>
                <w:szCs w:val="24"/>
                <w:lang w:eastAsia="pl-PL"/>
              </w:rPr>
            </w:pPr>
            <w:r w:rsidRPr="00515701">
              <w:rPr>
                <w:rFonts w:ascii="Times New Roman" w:eastAsia="Times New Roman" w:hAnsi="Times New Roman" w:cs="Times New Roman"/>
                <w:szCs w:val="24"/>
                <w:lang w:eastAsia="pl-PL"/>
              </w:rPr>
              <w:t>wymiary dużych figur: kwadrat o boku 7,6 cm, koło o śr. 7,6 cm, trójkąt o boku 7,6 cm, prostokąt 7,6 x 3,8 cm, sześciokąt o boku 4 cm,</w:t>
            </w:r>
          </w:p>
          <w:p w14:paraId="69863D63" w14:textId="77777777" w:rsidR="00515701" w:rsidRPr="00515701" w:rsidRDefault="00515701" w:rsidP="00515701">
            <w:pPr>
              <w:numPr>
                <w:ilvl w:val="0"/>
                <w:numId w:val="35"/>
              </w:numPr>
              <w:spacing w:before="100" w:beforeAutospacing="1" w:after="100" w:afterAutospacing="1"/>
              <w:rPr>
                <w:rFonts w:ascii="Times New Roman" w:eastAsia="Times New Roman" w:hAnsi="Times New Roman" w:cs="Times New Roman"/>
                <w:szCs w:val="24"/>
                <w:lang w:eastAsia="pl-PL"/>
              </w:rPr>
            </w:pPr>
            <w:r w:rsidRPr="00515701">
              <w:rPr>
                <w:rFonts w:ascii="Times New Roman" w:eastAsia="Times New Roman" w:hAnsi="Times New Roman" w:cs="Times New Roman"/>
                <w:szCs w:val="24"/>
                <w:lang w:eastAsia="pl-PL"/>
              </w:rPr>
              <w:t>Kartonowe pudełko z wkładką,</w:t>
            </w:r>
          </w:p>
          <w:p w14:paraId="75CB2E64" w14:textId="3F11E8E8" w:rsidR="00896CF9" w:rsidRPr="00515701" w:rsidRDefault="00515701" w:rsidP="00896CF9">
            <w:pPr>
              <w:numPr>
                <w:ilvl w:val="0"/>
                <w:numId w:val="35"/>
              </w:numPr>
              <w:spacing w:before="100" w:beforeAutospacing="1" w:after="100" w:afterAutospacing="1"/>
              <w:rPr>
                <w:rFonts w:ascii="Times New Roman" w:eastAsia="Times New Roman" w:hAnsi="Times New Roman" w:cs="Times New Roman"/>
                <w:szCs w:val="24"/>
                <w:lang w:eastAsia="pl-PL"/>
              </w:rPr>
            </w:pPr>
            <w:r w:rsidRPr="00515701">
              <w:rPr>
                <w:rFonts w:ascii="Times New Roman" w:eastAsia="Times New Roman" w:hAnsi="Times New Roman" w:cs="Times New Roman"/>
                <w:szCs w:val="24"/>
                <w:lang w:eastAsia="pl-PL"/>
              </w:rPr>
              <w:t>Zestaw rozszerzony o dodatkową figurę - sześciokąt.</w:t>
            </w:r>
          </w:p>
        </w:tc>
      </w:tr>
      <w:tr w:rsidR="00896CF9" w:rsidRPr="00BB3E2E" w14:paraId="709A45E6" w14:textId="77777777" w:rsidTr="00896CF9">
        <w:tc>
          <w:tcPr>
            <w:tcW w:w="709" w:type="dxa"/>
            <w:vAlign w:val="center"/>
          </w:tcPr>
          <w:p w14:paraId="33386BAD" w14:textId="77A3F509" w:rsidR="00896CF9" w:rsidRDefault="00896CF9" w:rsidP="00896CF9">
            <w:pPr>
              <w:pStyle w:val="NormalnyWeb"/>
              <w:spacing w:before="0" w:after="0" w:line="360" w:lineRule="auto"/>
              <w:jc w:val="center"/>
              <w:rPr>
                <w:sz w:val="22"/>
              </w:rPr>
            </w:pPr>
            <w:r>
              <w:rPr>
                <w:sz w:val="22"/>
              </w:rPr>
              <w:t>46</w:t>
            </w:r>
          </w:p>
        </w:tc>
        <w:tc>
          <w:tcPr>
            <w:tcW w:w="2410" w:type="dxa"/>
            <w:vAlign w:val="center"/>
          </w:tcPr>
          <w:p w14:paraId="1687AAC9" w14:textId="787D22DF" w:rsidR="00896CF9" w:rsidRDefault="00896CF9" w:rsidP="00896CF9">
            <w:pPr>
              <w:pStyle w:val="NormalnyWeb"/>
              <w:spacing w:before="0" w:after="0" w:line="360" w:lineRule="auto"/>
              <w:jc w:val="center"/>
              <w:rPr>
                <w:sz w:val="22"/>
              </w:rPr>
            </w:pPr>
            <w:r>
              <w:t>Kolorowe działania-gra liczbowa</w:t>
            </w:r>
          </w:p>
        </w:tc>
        <w:tc>
          <w:tcPr>
            <w:tcW w:w="851" w:type="dxa"/>
            <w:vAlign w:val="center"/>
          </w:tcPr>
          <w:p w14:paraId="6DAF99D0" w14:textId="2D20EEF7" w:rsidR="00896CF9" w:rsidRDefault="00896CF9" w:rsidP="00896CF9">
            <w:pPr>
              <w:pStyle w:val="NormalnyWeb"/>
              <w:spacing w:before="0" w:after="0" w:line="360" w:lineRule="auto"/>
              <w:jc w:val="center"/>
              <w:rPr>
                <w:sz w:val="22"/>
              </w:rPr>
            </w:pPr>
            <w:r>
              <w:t>2</w:t>
            </w:r>
            <w:r w:rsidR="00515701">
              <w:t xml:space="preserve"> szt.</w:t>
            </w:r>
          </w:p>
        </w:tc>
        <w:tc>
          <w:tcPr>
            <w:tcW w:w="5665" w:type="dxa"/>
            <w:vAlign w:val="center"/>
          </w:tcPr>
          <w:p w14:paraId="04ACB4A1" w14:textId="3B62AD61" w:rsidR="00896CF9" w:rsidRPr="00DA442D" w:rsidRDefault="00515701" w:rsidP="00896CF9">
            <w:pPr>
              <w:spacing w:before="100" w:beforeAutospacing="1" w:after="100" w:afterAutospacing="1"/>
              <w:rPr>
                <w:rFonts w:ascii="Times New Roman" w:eastAsia="Times New Roman" w:hAnsi="Times New Roman" w:cs="Times New Roman"/>
                <w:szCs w:val="24"/>
                <w:lang w:eastAsia="pl-PL"/>
              </w:rPr>
            </w:pPr>
            <w:r w:rsidRPr="00515701">
              <w:rPr>
                <w:rFonts w:ascii="Times New Roman" w:eastAsia="Times New Roman" w:hAnsi="Times New Roman" w:cs="Times New Roman"/>
                <w:szCs w:val="24"/>
                <w:lang w:eastAsia="pl-PL"/>
              </w:rPr>
              <w:t xml:space="preserve">Prosta w formie układanka matematyczna niezwykle wyraźnie ilustruje pojęcie liczby, a także dodawanie i odejmowanie. Za pomocą drewnianych, kolorowych krążków można przeprowadzić wiele </w:t>
            </w:r>
            <w:r w:rsidR="00180096">
              <w:rPr>
                <w:rFonts w:ascii="Times New Roman" w:eastAsia="Times New Roman" w:hAnsi="Times New Roman" w:cs="Times New Roman"/>
                <w:szCs w:val="24"/>
                <w:lang w:eastAsia="pl-PL"/>
              </w:rPr>
              <w:t xml:space="preserve">ciekawych zabaw dydaktycznych. </w:t>
            </w:r>
            <w:r w:rsidRPr="00515701">
              <w:rPr>
                <w:rFonts w:ascii="Times New Roman" w:eastAsia="Times New Roman" w:hAnsi="Times New Roman" w:cs="Times New Roman"/>
                <w:szCs w:val="24"/>
                <w:lang w:eastAsia="pl-PL"/>
              </w:rPr>
              <w:br/>
              <w:t>Dodatkowym atutem są tafelki z nadrukiem liczb od 1 do 10 oraz znaków arytmetycznych "plus", "minus" i "równa się". Każda liczba zobrazowana jest na tafelku w postaci zapisu cyfrowego o</w:t>
            </w:r>
            <w:r w:rsidR="00180096">
              <w:rPr>
                <w:rFonts w:ascii="Times New Roman" w:eastAsia="Times New Roman" w:hAnsi="Times New Roman" w:cs="Times New Roman"/>
                <w:szCs w:val="24"/>
                <w:lang w:eastAsia="pl-PL"/>
              </w:rPr>
              <w:t xml:space="preserve">raz kropek. </w:t>
            </w:r>
            <w:r w:rsidRPr="00515701">
              <w:rPr>
                <w:rFonts w:ascii="Times New Roman" w:eastAsia="Times New Roman" w:hAnsi="Times New Roman" w:cs="Times New Roman"/>
                <w:szCs w:val="24"/>
                <w:lang w:eastAsia="pl-PL"/>
              </w:rPr>
              <w:br/>
            </w:r>
            <w:r w:rsidRPr="00515701">
              <w:rPr>
                <w:rFonts w:ascii="Times New Roman" w:eastAsia="Times New Roman" w:hAnsi="Times New Roman" w:cs="Times New Roman"/>
                <w:b/>
                <w:bCs/>
                <w:szCs w:val="24"/>
                <w:lang w:eastAsia="pl-PL"/>
              </w:rPr>
              <w:t>Dzieci potrzebują działań na konkretnym materiale ćwiczeniowym</w:t>
            </w:r>
            <w:r w:rsidRPr="00515701">
              <w:rPr>
                <w:rFonts w:ascii="Times New Roman" w:eastAsia="Times New Roman" w:hAnsi="Times New Roman" w:cs="Times New Roman"/>
                <w:szCs w:val="24"/>
                <w:lang w:eastAsia="pl-PL"/>
              </w:rPr>
              <w:t xml:space="preserve"> zanim będą mogły przejść do etapu operacji tylko na symbolach (takie jak zadania w zeszytach ćwiczeń). Pamiętajmy, iż kolorowe ilustracje przedmiotów nie są w stanie zastąpić dzieciom takich konkretnych doświadczeń. Podczas manipulacji przedmiotami dziecko uczy się poprzez wykonywany ruch, podczas gdy ilustracje wymagają wyłącznie obserwacji obrazków - a ta z uwagi na niską koncentrację wzrokową wielokrotnie jest dalece niewystarcz</w:t>
            </w:r>
            <w:r w:rsidR="00180096">
              <w:rPr>
                <w:rFonts w:ascii="Times New Roman" w:eastAsia="Times New Roman" w:hAnsi="Times New Roman" w:cs="Times New Roman"/>
                <w:szCs w:val="24"/>
                <w:lang w:eastAsia="pl-PL"/>
              </w:rPr>
              <w:t xml:space="preserve">ająca. </w:t>
            </w:r>
            <w:r w:rsidRPr="00515701">
              <w:rPr>
                <w:rFonts w:ascii="Times New Roman" w:eastAsia="Times New Roman" w:hAnsi="Times New Roman" w:cs="Times New Roman"/>
                <w:szCs w:val="24"/>
                <w:lang w:eastAsia="pl-PL"/>
              </w:rPr>
              <w:br/>
              <w:t>Wszystkie elementy wykonane z wysokiej jakości materiałów, co zapewnia długotrwałe użytkowanie. Pudełko ułatwia porządkowanie układanki po zabawie, zachęcając dzieci do poszanowania materiału dydaktycznego.</w:t>
            </w:r>
          </w:p>
        </w:tc>
      </w:tr>
      <w:tr w:rsidR="00896CF9" w:rsidRPr="00BB3E2E" w14:paraId="2835E0B6" w14:textId="77777777" w:rsidTr="00896CF9">
        <w:tc>
          <w:tcPr>
            <w:tcW w:w="709" w:type="dxa"/>
            <w:vAlign w:val="center"/>
          </w:tcPr>
          <w:p w14:paraId="3869C545" w14:textId="67FC45F0" w:rsidR="00896CF9" w:rsidRDefault="00896CF9" w:rsidP="00896CF9">
            <w:pPr>
              <w:pStyle w:val="NormalnyWeb"/>
              <w:spacing w:before="0" w:after="0" w:line="360" w:lineRule="auto"/>
              <w:jc w:val="center"/>
              <w:rPr>
                <w:sz w:val="22"/>
              </w:rPr>
            </w:pPr>
            <w:r>
              <w:rPr>
                <w:sz w:val="22"/>
              </w:rPr>
              <w:t>47</w:t>
            </w:r>
          </w:p>
        </w:tc>
        <w:tc>
          <w:tcPr>
            <w:tcW w:w="2410" w:type="dxa"/>
            <w:vAlign w:val="center"/>
          </w:tcPr>
          <w:p w14:paraId="4CC1CC18" w14:textId="73AFB6AD" w:rsidR="00896CF9" w:rsidRDefault="00896CF9" w:rsidP="00896CF9">
            <w:pPr>
              <w:pStyle w:val="NormalnyWeb"/>
              <w:spacing w:before="0" w:after="0" w:line="360" w:lineRule="auto"/>
              <w:jc w:val="center"/>
              <w:rPr>
                <w:sz w:val="22"/>
              </w:rPr>
            </w:pPr>
            <w:r>
              <w:t>Kot, mysz i ser-gra liczbowa</w:t>
            </w:r>
          </w:p>
        </w:tc>
        <w:tc>
          <w:tcPr>
            <w:tcW w:w="851" w:type="dxa"/>
            <w:vAlign w:val="center"/>
          </w:tcPr>
          <w:p w14:paraId="41BFA15D" w14:textId="6BCC2A14" w:rsidR="00896CF9" w:rsidRDefault="00896CF9" w:rsidP="00896CF9">
            <w:pPr>
              <w:pStyle w:val="NormalnyWeb"/>
              <w:spacing w:before="0" w:after="0" w:line="360" w:lineRule="auto"/>
              <w:jc w:val="center"/>
              <w:rPr>
                <w:sz w:val="22"/>
              </w:rPr>
            </w:pPr>
            <w:r>
              <w:t>1</w:t>
            </w:r>
            <w:r w:rsidR="00515701">
              <w:t xml:space="preserve"> szt.</w:t>
            </w:r>
          </w:p>
        </w:tc>
        <w:tc>
          <w:tcPr>
            <w:tcW w:w="5665" w:type="dxa"/>
            <w:vAlign w:val="center"/>
          </w:tcPr>
          <w:p w14:paraId="6F9E5528" w14:textId="32BBC533" w:rsidR="00896CF9" w:rsidRPr="00DA442D" w:rsidRDefault="00515701" w:rsidP="00896CF9">
            <w:pPr>
              <w:spacing w:before="100" w:beforeAutospacing="1" w:after="100" w:afterAutospacing="1"/>
              <w:rPr>
                <w:rFonts w:ascii="Times New Roman" w:eastAsia="Times New Roman" w:hAnsi="Times New Roman" w:cs="Times New Roman"/>
                <w:szCs w:val="24"/>
                <w:lang w:eastAsia="pl-PL"/>
              </w:rPr>
            </w:pPr>
            <w:r w:rsidRPr="00515701">
              <w:rPr>
                <w:rFonts w:ascii="Times New Roman" w:eastAsia="Times New Roman" w:hAnsi="Times New Roman" w:cs="Times New Roman"/>
                <w:szCs w:val="24"/>
                <w:lang w:eastAsia="pl-PL"/>
              </w:rPr>
              <w:t>Myszki kochają ser, a kotki kochają myszki. Na tej prostej zasadzie opiera się ekscytująca gra liczbowa na dodawanie i odejmowanie w zakresie do 10. Ruchy figurek na planszy wyznaczają ruletka i kostka: ser (dokładanie podanej ilości), myszka (myszka na planszę - zjada tyle sera, ile wskazuje kostka), kotek (zjada myszkę). Wygrywa ten, kto pierwszy będzie miał 10 kawałków sera i nie będzie miał żadnej myszki.</w:t>
            </w:r>
          </w:p>
        </w:tc>
      </w:tr>
      <w:tr w:rsidR="00896CF9" w:rsidRPr="00BB3E2E" w14:paraId="68CDE5DB" w14:textId="77777777" w:rsidTr="00896CF9">
        <w:tc>
          <w:tcPr>
            <w:tcW w:w="709" w:type="dxa"/>
            <w:vAlign w:val="center"/>
          </w:tcPr>
          <w:p w14:paraId="22838BD6" w14:textId="54140923" w:rsidR="00896CF9" w:rsidRDefault="00896CF9" w:rsidP="00896CF9">
            <w:pPr>
              <w:pStyle w:val="NormalnyWeb"/>
              <w:spacing w:before="0" w:after="0" w:line="360" w:lineRule="auto"/>
              <w:jc w:val="center"/>
              <w:rPr>
                <w:sz w:val="22"/>
              </w:rPr>
            </w:pPr>
            <w:r>
              <w:rPr>
                <w:sz w:val="22"/>
              </w:rPr>
              <w:t>48</w:t>
            </w:r>
          </w:p>
        </w:tc>
        <w:tc>
          <w:tcPr>
            <w:tcW w:w="2410" w:type="dxa"/>
            <w:vAlign w:val="center"/>
          </w:tcPr>
          <w:p w14:paraId="2B9863B0" w14:textId="4722977A" w:rsidR="00896CF9" w:rsidRDefault="00896CF9" w:rsidP="00896CF9">
            <w:pPr>
              <w:pStyle w:val="NormalnyWeb"/>
              <w:spacing w:before="0" w:after="0" w:line="360" w:lineRule="auto"/>
              <w:jc w:val="center"/>
              <w:rPr>
                <w:sz w:val="22"/>
              </w:rPr>
            </w:pPr>
            <w:r>
              <w:t>Kropki matematyczne -gra ruchowa</w:t>
            </w:r>
          </w:p>
        </w:tc>
        <w:tc>
          <w:tcPr>
            <w:tcW w:w="851" w:type="dxa"/>
            <w:vAlign w:val="center"/>
          </w:tcPr>
          <w:p w14:paraId="103533B4" w14:textId="12773495" w:rsidR="00896CF9" w:rsidRDefault="00896CF9" w:rsidP="00896CF9">
            <w:pPr>
              <w:pStyle w:val="NormalnyWeb"/>
              <w:spacing w:before="0" w:after="0" w:line="360" w:lineRule="auto"/>
              <w:jc w:val="center"/>
              <w:rPr>
                <w:sz w:val="22"/>
              </w:rPr>
            </w:pPr>
            <w:r>
              <w:t>1</w:t>
            </w:r>
            <w:r w:rsidR="00515701">
              <w:t xml:space="preserve"> szt. </w:t>
            </w:r>
          </w:p>
        </w:tc>
        <w:tc>
          <w:tcPr>
            <w:tcW w:w="5665" w:type="dxa"/>
            <w:vAlign w:val="center"/>
          </w:tcPr>
          <w:p w14:paraId="26BC5990" w14:textId="60140BFD" w:rsidR="00515701" w:rsidRPr="00515701" w:rsidRDefault="00515701" w:rsidP="00515701">
            <w:pPr>
              <w:spacing w:before="100" w:beforeAutospacing="1" w:after="100" w:afterAutospacing="1"/>
              <w:rPr>
                <w:rFonts w:ascii="Times New Roman" w:eastAsia="Times New Roman" w:hAnsi="Times New Roman" w:cs="Times New Roman"/>
                <w:szCs w:val="24"/>
                <w:lang w:eastAsia="pl-PL"/>
              </w:rPr>
            </w:pPr>
            <w:r w:rsidRPr="00515701">
              <w:rPr>
                <w:rFonts w:ascii="Times New Roman" w:eastAsia="Times New Roman" w:hAnsi="Times New Roman" w:cs="Times New Roman"/>
                <w:szCs w:val="24"/>
                <w:lang w:eastAsia="pl-PL"/>
              </w:rPr>
              <w:t>Atrakcyjna matematyczna gra ruchowa uczy dodawania i odejmowania w zakresie 12. Gra polega na jednoczesnym rzucie dwoma kostkami liczbowymi i jedną kostką ze znakami plus / minus. Dziecko rozwiązuje powstałe w ten sposób równanie i układa duży krążek na odpowiednim polu maty. Dzieci uczą się matematyki w formie ciekawej zabawy i</w:t>
            </w:r>
            <w:r w:rsidR="00180096">
              <w:rPr>
                <w:rFonts w:ascii="Times New Roman" w:eastAsia="Times New Roman" w:hAnsi="Times New Roman" w:cs="Times New Roman"/>
                <w:szCs w:val="24"/>
                <w:lang w:eastAsia="pl-PL"/>
              </w:rPr>
              <w:t xml:space="preserve"> mają przy tym możliwość ruchu!</w:t>
            </w:r>
            <w:r w:rsidRPr="00515701">
              <w:rPr>
                <w:rFonts w:ascii="Times New Roman" w:eastAsia="Times New Roman" w:hAnsi="Times New Roman" w:cs="Times New Roman"/>
                <w:szCs w:val="24"/>
                <w:lang w:eastAsia="pl-PL"/>
              </w:rPr>
              <w:br/>
              <w:t>Na macie znajdują się wszystkie możliwe rozwiązania równań na z wykorzystaniem liczb od 1 do 6. Ponadto na dole maty nadr</w:t>
            </w:r>
            <w:r w:rsidR="00180096">
              <w:rPr>
                <w:rFonts w:ascii="Times New Roman" w:eastAsia="Times New Roman" w:hAnsi="Times New Roman" w:cs="Times New Roman"/>
                <w:szCs w:val="24"/>
                <w:lang w:eastAsia="pl-PL"/>
              </w:rPr>
              <w:t>ukowano oś liczbową od 1 do 12.</w:t>
            </w:r>
            <w:r w:rsidRPr="00515701">
              <w:rPr>
                <w:rFonts w:ascii="Times New Roman" w:eastAsia="Times New Roman" w:hAnsi="Times New Roman" w:cs="Times New Roman"/>
                <w:szCs w:val="24"/>
                <w:lang w:eastAsia="pl-PL"/>
              </w:rPr>
              <w:br/>
            </w:r>
            <w:r w:rsidRPr="00515701">
              <w:rPr>
                <w:rFonts w:ascii="Times New Roman" w:eastAsia="Times New Roman" w:hAnsi="Times New Roman" w:cs="Times New Roman"/>
                <w:b/>
                <w:bCs/>
                <w:szCs w:val="24"/>
                <w:lang w:eastAsia="pl-PL"/>
              </w:rPr>
              <w:t>Zawartość:</w:t>
            </w:r>
          </w:p>
          <w:p w14:paraId="22C4BF2F" w14:textId="77777777" w:rsidR="00515701" w:rsidRPr="00515701" w:rsidRDefault="00515701" w:rsidP="00515701">
            <w:pPr>
              <w:numPr>
                <w:ilvl w:val="0"/>
                <w:numId w:val="36"/>
              </w:numPr>
              <w:spacing w:before="100" w:beforeAutospacing="1" w:after="100" w:afterAutospacing="1"/>
              <w:rPr>
                <w:rFonts w:ascii="Times New Roman" w:eastAsia="Times New Roman" w:hAnsi="Times New Roman" w:cs="Times New Roman"/>
                <w:szCs w:val="24"/>
                <w:lang w:eastAsia="pl-PL"/>
              </w:rPr>
            </w:pPr>
            <w:r w:rsidRPr="00515701">
              <w:rPr>
                <w:rFonts w:ascii="Times New Roman" w:eastAsia="Times New Roman" w:hAnsi="Times New Roman" w:cs="Times New Roman"/>
                <w:szCs w:val="24"/>
                <w:lang w:eastAsia="pl-PL"/>
              </w:rPr>
              <w:t>mata z wytrzymałego winylu o wymiarze 122 x 152 cm,</w:t>
            </w:r>
          </w:p>
          <w:p w14:paraId="70E727B1" w14:textId="77777777" w:rsidR="00515701" w:rsidRPr="00515701" w:rsidRDefault="00515701" w:rsidP="00515701">
            <w:pPr>
              <w:numPr>
                <w:ilvl w:val="0"/>
                <w:numId w:val="36"/>
              </w:numPr>
              <w:spacing w:before="100" w:beforeAutospacing="1" w:after="100" w:afterAutospacing="1"/>
              <w:rPr>
                <w:rFonts w:ascii="Times New Roman" w:eastAsia="Times New Roman" w:hAnsi="Times New Roman" w:cs="Times New Roman"/>
                <w:szCs w:val="24"/>
                <w:lang w:eastAsia="pl-PL"/>
              </w:rPr>
            </w:pPr>
            <w:r w:rsidRPr="00515701">
              <w:rPr>
                <w:rFonts w:ascii="Times New Roman" w:eastAsia="Times New Roman" w:hAnsi="Times New Roman" w:cs="Times New Roman"/>
                <w:szCs w:val="24"/>
                <w:lang w:eastAsia="pl-PL"/>
              </w:rPr>
              <w:t>2 duże kostki sześcienne z nadrukowanymi liczbami od 1 do 6,</w:t>
            </w:r>
          </w:p>
          <w:p w14:paraId="6EEAA54A" w14:textId="77777777" w:rsidR="00515701" w:rsidRPr="00515701" w:rsidRDefault="00515701" w:rsidP="00515701">
            <w:pPr>
              <w:numPr>
                <w:ilvl w:val="0"/>
                <w:numId w:val="36"/>
              </w:numPr>
              <w:spacing w:before="100" w:beforeAutospacing="1" w:after="100" w:afterAutospacing="1"/>
              <w:rPr>
                <w:rFonts w:ascii="Times New Roman" w:eastAsia="Times New Roman" w:hAnsi="Times New Roman" w:cs="Times New Roman"/>
                <w:szCs w:val="24"/>
                <w:lang w:eastAsia="pl-PL"/>
              </w:rPr>
            </w:pPr>
            <w:r w:rsidRPr="00515701">
              <w:rPr>
                <w:rFonts w:ascii="Times New Roman" w:eastAsia="Times New Roman" w:hAnsi="Times New Roman" w:cs="Times New Roman"/>
                <w:szCs w:val="24"/>
                <w:lang w:eastAsia="pl-PL"/>
              </w:rPr>
              <w:t>1 duża kostka sześcienna z nadrukowanymi znakami "+" i "-",</w:t>
            </w:r>
          </w:p>
          <w:p w14:paraId="3AD3E89E" w14:textId="77777777" w:rsidR="00515701" w:rsidRPr="00515701" w:rsidRDefault="00515701" w:rsidP="00515701">
            <w:pPr>
              <w:numPr>
                <w:ilvl w:val="0"/>
                <w:numId w:val="36"/>
              </w:numPr>
              <w:spacing w:before="100" w:beforeAutospacing="1" w:after="100" w:afterAutospacing="1"/>
              <w:rPr>
                <w:rFonts w:ascii="Times New Roman" w:eastAsia="Times New Roman" w:hAnsi="Times New Roman" w:cs="Times New Roman"/>
                <w:szCs w:val="24"/>
                <w:lang w:eastAsia="pl-PL"/>
              </w:rPr>
            </w:pPr>
            <w:r w:rsidRPr="00515701">
              <w:rPr>
                <w:rFonts w:ascii="Times New Roman" w:eastAsia="Times New Roman" w:hAnsi="Times New Roman" w:cs="Times New Roman"/>
                <w:szCs w:val="24"/>
                <w:lang w:eastAsia="pl-PL"/>
              </w:rPr>
              <w:t>kostki mają bok długości 12,7 cm i wykonane są z estetycznej pianki,</w:t>
            </w:r>
          </w:p>
          <w:p w14:paraId="6E8FBC0E" w14:textId="77777777" w:rsidR="00515701" w:rsidRPr="00515701" w:rsidRDefault="00515701" w:rsidP="00515701">
            <w:pPr>
              <w:numPr>
                <w:ilvl w:val="0"/>
                <w:numId w:val="36"/>
              </w:numPr>
              <w:spacing w:before="100" w:beforeAutospacing="1" w:after="100" w:afterAutospacing="1"/>
              <w:rPr>
                <w:rFonts w:ascii="Times New Roman" w:eastAsia="Times New Roman" w:hAnsi="Times New Roman" w:cs="Times New Roman"/>
                <w:szCs w:val="24"/>
                <w:lang w:eastAsia="pl-PL"/>
              </w:rPr>
            </w:pPr>
            <w:r w:rsidRPr="00515701">
              <w:rPr>
                <w:rFonts w:ascii="Times New Roman" w:eastAsia="Times New Roman" w:hAnsi="Times New Roman" w:cs="Times New Roman"/>
                <w:szCs w:val="24"/>
                <w:lang w:eastAsia="pl-PL"/>
              </w:rPr>
              <w:t>28 kartonowych żetonów,</w:t>
            </w:r>
          </w:p>
          <w:p w14:paraId="640D2EEB" w14:textId="2C12BCC2" w:rsidR="00896CF9" w:rsidRPr="00515701" w:rsidRDefault="00515701" w:rsidP="00896CF9">
            <w:pPr>
              <w:numPr>
                <w:ilvl w:val="0"/>
                <w:numId w:val="36"/>
              </w:numPr>
              <w:spacing w:before="100" w:beforeAutospacing="1" w:after="100" w:afterAutospacing="1"/>
              <w:rPr>
                <w:rFonts w:ascii="Times New Roman" w:eastAsia="Times New Roman" w:hAnsi="Times New Roman" w:cs="Times New Roman"/>
                <w:szCs w:val="24"/>
                <w:lang w:eastAsia="pl-PL"/>
              </w:rPr>
            </w:pPr>
            <w:r w:rsidRPr="00515701">
              <w:rPr>
                <w:rFonts w:ascii="Times New Roman" w:eastAsia="Times New Roman" w:hAnsi="Times New Roman" w:cs="Times New Roman"/>
                <w:szCs w:val="24"/>
                <w:lang w:eastAsia="pl-PL"/>
              </w:rPr>
              <w:t>całość umieszczona w trwałym kartonowym pudełku</w:t>
            </w:r>
          </w:p>
        </w:tc>
      </w:tr>
      <w:tr w:rsidR="00896CF9" w:rsidRPr="00BB3E2E" w14:paraId="50DC587C" w14:textId="77777777" w:rsidTr="00896CF9">
        <w:tc>
          <w:tcPr>
            <w:tcW w:w="709" w:type="dxa"/>
            <w:vAlign w:val="center"/>
          </w:tcPr>
          <w:p w14:paraId="4A3DEEBB" w14:textId="1FAF74B6" w:rsidR="00896CF9" w:rsidRDefault="00896CF9" w:rsidP="00896CF9">
            <w:pPr>
              <w:pStyle w:val="NormalnyWeb"/>
              <w:spacing w:before="0" w:after="0" w:line="360" w:lineRule="auto"/>
              <w:jc w:val="center"/>
              <w:rPr>
                <w:sz w:val="22"/>
              </w:rPr>
            </w:pPr>
            <w:r>
              <w:rPr>
                <w:sz w:val="22"/>
              </w:rPr>
              <w:t>49</w:t>
            </w:r>
          </w:p>
        </w:tc>
        <w:tc>
          <w:tcPr>
            <w:tcW w:w="2410" w:type="dxa"/>
            <w:vAlign w:val="center"/>
          </w:tcPr>
          <w:p w14:paraId="44FC5BB1" w14:textId="151FA138" w:rsidR="00896CF9" w:rsidRDefault="00896CF9" w:rsidP="00896CF9">
            <w:pPr>
              <w:pStyle w:val="NormalnyWeb"/>
              <w:spacing w:before="0" w:after="0" w:line="360" w:lineRule="auto"/>
              <w:jc w:val="center"/>
              <w:rPr>
                <w:sz w:val="22"/>
              </w:rPr>
            </w:pPr>
            <w:r>
              <w:t>Magnetyczne krążki i znaki arytmetyczne</w:t>
            </w:r>
          </w:p>
        </w:tc>
        <w:tc>
          <w:tcPr>
            <w:tcW w:w="851" w:type="dxa"/>
            <w:vAlign w:val="center"/>
          </w:tcPr>
          <w:p w14:paraId="20567463" w14:textId="2CFA4902" w:rsidR="00896CF9" w:rsidRDefault="00896CF9" w:rsidP="00896CF9">
            <w:pPr>
              <w:pStyle w:val="NormalnyWeb"/>
              <w:spacing w:before="0" w:after="0" w:line="360" w:lineRule="auto"/>
              <w:jc w:val="center"/>
              <w:rPr>
                <w:sz w:val="22"/>
              </w:rPr>
            </w:pPr>
            <w:r>
              <w:t>1</w:t>
            </w:r>
            <w:r w:rsidR="00681E05">
              <w:t xml:space="preserve"> szt.</w:t>
            </w:r>
          </w:p>
        </w:tc>
        <w:tc>
          <w:tcPr>
            <w:tcW w:w="5665" w:type="dxa"/>
            <w:vAlign w:val="center"/>
          </w:tcPr>
          <w:p w14:paraId="2FBBC0B3" w14:textId="5FE3A805" w:rsidR="00896CF9" w:rsidRPr="00DA442D" w:rsidRDefault="00681E05" w:rsidP="00896CF9">
            <w:pPr>
              <w:spacing w:before="100" w:beforeAutospacing="1" w:after="100" w:afterAutospacing="1"/>
              <w:rPr>
                <w:rFonts w:ascii="Times New Roman" w:eastAsia="Times New Roman" w:hAnsi="Times New Roman" w:cs="Times New Roman"/>
                <w:szCs w:val="24"/>
                <w:lang w:eastAsia="pl-PL"/>
              </w:rPr>
            </w:pPr>
            <w:r w:rsidRPr="00681E05">
              <w:rPr>
                <w:rFonts w:ascii="Times New Roman" w:eastAsia="Times New Roman" w:hAnsi="Times New Roman" w:cs="Times New Roman"/>
                <w:szCs w:val="24"/>
                <w:lang w:eastAsia="pl-PL"/>
              </w:rPr>
              <w:t>Krążki wykonane z dwustronnego tworzywa są z jednej strony niebieskie, a z drugiej czerwone. Znaki arytmetyczne nadrukowano czytelnie na białych krążkach. Elementy przyczepiają się do tablic magnetycznych. Do przechowywania dostarczona poręczna tacka. Średnica krążków 5 cm.</w:t>
            </w:r>
          </w:p>
        </w:tc>
      </w:tr>
      <w:tr w:rsidR="00896CF9" w:rsidRPr="00BB3E2E" w14:paraId="32E40BC4" w14:textId="77777777" w:rsidTr="00896CF9">
        <w:tc>
          <w:tcPr>
            <w:tcW w:w="709" w:type="dxa"/>
            <w:vAlign w:val="center"/>
          </w:tcPr>
          <w:p w14:paraId="099CAFFB" w14:textId="291D1A4C" w:rsidR="00896CF9" w:rsidRDefault="00896CF9" w:rsidP="00896CF9">
            <w:pPr>
              <w:pStyle w:val="NormalnyWeb"/>
              <w:spacing w:before="0" w:after="0" w:line="360" w:lineRule="auto"/>
              <w:jc w:val="center"/>
              <w:rPr>
                <w:sz w:val="22"/>
              </w:rPr>
            </w:pPr>
            <w:r>
              <w:rPr>
                <w:sz w:val="22"/>
              </w:rPr>
              <w:t>50</w:t>
            </w:r>
          </w:p>
        </w:tc>
        <w:tc>
          <w:tcPr>
            <w:tcW w:w="2410" w:type="dxa"/>
            <w:vAlign w:val="center"/>
          </w:tcPr>
          <w:p w14:paraId="5B17DFE9" w14:textId="79789019" w:rsidR="00896CF9" w:rsidRDefault="00896CF9" w:rsidP="00896CF9">
            <w:pPr>
              <w:pStyle w:val="NormalnyWeb"/>
              <w:spacing w:before="0" w:after="0" w:line="360" w:lineRule="auto"/>
              <w:jc w:val="center"/>
              <w:rPr>
                <w:sz w:val="22"/>
              </w:rPr>
            </w:pPr>
            <w:r>
              <w:t>Tabliczki do krążków z magnesami</w:t>
            </w:r>
          </w:p>
        </w:tc>
        <w:tc>
          <w:tcPr>
            <w:tcW w:w="851" w:type="dxa"/>
            <w:vAlign w:val="center"/>
          </w:tcPr>
          <w:p w14:paraId="3DF5E288" w14:textId="18CFA6EC" w:rsidR="00896CF9" w:rsidRDefault="00896CF9" w:rsidP="00896CF9">
            <w:pPr>
              <w:pStyle w:val="NormalnyWeb"/>
              <w:spacing w:before="0" w:after="0" w:line="360" w:lineRule="auto"/>
              <w:jc w:val="center"/>
              <w:rPr>
                <w:sz w:val="22"/>
              </w:rPr>
            </w:pPr>
            <w:r>
              <w:t>1</w:t>
            </w:r>
            <w:r w:rsidR="00681E05">
              <w:t xml:space="preserve"> szt. </w:t>
            </w:r>
          </w:p>
        </w:tc>
        <w:tc>
          <w:tcPr>
            <w:tcW w:w="5665" w:type="dxa"/>
            <w:vAlign w:val="center"/>
          </w:tcPr>
          <w:p w14:paraId="1D006309" w14:textId="5E503E76" w:rsidR="00896CF9" w:rsidRPr="00DA442D" w:rsidRDefault="00681E05" w:rsidP="00896CF9">
            <w:pPr>
              <w:spacing w:before="100" w:beforeAutospacing="1" w:after="100" w:afterAutospacing="1"/>
              <w:rPr>
                <w:rFonts w:ascii="Times New Roman" w:eastAsia="Times New Roman" w:hAnsi="Times New Roman" w:cs="Times New Roman"/>
                <w:szCs w:val="24"/>
                <w:lang w:eastAsia="pl-PL"/>
              </w:rPr>
            </w:pPr>
            <w:r w:rsidRPr="00681E05">
              <w:rPr>
                <w:rFonts w:ascii="Times New Roman" w:eastAsia="Times New Roman" w:hAnsi="Times New Roman" w:cs="Times New Roman"/>
                <w:szCs w:val="24"/>
                <w:lang w:eastAsia="pl-PL"/>
              </w:rPr>
              <w:t>Wykonane z tworzywa podklejonego magnesem tabliczki stanowią doskonałe uzupełnienie demonstracji i ćwiczeń z krążkami. Pozwalają wizualnie utrwalić zakres liczbowy do 20.</w:t>
            </w:r>
          </w:p>
        </w:tc>
      </w:tr>
      <w:tr w:rsidR="00896CF9" w:rsidRPr="00BB3E2E" w14:paraId="694D5802" w14:textId="77777777" w:rsidTr="00896CF9">
        <w:tc>
          <w:tcPr>
            <w:tcW w:w="709" w:type="dxa"/>
            <w:vAlign w:val="center"/>
          </w:tcPr>
          <w:p w14:paraId="3AC3A7D2" w14:textId="5C86A794" w:rsidR="00896CF9" w:rsidRDefault="00896CF9" w:rsidP="00896CF9">
            <w:pPr>
              <w:pStyle w:val="NormalnyWeb"/>
              <w:spacing w:before="0" w:after="0" w:line="360" w:lineRule="auto"/>
              <w:jc w:val="center"/>
              <w:rPr>
                <w:sz w:val="22"/>
              </w:rPr>
            </w:pPr>
            <w:r>
              <w:rPr>
                <w:sz w:val="22"/>
              </w:rPr>
              <w:t>51</w:t>
            </w:r>
          </w:p>
        </w:tc>
        <w:tc>
          <w:tcPr>
            <w:tcW w:w="2410" w:type="dxa"/>
            <w:vAlign w:val="center"/>
          </w:tcPr>
          <w:p w14:paraId="7F09E67F" w14:textId="213CF61C" w:rsidR="00896CF9" w:rsidRDefault="00896CF9" w:rsidP="00896CF9">
            <w:pPr>
              <w:pStyle w:val="NormalnyWeb"/>
              <w:spacing w:before="0" w:after="0" w:line="360" w:lineRule="auto"/>
              <w:jc w:val="center"/>
              <w:rPr>
                <w:sz w:val="22"/>
              </w:rPr>
            </w:pPr>
            <w:r>
              <w:t>Matematyczne obrazki- liczmany matematyczne</w:t>
            </w:r>
          </w:p>
        </w:tc>
        <w:tc>
          <w:tcPr>
            <w:tcW w:w="851" w:type="dxa"/>
            <w:vAlign w:val="center"/>
          </w:tcPr>
          <w:p w14:paraId="39DC93B8" w14:textId="0C2FF0AB" w:rsidR="00896CF9" w:rsidRDefault="00896CF9" w:rsidP="00896CF9">
            <w:pPr>
              <w:pStyle w:val="NormalnyWeb"/>
              <w:spacing w:before="0" w:after="0" w:line="360" w:lineRule="auto"/>
              <w:jc w:val="center"/>
              <w:rPr>
                <w:sz w:val="22"/>
              </w:rPr>
            </w:pPr>
            <w:r>
              <w:t>1</w:t>
            </w:r>
            <w:r w:rsidR="00681E05">
              <w:t xml:space="preserve"> szt. </w:t>
            </w:r>
          </w:p>
        </w:tc>
        <w:tc>
          <w:tcPr>
            <w:tcW w:w="5665" w:type="dxa"/>
            <w:vAlign w:val="center"/>
          </w:tcPr>
          <w:p w14:paraId="0C18BB93" w14:textId="77777777" w:rsidR="00681E05" w:rsidRPr="00681E05" w:rsidRDefault="00681E05" w:rsidP="00681E05">
            <w:pPr>
              <w:spacing w:before="100" w:beforeAutospacing="1" w:after="100" w:afterAutospacing="1"/>
              <w:rPr>
                <w:rFonts w:ascii="Times New Roman" w:eastAsia="Times New Roman" w:hAnsi="Times New Roman" w:cs="Times New Roman"/>
                <w:szCs w:val="24"/>
                <w:lang w:eastAsia="pl-PL"/>
              </w:rPr>
            </w:pPr>
            <w:r w:rsidRPr="00681E05">
              <w:rPr>
                <w:rFonts w:ascii="Times New Roman" w:eastAsia="Times New Roman" w:hAnsi="Times New Roman" w:cs="Times New Roman"/>
                <w:szCs w:val="24"/>
                <w:lang w:eastAsia="pl-PL"/>
              </w:rPr>
              <w:t>Poręczne okrągłe liczmany będą nieocenioną pomocą w czasie liczenia, szeregowania liczb na osi liczbowej oraz pierwszych ćwiczeń w dodawaniu i odejmowaniu. Obrazki są bardzo czytelne, a ich wykonanie z magnetycznej pozwala na ich szybkie przemieszczanie na tablicy.</w:t>
            </w:r>
          </w:p>
          <w:p w14:paraId="63412129" w14:textId="77777777" w:rsidR="00681E05" w:rsidRPr="00681E05" w:rsidRDefault="00681E05" w:rsidP="00681E05">
            <w:pPr>
              <w:spacing w:before="100" w:beforeAutospacing="1" w:after="100" w:afterAutospacing="1"/>
              <w:rPr>
                <w:rFonts w:ascii="Times New Roman" w:eastAsia="Times New Roman" w:hAnsi="Times New Roman" w:cs="Times New Roman"/>
                <w:szCs w:val="24"/>
                <w:lang w:eastAsia="pl-PL"/>
              </w:rPr>
            </w:pPr>
            <w:r w:rsidRPr="00681E05">
              <w:rPr>
                <w:rFonts w:ascii="Times New Roman" w:eastAsia="Times New Roman" w:hAnsi="Times New Roman" w:cs="Times New Roman"/>
                <w:szCs w:val="24"/>
                <w:lang w:eastAsia="pl-PL"/>
              </w:rPr>
              <w:t>Zawartość:</w:t>
            </w:r>
          </w:p>
          <w:p w14:paraId="54A21163" w14:textId="77777777" w:rsidR="00681E05" w:rsidRPr="00681E05" w:rsidRDefault="00681E05" w:rsidP="00681E05">
            <w:pPr>
              <w:numPr>
                <w:ilvl w:val="0"/>
                <w:numId w:val="37"/>
              </w:numPr>
              <w:spacing w:before="100" w:beforeAutospacing="1" w:after="100" w:afterAutospacing="1"/>
              <w:rPr>
                <w:rFonts w:ascii="Times New Roman" w:eastAsia="Times New Roman" w:hAnsi="Times New Roman" w:cs="Times New Roman"/>
                <w:szCs w:val="24"/>
                <w:lang w:eastAsia="pl-PL"/>
              </w:rPr>
            </w:pPr>
            <w:r w:rsidRPr="00681E05">
              <w:rPr>
                <w:rFonts w:ascii="Times New Roman" w:eastAsia="Times New Roman" w:hAnsi="Times New Roman" w:cs="Times New Roman"/>
                <w:szCs w:val="24"/>
                <w:lang w:eastAsia="pl-PL"/>
              </w:rPr>
              <w:t>90 kolorowych krążków o śr. 7 cm (9 wzorów po 10 sztuk każdy),</w:t>
            </w:r>
          </w:p>
          <w:p w14:paraId="5E1BBDCD" w14:textId="77B3E4E2" w:rsidR="00896CF9" w:rsidRPr="00681E05" w:rsidRDefault="00681E05" w:rsidP="00896CF9">
            <w:pPr>
              <w:numPr>
                <w:ilvl w:val="0"/>
                <w:numId w:val="37"/>
              </w:numPr>
              <w:spacing w:before="100" w:beforeAutospacing="1" w:after="100" w:afterAutospacing="1"/>
              <w:rPr>
                <w:rFonts w:ascii="Times New Roman" w:eastAsia="Times New Roman" w:hAnsi="Times New Roman" w:cs="Times New Roman"/>
                <w:szCs w:val="24"/>
                <w:lang w:eastAsia="pl-PL"/>
              </w:rPr>
            </w:pPr>
            <w:r w:rsidRPr="00681E05">
              <w:rPr>
                <w:rFonts w:ascii="Times New Roman" w:eastAsia="Times New Roman" w:hAnsi="Times New Roman" w:cs="Times New Roman"/>
                <w:szCs w:val="24"/>
                <w:lang w:eastAsia="pl-PL"/>
              </w:rPr>
              <w:t>wykonane z folii magnetycznej.</w:t>
            </w:r>
          </w:p>
        </w:tc>
      </w:tr>
      <w:tr w:rsidR="00896CF9" w:rsidRPr="00BB3E2E" w14:paraId="75C52D1D" w14:textId="77777777" w:rsidTr="00896CF9">
        <w:tc>
          <w:tcPr>
            <w:tcW w:w="709" w:type="dxa"/>
            <w:vAlign w:val="center"/>
          </w:tcPr>
          <w:p w14:paraId="02C8B73D" w14:textId="34D7CE08" w:rsidR="00896CF9" w:rsidRDefault="00896CF9" w:rsidP="00896CF9">
            <w:pPr>
              <w:pStyle w:val="NormalnyWeb"/>
              <w:spacing w:before="0" w:after="0" w:line="360" w:lineRule="auto"/>
              <w:jc w:val="center"/>
              <w:rPr>
                <w:sz w:val="22"/>
              </w:rPr>
            </w:pPr>
            <w:r>
              <w:rPr>
                <w:sz w:val="22"/>
              </w:rPr>
              <w:t>52</w:t>
            </w:r>
          </w:p>
        </w:tc>
        <w:tc>
          <w:tcPr>
            <w:tcW w:w="2410" w:type="dxa"/>
            <w:vAlign w:val="center"/>
          </w:tcPr>
          <w:p w14:paraId="692A4E37" w14:textId="1519EC9A" w:rsidR="00896CF9" w:rsidRDefault="00896CF9" w:rsidP="00896CF9">
            <w:pPr>
              <w:pStyle w:val="NormalnyWeb"/>
              <w:spacing w:before="0" w:after="0" w:line="360" w:lineRule="auto"/>
              <w:jc w:val="center"/>
              <w:rPr>
                <w:sz w:val="22"/>
              </w:rPr>
            </w:pPr>
            <w:r>
              <w:t>Mistrz mnożenia. Gra memory</w:t>
            </w:r>
          </w:p>
        </w:tc>
        <w:tc>
          <w:tcPr>
            <w:tcW w:w="851" w:type="dxa"/>
            <w:vAlign w:val="center"/>
          </w:tcPr>
          <w:p w14:paraId="17077086" w14:textId="6FA0AF55" w:rsidR="00896CF9" w:rsidRDefault="00896CF9" w:rsidP="00896CF9">
            <w:pPr>
              <w:pStyle w:val="NormalnyWeb"/>
              <w:spacing w:before="0" w:after="0" w:line="360" w:lineRule="auto"/>
              <w:jc w:val="center"/>
              <w:rPr>
                <w:sz w:val="22"/>
              </w:rPr>
            </w:pPr>
            <w:r>
              <w:t>2</w:t>
            </w:r>
            <w:r w:rsidR="00681E05">
              <w:t xml:space="preserve"> szt.</w:t>
            </w:r>
          </w:p>
        </w:tc>
        <w:tc>
          <w:tcPr>
            <w:tcW w:w="5665" w:type="dxa"/>
            <w:vAlign w:val="center"/>
          </w:tcPr>
          <w:p w14:paraId="13747550" w14:textId="79E906D8" w:rsidR="00896CF9" w:rsidRPr="00DA442D" w:rsidRDefault="00681E05" w:rsidP="00896CF9">
            <w:pPr>
              <w:spacing w:before="100" w:beforeAutospacing="1" w:after="100" w:afterAutospacing="1"/>
              <w:rPr>
                <w:rFonts w:ascii="Times New Roman" w:eastAsia="Times New Roman" w:hAnsi="Times New Roman" w:cs="Times New Roman"/>
                <w:szCs w:val="24"/>
                <w:lang w:eastAsia="pl-PL"/>
              </w:rPr>
            </w:pPr>
            <w:r w:rsidRPr="00681E05">
              <w:rPr>
                <w:rFonts w:ascii="Times New Roman" w:eastAsia="Times New Roman" w:hAnsi="Times New Roman" w:cs="Times New Roman"/>
                <w:szCs w:val="24"/>
                <w:lang w:eastAsia="pl-PL"/>
              </w:rPr>
              <w:t>Zabawa o prostych regułach, która pozwala utrwalać tabliczkę mnożenia. W skład gry wchodzi 35 par kartoników oznaczonych na odwrocie "x razy y" lub "równa się". Na odwrotnej stronie kartoników znajdują się odpowiednio: działania i wyniki tabliczki mnożenia do 100. Do gry zapraszamy 2-8 osób i rozkładamy wszystkie kartonki z działaniami i wynikami do spodu. Gracze losują kolejno dwa kartoniki i próbują zestawić je w pary. Jeśli dwa kartoniki stanowią parę, np. "2x5" i "10" gracz zabiera je i gra dalej. Jeśli kartoniki nie tworzą równania, kolejka przechodzi na następnego gracza. Sukces zależy od umiejętności poprawnego obliczania i zapamiętywania położenia.</w:t>
            </w:r>
          </w:p>
        </w:tc>
      </w:tr>
      <w:tr w:rsidR="00896CF9" w:rsidRPr="00BB3E2E" w14:paraId="4EA701EF" w14:textId="77777777" w:rsidTr="00896CF9">
        <w:tc>
          <w:tcPr>
            <w:tcW w:w="709" w:type="dxa"/>
            <w:vAlign w:val="center"/>
          </w:tcPr>
          <w:p w14:paraId="3ED30E7C" w14:textId="5607C6A5" w:rsidR="00896CF9" w:rsidRDefault="00896CF9" w:rsidP="00896CF9">
            <w:pPr>
              <w:pStyle w:val="NormalnyWeb"/>
              <w:spacing w:before="0" w:after="0" w:line="360" w:lineRule="auto"/>
              <w:jc w:val="center"/>
              <w:rPr>
                <w:sz w:val="22"/>
              </w:rPr>
            </w:pPr>
            <w:r>
              <w:rPr>
                <w:sz w:val="22"/>
              </w:rPr>
              <w:t>53</w:t>
            </w:r>
          </w:p>
        </w:tc>
        <w:tc>
          <w:tcPr>
            <w:tcW w:w="2410" w:type="dxa"/>
            <w:vAlign w:val="center"/>
          </w:tcPr>
          <w:p w14:paraId="41DF8CFA" w14:textId="1B1D56CD" w:rsidR="00896CF9" w:rsidRDefault="00896CF9" w:rsidP="00896CF9">
            <w:pPr>
              <w:pStyle w:val="NormalnyWeb"/>
              <w:spacing w:before="0" w:after="0" w:line="360" w:lineRule="auto"/>
              <w:jc w:val="center"/>
              <w:rPr>
                <w:sz w:val="22"/>
              </w:rPr>
            </w:pPr>
            <w:r>
              <w:t>Modułowa oś magnetyczna</w:t>
            </w:r>
          </w:p>
        </w:tc>
        <w:tc>
          <w:tcPr>
            <w:tcW w:w="851" w:type="dxa"/>
            <w:vAlign w:val="center"/>
          </w:tcPr>
          <w:p w14:paraId="38303C2C" w14:textId="02734898" w:rsidR="00896CF9" w:rsidRDefault="00896CF9" w:rsidP="00896CF9">
            <w:pPr>
              <w:pStyle w:val="NormalnyWeb"/>
              <w:spacing w:before="0" w:after="0" w:line="360" w:lineRule="auto"/>
              <w:jc w:val="center"/>
              <w:rPr>
                <w:sz w:val="22"/>
              </w:rPr>
            </w:pPr>
            <w:r>
              <w:t>1</w:t>
            </w:r>
            <w:r w:rsidR="00681E05">
              <w:t xml:space="preserve"> szt.</w:t>
            </w:r>
          </w:p>
        </w:tc>
        <w:tc>
          <w:tcPr>
            <w:tcW w:w="5665" w:type="dxa"/>
            <w:vAlign w:val="center"/>
          </w:tcPr>
          <w:p w14:paraId="6C01A995" w14:textId="77777777" w:rsidR="00681E05" w:rsidRPr="00681E05" w:rsidRDefault="00681E05" w:rsidP="00681E05">
            <w:pPr>
              <w:spacing w:before="100" w:beforeAutospacing="1" w:after="100" w:afterAutospacing="1"/>
              <w:rPr>
                <w:rFonts w:ascii="Times New Roman" w:eastAsia="Times New Roman" w:hAnsi="Times New Roman" w:cs="Times New Roman"/>
                <w:szCs w:val="24"/>
                <w:lang w:eastAsia="pl-PL"/>
              </w:rPr>
            </w:pPr>
            <w:r w:rsidRPr="00681E05">
              <w:rPr>
                <w:rFonts w:ascii="Times New Roman" w:eastAsia="Times New Roman" w:hAnsi="Times New Roman" w:cs="Times New Roman"/>
                <w:szCs w:val="24"/>
                <w:lang w:eastAsia="pl-PL"/>
              </w:rPr>
              <w:t xml:space="preserve">Modułowa pomoc dydaktyczna do wprowadzania i utrwalania zakresu liczbowego od 0 do 31. Codziennie można odwoływać się w czasie zajęć z dziećmi, aby ćwiczyć rozumienie liczb i ilości, sprawdzać obecność (ile jest nas dzisiaj w klasie?), używać osi jako kalendarza, odliczać głośno itp. Zaletą osi jest jej modułowa konstrukcja, co pozwala dopasowywać zakres liczbowy do aktualnych potrzeb klasy (1-5, 1-10, 1-15, 1-20, 1-25, 1-30). </w:t>
            </w:r>
          </w:p>
          <w:p w14:paraId="16D39F2F" w14:textId="77777777" w:rsidR="00681E05" w:rsidRPr="00681E05" w:rsidRDefault="00681E05" w:rsidP="00180096">
            <w:pPr>
              <w:spacing w:before="100" w:beforeAutospacing="1" w:after="100" w:afterAutospacing="1"/>
              <w:rPr>
                <w:rFonts w:ascii="Times New Roman" w:eastAsia="Times New Roman" w:hAnsi="Times New Roman" w:cs="Times New Roman"/>
                <w:szCs w:val="24"/>
                <w:lang w:eastAsia="pl-PL"/>
              </w:rPr>
            </w:pPr>
            <w:r w:rsidRPr="00681E05">
              <w:rPr>
                <w:rFonts w:ascii="Times New Roman" w:eastAsia="Times New Roman" w:hAnsi="Times New Roman" w:cs="Times New Roman"/>
                <w:szCs w:val="24"/>
                <w:lang w:eastAsia="pl-PL"/>
              </w:rPr>
              <w:t>  zapamiętywanie liczb</w:t>
            </w:r>
          </w:p>
          <w:p w14:paraId="4F8E90D6" w14:textId="77777777" w:rsidR="00681E05" w:rsidRPr="00681E05" w:rsidRDefault="00681E05" w:rsidP="00180096">
            <w:pPr>
              <w:spacing w:before="100" w:beforeAutospacing="1" w:after="100" w:afterAutospacing="1"/>
              <w:rPr>
                <w:rFonts w:ascii="Times New Roman" w:eastAsia="Times New Roman" w:hAnsi="Times New Roman" w:cs="Times New Roman"/>
                <w:szCs w:val="24"/>
                <w:lang w:eastAsia="pl-PL"/>
              </w:rPr>
            </w:pPr>
            <w:r w:rsidRPr="00681E05">
              <w:rPr>
                <w:rFonts w:ascii="Times New Roman" w:eastAsia="Times New Roman" w:hAnsi="Times New Roman" w:cs="Times New Roman"/>
                <w:szCs w:val="24"/>
                <w:lang w:eastAsia="pl-PL"/>
              </w:rPr>
              <w:t>  lokowanie liczby w szeregu liczb</w:t>
            </w:r>
          </w:p>
          <w:p w14:paraId="2B573583" w14:textId="77777777" w:rsidR="00681E05" w:rsidRPr="00681E05" w:rsidRDefault="00681E05" w:rsidP="00180096">
            <w:pPr>
              <w:spacing w:before="100" w:beforeAutospacing="1" w:after="100" w:afterAutospacing="1"/>
              <w:rPr>
                <w:rFonts w:ascii="Times New Roman" w:eastAsia="Times New Roman" w:hAnsi="Times New Roman" w:cs="Times New Roman"/>
                <w:szCs w:val="24"/>
                <w:lang w:eastAsia="pl-PL"/>
              </w:rPr>
            </w:pPr>
            <w:r w:rsidRPr="00681E05">
              <w:rPr>
                <w:rFonts w:ascii="Times New Roman" w:eastAsia="Times New Roman" w:hAnsi="Times New Roman" w:cs="Times New Roman"/>
                <w:szCs w:val="24"/>
                <w:lang w:eastAsia="pl-PL"/>
              </w:rPr>
              <w:t>  dopasowywanie liczby i zbioru elementów</w:t>
            </w:r>
          </w:p>
          <w:p w14:paraId="56953F82" w14:textId="77777777" w:rsidR="00681E05" w:rsidRDefault="00681E05" w:rsidP="00180096">
            <w:pPr>
              <w:spacing w:before="100" w:beforeAutospacing="1" w:after="100" w:afterAutospacing="1"/>
              <w:rPr>
                <w:rFonts w:ascii="Times New Roman" w:eastAsia="Times New Roman" w:hAnsi="Times New Roman" w:cs="Times New Roman"/>
                <w:szCs w:val="24"/>
                <w:lang w:eastAsia="pl-PL"/>
              </w:rPr>
            </w:pPr>
            <w:r w:rsidRPr="00681E05">
              <w:rPr>
                <w:rFonts w:ascii="Times New Roman" w:eastAsia="Times New Roman" w:hAnsi="Times New Roman" w:cs="Times New Roman"/>
                <w:szCs w:val="24"/>
                <w:lang w:eastAsia="pl-PL"/>
              </w:rPr>
              <w:t>  przeliczanie i p</w:t>
            </w:r>
            <w:r>
              <w:rPr>
                <w:rFonts w:ascii="Times New Roman" w:eastAsia="Times New Roman" w:hAnsi="Times New Roman" w:cs="Times New Roman"/>
                <w:szCs w:val="24"/>
                <w:lang w:eastAsia="pl-PL"/>
              </w:rPr>
              <w:t>orównywanie ilości</w:t>
            </w:r>
          </w:p>
          <w:p w14:paraId="2D81264C" w14:textId="3B0554DC" w:rsidR="00896CF9" w:rsidRPr="00DA442D" w:rsidRDefault="00681E05" w:rsidP="00681E05">
            <w:pPr>
              <w:spacing w:before="100" w:beforeAutospacing="1" w:after="100" w:afterAutospacing="1"/>
              <w:rPr>
                <w:rFonts w:ascii="Times New Roman" w:eastAsia="Times New Roman" w:hAnsi="Times New Roman" w:cs="Times New Roman"/>
                <w:szCs w:val="24"/>
                <w:lang w:eastAsia="pl-PL"/>
              </w:rPr>
            </w:pPr>
            <w:r w:rsidRPr="00681E05">
              <w:rPr>
                <w:rFonts w:ascii="Times New Roman" w:eastAsia="Times New Roman" w:hAnsi="Times New Roman" w:cs="Times New Roman"/>
                <w:szCs w:val="24"/>
                <w:lang w:eastAsia="pl-PL"/>
              </w:rPr>
              <w:t>Zawartość: 8 elementów ściennych (6 odcinków: 1-5, 6-10, 11-15, 16-20, 21-15, 26-30 i dwie liczby: 0, 31) - odcinki o dł. 45 cm - kompletna oś ma wym. 288 x 17 cm - 132 kartoniki (31 z liczbami, 15 z rękoma, 25 ze zbiorami, 20 z dominem, 31 z kropkami, 10 mieszanych) - kartonik "zakrywający" - 3 magnetyczne strzałki - 31 kieszonek - instrukcja</w:t>
            </w:r>
          </w:p>
        </w:tc>
      </w:tr>
      <w:tr w:rsidR="00896CF9" w:rsidRPr="00BB3E2E" w14:paraId="683186AA" w14:textId="77777777" w:rsidTr="00896CF9">
        <w:tc>
          <w:tcPr>
            <w:tcW w:w="709" w:type="dxa"/>
            <w:vAlign w:val="center"/>
          </w:tcPr>
          <w:p w14:paraId="47688501" w14:textId="36B231EC" w:rsidR="00896CF9" w:rsidRDefault="00896CF9" w:rsidP="00896CF9">
            <w:pPr>
              <w:pStyle w:val="NormalnyWeb"/>
              <w:spacing w:before="0" w:after="0" w:line="360" w:lineRule="auto"/>
              <w:jc w:val="center"/>
              <w:rPr>
                <w:sz w:val="22"/>
              </w:rPr>
            </w:pPr>
            <w:r>
              <w:rPr>
                <w:sz w:val="22"/>
              </w:rPr>
              <w:t>54</w:t>
            </w:r>
          </w:p>
        </w:tc>
        <w:tc>
          <w:tcPr>
            <w:tcW w:w="2410" w:type="dxa"/>
            <w:vAlign w:val="center"/>
          </w:tcPr>
          <w:p w14:paraId="0FC34D29" w14:textId="4F97B5C9" w:rsidR="00896CF9" w:rsidRDefault="00896CF9" w:rsidP="00896CF9">
            <w:pPr>
              <w:pStyle w:val="NormalnyWeb"/>
              <w:spacing w:before="0" w:after="0" w:line="360" w:lineRule="auto"/>
              <w:jc w:val="center"/>
              <w:rPr>
                <w:sz w:val="22"/>
              </w:rPr>
            </w:pPr>
            <w:r>
              <w:t>Klocki przestrzenne Geo- zestaw klasowy</w:t>
            </w:r>
          </w:p>
        </w:tc>
        <w:tc>
          <w:tcPr>
            <w:tcW w:w="851" w:type="dxa"/>
            <w:vAlign w:val="center"/>
          </w:tcPr>
          <w:p w14:paraId="5273D08C" w14:textId="6D320073" w:rsidR="00896CF9" w:rsidRDefault="00896CF9" w:rsidP="00896CF9">
            <w:pPr>
              <w:pStyle w:val="NormalnyWeb"/>
              <w:spacing w:before="0" w:after="0" w:line="360" w:lineRule="auto"/>
              <w:jc w:val="center"/>
              <w:rPr>
                <w:sz w:val="22"/>
              </w:rPr>
            </w:pPr>
            <w:r>
              <w:t>1</w:t>
            </w:r>
            <w:r w:rsidR="00681E05">
              <w:t xml:space="preserve"> szt.</w:t>
            </w:r>
          </w:p>
        </w:tc>
        <w:tc>
          <w:tcPr>
            <w:tcW w:w="5665" w:type="dxa"/>
            <w:vAlign w:val="center"/>
          </w:tcPr>
          <w:p w14:paraId="3DA4F2B3" w14:textId="24189A69" w:rsidR="00681E05" w:rsidRPr="00681E05" w:rsidRDefault="00681E05" w:rsidP="00681E05">
            <w:pPr>
              <w:spacing w:before="100" w:beforeAutospacing="1" w:after="100" w:afterAutospacing="1"/>
              <w:rPr>
                <w:rFonts w:ascii="Times New Roman" w:eastAsia="Times New Roman" w:hAnsi="Times New Roman" w:cs="Times New Roman"/>
                <w:szCs w:val="24"/>
                <w:lang w:eastAsia="pl-PL"/>
              </w:rPr>
            </w:pPr>
            <w:r w:rsidRPr="00681E05">
              <w:rPr>
                <w:rFonts w:ascii="Times New Roman" w:eastAsia="Times New Roman" w:hAnsi="Times New Roman" w:cs="Times New Roman"/>
                <w:szCs w:val="24"/>
                <w:lang w:eastAsia="pl-PL"/>
              </w:rPr>
              <w:t>System klocków geometrycznych GEO to marzenie każdego nauczyciela matematyki. W zestawie znajdziemy elementy w formie siedmiu różnych figur geometrycznych o długości boków 7 - 10 cm. Klocki łączymy ze sobą w prosty sposób na kliknięcie, a złączenie jest ruchome jak zawias (kąt obrotu do 270 stopni). Każda figura posiada otwór, co ułatwia rozkładanie, a także umożliwia odrysowywanie. Za pomocą klocków uczniowie moga zbudować wiekszość najważniejszych brył przestrzennych. Po rozłożeniu bryły można spra</w:t>
            </w:r>
            <w:r w:rsidR="00180096">
              <w:rPr>
                <w:rFonts w:ascii="Times New Roman" w:eastAsia="Times New Roman" w:hAnsi="Times New Roman" w:cs="Times New Roman"/>
                <w:szCs w:val="24"/>
                <w:lang w:eastAsia="pl-PL"/>
              </w:rPr>
              <w:t xml:space="preserve">wdzić, jak wygląda jej siatka. </w:t>
            </w:r>
            <w:r w:rsidRPr="00681E05">
              <w:rPr>
                <w:rFonts w:ascii="Times New Roman" w:eastAsia="Times New Roman" w:hAnsi="Times New Roman" w:cs="Times New Roman"/>
                <w:szCs w:val="24"/>
                <w:lang w:eastAsia="pl-PL"/>
              </w:rPr>
              <w:br/>
              <w:t>System Geo oferuje 7 różnych kształtów. Każdy klocek posiada otwór - z jednej strony ułatwia to składanie i rozkładanie, a z drugiej dodatkowo podkreśla kszta</w:t>
            </w:r>
            <w:r w:rsidR="00180096">
              <w:rPr>
                <w:rFonts w:ascii="Times New Roman" w:eastAsia="Times New Roman" w:hAnsi="Times New Roman" w:cs="Times New Roman"/>
                <w:szCs w:val="24"/>
                <w:lang w:eastAsia="pl-PL"/>
              </w:rPr>
              <w:t>łt figury. Bezpieczne i trwałe.</w:t>
            </w:r>
            <w:r w:rsidRPr="00681E05">
              <w:rPr>
                <w:rFonts w:ascii="Times New Roman" w:eastAsia="Times New Roman" w:hAnsi="Times New Roman" w:cs="Times New Roman"/>
                <w:szCs w:val="24"/>
                <w:lang w:eastAsia="pl-PL"/>
              </w:rPr>
              <w:br/>
            </w:r>
            <w:r w:rsidRPr="00681E05">
              <w:rPr>
                <w:rFonts w:ascii="Times New Roman" w:eastAsia="Times New Roman" w:hAnsi="Times New Roman" w:cs="Times New Roman"/>
                <w:b/>
                <w:bCs/>
                <w:szCs w:val="24"/>
                <w:lang w:eastAsia="pl-PL"/>
              </w:rPr>
              <w:t>Zawartość:</w:t>
            </w:r>
          </w:p>
          <w:p w14:paraId="7BFFA373" w14:textId="77777777" w:rsidR="00681E05" w:rsidRPr="00681E05" w:rsidRDefault="00681E05" w:rsidP="00681E05">
            <w:pPr>
              <w:numPr>
                <w:ilvl w:val="0"/>
                <w:numId w:val="38"/>
              </w:numPr>
              <w:spacing w:before="100" w:beforeAutospacing="1" w:after="100" w:afterAutospacing="1"/>
              <w:rPr>
                <w:rFonts w:ascii="Times New Roman" w:eastAsia="Times New Roman" w:hAnsi="Times New Roman" w:cs="Times New Roman"/>
                <w:szCs w:val="24"/>
                <w:lang w:eastAsia="pl-PL"/>
              </w:rPr>
            </w:pPr>
            <w:r w:rsidRPr="00681E05">
              <w:rPr>
                <w:rFonts w:ascii="Times New Roman" w:eastAsia="Times New Roman" w:hAnsi="Times New Roman" w:cs="Times New Roman"/>
                <w:szCs w:val="24"/>
                <w:lang w:eastAsia="pl-PL"/>
              </w:rPr>
              <w:t>56 trójkątów równobocznych,</w:t>
            </w:r>
          </w:p>
          <w:p w14:paraId="192E7E99" w14:textId="77777777" w:rsidR="00681E05" w:rsidRPr="00681E05" w:rsidRDefault="00681E05" w:rsidP="00681E05">
            <w:pPr>
              <w:numPr>
                <w:ilvl w:val="0"/>
                <w:numId w:val="38"/>
              </w:numPr>
              <w:spacing w:before="100" w:beforeAutospacing="1" w:after="100" w:afterAutospacing="1"/>
              <w:rPr>
                <w:rFonts w:ascii="Times New Roman" w:eastAsia="Times New Roman" w:hAnsi="Times New Roman" w:cs="Times New Roman"/>
                <w:szCs w:val="24"/>
                <w:lang w:eastAsia="pl-PL"/>
              </w:rPr>
            </w:pPr>
            <w:r w:rsidRPr="00681E05">
              <w:rPr>
                <w:rFonts w:ascii="Times New Roman" w:eastAsia="Times New Roman" w:hAnsi="Times New Roman" w:cs="Times New Roman"/>
                <w:szCs w:val="24"/>
                <w:lang w:eastAsia="pl-PL"/>
              </w:rPr>
              <w:t>28 trójkątów prostokątnych równoramiennych,</w:t>
            </w:r>
          </w:p>
          <w:p w14:paraId="27BB64F6" w14:textId="77777777" w:rsidR="00681E05" w:rsidRPr="00681E05" w:rsidRDefault="00681E05" w:rsidP="00681E05">
            <w:pPr>
              <w:numPr>
                <w:ilvl w:val="0"/>
                <w:numId w:val="38"/>
              </w:numPr>
              <w:spacing w:before="100" w:beforeAutospacing="1" w:after="100" w:afterAutospacing="1"/>
              <w:rPr>
                <w:rFonts w:ascii="Times New Roman" w:eastAsia="Times New Roman" w:hAnsi="Times New Roman" w:cs="Times New Roman"/>
                <w:szCs w:val="24"/>
                <w:lang w:eastAsia="pl-PL"/>
              </w:rPr>
            </w:pPr>
            <w:r w:rsidRPr="00681E05">
              <w:rPr>
                <w:rFonts w:ascii="Times New Roman" w:eastAsia="Times New Roman" w:hAnsi="Times New Roman" w:cs="Times New Roman"/>
                <w:szCs w:val="24"/>
                <w:lang w:eastAsia="pl-PL"/>
              </w:rPr>
              <w:t>56 trójkątów równoramiennych,</w:t>
            </w:r>
          </w:p>
          <w:p w14:paraId="5B1CFFBE" w14:textId="77777777" w:rsidR="00681E05" w:rsidRPr="00681E05" w:rsidRDefault="00681E05" w:rsidP="00681E05">
            <w:pPr>
              <w:numPr>
                <w:ilvl w:val="0"/>
                <w:numId w:val="38"/>
              </w:numPr>
              <w:spacing w:before="100" w:beforeAutospacing="1" w:after="100" w:afterAutospacing="1"/>
              <w:rPr>
                <w:rFonts w:ascii="Times New Roman" w:eastAsia="Times New Roman" w:hAnsi="Times New Roman" w:cs="Times New Roman"/>
                <w:szCs w:val="24"/>
                <w:lang w:eastAsia="pl-PL"/>
              </w:rPr>
            </w:pPr>
            <w:r w:rsidRPr="00681E05">
              <w:rPr>
                <w:rFonts w:ascii="Times New Roman" w:eastAsia="Times New Roman" w:hAnsi="Times New Roman" w:cs="Times New Roman"/>
                <w:szCs w:val="24"/>
                <w:lang w:eastAsia="pl-PL"/>
              </w:rPr>
              <w:t>168 kwadratów,</w:t>
            </w:r>
          </w:p>
          <w:p w14:paraId="028BF5B7" w14:textId="77777777" w:rsidR="00681E05" w:rsidRPr="00681E05" w:rsidRDefault="00681E05" w:rsidP="00681E05">
            <w:pPr>
              <w:numPr>
                <w:ilvl w:val="0"/>
                <w:numId w:val="38"/>
              </w:numPr>
              <w:spacing w:before="100" w:beforeAutospacing="1" w:after="100" w:afterAutospacing="1"/>
              <w:rPr>
                <w:rFonts w:ascii="Times New Roman" w:eastAsia="Times New Roman" w:hAnsi="Times New Roman" w:cs="Times New Roman"/>
                <w:szCs w:val="24"/>
                <w:lang w:eastAsia="pl-PL"/>
              </w:rPr>
            </w:pPr>
            <w:r w:rsidRPr="00681E05">
              <w:rPr>
                <w:rFonts w:ascii="Times New Roman" w:eastAsia="Times New Roman" w:hAnsi="Times New Roman" w:cs="Times New Roman"/>
                <w:szCs w:val="24"/>
                <w:lang w:eastAsia="pl-PL"/>
              </w:rPr>
              <w:t>56 prostokątów,</w:t>
            </w:r>
          </w:p>
          <w:p w14:paraId="4E5E3137" w14:textId="77777777" w:rsidR="00681E05" w:rsidRPr="00681E05" w:rsidRDefault="00681E05" w:rsidP="00681E05">
            <w:pPr>
              <w:numPr>
                <w:ilvl w:val="0"/>
                <w:numId w:val="38"/>
              </w:numPr>
              <w:spacing w:before="100" w:beforeAutospacing="1" w:after="100" w:afterAutospacing="1"/>
              <w:rPr>
                <w:rFonts w:ascii="Times New Roman" w:eastAsia="Times New Roman" w:hAnsi="Times New Roman" w:cs="Times New Roman"/>
                <w:szCs w:val="24"/>
                <w:lang w:eastAsia="pl-PL"/>
              </w:rPr>
            </w:pPr>
            <w:r w:rsidRPr="00681E05">
              <w:rPr>
                <w:rFonts w:ascii="Times New Roman" w:eastAsia="Times New Roman" w:hAnsi="Times New Roman" w:cs="Times New Roman"/>
                <w:szCs w:val="24"/>
                <w:lang w:eastAsia="pl-PL"/>
              </w:rPr>
              <w:t>14 pięciokątów,</w:t>
            </w:r>
          </w:p>
          <w:p w14:paraId="0E92EC9E" w14:textId="77777777" w:rsidR="00681E05" w:rsidRPr="00681E05" w:rsidRDefault="00681E05" w:rsidP="00681E05">
            <w:pPr>
              <w:numPr>
                <w:ilvl w:val="0"/>
                <w:numId w:val="38"/>
              </w:numPr>
              <w:spacing w:before="100" w:beforeAutospacing="1" w:after="100" w:afterAutospacing="1"/>
              <w:rPr>
                <w:rFonts w:ascii="Times New Roman" w:eastAsia="Times New Roman" w:hAnsi="Times New Roman" w:cs="Times New Roman"/>
                <w:szCs w:val="24"/>
                <w:lang w:eastAsia="pl-PL"/>
              </w:rPr>
            </w:pPr>
            <w:r w:rsidRPr="00681E05">
              <w:rPr>
                <w:rFonts w:ascii="Times New Roman" w:eastAsia="Times New Roman" w:hAnsi="Times New Roman" w:cs="Times New Roman"/>
                <w:szCs w:val="24"/>
                <w:lang w:eastAsia="pl-PL"/>
              </w:rPr>
              <w:t>14 sześciokątów,</w:t>
            </w:r>
          </w:p>
          <w:p w14:paraId="358C2784" w14:textId="77777777" w:rsidR="00681E05" w:rsidRPr="00681E05" w:rsidRDefault="00681E05" w:rsidP="00681E05">
            <w:pPr>
              <w:numPr>
                <w:ilvl w:val="0"/>
                <w:numId w:val="38"/>
              </w:numPr>
              <w:spacing w:before="100" w:beforeAutospacing="1" w:after="100" w:afterAutospacing="1"/>
              <w:rPr>
                <w:rFonts w:ascii="Times New Roman" w:eastAsia="Times New Roman" w:hAnsi="Times New Roman" w:cs="Times New Roman"/>
                <w:szCs w:val="24"/>
                <w:lang w:eastAsia="pl-PL"/>
              </w:rPr>
            </w:pPr>
            <w:r w:rsidRPr="00681E05">
              <w:rPr>
                <w:rFonts w:ascii="Times New Roman" w:eastAsia="Times New Roman" w:hAnsi="Times New Roman" w:cs="Times New Roman"/>
                <w:szCs w:val="24"/>
                <w:lang w:eastAsia="pl-PL"/>
              </w:rPr>
              <w:t>łącznie 392 elementy w 4 kolorach,</w:t>
            </w:r>
          </w:p>
          <w:p w14:paraId="40145C9B" w14:textId="085FB972" w:rsidR="00896CF9" w:rsidRPr="00681E05" w:rsidRDefault="00681E05" w:rsidP="00896CF9">
            <w:pPr>
              <w:numPr>
                <w:ilvl w:val="0"/>
                <w:numId w:val="38"/>
              </w:numPr>
              <w:spacing w:before="100" w:beforeAutospacing="1" w:after="100" w:afterAutospacing="1"/>
              <w:rPr>
                <w:rFonts w:ascii="Times New Roman" w:eastAsia="Times New Roman" w:hAnsi="Times New Roman" w:cs="Times New Roman"/>
                <w:szCs w:val="24"/>
                <w:lang w:eastAsia="pl-PL"/>
              </w:rPr>
            </w:pPr>
            <w:r w:rsidRPr="00681E05">
              <w:rPr>
                <w:rFonts w:ascii="Times New Roman" w:eastAsia="Times New Roman" w:hAnsi="Times New Roman" w:cs="Times New Roman"/>
                <w:szCs w:val="24"/>
                <w:lang w:eastAsia="pl-PL"/>
              </w:rPr>
              <w:t>zamykane pudełko.</w:t>
            </w:r>
          </w:p>
        </w:tc>
      </w:tr>
      <w:tr w:rsidR="00896CF9" w:rsidRPr="00BB3E2E" w14:paraId="3634F498" w14:textId="77777777" w:rsidTr="00896CF9">
        <w:tc>
          <w:tcPr>
            <w:tcW w:w="709" w:type="dxa"/>
            <w:vAlign w:val="center"/>
          </w:tcPr>
          <w:p w14:paraId="07E03D0C" w14:textId="12C87AD8" w:rsidR="00896CF9" w:rsidRDefault="00896CF9" w:rsidP="00896CF9">
            <w:pPr>
              <w:pStyle w:val="NormalnyWeb"/>
              <w:spacing w:before="0" w:after="0" w:line="360" w:lineRule="auto"/>
              <w:jc w:val="center"/>
              <w:rPr>
                <w:sz w:val="22"/>
              </w:rPr>
            </w:pPr>
            <w:r>
              <w:rPr>
                <w:sz w:val="22"/>
              </w:rPr>
              <w:t>55</w:t>
            </w:r>
          </w:p>
        </w:tc>
        <w:tc>
          <w:tcPr>
            <w:tcW w:w="2410" w:type="dxa"/>
            <w:vAlign w:val="center"/>
          </w:tcPr>
          <w:p w14:paraId="4092B965" w14:textId="0A25CC85" w:rsidR="00896CF9" w:rsidRDefault="00896CF9" w:rsidP="00896CF9">
            <w:pPr>
              <w:pStyle w:val="NormalnyWeb"/>
              <w:spacing w:before="0" w:after="0" w:line="360" w:lineRule="auto"/>
              <w:jc w:val="center"/>
              <w:rPr>
                <w:sz w:val="22"/>
              </w:rPr>
            </w:pPr>
            <w:r>
              <w:t>Obliczamy upływ czasu-nakładka magnetyczna</w:t>
            </w:r>
          </w:p>
        </w:tc>
        <w:tc>
          <w:tcPr>
            <w:tcW w:w="851" w:type="dxa"/>
            <w:vAlign w:val="center"/>
          </w:tcPr>
          <w:p w14:paraId="57DF2ED5" w14:textId="5B5A0FDF" w:rsidR="00896CF9" w:rsidRDefault="00896CF9" w:rsidP="00896CF9">
            <w:pPr>
              <w:pStyle w:val="NormalnyWeb"/>
              <w:spacing w:before="0" w:after="0" w:line="360" w:lineRule="auto"/>
              <w:jc w:val="center"/>
              <w:rPr>
                <w:sz w:val="22"/>
              </w:rPr>
            </w:pPr>
            <w:r>
              <w:t>1</w:t>
            </w:r>
            <w:r w:rsidR="00681E05">
              <w:t xml:space="preserve"> szt. </w:t>
            </w:r>
          </w:p>
        </w:tc>
        <w:tc>
          <w:tcPr>
            <w:tcW w:w="5665" w:type="dxa"/>
            <w:vAlign w:val="center"/>
          </w:tcPr>
          <w:p w14:paraId="1DDCCDFD" w14:textId="17CA1656" w:rsidR="00681E05" w:rsidRPr="00681E05" w:rsidRDefault="00681E05" w:rsidP="00681E05">
            <w:pPr>
              <w:spacing w:before="100" w:beforeAutospacing="1" w:after="100" w:afterAutospacing="1"/>
              <w:rPr>
                <w:rFonts w:ascii="Times New Roman" w:eastAsia="Times New Roman" w:hAnsi="Times New Roman" w:cs="Times New Roman"/>
                <w:szCs w:val="24"/>
                <w:lang w:eastAsia="pl-PL"/>
              </w:rPr>
            </w:pPr>
            <w:r w:rsidRPr="00681E05">
              <w:rPr>
                <w:rFonts w:ascii="Times New Roman" w:eastAsia="Times New Roman" w:hAnsi="Times New Roman" w:cs="Times New Roman"/>
                <w:szCs w:val="24"/>
                <w:lang w:eastAsia="pl-PL"/>
              </w:rPr>
              <w:t>Obliczanie upływu czasu jest ważną umiejętnością, choć niektórym uczniom sprawia kłopot jej opanowanie. Nakładka magnetyczna uzupeł</w:t>
            </w:r>
            <w:r>
              <w:rPr>
                <w:rFonts w:ascii="Times New Roman" w:eastAsia="Times New Roman" w:hAnsi="Times New Roman" w:cs="Times New Roman"/>
                <w:szCs w:val="24"/>
                <w:lang w:eastAsia="pl-PL"/>
              </w:rPr>
              <w:t>nia uczniowską tabliczkę</w:t>
            </w:r>
            <w:r w:rsidRPr="00681E05">
              <w:rPr>
                <w:rFonts w:ascii="Times New Roman" w:eastAsia="Times New Roman" w:hAnsi="Times New Roman" w:cs="Times New Roman"/>
                <w:szCs w:val="24"/>
                <w:lang w:eastAsia="pl-PL"/>
              </w:rPr>
              <w:t xml:space="preserve"> i pozwala na wspólną pracę całej klasy. Oś liczbowa (podziałka 24 godzinna) oraz ruchome wskazówki umożliwiają nauczycielowi pokazanie różnych strategii, jakie można pr</w:t>
            </w:r>
            <w:r w:rsidR="00180096">
              <w:rPr>
                <w:rFonts w:ascii="Times New Roman" w:eastAsia="Times New Roman" w:hAnsi="Times New Roman" w:cs="Times New Roman"/>
                <w:szCs w:val="24"/>
                <w:lang w:eastAsia="pl-PL"/>
              </w:rPr>
              <w:t>zyjąć w czasie takich obliczeń.</w:t>
            </w:r>
            <w:r w:rsidRPr="00681E05">
              <w:rPr>
                <w:rFonts w:ascii="Times New Roman" w:eastAsia="Times New Roman" w:hAnsi="Times New Roman" w:cs="Times New Roman"/>
                <w:szCs w:val="24"/>
                <w:lang w:eastAsia="pl-PL"/>
              </w:rPr>
              <w:br/>
            </w:r>
            <w:r w:rsidRPr="00681E05">
              <w:rPr>
                <w:rFonts w:ascii="Times New Roman" w:eastAsia="Times New Roman" w:hAnsi="Times New Roman" w:cs="Times New Roman"/>
                <w:b/>
                <w:bCs/>
                <w:szCs w:val="24"/>
                <w:lang w:eastAsia="pl-PL"/>
              </w:rPr>
              <w:t>Zawartość:</w:t>
            </w:r>
            <w:r w:rsidRPr="00681E05">
              <w:rPr>
                <w:rFonts w:ascii="Times New Roman" w:eastAsia="Times New Roman" w:hAnsi="Times New Roman" w:cs="Times New Roman"/>
                <w:szCs w:val="24"/>
                <w:lang w:eastAsia="pl-PL"/>
              </w:rPr>
              <w:t xml:space="preserve"> </w:t>
            </w:r>
          </w:p>
          <w:p w14:paraId="3AD71C9B" w14:textId="77777777" w:rsidR="00681E05" w:rsidRPr="00681E05" w:rsidRDefault="00681E05" w:rsidP="00681E05">
            <w:pPr>
              <w:numPr>
                <w:ilvl w:val="0"/>
                <w:numId w:val="39"/>
              </w:numPr>
              <w:spacing w:before="100" w:beforeAutospacing="1" w:after="100" w:afterAutospacing="1"/>
              <w:rPr>
                <w:rFonts w:ascii="Times New Roman" w:eastAsia="Times New Roman" w:hAnsi="Times New Roman" w:cs="Times New Roman"/>
                <w:szCs w:val="24"/>
                <w:lang w:eastAsia="pl-PL"/>
              </w:rPr>
            </w:pPr>
            <w:r w:rsidRPr="00681E05">
              <w:rPr>
                <w:rFonts w:ascii="Times New Roman" w:eastAsia="Times New Roman" w:hAnsi="Times New Roman" w:cs="Times New Roman"/>
                <w:szCs w:val="24"/>
                <w:lang w:eastAsia="pl-PL"/>
              </w:rPr>
              <w:t xml:space="preserve">nakładka kolorowa (wym. 59 x 42 cm), </w:t>
            </w:r>
          </w:p>
          <w:p w14:paraId="69713AE7" w14:textId="77777777" w:rsidR="00681E05" w:rsidRPr="00681E05" w:rsidRDefault="00681E05" w:rsidP="00681E05">
            <w:pPr>
              <w:numPr>
                <w:ilvl w:val="0"/>
                <w:numId w:val="39"/>
              </w:numPr>
              <w:spacing w:before="100" w:beforeAutospacing="1" w:after="100" w:afterAutospacing="1"/>
              <w:rPr>
                <w:rFonts w:ascii="Times New Roman" w:eastAsia="Times New Roman" w:hAnsi="Times New Roman" w:cs="Times New Roman"/>
                <w:szCs w:val="24"/>
                <w:lang w:eastAsia="pl-PL"/>
              </w:rPr>
            </w:pPr>
            <w:r w:rsidRPr="00681E05">
              <w:rPr>
                <w:rFonts w:ascii="Times New Roman" w:eastAsia="Times New Roman" w:hAnsi="Times New Roman" w:cs="Times New Roman"/>
                <w:szCs w:val="24"/>
                <w:lang w:eastAsia="pl-PL"/>
              </w:rPr>
              <w:t xml:space="preserve">4 ruchome wskazówki (w 2 kolorach), </w:t>
            </w:r>
          </w:p>
          <w:p w14:paraId="281484BC" w14:textId="71086F1D" w:rsidR="00896CF9" w:rsidRPr="00681E05" w:rsidRDefault="00681E05" w:rsidP="00896CF9">
            <w:pPr>
              <w:numPr>
                <w:ilvl w:val="0"/>
                <w:numId w:val="39"/>
              </w:numPr>
              <w:spacing w:before="100" w:beforeAutospacing="1" w:after="100" w:afterAutospacing="1"/>
              <w:rPr>
                <w:rFonts w:ascii="Times New Roman" w:eastAsia="Times New Roman" w:hAnsi="Times New Roman" w:cs="Times New Roman"/>
                <w:szCs w:val="24"/>
                <w:lang w:eastAsia="pl-PL"/>
              </w:rPr>
            </w:pPr>
            <w:r w:rsidRPr="00681E05">
              <w:rPr>
                <w:rFonts w:ascii="Times New Roman" w:eastAsia="Times New Roman" w:hAnsi="Times New Roman" w:cs="Times New Roman"/>
                <w:szCs w:val="24"/>
                <w:lang w:eastAsia="pl-PL"/>
              </w:rPr>
              <w:t>nakładka wykonana z laminowanej folii suchościeralnej (do zapisu suchościeralnego).</w:t>
            </w:r>
          </w:p>
        </w:tc>
      </w:tr>
      <w:tr w:rsidR="00896CF9" w:rsidRPr="00BB3E2E" w14:paraId="60CC144A" w14:textId="77777777" w:rsidTr="00896CF9">
        <w:tc>
          <w:tcPr>
            <w:tcW w:w="709" w:type="dxa"/>
            <w:vAlign w:val="center"/>
          </w:tcPr>
          <w:p w14:paraId="6D59A412" w14:textId="301D654B" w:rsidR="00896CF9" w:rsidRDefault="00896CF9" w:rsidP="00896CF9">
            <w:pPr>
              <w:pStyle w:val="NormalnyWeb"/>
              <w:spacing w:before="0" w:after="0" w:line="360" w:lineRule="auto"/>
              <w:jc w:val="center"/>
              <w:rPr>
                <w:sz w:val="22"/>
              </w:rPr>
            </w:pPr>
            <w:r>
              <w:rPr>
                <w:sz w:val="22"/>
              </w:rPr>
              <w:t>56</w:t>
            </w:r>
          </w:p>
        </w:tc>
        <w:tc>
          <w:tcPr>
            <w:tcW w:w="2410" w:type="dxa"/>
            <w:vAlign w:val="center"/>
          </w:tcPr>
          <w:p w14:paraId="22F82E04" w14:textId="6723BE64" w:rsidR="00896CF9" w:rsidRDefault="00896CF9" w:rsidP="00896CF9">
            <w:pPr>
              <w:pStyle w:val="NormalnyWeb"/>
              <w:spacing w:before="0" w:after="0" w:line="360" w:lineRule="auto"/>
              <w:jc w:val="center"/>
              <w:rPr>
                <w:sz w:val="22"/>
              </w:rPr>
            </w:pPr>
            <w:r>
              <w:t>Obrazkowa matematyka-liczby , cyfry, znaki magnetyczne</w:t>
            </w:r>
          </w:p>
        </w:tc>
        <w:tc>
          <w:tcPr>
            <w:tcW w:w="851" w:type="dxa"/>
            <w:vAlign w:val="center"/>
          </w:tcPr>
          <w:p w14:paraId="260A2373" w14:textId="3DC5FF11" w:rsidR="00896CF9" w:rsidRDefault="00896CF9" w:rsidP="00896CF9">
            <w:pPr>
              <w:pStyle w:val="NormalnyWeb"/>
              <w:spacing w:before="0" w:after="0" w:line="360" w:lineRule="auto"/>
              <w:jc w:val="center"/>
              <w:rPr>
                <w:sz w:val="22"/>
              </w:rPr>
            </w:pPr>
            <w:r>
              <w:t>1</w:t>
            </w:r>
            <w:r w:rsidR="00681E05">
              <w:t xml:space="preserve"> szt. </w:t>
            </w:r>
          </w:p>
        </w:tc>
        <w:tc>
          <w:tcPr>
            <w:tcW w:w="5665" w:type="dxa"/>
            <w:vAlign w:val="center"/>
          </w:tcPr>
          <w:p w14:paraId="08FB054B" w14:textId="77777777" w:rsidR="00681E05" w:rsidRPr="00681E05" w:rsidRDefault="00681E05" w:rsidP="00681E05">
            <w:pPr>
              <w:spacing w:before="100" w:beforeAutospacing="1" w:after="100" w:afterAutospacing="1"/>
              <w:rPr>
                <w:rFonts w:ascii="Times New Roman" w:eastAsia="Times New Roman" w:hAnsi="Times New Roman" w:cs="Times New Roman"/>
                <w:szCs w:val="24"/>
                <w:lang w:eastAsia="pl-PL"/>
              </w:rPr>
            </w:pPr>
            <w:r w:rsidRPr="00681E05">
              <w:rPr>
                <w:rFonts w:ascii="Times New Roman" w:eastAsia="Times New Roman" w:hAnsi="Times New Roman" w:cs="Times New Roman"/>
                <w:szCs w:val="24"/>
                <w:lang w:eastAsia="pl-PL"/>
              </w:rPr>
              <w:t>Duże, kolorowe i wygodne w manipulacji liczmany to wspaniały materiał do liczenia z całą klasą. Prezentując konkretne przykłady liczbowe w formie obrazkowej dzieci chętnie podejmą się przeliczenia, pogrupowania i podpisania tabliczkami liczbowymi.</w:t>
            </w:r>
          </w:p>
          <w:p w14:paraId="2106D50E" w14:textId="77777777" w:rsidR="00681E05" w:rsidRPr="00681E05" w:rsidRDefault="00681E05" w:rsidP="00681E05">
            <w:pPr>
              <w:spacing w:before="100" w:beforeAutospacing="1" w:after="100" w:afterAutospacing="1"/>
              <w:rPr>
                <w:rFonts w:ascii="Times New Roman" w:eastAsia="Times New Roman" w:hAnsi="Times New Roman" w:cs="Times New Roman"/>
                <w:szCs w:val="24"/>
                <w:lang w:eastAsia="pl-PL"/>
              </w:rPr>
            </w:pPr>
            <w:r w:rsidRPr="00681E05">
              <w:rPr>
                <w:rFonts w:ascii="Times New Roman" w:eastAsia="Times New Roman" w:hAnsi="Times New Roman" w:cs="Times New Roman"/>
                <w:szCs w:val="24"/>
                <w:lang w:eastAsia="pl-PL"/>
              </w:rPr>
              <w:t>W komplecie znajduje się aż 14 różnych obrazków, każdy w ilości 10 sztuk, aby sprawnie liczyć w zakresie od 0 do 10. Obrazki doskonale można użyć do układania i rozwiązywania zadań z treścią. Wykorzystując wszystkie liczmany można układać z nich tablicę 100 a liczyć nawet do 140! Można przeprowadzać wszystkie cztery operacje arytmetyczne i podpisywać je załączonymi znakami.</w:t>
            </w:r>
          </w:p>
          <w:p w14:paraId="1E284684" w14:textId="77777777" w:rsidR="00681E05" w:rsidRPr="00681E05" w:rsidRDefault="00681E05" w:rsidP="00681E05">
            <w:pPr>
              <w:spacing w:before="100" w:beforeAutospacing="1" w:after="100" w:afterAutospacing="1"/>
              <w:rPr>
                <w:rFonts w:ascii="Times New Roman" w:eastAsia="Times New Roman" w:hAnsi="Times New Roman" w:cs="Times New Roman"/>
                <w:szCs w:val="24"/>
                <w:lang w:eastAsia="pl-PL"/>
              </w:rPr>
            </w:pPr>
            <w:r w:rsidRPr="00681E05">
              <w:rPr>
                <w:rFonts w:ascii="Times New Roman" w:eastAsia="Times New Roman" w:hAnsi="Times New Roman" w:cs="Times New Roman"/>
                <w:b/>
                <w:bCs/>
                <w:szCs w:val="24"/>
                <w:lang w:eastAsia="pl-PL"/>
              </w:rPr>
              <w:t>Zawartość:</w:t>
            </w:r>
          </w:p>
          <w:p w14:paraId="0A25F3EC" w14:textId="675C1FD6" w:rsidR="00681E05" w:rsidRPr="00681E05" w:rsidRDefault="00681E05" w:rsidP="00681E05">
            <w:pPr>
              <w:numPr>
                <w:ilvl w:val="0"/>
                <w:numId w:val="40"/>
              </w:numPr>
              <w:spacing w:before="100" w:beforeAutospacing="1" w:after="100" w:afterAutospacing="1"/>
              <w:rPr>
                <w:rFonts w:ascii="Times New Roman" w:eastAsia="Times New Roman" w:hAnsi="Times New Roman" w:cs="Times New Roman"/>
                <w:szCs w:val="24"/>
                <w:lang w:eastAsia="pl-PL"/>
              </w:rPr>
            </w:pPr>
            <w:r w:rsidRPr="00681E05">
              <w:rPr>
                <w:rFonts w:ascii="Times New Roman" w:eastAsia="Times New Roman" w:hAnsi="Times New Roman" w:cs="Times New Roman"/>
                <w:szCs w:val="24"/>
                <w:lang w:eastAsia="pl-PL"/>
              </w:rPr>
              <w:t>140 liczmanów (14 wzorów po 10 s</w:t>
            </w:r>
            <w:r>
              <w:rPr>
                <w:rFonts w:ascii="Times New Roman" w:eastAsia="Times New Roman" w:hAnsi="Times New Roman" w:cs="Times New Roman"/>
                <w:szCs w:val="24"/>
                <w:lang w:eastAsia="pl-PL"/>
              </w:rPr>
              <w:t>ztuk każdy: jabłka, gruszki, ban</w:t>
            </w:r>
            <w:r w:rsidRPr="00681E05">
              <w:rPr>
                <w:rFonts w:ascii="Times New Roman" w:eastAsia="Times New Roman" w:hAnsi="Times New Roman" w:cs="Times New Roman"/>
                <w:szCs w:val="24"/>
                <w:lang w:eastAsia="pl-PL"/>
              </w:rPr>
              <w:t>any, krowy, konie, psy, koty, balony, samochody, rowery, statki, samoloty, dziewczynki i chłopcy),</w:t>
            </w:r>
          </w:p>
          <w:p w14:paraId="6D0B6086" w14:textId="77777777" w:rsidR="00681E05" w:rsidRPr="00681E05" w:rsidRDefault="00681E05" w:rsidP="00681E05">
            <w:pPr>
              <w:numPr>
                <w:ilvl w:val="0"/>
                <w:numId w:val="40"/>
              </w:numPr>
              <w:spacing w:before="100" w:beforeAutospacing="1" w:after="100" w:afterAutospacing="1"/>
              <w:rPr>
                <w:rFonts w:ascii="Times New Roman" w:eastAsia="Times New Roman" w:hAnsi="Times New Roman" w:cs="Times New Roman"/>
                <w:szCs w:val="24"/>
                <w:lang w:eastAsia="pl-PL"/>
              </w:rPr>
            </w:pPr>
            <w:r w:rsidRPr="00681E05">
              <w:rPr>
                <w:rFonts w:ascii="Times New Roman" w:eastAsia="Times New Roman" w:hAnsi="Times New Roman" w:cs="Times New Roman"/>
                <w:szCs w:val="24"/>
                <w:lang w:eastAsia="pl-PL"/>
              </w:rPr>
              <w:t>42 tafelki z liczbami 0-20 (po 2 sztuki),</w:t>
            </w:r>
          </w:p>
          <w:p w14:paraId="6882F2EF" w14:textId="77777777" w:rsidR="00681E05" w:rsidRPr="00681E05" w:rsidRDefault="00681E05" w:rsidP="00681E05">
            <w:pPr>
              <w:numPr>
                <w:ilvl w:val="0"/>
                <w:numId w:val="40"/>
              </w:numPr>
              <w:spacing w:before="100" w:beforeAutospacing="1" w:after="100" w:afterAutospacing="1"/>
              <w:rPr>
                <w:rFonts w:ascii="Times New Roman" w:eastAsia="Times New Roman" w:hAnsi="Times New Roman" w:cs="Times New Roman"/>
                <w:szCs w:val="24"/>
                <w:lang w:eastAsia="pl-PL"/>
              </w:rPr>
            </w:pPr>
            <w:r w:rsidRPr="00681E05">
              <w:rPr>
                <w:rFonts w:ascii="Times New Roman" w:eastAsia="Times New Roman" w:hAnsi="Times New Roman" w:cs="Times New Roman"/>
                <w:szCs w:val="24"/>
                <w:lang w:eastAsia="pl-PL"/>
              </w:rPr>
              <w:t>14 tafelków ze znakami: +, -, x, :, =, &lt;, &gt; (po 2 sztuki),</w:t>
            </w:r>
          </w:p>
          <w:p w14:paraId="02AE9737" w14:textId="77777777" w:rsidR="00681E05" w:rsidRPr="00681E05" w:rsidRDefault="00681E05" w:rsidP="00681E05">
            <w:pPr>
              <w:numPr>
                <w:ilvl w:val="0"/>
                <w:numId w:val="40"/>
              </w:numPr>
              <w:spacing w:before="100" w:beforeAutospacing="1" w:after="100" w:afterAutospacing="1"/>
              <w:rPr>
                <w:rFonts w:ascii="Times New Roman" w:eastAsia="Times New Roman" w:hAnsi="Times New Roman" w:cs="Times New Roman"/>
                <w:szCs w:val="24"/>
                <w:lang w:eastAsia="pl-PL"/>
              </w:rPr>
            </w:pPr>
            <w:r w:rsidRPr="00681E05">
              <w:rPr>
                <w:rFonts w:ascii="Times New Roman" w:eastAsia="Times New Roman" w:hAnsi="Times New Roman" w:cs="Times New Roman"/>
                <w:szCs w:val="24"/>
                <w:lang w:eastAsia="pl-PL"/>
              </w:rPr>
              <w:t>elementy wykonane z laminowanego PCV podklejonego folią magnetyczną.</w:t>
            </w:r>
          </w:p>
          <w:p w14:paraId="7EEBCB07" w14:textId="77777777" w:rsidR="00681E05" w:rsidRPr="00681E05" w:rsidRDefault="00681E05" w:rsidP="00681E05">
            <w:pPr>
              <w:spacing w:before="100" w:beforeAutospacing="1" w:after="100" w:afterAutospacing="1"/>
              <w:rPr>
                <w:rFonts w:ascii="Times New Roman" w:eastAsia="Times New Roman" w:hAnsi="Times New Roman" w:cs="Times New Roman"/>
                <w:szCs w:val="24"/>
                <w:lang w:eastAsia="pl-PL"/>
              </w:rPr>
            </w:pPr>
            <w:r w:rsidRPr="00681E05">
              <w:rPr>
                <w:rFonts w:ascii="Times New Roman" w:eastAsia="Times New Roman" w:hAnsi="Times New Roman" w:cs="Times New Roman"/>
                <w:szCs w:val="24"/>
                <w:lang w:eastAsia="pl-PL"/>
              </w:rPr>
              <w:t>Wymiary:</w:t>
            </w:r>
          </w:p>
          <w:p w14:paraId="36D8D8A3" w14:textId="77777777" w:rsidR="00681E05" w:rsidRPr="00681E05" w:rsidRDefault="00681E05" w:rsidP="00681E05">
            <w:pPr>
              <w:numPr>
                <w:ilvl w:val="0"/>
                <w:numId w:val="41"/>
              </w:numPr>
              <w:spacing w:before="100" w:beforeAutospacing="1" w:after="100" w:afterAutospacing="1"/>
              <w:rPr>
                <w:rFonts w:ascii="Times New Roman" w:eastAsia="Times New Roman" w:hAnsi="Times New Roman" w:cs="Times New Roman"/>
                <w:szCs w:val="24"/>
                <w:lang w:eastAsia="pl-PL"/>
              </w:rPr>
            </w:pPr>
            <w:r w:rsidRPr="00681E05">
              <w:rPr>
                <w:rFonts w:ascii="Times New Roman" w:eastAsia="Times New Roman" w:hAnsi="Times New Roman" w:cs="Times New Roman"/>
                <w:szCs w:val="24"/>
                <w:lang w:eastAsia="pl-PL"/>
              </w:rPr>
              <w:t>tafelki: 5,3 x 5,3 cm,</w:t>
            </w:r>
          </w:p>
          <w:p w14:paraId="6DFEBE01" w14:textId="1EA6CEFC" w:rsidR="00896CF9" w:rsidRPr="00681E05" w:rsidRDefault="00681E05" w:rsidP="00896CF9">
            <w:pPr>
              <w:numPr>
                <w:ilvl w:val="0"/>
                <w:numId w:val="41"/>
              </w:numPr>
              <w:spacing w:before="100" w:beforeAutospacing="1" w:after="100" w:afterAutospacing="1"/>
              <w:rPr>
                <w:rFonts w:ascii="Times New Roman" w:eastAsia="Times New Roman" w:hAnsi="Times New Roman" w:cs="Times New Roman"/>
                <w:szCs w:val="24"/>
                <w:lang w:eastAsia="pl-PL"/>
              </w:rPr>
            </w:pPr>
            <w:r w:rsidRPr="00681E05">
              <w:rPr>
                <w:rFonts w:ascii="Times New Roman" w:eastAsia="Times New Roman" w:hAnsi="Times New Roman" w:cs="Times New Roman"/>
                <w:szCs w:val="24"/>
                <w:lang w:eastAsia="pl-PL"/>
              </w:rPr>
              <w:t>obrazki: ok. 13 cm.</w:t>
            </w:r>
          </w:p>
        </w:tc>
      </w:tr>
      <w:tr w:rsidR="00896CF9" w:rsidRPr="00BB3E2E" w14:paraId="5EFC1F05" w14:textId="77777777" w:rsidTr="00896CF9">
        <w:tc>
          <w:tcPr>
            <w:tcW w:w="709" w:type="dxa"/>
            <w:vAlign w:val="center"/>
          </w:tcPr>
          <w:p w14:paraId="6BDDDCEC" w14:textId="72C3CA41" w:rsidR="00896CF9" w:rsidRDefault="00896CF9" w:rsidP="00896CF9">
            <w:pPr>
              <w:pStyle w:val="NormalnyWeb"/>
              <w:spacing w:before="0" w:after="0" w:line="360" w:lineRule="auto"/>
              <w:jc w:val="center"/>
              <w:rPr>
                <w:sz w:val="22"/>
              </w:rPr>
            </w:pPr>
            <w:r>
              <w:rPr>
                <w:sz w:val="22"/>
              </w:rPr>
              <w:t>57</w:t>
            </w:r>
          </w:p>
        </w:tc>
        <w:tc>
          <w:tcPr>
            <w:tcW w:w="2410" w:type="dxa"/>
            <w:vAlign w:val="center"/>
          </w:tcPr>
          <w:p w14:paraId="39714345" w14:textId="614BE562" w:rsidR="00896CF9" w:rsidRDefault="00896CF9" w:rsidP="00896CF9">
            <w:pPr>
              <w:pStyle w:val="NormalnyWeb"/>
              <w:spacing w:before="0" w:after="0" w:line="360" w:lineRule="auto"/>
              <w:jc w:val="center"/>
              <w:rPr>
                <w:sz w:val="22"/>
              </w:rPr>
            </w:pPr>
            <w:r>
              <w:t>Prawa strona, lewa strona-zestaw dydaktyczny</w:t>
            </w:r>
          </w:p>
        </w:tc>
        <w:tc>
          <w:tcPr>
            <w:tcW w:w="851" w:type="dxa"/>
            <w:vAlign w:val="center"/>
          </w:tcPr>
          <w:p w14:paraId="492E7985" w14:textId="3AAB8380" w:rsidR="00896CF9" w:rsidRDefault="00896CF9" w:rsidP="00896CF9">
            <w:pPr>
              <w:pStyle w:val="NormalnyWeb"/>
              <w:spacing w:before="0" w:after="0" w:line="360" w:lineRule="auto"/>
              <w:jc w:val="center"/>
              <w:rPr>
                <w:sz w:val="22"/>
              </w:rPr>
            </w:pPr>
            <w:r>
              <w:t>2</w:t>
            </w:r>
            <w:r w:rsidR="00180096">
              <w:t xml:space="preserve"> szt.</w:t>
            </w:r>
          </w:p>
        </w:tc>
        <w:tc>
          <w:tcPr>
            <w:tcW w:w="5665" w:type="dxa"/>
            <w:vAlign w:val="center"/>
          </w:tcPr>
          <w:p w14:paraId="517759F6" w14:textId="7B47D516" w:rsidR="00180096" w:rsidRPr="00180096" w:rsidRDefault="00180096" w:rsidP="00180096">
            <w:pPr>
              <w:spacing w:before="100" w:beforeAutospacing="1" w:after="100" w:afterAutospacing="1"/>
              <w:rPr>
                <w:rFonts w:ascii="Times New Roman" w:eastAsia="Times New Roman" w:hAnsi="Times New Roman" w:cs="Times New Roman"/>
                <w:szCs w:val="24"/>
                <w:lang w:eastAsia="pl-PL"/>
              </w:rPr>
            </w:pPr>
            <w:r w:rsidRPr="00180096">
              <w:rPr>
                <w:rFonts w:ascii="Times New Roman" w:eastAsia="Times New Roman" w:hAnsi="Times New Roman" w:cs="Times New Roman"/>
                <w:szCs w:val="24"/>
                <w:lang w:eastAsia="pl-PL"/>
              </w:rPr>
              <w:t>Zestaw dydaktyczny pozwala zaznajomić dzieci z ich prawą i lewą stroną, a także nazywaniem obu stron u innych osób. 24 karty z zadaniami przedstawiają dziewczynkę z różnymi zwi</w:t>
            </w:r>
            <w:r>
              <w:rPr>
                <w:rFonts w:ascii="Times New Roman" w:eastAsia="Times New Roman" w:hAnsi="Times New Roman" w:cs="Times New Roman"/>
                <w:szCs w:val="24"/>
                <w:lang w:eastAsia="pl-PL"/>
              </w:rPr>
              <w:t>e</w:t>
            </w:r>
            <w:r w:rsidRPr="00180096">
              <w:rPr>
                <w:rFonts w:ascii="Times New Roman" w:eastAsia="Times New Roman" w:hAnsi="Times New Roman" w:cs="Times New Roman"/>
                <w:szCs w:val="24"/>
                <w:lang w:eastAsia="pl-PL"/>
              </w:rPr>
              <w:t>rzętami i roślinami, które raz znajdują się po jej prawej a raz po lewej stronie. Postać dziewczynki na jednej stronie fotografii pokazana jest z przodu, a na drugiej stronie z tyłu. Dla ułatwienia rozróżniania stron jej strój jest podzielony na część prawą - różową i lewą - niebieską.</w:t>
            </w:r>
          </w:p>
          <w:p w14:paraId="6AC32215" w14:textId="77777777" w:rsidR="00180096" w:rsidRPr="00180096" w:rsidRDefault="00180096" w:rsidP="00180096">
            <w:pPr>
              <w:spacing w:before="100" w:beforeAutospacing="1" w:after="100" w:afterAutospacing="1"/>
              <w:rPr>
                <w:rFonts w:ascii="Times New Roman" w:eastAsia="Times New Roman" w:hAnsi="Times New Roman" w:cs="Times New Roman"/>
                <w:szCs w:val="24"/>
                <w:lang w:eastAsia="pl-PL"/>
              </w:rPr>
            </w:pPr>
            <w:r w:rsidRPr="00180096">
              <w:rPr>
                <w:rFonts w:ascii="Times New Roman" w:eastAsia="Times New Roman" w:hAnsi="Times New Roman" w:cs="Times New Roman"/>
                <w:szCs w:val="24"/>
                <w:lang w:eastAsia="pl-PL"/>
              </w:rPr>
              <w:t>W zestawie załączona jest duża dwustronna karta z postacią dziewczynki oraz 6 kartoników ze zwierzętami i roślinami. Instrukcja metodyczna zawiera propozycje zabaw oraz 16 kart pracy do kolorowania.</w:t>
            </w:r>
          </w:p>
          <w:p w14:paraId="5AFF7929" w14:textId="77777777" w:rsidR="00180096" w:rsidRPr="00180096" w:rsidRDefault="00180096" w:rsidP="00180096">
            <w:pPr>
              <w:spacing w:before="100" w:beforeAutospacing="1" w:after="100" w:afterAutospacing="1"/>
              <w:rPr>
                <w:rFonts w:ascii="Times New Roman" w:eastAsia="Times New Roman" w:hAnsi="Times New Roman" w:cs="Times New Roman"/>
                <w:szCs w:val="24"/>
                <w:lang w:eastAsia="pl-PL"/>
              </w:rPr>
            </w:pPr>
            <w:r w:rsidRPr="00180096">
              <w:rPr>
                <w:rFonts w:ascii="Times New Roman" w:eastAsia="Times New Roman" w:hAnsi="Times New Roman" w:cs="Times New Roman"/>
                <w:szCs w:val="24"/>
                <w:lang w:eastAsia="pl-PL"/>
              </w:rPr>
              <w:t>Zawartość:</w:t>
            </w:r>
          </w:p>
          <w:p w14:paraId="15D80B90" w14:textId="77777777" w:rsidR="00180096" w:rsidRPr="00180096" w:rsidRDefault="00180096" w:rsidP="00180096">
            <w:pPr>
              <w:numPr>
                <w:ilvl w:val="0"/>
                <w:numId w:val="42"/>
              </w:numPr>
              <w:spacing w:before="100" w:beforeAutospacing="1" w:after="100" w:afterAutospacing="1"/>
              <w:rPr>
                <w:rFonts w:ascii="Times New Roman" w:eastAsia="Times New Roman" w:hAnsi="Times New Roman" w:cs="Times New Roman"/>
                <w:szCs w:val="24"/>
                <w:lang w:eastAsia="pl-PL"/>
              </w:rPr>
            </w:pPr>
            <w:r w:rsidRPr="00180096">
              <w:rPr>
                <w:rFonts w:ascii="Times New Roman" w:eastAsia="Times New Roman" w:hAnsi="Times New Roman" w:cs="Times New Roman"/>
                <w:szCs w:val="24"/>
                <w:lang w:eastAsia="pl-PL"/>
              </w:rPr>
              <w:t>1 karta postaci,</w:t>
            </w:r>
          </w:p>
          <w:p w14:paraId="1C405BD8" w14:textId="77777777" w:rsidR="00180096" w:rsidRPr="00180096" w:rsidRDefault="00180096" w:rsidP="00180096">
            <w:pPr>
              <w:numPr>
                <w:ilvl w:val="0"/>
                <w:numId w:val="42"/>
              </w:numPr>
              <w:spacing w:before="100" w:beforeAutospacing="1" w:after="100" w:afterAutospacing="1"/>
              <w:rPr>
                <w:rFonts w:ascii="Times New Roman" w:eastAsia="Times New Roman" w:hAnsi="Times New Roman" w:cs="Times New Roman"/>
                <w:szCs w:val="24"/>
                <w:lang w:eastAsia="pl-PL"/>
              </w:rPr>
            </w:pPr>
            <w:r w:rsidRPr="00180096">
              <w:rPr>
                <w:rFonts w:ascii="Times New Roman" w:eastAsia="Times New Roman" w:hAnsi="Times New Roman" w:cs="Times New Roman"/>
                <w:szCs w:val="24"/>
                <w:lang w:eastAsia="pl-PL"/>
              </w:rPr>
              <w:t>24 karty z zadaniami 11,4 x 8 cm,</w:t>
            </w:r>
          </w:p>
          <w:p w14:paraId="6C1040B6" w14:textId="77777777" w:rsidR="00180096" w:rsidRPr="00180096" w:rsidRDefault="00180096" w:rsidP="00180096">
            <w:pPr>
              <w:numPr>
                <w:ilvl w:val="0"/>
                <w:numId w:val="42"/>
              </w:numPr>
              <w:spacing w:before="100" w:beforeAutospacing="1" w:after="100" w:afterAutospacing="1"/>
              <w:rPr>
                <w:rFonts w:ascii="Times New Roman" w:eastAsia="Times New Roman" w:hAnsi="Times New Roman" w:cs="Times New Roman"/>
                <w:szCs w:val="24"/>
                <w:lang w:eastAsia="pl-PL"/>
              </w:rPr>
            </w:pPr>
            <w:r w:rsidRPr="00180096">
              <w:rPr>
                <w:rFonts w:ascii="Times New Roman" w:eastAsia="Times New Roman" w:hAnsi="Times New Roman" w:cs="Times New Roman"/>
                <w:szCs w:val="24"/>
                <w:lang w:eastAsia="pl-PL"/>
              </w:rPr>
              <w:t>6 obrazków zwierząt i roślin,</w:t>
            </w:r>
          </w:p>
          <w:p w14:paraId="468F7EC0" w14:textId="77777777" w:rsidR="00180096" w:rsidRPr="00180096" w:rsidRDefault="00180096" w:rsidP="00180096">
            <w:pPr>
              <w:numPr>
                <w:ilvl w:val="0"/>
                <w:numId w:val="42"/>
              </w:numPr>
              <w:spacing w:before="100" w:beforeAutospacing="1" w:after="100" w:afterAutospacing="1"/>
              <w:rPr>
                <w:rFonts w:ascii="Times New Roman" w:eastAsia="Times New Roman" w:hAnsi="Times New Roman" w:cs="Times New Roman"/>
                <w:szCs w:val="24"/>
                <w:lang w:eastAsia="pl-PL"/>
              </w:rPr>
            </w:pPr>
            <w:r w:rsidRPr="00180096">
              <w:rPr>
                <w:rFonts w:ascii="Times New Roman" w:eastAsia="Times New Roman" w:hAnsi="Times New Roman" w:cs="Times New Roman"/>
                <w:szCs w:val="24"/>
                <w:lang w:eastAsia="pl-PL"/>
              </w:rPr>
              <w:t>2 podstawki na karty,</w:t>
            </w:r>
          </w:p>
          <w:p w14:paraId="09FE76AD" w14:textId="77777777" w:rsidR="00180096" w:rsidRPr="00180096" w:rsidRDefault="00180096" w:rsidP="00180096">
            <w:pPr>
              <w:numPr>
                <w:ilvl w:val="0"/>
                <w:numId w:val="42"/>
              </w:numPr>
              <w:spacing w:before="100" w:beforeAutospacing="1" w:after="100" w:afterAutospacing="1"/>
              <w:rPr>
                <w:rFonts w:ascii="Times New Roman" w:eastAsia="Times New Roman" w:hAnsi="Times New Roman" w:cs="Times New Roman"/>
                <w:szCs w:val="24"/>
                <w:lang w:eastAsia="pl-PL"/>
              </w:rPr>
            </w:pPr>
            <w:r w:rsidRPr="00180096">
              <w:rPr>
                <w:rFonts w:ascii="Times New Roman" w:eastAsia="Times New Roman" w:hAnsi="Times New Roman" w:cs="Times New Roman"/>
                <w:szCs w:val="24"/>
                <w:lang w:eastAsia="pl-PL"/>
              </w:rPr>
              <w:t>4 opaski na rękę,</w:t>
            </w:r>
          </w:p>
          <w:p w14:paraId="021B860C" w14:textId="77777777" w:rsidR="00180096" w:rsidRPr="00180096" w:rsidRDefault="00180096" w:rsidP="00180096">
            <w:pPr>
              <w:numPr>
                <w:ilvl w:val="0"/>
                <w:numId w:val="42"/>
              </w:numPr>
              <w:spacing w:before="100" w:beforeAutospacing="1" w:after="100" w:afterAutospacing="1"/>
              <w:rPr>
                <w:rFonts w:ascii="Times New Roman" w:eastAsia="Times New Roman" w:hAnsi="Times New Roman" w:cs="Times New Roman"/>
                <w:szCs w:val="24"/>
                <w:lang w:eastAsia="pl-PL"/>
              </w:rPr>
            </w:pPr>
            <w:r w:rsidRPr="00180096">
              <w:rPr>
                <w:rFonts w:ascii="Times New Roman" w:eastAsia="Times New Roman" w:hAnsi="Times New Roman" w:cs="Times New Roman"/>
                <w:szCs w:val="24"/>
                <w:lang w:eastAsia="pl-PL"/>
              </w:rPr>
              <w:t>instrukcja,</w:t>
            </w:r>
          </w:p>
          <w:p w14:paraId="16F8B9C9" w14:textId="2E429AA7" w:rsidR="00896CF9" w:rsidRPr="00180096" w:rsidRDefault="00180096" w:rsidP="00896CF9">
            <w:pPr>
              <w:numPr>
                <w:ilvl w:val="0"/>
                <w:numId w:val="42"/>
              </w:numPr>
              <w:spacing w:before="100" w:beforeAutospacing="1" w:after="100" w:afterAutospacing="1"/>
              <w:rPr>
                <w:rFonts w:ascii="Times New Roman" w:eastAsia="Times New Roman" w:hAnsi="Times New Roman" w:cs="Times New Roman"/>
                <w:szCs w:val="24"/>
                <w:lang w:eastAsia="pl-PL"/>
              </w:rPr>
            </w:pPr>
            <w:r w:rsidRPr="00180096">
              <w:rPr>
                <w:rFonts w:ascii="Times New Roman" w:eastAsia="Times New Roman" w:hAnsi="Times New Roman" w:cs="Times New Roman"/>
                <w:szCs w:val="24"/>
                <w:lang w:eastAsia="pl-PL"/>
              </w:rPr>
              <w:t>całość umieszczona w poręcznej walizeczce.</w:t>
            </w:r>
          </w:p>
        </w:tc>
      </w:tr>
      <w:tr w:rsidR="00896CF9" w:rsidRPr="00BB3E2E" w14:paraId="67EF32F7" w14:textId="77777777" w:rsidTr="00896CF9">
        <w:tc>
          <w:tcPr>
            <w:tcW w:w="709" w:type="dxa"/>
            <w:vAlign w:val="center"/>
          </w:tcPr>
          <w:p w14:paraId="06F03A34" w14:textId="5C3321EA" w:rsidR="00896CF9" w:rsidRDefault="00896CF9" w:rsidP="00896CF9">
            <w:pPr>
              <w:pStyle w:val="NormalnyWeb"/>
              <w:spacing w:before="0" w:after="0" w:line="360" w:lineRule="auto"/>
              <w:jc w:val="center"/>
              <w:rPr>
                <w:sz w:val="22"/>
              </w:rPr>
            </w:pPr>
            <w:r>
              <w:rPr>
                <w:sz w:val="22"/>
              </w:rPr>
              <w:t>58</w:t>
            </w:r>
          </w:p>
        </w:tc>
        <w:tc>
          <w:tcPr>
            <w:tcW w:w="2410" w:type="dxa"/>
            <w:vAlign w:val="center"/>
          </w:tcPr>
          <w:p w14:paraId="48F5A426" w14:textId="37ABBF63" w:rsidR="00896CF9" w:rsidRDefault="00896CF9" w:rsidP="00896CF9">
            <w:pPr>
              <w:pStyle w:val="NormalnyWeb"/>
              <w:spacing w:before="0" w:after="0" w:line="360" w:lineRule="auto"/>
              <w:jc w:val="center"/>
              <w:rPr>
                <w:sz w:val="22"/>
              </w:rPr>
            </w:pPr>
            <w:r>
              <w:t>System dziesiętny do demonstracji</w:t>
            </w:r>
          </w:p>
        </w:tc>
        <w:tc>
          <w:tcPr>
            <w:tcW w:w="851" w:type="dxa"/>
            <w:vAlign w:val="center"/>
          </w:tcPr>
          <w:p w14:paraId="12A715AE" w14:textId="0DC6996B" w:rsidR="00896CF9" w:rsidRDefault="00896CF9" w:rsidP="00896CF9">
            <w:pPr>
              <w:pStyle w:val="NormalnyWeb"/>
              <w:spacing w:before="0" w:after="0" w:line="360" w:lineRule="auto"/>
              <w:jc w:val="center"/>
              <w:rPr>
                <w:sz w:val="22"/>
              </w:rPr>
            </w:pPr>
            <w:r>
              <w:t>1</w:t>
            </w:r>
            <w:r w:rsidR="00180096">
              <w:t xml:space="preserve"> szt.</w:t>
            </w:r>
          </w:p>
        </w:tc>
        <w:tc>
          <w:tcPr>
            <w:tcW w:w="5665" w:type="dxa"/>
            <w:vAlign w:val="center"/>
          </w:tcPr>
          <w:p w14:paraId="641C75EE" w14:textId="7867C461" w:rsidR="00180096" w:rsidRPr="00180096" w:rsidRDefault="00180096" w:rsidP="00180096">
            <w:pPr>
              <w:spacing w:before="100" w:beforeAutospacing="1" w:after="100" w:afterAutospacing="1"/>
              <w:rPr>
                <w:rFonts w:ascii="Times New Roman" w:eastAsia="Times New Roman" w:hAnsi="Times New Roman" w:cs="Times New Roman"/>
                <w:szCs w:val="24"/>
                <w:lang w:eastAsia="pl-PL"/>
              </w:rPr>
            </w:pPr>
            <w:r w:rsidRPr="00180096">
              <w:rPr>
                <w:rFonts w:ascii="Times New Roman" w:eastAsia="Times New Roman" w:hAnsi="Times New Roman" w:cs="Times New Roman"/>
                <w:szCs w:val="24"/>
                <w:lang w:eastAsia="pl-PL"/>
              </w:rPr>
              <w:t>Model klocków oprócz różnicowania wielkością wykorzystuje również element kolorystyczny do podkreślania pozycji dziesiętnej. Dostępny jako zestaw grupowy (klocki z tworzywa) lub jako zestaw do demonstracji (karty magnetyczne).</w:t>
            </w:r>
          </w:p>
          <w:p w14:paraId="32E51E41" w14:textId="77777777" w:rsidR="00180096" w:rsidRPr="00180096" w:rsidRDefault="00180096" w:rsidP="00180096">
            <w:pPr>
              <w:spacing w:before="100" w:beforeAutospacing="1" w:after="100" w:afterAutospacing="1"/>
              <w:rPr>
                <w:rFonts w:ascii="Times New Roman" w:eastAsia="Times New Roman" w:hAnsi="Times New Roman" w:cs="Times New Roman"/>
                <w:szCs w:val="24"/>
                <w:lang w:eastAsia="pl-PL"/>
              </w:rPr>
            </w:pPr>
            <w:r w:rsidRPr="00180096">
              <w:rPr>
                <w:rFonts w:ascii="Times New Roman" w:eastAsia="Times New Roman" w:hAnsi="Times New Roman" w:cs="Times New Roman"/>
                <w:b/>
                <w:bCs/>
                <w:szCs w:val="24"/>
                <w:lang w:eastAsia="pl-PL"/>
              </w:rPr>
              <w:t>Zawartość:</w:t>
            </w:r>
          </w:p>
          <w:p w14:paraId="1AC66195" w14:textId="77777777" w:rsidR="00180096" w:rsidRPr="00180096" w:rsidRDefault="00180096" w:rsidP="00180096">
            <w:pPr>
              <w:numPr>
                <w:ilvl w:val="0"/>
                <w:numId w:val="43"/>
              </w:numPr>
              <w:spacing w:before="100" w:beforeAutospacing="1" w:after="100" w:afterAutospacing="1"/>
              <w:rPr>
                <w:rFonts w:ascii="Times New Roman" w:eastAsia="Times New Roman" w:hAnsi="Times New Roman" w:cs="Times New Roman"/>
                <w:szCs w:val="24"/>
                <w:lang w:eastAsia="pl-PL"/>
              </w:rPr>
            </w:pPr>
            <w:r w:rsidRPr="00180096">
              <w:rPr>
                <w:rFonts w:ascii="Times New Roman" w:eastAsia="Times New Roman" w:hAnsi="Times New Roman" w:cs="Times New Roman"/>
                <w:szCs w:val="24"/>
                <w:lang w:eastAsia="pl-PL"/>
              </w:rPr>
              <w:t>25 jedności,</w:t>
            </w:r>
          </w:p>
          <w:p w14:paraId="479A4CEC" w14:textId="77777777" w:rsidR="00180096" w:rsidRPr="00180096" w:rsidRDefault="00180096" w:rsidP="00180096">
            <w:pPr>
              <w:numPr>
                <w:ilvl w:val="0"/>
                <w:numId w:val="43"/>
              </w:numPr>
              <w:spacing w:before="100" w:beforeAutospacing="1" w:after="100" w:afterAutospacing="1"/>
              <w:rPr>
                <w:rFonts w:ascii="Times New Roman" w:eastAsia="Times New Roman" w:hAnsi="Times New Roman" w:cs="Times New Roman"/>
                <w:szCs w:val="24"/>
                <w:lang w:eastAsia="pl-PL"/>
              </w:rPr>
            </w:pPr>
            <w:r w:rsidRPr="00180096">
              <w:rPr>
                <w:rFonts w:ascii="Times New Roman" w:eastAsia="Times New Roman" w:hAnsi="Times New Roman" w:cs="Times New Roman"/>
                <w:szCs w:val="24"/>
                <w:lang w:eastAsia="pl-PL"/>
              </w:rPr>
              <w:t>20 dziesiątek,</w:t>
            </w:r>
          </w:p>
          <w:p w14:paraId="0585D1A1" w14:textId="77777777" w:rsidR="00180096" w:rsidRPr="00180096" w:rsidRDefault="00180096" w:rsidP="00180096">
            <w:pPr>
              <w:numPr>
                <w:ilvl w:val="0"/>
                <w:numId w:val="43"/>
              </w:numPr>
              <w:spacing w:before="100" w:beforeAutospacing="1" w:after="100" w:afterAutospacing="1"/>
              <w:rPr>
                <w:rFonts w:ascii="Times New Roman" w:eastAsia="Times New Roman" w:hAnsi="Times New Roman" w:cs="Times New Roman"/>
                <w:szCs w:val="24"/>
                <w:lang w:eastAsia="pl-PL"/>
              </w:rPr>
            </w:pPr>
            <w:r w:rsidRPr="00180096">
              <w:rPr>
                <w:rFonts w:ascii="Times New Roman" w:eastAsia="Times New Roman" w:hAnsi="Times New Roman" w:cs="Times New Roman"/>
                <w:szCs w:val="24"/>
                <w:lang w:eastAsia="pl-PL"/>
              </w:rPr>
              <w:t>20 setek,</w:t>
            </w:r>
          </w:p>
          <w:p w14:paraId="79C7C36F" w14:textId="77777777" w:rsidR="00180096" w:rsidRPr="00180096" w:rsidRDefault="00180096" w:rsidP="00180096">
            <w:pPr>
              <w:numPr>
                <w:ilvl w:val="0"/>
                <w:numId w:val="43"/>
              </w:numPr>
              <w:spacing w:before="100" w:beforeAutospacing="1" w:after="100" w:afterAutospacing="1"/>
              <w:rPr>
                <w:rFonts w:ascii="Times New Roman" w:eastAsia="Times New Roman" w:hAnsi="Times New Roman" w:cs="Times New Roman"/>
                <w:szCs w:val="24"/>
                <w:lang w:eastAsia="pl-PL"/>
              </w:rPr>
            </w:pPr>
            <w:r w:rsidRPr="00180096">
              <w:rPr>
                <w:rFonts w:ascii="Times New Roman" w:eastAsia="Times New Roman" w:hAnsi="Times New Roman" w:cs="Times New Roman"/>
                <w:szCs w:val="24"/>
                <w:lang w:eastAsia="pl-PL"/>
              </w:rPr>
              <w:t>5 tysięcy,</w:t>
            </w:r>
          </w:p>
          <w:p w14:paraId="7FA17122" w14:textId="77777777" w:rsidR="00180096" w:rsidRPr="00180096" w:rsidRDefault="00180096" w:rsidP="00180096">
            <w:pPr>
              <w:numPr>
                <w:ilvl w:val="0"/>
                <w:numId w:val="43"/>
              </w:numPr>
              <w:spacing w:before="100" w:beforeAutospacing="1" w:after="100" w:afterAutospacing="1"/>
              <w:rPr>
                <w:rFonts w:ascii="Times New Roman" w:eastAsia="Times New Roman" w:hAnsi="Times New Roman" w:cs="Times New Roman"/>
                <w:szCs w:val="24"/>
                <w:lang w:eastAsia="pl-PL"/>
              </w:rPr>
            </w:pPr>
            <w:r w:rsidRPr="00180096">
              <w:rPr>
                <w:rFonts w:ascii="Times New Roman" w:eastAsia="Times New Roman" w:hAnsi="Times New Roman" w:cs="Times New Roman"/>
                <w:szCs w:val="24"/>
                <w:lang w:eastAsia="pl-PL"/>
              </w:rPr>
              <w:t>wszystkie elementy wykonane z folii magnetycznej,</w:t>
            </w:r>
          </w:p>
          <w:p w14:paraId="2EF77FD1" w14:textId="03A7AAA6" w:rsidR="00896CF9" w:rsidRPr="00180096" w:rsidRDefault="00180096" w:rsidP="00896CF9">
            <w:pPr>
              <w:numPr>
                <w:ilvl w:val="0"/>
                <w:numId w:val="43"/>
              </w:numPr>
              <w:spacing w:before="100" w:beforeAutospacing="1" w:after="100" w:afterAutospacing="1"/>
              <w:rPr>
                <w:rFonts w:ascii="Times New Roman" w:eastAsia="Times New Roman" w:hAnsi="Times New Roman" w:cs="Times New Roman"/>
                <w:szCs w:val="24"/>
                <w:lang w:eastAsia="pl-PL"/>
              </w:rPr>
            </w:pPr>
            <w:r w:rsidRPr="00180096">
              <w:rPr>
                <w:rFonts w:ascii="Times New Roman" w:eastAsia="Times New Roman" w:hAnsi="Times New Roman" w:cs="Times New Roman"/>
                <w:szCs w:val="24"/>
                <w:lang w:eastAsia="pl-PL"/>
              </w:rPr>
              <w:t>pudełko z tworzywa.</w:t>
            </w:r>
          </w:p>
        </w:tc>
      </w:tr>
      <w:tr w:rsidR="00896CF9" w:rsidRPr="00BB3E2E" w14:paraId="26A1B5E0" w14:textId="77777777" w:rsidTr="00896CF9">
        <w:tc>
          <w:tcPr>
            <w:tcW w:w="709" w:type="dxa"/>
            <w:vAlign w:val="center"/>
          </w:tcPr>
          <w:p w14:paraId="34C4DA2B" w14:textId="30A8E30D" w:rsidR="00896CF9" w:rsidRDefault="00896CF9" w:rsidP="00896CF9">
            <w:pPr>
              <w:pStyle w:val="NormalnyWeb"/>
              <w:spacing w:before="0" w:after="0" w:line="360" w:lineRule="auto"/>
              <w:jc w:val="center"/>
              <w:rPr>
                <w:sz w:val="22"/>
              </w:rPr>
            </w:pPr>
            <w:r>
              <w:rPr>
                <w:sz w:val="22"/>
              </w:rPr>
              <w:t>59</w:t>
            </w:r>
          </w:p>
        </w:tc>
        <w:tc>
          <w:tcPr>
            <w:tcW w:w="2410" w:type="dxa"/>
            <w:vAlign w:val="center"/>
          </w:tcPr>
          <w:p w14:paraId="7EF28014" w14:textId="2BB10F24" w:rsidR="00896CF9" w:rsidRDefault="00896CF9" w:rsidP="00896CF9">
            <w:pPr>
              <w:pStyle w:val="NormalnyWeb"/>
              <w:spacing w:before="0" w:after="0" w:line="360" w:lineRule="auto"/>
              <w:jc w:val="center"/>
              <w:rPr>
                <w:sz w:val="22"/>
              </w:rPr>
            </w:pPr>
            <w:r>
              <w:t>System dziesiętny 0</w:t>
            </w:r>
            <w:r w:rsidR="00180096">
              <w:t>-</w:t>
            </w:r>
            <w:r>
              <w:t>999- zestaw klasowy</w:t>
            </w:r>
          </w:p>
        </w:tc>
        <w:tc>
          <w:tcPr>
            <w:tcW w:w="851" w:type="dxa"/>
            <w:vAlign w:val="center"/>
          </w:tcPr>
          <w:p w14:paraId="38288503" w14:textId="429E92F9" w:rsidR="00896CF9" w:rsidRDefault="00896CF9" w:rsidP="00896CF9">
            <w:pPr>
              <w:pStyle w:val="NormalnyWeb"/>
              <w:spacing w:before="0" w:after="0" w:line="360" w:lineRule="auto"/>
              <w:jc w:val="center"/>
              <w:rPr>
                <w:sz w:val="22"/>
              </w:rPr>
            </w:pPr>
            <w:r>
              <w:t>1</w:t>
            </w:r>
            <w:r w:rsidR="00180096">
              <w:t xml:space="preserve"> szt.</w:t>
            </w:r>
          </w:p>
        </w:tc>
        <w:tc>
          <w:tcPr>
            <w:tcW w:w="5665" w:type="dxa"/>
            <w:vAlign w:val="center"/>
          </w:tcPr>
          <w:p w14:paraId="1AA694D9" w14:textId="77777777" w:rsidR="00180096" w:rsidRPr="00180096" w:rsidRDefault="00180096" w:rsidP="00180096">
            <w:pPr>
              <w:spacing w:before="100" w:beforeAutospacing="1" w:after="100" w:afterAutospacing="1"/>
              <w:rPr>
                <w:rFonts w:ascii="Times New Roman" w:eastAsia="Times New Roman" w:hAnsi="Times New Roman" w:cs="Times New Roman"/>
                <w:szCs w:val="24"/>
                <w:lang w:eastAsia="pl-PL"/>
              </w:rPr>
            </w:pPr>
            <w:r w:rsidRPr="00180096">
              <w:rPr>
                <w:rFonts w:ascii="Times New Roman" w:eastAsia="Times New Roman" w:hAnsi="Times New Roman" w:cs="Times New Roman"/>
                <w:szCs w:val="24"/>
                <w:lang w:eastAsia="pl-PL"/>
              </w:rPr>
              <w:t>Duży zestaw klasowy zawiera 20 kompletów elementów symbolizujących jedności, dziesiątki i setki, co umożliwia pracę z całą klasą.</w:t>
            </w:r>
          </w:p>
          <w:p w14:paraId="03A91ACF" w14:textId="77777777" w:rsidR="00180096" w:rsidRPr="00180096" w:rsidRDefault="00180096" w:rsidP="00180096">
            <w:pPr>
              <w:spacing w:before="100" w:beforeAutospacing="1" w:after="100" w:afterAutospacing="1"/>
              <w:rPr>
                <w:rFonts w:ascii="Times New Roman" w:eastAsia="Times New Roman" w:hAnsi="Times New Roman" w:cs="Times New Roman"/>
                <w:szCs w:val="24"/>
                <w:lang w:eastAsia="pl-PL"/>
              </w:rPr>
            </w:pPr>
            <w:r w:rsidRPr="00180096">
              <w:rPr>
                <w:rFonts w:ascii="Times New Roman" w:eastAsia="Times New Roman" w:hAnsi="Times New Roman" w:cs="Times New Roman"/>
                <w:szCs w:val="24"/>
                <w:lang w:eastAsia="pl-PL"/>
              </w:rPr>
              <w:t>Kolorowy system dziesiętny, to doskonały materiał dydaktyczny, który pozwoli nauczycielowi wprowadzić najważniejsze zagadnienia związane z systemem dziesiętnym: struktura dziesiątkowego systemu pozycyjnego, wartości cyfr w liczbach wielocyfrowych, porównywanie liczb wielocyfrowych, działania arytmetyczne na liczbach wielocyfrowych (dodawanie, odejmowanie, mnożenie i dzielenie - bez przekroczenia i z przekroczeniem progu dziesiątkowego). Uczniowie poprzez aktywne działania na konkretnym materiale szybko opanują nowe wiadomości, a nabyte umiejętności zostaną w ich umysłach na dłużej. Po prostu dlatego, że w aktywnym działaniu abstrakcyjne pojęcia związane z ułamkami zostaną w końcu... zrozumiane przez każdego ucznia.</w:t>
            </w:r>
          </w:p>
          <w:p w14:paraId="09761FBD" w14:textId="77777777" w:rsidR="00180096" w:rsidRPr="00180096" w:rsidRDefault="00180096" w:rsidP="00180096">
            <w:pPr>
              <w:spacing w:before="100" w:beforeAutospacing="1" w:after="100" w:afterAutospacing="1"/>
              <w:rPr>
                <w:rFonts w:ascii="Times New Roman" w:eastAsia="Times New Roman" w:hAnsi="Times New Roman" w:cs="Times New Roman"/>
                <w:szCs w:val="24"/>
                <w:lang w:eastAsia="pl-PL"/>
              </w:rPr>
            </w:pPr>
            <w:r w:rsidRPr="00180096">
              <w:rPr>
                <w:rFonts w:ascii="Times New Roman" w:eastAsia="Times New Roman" w:hAnsi="Times New Roman" w:cs="Times New Roman"/>
                <w:szCs w:val="24"/>
                <w:lang w:eastAsia="pl-PL"/>
              </w:rPr>
              <w:t>Każda torebka zawiera: 9 niebieskich setek (wym. 10 x 10 cm), 15 zielonych dziesiątek (wym. 1 x 10 cm), 20 żółtych jedności (wym. 1 x 1 cm).</w:t>
            </w:r>
          </w:p>
          <w:p w14:paraId="13AC5367" w14:textId="77777777" w:rsidR="00180096" w:rsidRPr="00180096" w:rsidRDefault="00180096" w:rsidP="00180096">
            <w:pPr>
              <w:spacing w:before="100" w:beforeAutospacing="1" w:after="100" w:afterAutospacing="1"/>
              <w:rPr>
                <w:rFonts w:ascii="Times New Roman" w:eastAsia="Times New Roman" w:hAnsi="Times New Roman" w:cs="Times New Roman"/>
                <w:szCs w:val="24"/>
                <w:lang w:eastAsia="pl-PL"/>
              </w:rPr>
            </w:pPr>
            <w:r w:rsidRPr="00180096">
              <w:rPr>
                <w:rFonts w:ascii="Times New Roman" w:eastAsia="Times New Roman" w:hAnsi="Times New Roman" w:cs="Times New Roman"/>
                <w:b/>
                <w:bCs/>
                <w:szCs w:val="24"/>
                <w:lang w:eastAsia="pl-PL"/>
              </w:rPr>
              <w:t>Zawartość:</w:t>
            </w:r>
          </w:p>
          <w:p w14:paraId="550863AB" w14:textId="77777777" w:rsidR="00180096" w:rsidRPr="00180096" w:rsidRDefault="00180096" w:rsidP="00180096">
            <w:pPr>
              <w:numPr>
                <w:ilvl w:val="0"/>
                <w:numId w:val="44"/>
              </w:numPr>
              <w:spacing w:before="100" w:beforeAutospacing="1" w:after="100" w:afterAutospacing="1"/>
              <w:rPr>
                <w:rFonts w:ascii="Times New Roman" w:eastAsia="Times New Roman" w:hAnsi="Times New Roman" w:cs="Times New Roman"/>
                <w:szCs w:val="24"/>
                <w:lang w:eastAsia="pl-PL"/>
              </w:rPr>
            </w:pPr>
            <w:r w:rsidRPr="00180096">
              <w:rPr>
                <w:rFonts w:ascii="Times New Roman" w:eastAsia="Times New Roman" w:hAnsi="Times New Roman" w:cs="Times New Roman"/>
                <w:szCs w:val="24"/>
                <w:lang w:eastAsia="pl-PL"/>
              </w:rPr>
              <w:t>20 zamykanych torebek,</w:t>
            </w:r>
          </w:p>
          <w:p w14:paraId="3DE47B60" w14:textId="77777777" w:rsidR="00180096" w:rsidRPr="00180096" w:rsidRDefault="00180096" w:rsidP="00180096">
            <w:pPr>
              <w:numPr>
                <w:ilvl w:val="0"/>
                <w:numId w:val="44"/>
              </w:numPr>
              <w:spacing w:before="100" w:beforeAutospacing="1" w:after="100" w:afterAutospacing="1"/>
              <w:rPr>
                <w:rFonts w:ascii="Times New Roman" w:eastAsia="Times New Roman" w:hAnsi="Times New Roman" w:cs="Times New Roman"/>
                <w:szCs w:val="24"/>
                <w:lang w:eastAsia="pl-PL"/>
              </w:rPr>
            </w:pPr>
            <w:r w:rsidRPr="00180096">
              <w:rPr>
                <w:rFonts w:ascii="Times New Roman" w:eastAsia="Times New Roman" w:hAnsi="Times New Roman" w:cs="Times New Roman"/>
                <w:szCs w:val="24"/>
                <w:lang w:eastAsia="pl-PL"/>
              </w:rPr>
              <w:t>każda torebka zawiera 44 elementy z grubego, lakierowanego kartonu,</w:t>
            </w:r>
          </w:p>
          <w:p w14:paraId="015DED11" w14:textId="77777777" w:rsidR="00180096" w:rsidRPr="00180096" w:rsidRDefault="00180096" w:rsidP="00180096">
            <w:pPr>
              <w:numPr>
                <w:ilvl w:val="0"/>
                <w:numId w:val="44"/>
              </w:numPr>
              <w:spacing w:before="100" w:beforeAutospacing="1" w:after="100" w:afterAutospacing="1"/>
              <w:rPr>
                <w:rFonts w:ascii="Times New Roman" w:eastAsia="Times New Roman" w:hAnsi="Times New Roman" w:cs="Times New Roman"/>
                <w:szCs w:val="24"/>
                <w:lang w:eastAsia="pl-PL"/>
              </w:rPr>
            </w:pPr>
            <w:r w:rsidRPr="00180096">
              <w:rPr>
                <w:rFonts w:ascii="Times New Roman" w:eastAsia="Times New Roman" w:hAnsi="Times New Roman" w:cs="Times New Roman"/>
                <w:szCs w:val="24"/>
                <w:lang w:eastAsia="pl-PL"/>
              </w:rPr>
              <w:t>duże pudełko z 4 przegrodami do wygodnego przechowywania torebek,</w:t>
            </w:r>
          </w:p>
          <w:p w14:paraId="0583A6C6" w14:textId="3D095FE8" w:rsidR="00896CF9" w:rsidRPr="00180096" w:rsidRDefault="00180096" w:rsidP="00896CF9">
            <w:pPr>
              <w:numPr>
                <w:ilvl w:val="0"/>
                <w:numId w:val="44"/>
              </w:numPr>
              <w:spacing w:before="100" w:beforeAutospacing="1" w:after="100" w:afterAutospacing="1"/>
              <w:rPr>
                <w:rFonts w:ascii="Times New Roman" w:eastAsia="Times New Roman" w:hAnsi="Times New Roman" w:cs="Times New Roman"/>
                <w:szCs w:val="24"/>
                <w:lang w:eastAsia="pl-PL"/>
              </w:rPr>
            </w:pPr>
            <w:r w:rsidRPr="00180096">
              <w:rPr>
                <w:rFonts w:ascii="Times New Roman" w:eastAsia="Times New Roman" w:hAnsi="Times New Roman" w:cs="Times New Roman"/>
                <w:szCs w:val="24"/>
                <w:lang w:eastAsia="pl-PL"/>
              </w:rPr>
              <w:t>instrukcja z kartami pracy do kopiowania.</w:t>
            </w:r>
          </w:p>
        </w:tc>
      </w:tr>
    </w:tbl>
    <w:p w14:paraId="1EAEDE30" w14:textId="282A88D1" w:rsidR="00E92DC8" w:rsidRDefault="00E92DC8" w:rsidP="009F3064">
      <w:pPr>
        <w:pStyle w:val="Tekstpodstawowy"/>
        <w:spacing w:line="360" w:lineRule="auto"/>
        <w:jc w:val="both"/>
        <w:rPr>
          <w:rFonts w:ascii="Tahoma" w:hAnsi="Tahoma" w:cs="Tahoma"/>
          <w:i w:val="0"/>
          <w:iCs w:val="0"/>
          <w:sz w:val="20"/>
        </w:rPr>
      </w:pPr>
    </w:p>
    <w:p w14:paraId="358E8D16" w14:textId="77777777" w:rsidR="00E92DC8" w:rsidRDefault="00E92DC8" w:rsidP="009F3064">
      <w:pPr>
        <w:pStyle w:val="Tekstpodstawowy"/>
        <w:spacing w:line="360" w:lineRule="auto"/>
        <w:jc w:val="both"/>
        <w:rPr>
          <w:rFonts w:ascii="Tahoma" w:hAnsi="Tahoma" w:cs="Tahoma"/>
          <w:i w:val="0"/>
          <w:iCs w:val="0"/>
          <w:sz w:val="20"/>
        </w:rPr>
      </w:pPr>
    </w:p>
    <w:p w14:paraId="64E0DD33" w14:textId="77777777" w:rsidR="00E92DC8" w:rsidRDefault="00E92DC8" w:rsidP="009F3064">
      <w:pPr>
        <w:pStyle w:val="Tekstpodstawowy"/>
        <w:spacing w:line="360" w:lineRule="auto"/>
        <w:jc w:val="both"/>
        <w:rPr>
          <w:rFonts w:ascii="Tahoma" w:hAnsi="Tahoma" w:cs="Tahoma"/>
          <w:i w:val="0"/>
          <w:iCs w:val="0"/>
          <w:sz w:val="20"/>
        </w:rPr>
      </w:pPr>
    </w:p>
    <w:p w14:paraId="0D6F6043" w14:textId="77777777" w:rsidR="00B25646" w:rsidRDefault="00B25646" w:rsidP="009F3064">
      <w:pPr>
        <w:pStyle w:val="Tekstpodstawowy"/>
        <w:spacing w:line="360" w:lineRule="auto"/>
        <w:jc w:val="both"/>
        <w:rPr>
          <w:rFonts w:ascii="Tahoma" w:hAnsi="Tahoma" w:cs="Tahoma"/>
          <w:i w:val="0"/>
          <w:iCs w:val="0"/>
          <w:sz w:val="20"/>
        </w:rPr>
      </w:pPr>
    </w:p>
    <w:p w14:paraId="66AD7B88" w14:textId="77777777" w:rsidR="00B25646" w:rsidRDefault="00B25646" w:rsidP="009F3064">
      <w:pPr>
        <w:pStyle w:val="Tekstpodstawowy"/>
        <w:spacing w:line="360" w:lineRule="auto"/>
        <w:jc w:val="both"/>
        <w:rPr>
          <w:rFonts w:ascii="Tahoma" w:hAnsi="Tahoma" w:cs="Tahoma"/>
          <w:i w:val="0"/>
          <w:iCs w:val="0"/>
          <w:sz w:val="20"/>
        </w:rPr>
      </w:pPr>
    </w:p>
    <w:p w14:paraId="27292A6E" w14:textId="53AA0CE1" w:rsidR="002F5ACA" w:rsidRPr="00AC4C1B" w:rsidRDefault="000B6B5D" w:rsidP="00BA369F">
      <w:pPr>
        <w:pStyle w:val="Tekstpodstawowy"/>
        <w:spacing w:line="360" w:lineRule="auto"/>
        <w:ind w:left="4956"/>
        <w:jc w:val="both"/>
        <w:rPr>
          <w:szCs w:val="22"/>
        </w:rPr>
      </w:pPr>
      <w:r>
        <w:rPr>
          <w:i w:val="0"/>
          <w:iCs w:val="0"/>
          <w:szCs w:val="22"/>
        </w:rPr>
        <w:t>Załącznik nr 2</w:t>
      </w:r>
      <w:r w:rsidR="001E5EF3">
        <w:rPr>
          <w:i w:val="0"/>
          <w:iCs w:val="0"/>
          <w:szCs w:val="22"/>
        </w:rPr>
        <w:t xml:space="preserve"> </w:t>
      </w:r>
      <w:r w:rsidR="004E24CD">
        <w:rPr>
          <w:i w:val="0"/>
          <w:iCs w:val="0"/>
          <w:szCs w:val="22"/>
        </w:rPr>
        <w:t xml:space="preserve">– </w:t>
      </w:r>
      <w:r w:rsidR="00BA369F">
        <w:rPr>
          <w:i w:val="0"/>
          <w:iCs w:val="0"/>
          <w:szCs w:val="22"/>
        </w:rPr>
        <w:t xml:space="preserve">Wzór </w:t>
      </w:r>
      <w:r w:rsidR="004E24CD">
        <w:rPr>
          <w:i w:val="0"/>
          <w:iCs w:val="0"/>
          <w:szCs w:val="22"/>
        </w:rPr>
        <w:t>Formularz</w:t>
      </w:r>
      <w:r w:rsidR="00BA369F">
        <w:rPr>
          <w:i w:val="0"/>
          <w:iCs w:val="0"/>
          <w:szCs w:val="22"/>
        </w:rPr>
        <w:t>a</w:t>
      </w:r>
      <w:r w:rsidR="004E24CD">
        <w:rPr>
          <w:i w:val="0"/>
          <w:iCs w:val="0"/>
          <w:szCs w:val="22"/>
        </w:rPr>
        <w:t xml:space="preserve"> oferty</w:t>
      </w:r>
    </w:p>
    <w:p w14:paraId="714D92B4" w14:textId="03645B02" w:rsidR="002F5ACA" w:rsidRPr="00487F42" w:rsidRDefault="002F5ACA" w:rsidP="002F5ACA">
      <w:pPr>
        <w:rPr>
          <w:rFonts w:ascii="Times New Roman" w:hAnsi="Times New Roman" w:cs="Times New Roman"/>
        </w:rPr>
      </w:pPr>
      <w:r w:rsidRPr="00487F42">
        <w:rPr>
          <w:rFonts w:ascii="Times New Roman" w:hAnsi="Times New Roman" w:cs="Times New Roman"/>
        </w:rPr>
        <w:t>Nr sprawy</w:t>
      </w:r>
      <w:r w:rsidR="00E92DC8" w:rsidRPr="00E92DC8">
        <w:rPr>
          <w:rFonts w:ascii="Times New Roman" w:hAnsi="Times New Roman" w:cs="Times New Roman"/>
          <w:szCs w:val="24"/>
        </w:rPr>
        <w:t xml:space="preserve"> </w:t>
      </w:r>
      <w:r w:rsidR="00E92DC8" w:rsidRPr="001E5EF3">
        <w:rPr>
          <w:rFonts w:ascii="Times New Roman" w:hAnsi="Times New Roman" w:cs="Times New Roman"/>
          <w:szCs w:val="24"/>
        </w:rPr>
        <w:t>SP</w:t>
      </w:r>
      <w:r w:rsidR="00180096">
        <w:rPr>
          <w:rFonts w:ascii="Times New Roman" w:hAnsi="Times New Roman" w:cs="Times New Roman"/>
          <w:szCs w:val="24"/>
        </w:rPr>
        <w:t>Wil-230-6</w:t>
      </w:r>
      <w:r w:rsidR="00E92DC8">
        <w:rPr>
          <w:rFonts w:ascii="Times New Roman" w:hAnsi="Times New Roman" w:cs="Times New Roman"/>
          <w:szCs w:val="24"/>
        </w:rPr>
        <w:t>/2021</w:t>
      </w:r>
    </w:p>
    <w:p w14:paraId="4801EDF0" w14:textId="77777777" w:rsidR="002F5ACA" w:rsidRPr="00AC4C1B" w:rsidRDefault="002F5ACA" w:rsidP="002F5ACA">
      <w:pPr>
        <w:jc w:val="right"/>
        <w:rPr>
          <w:rFonts w:ascii="Times New Roman" w:hAnsi="Times New Roman" w:cs="Times New Roman"/>
        </w:rPr>
      </w:pPr>
      <w:r w:rsidRPr="00AC4C1B">
        <w:rPr>
          <w:rFonts w:ascii="Times New Roman" w:hAnsi="Times New Roman" w:cs="Times New Roman"/>
        </w:rPr>
        <w:t>Miejscowość, data……………………………………..</w:t>
      </w:r>
    </w:p>
    <w:p w14:paraId="0D11F56B" w14:textId="77777777" w:rsidR="002F5ACA" w:rsidRPr="00AC4C1B" w:rsidRDefault="002F5ACA" w:rsidP="002F5ACA">
      <w:pPr>
        <w:jc w:val="both"/>
        <w:rPr>
          <w:rFonts w:ascii="Times New Roman" w:hAnsi="Times New Roman" w:cs="Times New Roman"/>
          <w:b/>
        </w:rPr>
      </w:pPr>
    </w:p>
    <w:p w14:paraId="0500CC90" w14:textId="77777777" w:rsidR="002F5ACA" w:rsidRPr="00AC4C1B" w:rsidRDefault="002F5ACA" w:rsidP="002F5ACA">
      <w:pPr>
        <w:jc w:val="both"/>
        <w:rPr>
          <w:rFonts w:ascii="Times New Roman" w:hAnsi="Times New Roman" w:cs="Times New Roman"/>
          <w:b/>
        </w:rPr>
      </w:pPr>
      <w:r w:rsidRPr="00AC4C1B">
        <w:rPr>
          <w:rFonts w:ascii="Times New Roman" w:hAnsi="Times New Roman" w:cs="Times New Roman"/>
          <w:b/>
        </w:rPr>
        <w:t xml:space="preserve">                                                                  </w:t>
      </w:r>
    </w:p>
    <w:p w14:paraId="0AB456C1" w14:textId="77777777" w:rsidR="002F5ACA" w:rsidRPr="00AC4C1B" w:rsidRDefault="002F5ACA" w:rsidP="002F5ACA">
      <w:pPr>
        <w:jc w:val="both"/>
        <w:rPr>
          <w:rFonts w:ascii="Times New Roman" w:hAnsi="Times New Roman" w:cs="Times New Roman"/>
        </w:rPr>
      </w:pPr>
      <w:r w:rsidRPr="00AC4C1B">
        <w:rPr>
          <w:rFonts w:ascii="Times New Roman" w:hAnsi="Times New Roman" w:cs="Times New Roman"/>
          <w:b/>
        </w:rPr>
        <w:t>Nazwa i siedziba Wykonawcy:</w:t>
      </w:r>
    </w:p>
    <w:p w14:paraId="4370E48F" w14:textId="5B8E12B2" w:rsidR="002F5ACA" w:rsidRDefault="002F5ACA" w:rsidP="002F5ACA">
      <w:pPr>
        <w:jc w:val="both"/>
        <w:rPr>
          <w:rFonts w:ascii="Times New Roman" w:hAnsi="Times New Roman" w:cs="Times New Roman"/>
        </w:rPr>
      </w:pPr>
      <w:r w:rsidRPr="00AC4C1B">
        <w:rPr>
          <w:rFonts w:ascii="Times New Roman" w:hAnsi="Times New Roman" w:cs="Times New Roman"/>
        </w:rPr>
        <w:t>……………………………………………………………………………………………………………</w:t>
      </w:r>
    </w:p>
    <w:p w14:paraId="74700B55" w14:textId="35FE916D" w:rsidR="00D765D0" w:rsidRPr="00AC4C1B" w:rsidRDefault="00D765D0" w:rsidP="002F5ACA">
      <w:pPr>
        <w:jc w:val="both"/>
        <w:rPr>
          <w:rFonts w:ascii="Times New Roman" w:hAnsi="Times New Roman" w:cs="Times New Roman"/>
        </w:rPr>
      </w:pPr>
      <w:r>
        <w:rPr>
          <w:rFonts w:ascii="Times New Roman" w:hAnsi="Times New Roman" w:cs="Times New Roman"/>
        </w:rPr>
        <w:t>……………………………………………………………………………………………………………</w:t>
      </w:r>
    </w:p>
    <w:p w14:paraId="5CFD0F80" w14:textId="037D5ADF" w:rsidR="002F5ACA" w:rsidRPr="00AC4C1B" w:rsidRDefault="002F5ACA" w:rsidP="002F5ACA">
      <w:pPr>
        <w:jc w:val="both"/>
        <w:rPr>
          <w:rFonts w:ascii="Times New Roman" w:hAnsi="Times New Roman" w:cs="Times New Roman"/>
        </w:rPr>
      </w:pPr>
      <w:r w:rsidRPr="00AC4C1B">
        <w:rPr>
          <w:rFonts w:ascii="Times New Roman" w:hAnsi="Times New Roman" w:cs="Times New Roman"/>
        </w:rPr>
        <w:t>Tel……………………</w:t>
      </w:r>
      <w:r w:rsidR="00D765D0">
        <w:rPr>
          <w:rFonts w:ascii="Times New Roman" w:hAnsi="Times New Roman" w:cs="Times New Roman"/>
        </w:rPr>
        <w:t>………….</w:t>
      </w:r>
      <w:r w:rsidRPr="00AC4C1B">
        <w:rPr>
          <w:rFonts w:ascii="Times New Roman" w:hAnsi="Times New Roman" w:cs="Times New Roman"/>
        </w:rPr>
        <w:t>…………………fax…………………………………………………</w:t>
      </w:r>
      <w:r w:rsidR="00D765D0">
        <w:rPr>
          <w:rFonts w:ascii="Times New Roman" w:hAnsi="Times New Roman" w:cs="Times New Roman"/>
        </w:rPr>
        <w:t>.</w:t>
      </w:r>
    </w:p>
    <w:p w14:paraId="73487B43" w14:textId="47863A74" w:rsidR="002F5ACA" w:rsidRPr="00AC4C1B" w:rsidRDefault="002F5ACA" w:rsidP="002F5ACA">
      <w:pPr>
        <w:jc w:val="both"/>
        <w:rPr>
          <w:rFonts w:ascii="Times New Roman" w:hAnsi="Times New Roman" w:cs="Times New Roman"/>
        </w:rPr>
      </w:pPr>
      <w:r w:rsidRPr="00AC4C1B">
        <w:rPr>
          <w:rFonts w:ascii="Times New Roman" w:hAnsi="Times New Roman" w:cs="Times New Roman"/>
        </w:rPr>
        <w:t>NIP…………………………</w:t>
      </w:r>
      <w:r w:rsidR="00D765D0">
        <w:rPr>
          <w:rFonts w:ascii="Times New Roman" w:hAnsi="Times New Roman" w:cs="Times New Roman"/>
        </w:rPr>
        <w:t>………</w:t>
      </w:r>
      <w:r w:rsidRPr="00AC4C1B">
        <w:rPr>
          <w:rFonts w:ascii="Times New Roman" w:hAnsi="Times New Roman" w:cs="Times New Roman"/>
        </w:rPr>
        <w:t>……………REGON……………</w:t>
      </w:r>
      <w:r w:rsidR="00D765D0">
        <w:rPr>
          <w:rFonts w:ascii="Times New Roman" w:hAnsi="Times New Roman" w:cs="Times New Roman"/>
        </w:rPr>
        <w:t>…..</w:t>
      </w:r>
      <w:r w:rsidRPr="00AC4C1B">
        <w:rPr>
          <w:rFonts w:ascii="Times New Roman" w:hAnsi="Times New Roman" w:cs="Times New Roman"/>
        </w:rPr>
        <w:t>……………………………..</w:t>
      </w:r>
    </w:p>
    <w:p w14:paraId="42D35DFA" w14:textId="70F26617" w:rsidR="00D765D0" w:rsidRDefault="002F5ACA" w:rsidP="002F5ACA">
      <w:pPr>
        <w:jc w:val="both"/>
        <w:rPr>
          <w:rFonts w:ascii="Times New Roman" w:hAnsi="Times New Roman" w:cs="Times New Roman"/>
        </w:rPr>
      </w:pPr>
      <w:r w:rsidRPr="00AC4C1B">
        <w:rPr>
          <w:rFonts w:ascii="Times New Roman" w:hAnsi="Times New Roman" w:cs="Times New Roman"/>
        </w:rPr>
        <w:t>Osoba uprawniona do kontaktów tel. / imię i nazwisko</w:t>
      </w:r>
      <w:r w:rsidR="00D765D0">
        <w:rPr>
          <w:rFonts w:ascii="Times New Roman" w:hAnsi="Times New Roman" w:cs="Times New Roman"/>
        </w:rPr>
        <w:t xml:space="preserve"> </w:t>
      </w:r>
      <w:r w:rsidRPr="00AC4C1B">
        <w:rPr>
          <w:rFonts w:ascii="Times New Roman" w:hAnsi="Times New Roman" w:cs="Times New Roman"/>
        </w:rPr>
        <w:t>…………………</w:t>
      </w:r>
      <w:r w:rsidR="00D765D0">
        <w:rPr>
          <w:rFonts w:ascii="Times New Roman" w:hAnsi="Times New Roman" w:cs="Times New Roman"/>
        </w:rPr>
        <w:t>………</w:t>
      </w:r>
      <w:r w:rsidRPr="00AC4C1B">
        <w:rPr>
          <w:rFonts w:ascii="Times New Roman" w:hAnsi="Times New Roman" w:cs="Times New Roman"/>
        </w:rPr>
        <w:t>…………………….…</w:t>
      </w:r>
    </w:p>
    <w:p w14:paraId="3EADAA68" w14:textId="103EC6E5" w:rsidR="002F5ACA" w:rsidRPr="00D765D0" w:rsidRDefault="002F5ACA" w:rsidP="002F5ACA">
      <w:pPr>
        <w:jc w:val="both"/>
        <w:rPr>
          <w:rFonts w:ascii="Times New Roman" w:hAnsi="Times New Roman" w:cs="Times New Roman"/>
        </w:rPr>
      </w:pPr>
      <w:r w:rsidRPr="00AC4C1B">
        <w:rPr>
          <w:rFonts w:ascii="Times New Roman" w:hAnsi="Times New Roman" w:cs="Times New Roman"/>
        </w:rPr>
        <w:t>…………………………………….……………………………………….…………</w:t>
      </w:r>
      <w:r w:rsidR="00D765D0">
        <w:rPr>
          <w:rFonts w:ascii="Times New Roman" w:hAnsi="Times New Roman" w:cs="Times New Roman"/>
        </w:rPr>
        <w:t>…......……………</w:t>
      </w:r>
    </w:p>
    <w:p w14:paraId="276F355E" w14:textId="77777777" w:rsidR="002F5ACA" w:rsidRPr="00AC4C1B" w:rsidRDefault="002F5ACA" w:rsidP="002F5ACA">
      <w:pPr>
        <w:jc w:val="both"/>
        <w:rPr>
          <w:rFonts w:ascii="Times New Roman" w:hAnsi="Times New Roman" w:cs="Times New Roman"/>
          <w:b/>
        </w:rPr>
      </w:pPr>
    </w:p>
    <w:p w14:paraId="705F2BF7" w14:textId="77777777" w:rsidR="002F5ACA" w:rsidRPr="00AC4C1B" w:rsidRDefault="002F5ACA" w:rsidP="002F5ACA">
      <w:pPr>
        <w:jc w:val="both"/>
        <w:rPr>
          <w:rFonts w:ascii="Times New Roman" w:hAnsi="Times New Roman" w:cs="Times New Roman"/>
        </w:rPr>
      </w:pPr>
      <w:r w:rsidRPr="00AC4C1B">
        <w:rPr>
          <w:rFonts w:ascii="Times New Roman" w:hAnsi="Times New Roman" w:cs="Times New Roman"/>
          <w:b/>
        </w:rPr>
        <w:t>Nazwa i siedziba Zamawiającego:</w:t>
      </w:r>
    </w:p>
    <w:p w14:paraId="0E269440" w14:textId="4AE5FE8B" w:rsidR="002F5ACA" w:rsidRPr="00AC4C1B" w:rsidRDefault="00CB348F" w:rsidP="002F5ACA">
      <w:pPr>
        <w:jc w:val="both"/>
        <w:rPr>
          <w:rFonts w:ascii="Times New Roman" w:hAnsi="Times New Roman" w:cs="Times New Roman"/>
        </w:rPr>
      </w:pPr>
      <w:r>
        <w:rPr>
          <w:rFonts w:ascii="Times New Roman" w:hAnsi="Times New Roman" w:cs="Times New Roman"/>
        </w:rPr>
        <w:t>Szkoła Podstawowa w Wilczkowie</w:t>
      </w:r>
      <w:r w:rsidR="002F5ACA" w:rsidRPr="00AC4C1B">
        <w:rPr>
          <w:rFonts w:ascii="Times New Roman" w:hAnsi="Times New Roman" w:cs="Times New Roman"/>
        </w:rPr>
        <w:t xml:space="preserve">, </w:t>
      </w:r>
      <w:r>
        <w:rPr>
          <w:rFonts w:ascii="Times New Roman" w:hAnsi="Times New Roman" w:cs="Times New Roman"/>
        </w:rPr>
        <w:t xml:space="preserve">Wilczkowo 73, </w:t>
      </w:r>
      <w:r w:rsidR="002F5ACA" w:rsidRPr="00AC4C1B">
        <w:rPr>
          <w:rFonts w:ascii="Times New Roman" w:hAnsi="Times New Roman" w:cs="Times New Roman"/>
        </w:rPr>
        <w:t>11-135 Lubomino,</w:t>
      </w:r>
    </w:p>
    <w:p w14:paraId="791215EA" w14:textId="77777777" w:rsidR="002F5ACA" w:rsidRDefault="002F5ACA" w:rsidP="002F5ACA">
      <w:pPr>
        <w:jc w:val="center"/>
        <w:rPr>
          <w:szCs w:val="24"/>
        </w:rPr>
      </w:pPr>
    </w:p>
    <w:p w14:paraId="45DFBAD4" w14:textId="77777777" w:rsidR="002F5ACA" w:rsidRPr="00E92DC8" w:rsidRDefault="002F5ACA" w:rsidP="002F5ACA">
      <w:pPr>
        <w:jc w:val="center"/>
        <w:rPr>
          <w:rFonts w:ascii="Times New Roman" w:hAnsi="Times New Roman" w:cs="Times New Roman"/>
          <w:b/>
          <w:szCs w:val="24"/>
        </w:rPr>
      </w:pPr>
      <w:r w:rsidRPr="00E92DC8">
        <w:rPr>
          <w:rFonts w:ascii="Times New Roman" w:hAnsi="Times New Roman" w:cs="Times New Roman"/>
          <w:b/>
          <w:szCs w:val="24"/>
        </w:rPr>
        <w:t>OFERTA</w:t>
      </w:r>
    </w:p>
    <w:p w14:paraId="01552413" w14:textId="030B9D69" w:rsidR="00383341" w:rsidRDefault="002F5ACA" w:rsidP="00383341">
      <w:pPr>
        <w:pStyle w:val="NormalnyWeb"/>
        <w:shd w:val="clear" w:color="auto" w:fill="FFFFFF"/>
        <w:spacing w:before="0" w:after="0" w:line="360" w:lineRule="auto"/>
        <w:ind w:firstLine="708"/>
        <w:jc w:val="both"/>
      </w:pPr>
      <w:r>
        <w:t>W nawiązaniu do ogłoszenia Zapytania Ofertowego</w:t>
      </w:r>
      <w:r w:rsidR="004E24CD">
        <w:t xml:space="preserve"> nr </w:t>
      </w:r>
      <w:r w:rsidR="001D038A" w:rsidRPr="001E5EF3">
        <w:t>SP</w:t>
      </w:r>
      <w:r w:rsidR="00DA442D">
        <w:t>Wil-230-5</w:t>
      </w:r>
      <w:r w:rsidR="001D038A">
        <w:t>/2021</w:t>
      </w:r>
      <w:r w:rsidRPr="00B25646">
        <w:rPr>
          <w:color w:val="FF0000"/>
        </w:rPr>
        <w:t xml:space="preserve">, </w:t>
      </w:r>
      <w:r>
        <w:t xml:space="preserve">opublikowanego na stronie internetowej Zamawiającego i tablicy ogłoszeń </w:t>
      </w:r>
      <w:r w:rsidR="00CB348F">
        <w:t>Szkoły Podstawowej w Wilczkowie</w:t>
      </w:r>
      <w:r>
        <w:t xml:space="preserve">, na wykonanie przedmiotu zamówienia </w:t>
      </w:r>
      <w:r w:rsidR="00383341">
        <w:t xml:space="preserve">polegającego na realizacji </w:t>
      </w:r>
      <w:r w:rsidR="00E92DC8">
        <w:t>zamówienia</w:t>
      </w:r>
      <w:r w:rsidR="00383341">
        <w:t>:</w:t>
      </w:r>
    </w:p>
    <w:p w14:paraId="474A6D10" w14:textId="13BF6094" w:rsidR="004E5086" w:rsidRPr="00E92DC8" w:rsidRDefault="00E92DC8" w:rsidP="008C3843">
      <w:pPr>
        <w:pStyle w:val="NormalnyWeb"/>
        <w:shd w:val="clear" w:color="auto" w:fill="FFFFFF"/>
        <w:spacing w:before="0" w:after="0" w:line="360" w:lineRule="auto"/>
        <w:ind w:firstLine="708"/>
        <w:jc w:val="center"/>
        <w:rPr>
          <w:b/>
          <w:i/>
        </w:rPr>
      </w:pPr>
      <w:r>
        <w:rPr>
          <w:b/>
          <w:i/>
        </w:rPr>
        <w:t xml:space="preserve"> </w:t>
      </w:r>
      <w:r w:rsidR="00AE0B3A">
        <w:rPr>
          <w:b/>
          <w:i/>
        </w:rPr>
        <w:t>dostawa</w:t>
      </w:r>
      <w:r w:rsidR="00AE0B3A" w:rsidRPr="00AE0B3A">
        <w:rPr>
          <w:b/>
          <w:i/>
        </w:rPr>
        <w:t xml:space="preserve"> drobnych pomocy dydaktycznych do zajęć dydaktyczno-wyrównawczych z matematyki oraz zajęć rozwijających z przyrody.</w:t>
      </w:r>
    </w:p>
    <w:p w14:paraId="590632AA" w14:textId="4DF190BC" w:rsidR="00AC4C1B" w:rsidRPr="00D765D0" w:rsidRDefault="00AC4C1B" w:rsidP="00383341">
      <w:pPr>
        <w:pStyle w:val="NormalnyWeb"/>
        <w:shd w:val="clear" w:color="auto" w:fill="FFFFFF"/>
        <w:spacing w:before="0" w:after="0" w:line="360" w:lineRule="auto"/>
        <w:jc w:val="both"/>
        <w:rPr>
          <w:sz w:val="22"/>
          <w:szCs w:val="22"/>
        </w:rPr>
      </w:pPr>
      <w:r w:rsidRPr="00D765D0">
        <w:rPr>
          <w:sz w:val="22"/>
          <w:szCs w:val="22"/>
        </w:rPr>
        <w:t>realizowan</w:t>
      </w:r>
      <w:r w:rsidR="00383341" w:rsidRPr="00D765D0">
        <w:rPr>
          <w:sz w:val="22"/>
          <w:szCs w:val="22"/>
        </w:rPr>
        <w:t>ej</w:t>
      </w:r>
      <w:r w:rsidRPr="00D765D0">
        <w:rPr>
          <w:sz w:val="22"/>
          <w:szCs w:val="22"/>
        </w:rPr>
        <w:t xml:space="preserve"> w ramach p</w:t>
      </w:r>
      <w:r w:rsidR="00D765D0" w:rsidRPr="00D765D0">
        <w:rPr>
          <w:sz w:val="22"/>
          <w:szCs w:val="22"/>
        </w:rPr>
        <w:t>rojektu nr RPWM.02.02.01-28-0053/19</w:t>
      </w:r>
      <w:r w:rsidRPr="00D765D0">
        <w:rPr>
          <w:sz w:val="22"/>
          <w:szCs w:val="22"/>
        </w:rPr>
        <w:t xml:space="preserve"> pt. „Rozwój </w:t>
      </w:r>
      <w:r w:rsidR="00D765D0">
        <w:rPr>
          <w:sz w:val="22"/>
          <w:szCs w:val="22"/>
        </w:rPr>
        <w:t xml:space="preserve">uniwersalnych umiejętności, postaw oraz </w:t>
      </w:r>
      <w:r w:rsidRPr="00D765D0">
        <w:rPr>
          <w:sz w:val="22"/>
          <w:szCs w:val="22"/>
        </w:rPr>
        <w:t>kompetencji kluczowych</w:t>
      </w:r>
      <w:r w:rsidR="00D765D0">
        <w:rPr>
          <w:sz w:val="22"/>
          <w:szCs w:val="22"/>
        </w:rPr>
        <w:t xml:space="preserve"> niezbędnych na rynku pracy</w:t>
      </w:r>
      <w:r w:rsidRPr="00D765D0">
        <w:rPr>
          <w:sz w:val="22"/>
          <w:szCs w:val="22"/>
        </w:rPr>
        <w:t xml:space="preserve"> </w:t>
      </w:r>
      <w:r w:rsidR="00CB348F" w:rsidRPr="00D765D0">
        <w:rPr>
          <w:sz w:val="22"/>
          <w:szCs w:val="22"/>
        </w:rPr>
        <w:t>w Szkole Podstawowej w Wilczkowie</w:t>
      </w:r>
      <w:r w:rsidRPr="00D765D0">
        <w:rPr>
          <w:sz w:val="22"/>
          <w:szCs w:val="22"/>
        </w:rPr>
        <w:t xml:space="preserve">” współfinansowanego ze środków Unii Europejskiej z Europejskiego Funduszu Społecznego w ramach Regionalnego Programu Operacyjnego Województwa Warmińsko-Mazurskiego na lata 2014-2020. </w:t>
      </w:r>
    </w:p>
    <w:p w14:paraId="5DD29233" w14:textId="77777777" w:rsidR="00AC4C1B" w:rsidRPr="00D765D0" w:rsidRDefault="00AC4C1B" w:rsidP="00383341">
      <w:pPr>
        <w:pStyle w:val="NormalnyWeb"/>
        <w:shd w:val="clear" w:color="auto" w:fill="FFFFFF"/>
        <w:spacing w:before="0" w:after="0" w:line="360" w:lineRule="auto"/>
        <w:jc w:val="both"/>
        <w:rPr>
          <w:sz w:val="22"/>
          <w:szCs w:val="22"/>
        </w:rPr>
      </w:pPr>
      <w:r w:rsidRPr="00D765D0">
        <w:rPr>
          <w:sz w:val="22"/>
          <w:szCs w:val="22"/>
        </w:rPr>
        <w:t>Oś priorytetowa: RPWM.02.00.00 Kadry dla Gospodarki</w:t>
      </w:r>
    </w:p>
    <w:p w14:paraId="723FA4B0" w14:textId="77777777" w:rsidR="00AC4C1B" w:rsidRPr="00D765D0" w:rsidRDefault="00AC4C1B" w:rsidP="00AC4C1B">
      <w:pPr>
        <w:pStyle w:val="NormalnyWeb"/>
        <w:shd w:val="clear" w:color="auto" w:fill="FFFFFF"/>
        <w:spacing w:before="0" w:after="0" w:line="360" w:lineRule="auto"/>
        <w:jc w:val="both"/>
        <w:rPr>
          <w:sz w:val="22"/>
          <w:szCs w:val="22"/>
        </w:rPr>
      </w:pPr>
      <w:r w:rsidRPr="00D765D0">
        <w:rPr>
          <w:sz w:val="22"/>
          <w:szCs w:val="22"/>
        </w:rPr>
        <w:t>Działanie: RPWM.02.02.00 Podniesienie jakości oferty edukacyjnej ukierunkowanej na rozwój kompetencji kluczowych uczniów.</w:t>
      </w:r>
    </w:p>
    <w:p w14:paraId="1F41E6A0" w14:textId="2192DC0C" w:rsidR="002F5ACA" w:rsidRPr="00E92DC8" w:rsidRDefault="00AC4C1B" w:rsidP="00E92DC8">
      <w:pPr>
        <w:pStyle w:val="NormalnyWeb"/>
        <w:shd w:val="clear" w:color="auto" w:fill="FFFFFF"/>
        <w:spacing w:before="0" w:after="0" w:line="360" w:lineRule="auto"/>
        <w:jc w:val="both"/>
        <w:rPr>
          <w:sz w:val="22"/>
          <w:szCs w:val="22"/>
        </w:rPr>
      </w:pPr>
      <w:r w:rsidRPr="00D765D0">
        <w:rPr>
          <w:sz w:val="22"/>
          <w:szCs w:val="22"/>
        </w:rPr>
        <w:t>Poddziałanie: RPWM.02.02.01: Podniesienie jakości oferty edukacyjnej ukierunkowanej na rozwój kompetencji kluczowych uczniów - projekty konkursowe.</w:t>
      </w:r>
    </w:p>
    <w:p w14:paraId="2864D26C" w14:textId="32E17C08" w:rsidR="00383341" w:rsidRDefault="002F5ACA" w:rsidP="00F1166B">
      <w:pPr>
        <w:pStyle w:val="Tekstpodstawowywcity3"/>
        <w:numPr>
          <w:ilvl w:val="0"/>
          <w:numId w:val="14"/>
        </w:numPr>
        <w:spacing w:line="360" w:lineRule="auto"/>
        <w:jc w:val="both"/>
        <w:rPr>
          <w:rFonts w:ascii="Times New Roman" w:hAnsi="Times New Roman" w:cs="Times New Roman"/>
          <w:sz w:val="22"/>
          <w:szCs w:val="22"/>
        </w:rPr>
      </w:pPr>
      <w:r w:rsidRPr="00AC4C1B">
        <w:rPr>
          <w:rFonts w:ascii="Times New Roman" w:hAnsi="Times New Roman" w:cs="Times New Roman"/>
          <w:sz w:val="22"/>
          <w:szCs w:val="22"/>
        </w:rPr>
        <w:t>Składam/y* ofertę na wykonanie przedmiotu zam</w:t>
      </w:r>
      <w:r w:rsidR="008D6F7B">
        <w:rPr>
          <w:rFonts w:ascii="Times New Roman" w:hAnsi="Times New Roman" w:cs="Times New Roman"/>
          <w:sz w:val="22"/>
          <w:szCs w:val="22"/>
        </w:rPr>
        <w:t>ówienia w zakresie określonym w </w:t>
      </w:r>
      <w:r w:rsidRPr="00AC4C1B">
        <w:rPr>
          <w:rFonts w:ascii="Times New Roman" w:hAnsi="Times New Roman" w:cs="Times New Roman"/>
          <w:sz w:val="22"/>
          <w:szCs w:val="22"/>
        </w:rPr>
        <w:t xml:space="preserve">zapytaniu ofertowym. </w:t>
      </w:r>
    </w:p>
    <w:p w14:paraId="692D23FB" w14:textId="7396E096" w:rsidR="00383341" w:rsidRDefault="002F5ACA" w:rsidP="00F1166B">
      <w:pPr>
        <w:pStyle w:val="Tekstpodstawowywcity3"/>
        <w:numPr>
          <w:ilvl w:val="0"/>
          <w:numId w:val="14"/>
        </w:numPr>
        <w:spacing w:line="360" w:lineRule="auto"/>
        <w:jc w:val="both"/>
        <w:rPr>
          <w:rFonts w:ascii="Times New Roman" w:hAnsi="Times New Roman" w:cs="Times New Roman"/>
          <w:sz w:val="22"/>
          <w:szCs w:val="22"/>
        </w:rPr>
      </w:pPr>
      <w:r w:rsidRPr="00383341">
        <w:rPr>
          <w:rFonts w:ascii="Times New Roman" w:hAnsi="Times New Roman" w:cs="Times New Roman"/>
          <w:sz w:val="22"/>
          <w:szCs w:val="22"/>
        </w:rPr>
        <w:t>Oświadczam/y*, że zapoznaliśmy się Zapytaniem Ofertowym  i uznajemy się za związanych określonymi w niej postanowieniami i zasadami postę</w:t>
      </w:r>
      <w:r w:rsidR="008D6F7B">
        <w:rPr>
          <w:rFonts w:ascii="Times New Roman" w:hAnsi="Times New Roman" w:cs="Times New Roman"/>
          <w:sz w:val="22"/>
          <w:szCs w:val="22"/>
        </w:rPr>
        <w:t>powania oraz zapoznaliśmy się z </w:t>
      </w:r>
      <w:r w:rsidRPr="00383341">
        <w:rPr>
          <w:rFonts w:ascii="Times New Roman" w:hAnsi="Times New Roman" w:cs="Times New Roman"/>
          <w:sz w:val="22"/>
          <w:szCs w:val="22"/>
        </w:rPr>
        <w:t>przedmiotem zamówienia.</w:t>
      </w:r>
    </w:p>
    <w:p w14:paraId="0C7CA44E" w14:textId="3420CB89" w:rsidR="002F5ACA" w:rsidRPr="00383341" w:rsidRDefault="002F5ACA" w:rsidP="00F1166B">
      <w:pPr>
        <w:pStyle w:val="Tekstpodstawowywcity3"/>
        <w:numPr>
          <w:ilvl w:val="0"/>
          <w:numId w:val="14"/>
        </w:numPr>
        <w:spacing w:line="240" w:lineRule="auto"/>
        <w:jc w:val="both"/>
        <w:rPr>
          <w:rFonts w:ascii="Times New Roman" w:hAnsi="Times New Roman" w:cs="Times New Roman"/>
          <w:sz w:val="22"/>
          <w:szCs w:val="22"/>
        </w:rPr>
      </w:pPr>
      <w:r w:rsidRPr="00383341">
        <w:rPr>
          <w:rFonts w:ascii="Times New Roman" w:hAnsi="Times New Roman" w:cs="Times New Roman"/>
          <w:b/>
          <w:bCs/>
          <w:sz w:val="22"/>
          <w:szCs w:val="22"/>
        </w:rPr>
        <w:t>Oferuję/emy* realizację przedmiotu zamówienia za cenę :</w:t>
      </w:r>
    </w:p>
    <w:p w14:paraId="45346E14" w14:textId="22F62F7A" w:rsidR="00383341" w:rsidRPr="00E92DC8" w:rsidRDefault="008C3843" w:rsidP="00E92DC8">
      <w:pPr>
        <w:pStyle w:val="NormalnyWeb"/>
        <w:shd w:val="clear" w:color="auto" w:fill="FFFFFF"/>
        <w:spacing w:before="0" w:after="0" w:line="360" w:lineRule="auto"/>
        <w:jc w:val="both"/>
        <w:rPr>
          <w:b/>
          <w:i/>
        </w:rPr>
      </w:pPr>
      <w:r>
        <w:rPr>
          <w:lang w:eastAsia="pl-PL"/>
        </w:rPr>
        <w:t>cena za</w:t>
      </w:r>
      <w:r w:rsidRPr="008C3843">
        <w:rPr>
          <w:lang w:eastAsia="pl-PL"/>
        </w:rPr>
        <w:t xml:space="preserve"> dostawę drobnych pomocy dydaktycznych do zajęć dydaktyczno-wyrównawczych z matematyki oraz zajęć rozwijających z przyrody.</w:t>
      </w:r>
    </w:p>
    <w:p w14:paraId="24B7FCFC" w14:textId="66C798B4" w:rsidR="002F5ACA" w:rsidRPr="00AC4C1B" w:rsidRDefault="00383341" w:rsidP="00D765D0">
      <w:pPr>
        <w:autoSpaceDE w:val="0"/>
        <w:autoSpaceDN w:val="0"/>
        <w:adjustRightInd w:val="0"/>
        <w:jc w:val="both"/>
        <w:rPr>
          <w:rFonts w:ascii="Times New Roman" w:hAnsi="Times New Roman" w:cs="Times New Roman"/>
          <w:lang w:eastAsia="pl-PL"/>
        </w:rPr>
      </w:pPr>
      <w:r>
        <w:rPr>
          <w:rFonts w:ascii="Times New Roman" w:hAnsi="Times New Roman" w:cs="Times New Roman"/>
          <w:lang w:eastAsia="pl-PL"/>
        </w:rPr>
        <w:t xml:space="preserve">cena  </w:t>
      </w:r>
      <w:r w:rsidR="002F5ACA" w:rsidRPr="00AC4C1B">
        <w:rPr>
          <w:rFonts w:ascii="Times New Roman" w:hAnsi="Times New Roman" w:cs="Times New Roman"/>
          <w:lang w:eastAsia="pl-PL"/>
        </w:rPr>
        <w:t xml:space="preserve">brutto: </w:t>
      </w:r>
      <w:r w:rsidR="002F5ACA" w:rsidRPr="00AC4C1B">
        <w:rPr>
          <w:rFonts w:ascii="Times New Roman" w:hAnsi="Times New Roman" w:cs="Times New Roman"/>
          <w:b/>
          <w:bCs/>
          <w:lang w:eastAsia="pl-PL"/>
        </w:rPr>
        <w:t xml:space="preserve">….................... złotych </w:t>
      </w:r>
      <w:r w:rsidR="002F5ACA" w:rsidRPr="00AC4C1B">
        <w:rPr>
          <w:rFonts w:ascii="Times New Roman" w:hAnsi="Times New Roman" w:cs="Times New Roman"/>
          <w:lang w:eastAsia="pl-PL"/>
        </w:rPr>
        <w:t>w tym podatek VAT ……%</w:t>
      </w:r>
      <w:r>
        <w:rPr>
          <w:rFonts w:ascii="Times New Roman" w:hAnsi="Times New Roman" w:cs="Times New Roman"/>
          <w:lang w:eastAsia="pl-PL"/>
        </w:rPr>
        <w:t>, cena netto………………………….</w:t>
      </w:r>
    </w:p>
    <w:p w14:paraId="17DCE451" w14:textId="77777777" w:rsidR="000C6707" w:rsidRDefault="000C6707" w:rsidP="000C6707">
      <w:pPr>
        <w:autoSpaceDE w:val="0"/>
        <w:autoSpaceDN w:val="0"/>
        <w:adjustRightInd w:val="0"/>
        <w:spacing w:after="0" w:line="240" w:lineRule="auto"/>
        <w:jc w:val="both"/>
        <w:rPr>
          <w:rFonts w:ascii="Times New Roman" w:hAnsi="Times New Roman" w:cs="Times New Roman"/>
        </w:rPr>
      </w:pPr>
    </w:p>
    <w:p w14:paraId="2C513F4E" w14:textId="7310FAF7" w:rsidR="002F5ACA" w:rsidRPr="00AC4C1B" w:rsidRDefault="002F5ACA" w:rsidP="000C6707">
      <w:pPr>
        <w:autoSpaceDE w:val="0"/>
        <w:autoSpaceDN w:val="0"/>
        <w:adjustRightInd w:val="0"/>
        <w:spacing w:after="0" w:line="240" w:lineRule="auto"/>
        <w:jc w:val="both"/>
        <w:rPr>
          <w:rFonts w:ascii="Times New Roman" w:hAnsi="Times New Roman" w:cs="Times New Roman"/>
        </w:rPr>
      </w:pPr>
      <w:r w:rsidRPr="00AC4C1B">
        <w:rPr>
          <w:rFonts w:ascii="Times New Roman" w:hAnsi="Times New Roman" w:cs="Times New Roman"/>
        </w:rPr>
        <w:t>Zapoznałem się Zapytaniem Ofertowym i nie wnoszę do nie</w:t>
      </w:r>
      <w:r w:rsidR="00383341">
        <w:rPr>
          <w:rFonts w:ascii="Times New Roman" w:hAnsi="Times New Roman" w:cs="Times New Roman"/>
        </w:rPr>
        <w:t>go</w:t>
      </w:r>
      <w:r w:rsidRPr="00AC4C1B">
        <w:rPr>
          <w:rFonts w:ascii="Times New Roman" w:hAnsi="Times New Roman" w:cs="Times New Roman"/>
        </w:rPr>
        <w:t xml:space="preserve"> zastrzeżeń oraz przyjmuję warunki w ni</w:t>
      </w:r>
      <w:r w:rsidR="00383341">
        <w:rPr>
          <w:rFonts w:ascii="Times New Roman" w:hAnsi="Times New Roman" w:cs="Times New Roman"/>
        </w:rPr>
        <w:t>m</w:t>
      </w:r>
      <w:r w:rsidRPr="00AC4C1B">
        <w:rPr>
          <w:rFonts w:ascii="Times New Roman" w:hAnsi="Times New Roman" w:cs="Times New Roman"/>
        </w:rPr>
        <w:t xml:space="preserve"> zawarte.</w:t>
      </w:r>
    </w:p>
    <w:p w14:paraId="53D5C0B2" w14:textId="77777777" w:rsidR="002F5ACA" w:rsidRPr="00AC4C1B" w:rsidRDefault="002F5ACA" w:rsidP="002F5ACA">
      <w:pPr>
        <w:jc w:val="both"/>
        <w:rPr>
          <w:rFonts w:ascii="Times New Roman" w:hAnsi="Times New Roman" w:cs="Times New Roman"/>
        </w:rPr>
      </w:pPr>
    </w:p>
    <w:p w14:paraId="4A4E48D3" w14:textId="77777777" w:rsidR="002F5ACA" w:rsidRPr="00AC4C1B" w:rsidRDefault="002F5ACA" w:rsidP="002F5ACA">
      <w:pPr>
        <w:ind w:left="2832" w:firstLine="708"/>
        <w:jc w:val="both"/>
        <w:rPr>
          <w:rFonts w:ascii="Times New Roman" w:hAnsi="Times New Roman" w:cs="Times New Roman"/>
        </w:rPr>
      </w:pPr>
    </w:p>
    <w:p w14:paraId="384CB087" w14:textId="77777777" w:rsidR="002F5ACA" w:rsidRPr="00AC4C1B" w:rsidRDefault="002F5ACA" w:rsidP="002F5ACA">
      <w:pPr>
        <w:ind w:left="2832" w:firstLine="708"/>
        <w:jc w:val="both"/>
        <w:rPr>
          <w:rFonts w:ascii="Times New Roman" w:hAnsi="Times New Roman" w:cs="Times New Roman"/>
        </w:rPr>
      </w:pPr>
      <w:r w:rsidRPr="00AC4C1B">
        <w:rPr>
          <w:rFonts w:ascii="Times New Roman" w:hAnsi="Times New Roman" w:cs="Times New Roman"/>
        </w:rPr>
        <w:t xml:space="preserve">                  ......................................................................</w:t>
      </w:r>
    </w:p>
    <w:p w14:paraId="711CF7C4" w14:textId="6AC78492" w:rsidR="002F5ACA" w:rsidRPr="009A678D" w:rsidRDefault="002F5ACA" w:rsidP="002F5ACA">
      <w:pPr>
        <w:ind w:left="3540"/>
        <w:jc w:val="both"/>
        <w:rPr>
          <w:rFonts w:ascii="Times New Roman" w:hAnsi="Times New Roman" w:cs="Times New Roman"/>
          <w:i/>
        </w:rPr>
      </w:pPr>
      <w:r w:rsidRPr="00AC4C1B">
        <w:rPr>
          <w:rFonts w:ascii="Times New Roman" w:hAnsi="Times New Roman" w:cs="Times New Roman"/>
        </w:rPr>
        <w:t xml:space="preserve">                     </w:t>
      </w:r>
      <w:r w:rsidR="009A678D">
        <w:rPr>
          <w:rFonts w:ascii="Times New Roman" w:hAnsi="Times New Roman" w:cs="Times New Roman"/>
          <w:i/>
        </w:rPr>
        <w:t xml:space="preserve">   </w:t>
      </w:r>
      <w:r w:rsidRPr="009A678D">
        <w:rPr>
          <w:rFonts w:ascii="Times New Roman" w:hAnsi="Times New Roman" w:cs="Times New Roman"/>
          <w:i/>
        </w:rPr>
        <w:t xml:space="preserve">podpis/y osoby/osób uprawnionych </w:t>
      </w:r>
    </w:p>
    <w:p w14:paraId="14ACF07B" w14:textId="2CBD5538" w:rsidR="002F5ACA" w:rsidRPr="009A678D" w:rsidRDefault="002F5ACA" w:rsidP="000204E1">
      <w:pPr>
        <w:ind w:left="3540"/>
        <w:jc w:val="both"/>
        <w:rPr>
          <w:rFonts w:ascii="Times New Roman" w:hAnsi="Times New Roman" w:cs="Times New Roman"/>
          <w:i/>
        </w:rPr>
      </w:pPr>
      <w:r w:rsidRPr="009A678D">
        <w:rPr>
          <w:rFonts w:ascii="Times New Roman" w:hAnsi="Times New Roman" w:cs="Times New Roman"/>
          <w:i/>
        </w:rPr>
        <w:t xml:space="preserve">                do reprezentowania </w:t>
      </w:r>
      <w:r w:rsidR="00AC4C1B" w:rsidRPr="009A678D">
        <w:rPr>
          <w:rFonts w:ascii="Times New Roman" w:hAnsi="Times New Roman" w:cs="Times New Roman"/>
          <w:i/>
        </w:rPr>
        <w:t>W</w:t>
      </w:r>
      <w:r w:rsidRPr="009A678D">
        <w:rPr>
          <w:rFonts w:ascii="Times New Roman" w:hAnsi="Times New Roman" w:cs="Times New Roman"/>
          <w:i/>
        </w:rPr>
        <w:t>ykonawcy/</w:t>
      </w:r>
      <w:r w:rsidR="00AC4C1B" w:rsidRPr="009A678D">
        <w:rPr>
          <w:rFonts w:ascii="Times New Roman" w:hAnsi="Times New Roman" w:cs="Times New Roman"/>
          <w:i/>
        </w:rPr>
        <w:t>Wy</w:t>
      </w:r>
      <w:r w:rsidRPr="009A678D">
        <w:rPr>
          <w:rFonts w:ascii="Times New Roman" w:hAnsi="Times New Roman" w:cs="Times New Roman"/>
          <w:i/>
        </w:rPr>
        <w:t>konawców/</w:t>
      </w:r>
    </w:p>
    <w:p w14:paraId="49924964" w14:textId="77777777" w:rsidR="002F5ACA" w:rsidRDefault="002F5ACA" w:rsidP="002F5ACA">
      <w:pPr>
        <w:pStyle w:val="Stopka"/>
        <w:tabs>
          <w:tab w:val="left" w:pos="708"/>
        </w:tabs>
        <w:jc w:val="both"/>
        <w:rPr>
          <w:i/>
          <w:iCs/>
          <w:sz w:val="20"/>
        </w:rPr>
      </w:pPr>
    </w:p>
    <w:p w14:paraId="0C166FB3" w14:textId="77777777" w:rsidR="002F5ACA" w:rsidRDefault="002F5ACA" w:rsidP="002F5ACA">
      <w:pPr>
        <w:pStyle w:val="Tekstpodstawowy"/>
        <w:spacing w:line="360" w:lineRule="auto"/>
        <w:jc w:val="both"/>
        <w:rPr>
          <w:rFonts w:eastAsia="Calibri"/>
          <w:b w:val="0"/>
          <w:bCs w:val="0"/>
          <w:i w:val="0"/>
          <w:iCs w:val="0"/>
          <w:szCs w:val="22"/>
        </w:rPr>
      </w:pPr>
      <w:r>
        <w:rPr>
          <w:i w:val="0"/>
          <w:iCs w:val="0"/>
          <w:sz w:val="20"/>
        </w:rPr>
        <w:t>* niepotrzebne skreślić</w:t>
      </w:r>
      <w:r>
        <w:rPr>
          <w:i w:val="0"/>
          <w:iCs w:val="0"/>
          <w:sz w:val="20"/>
        </w:rPr>
        <w:tab/>
      </w:r>
    </w:p>
    <w:p w14:paraId="5F675712" w14:textId="03CA4388" w:rsidR="002F5ACA" w:rsidRDefault="002F5ACA" w:rsidP="002F5ACA">
      <w:pPr>
        <w:pStyle w:val="Tekstpodstawowy"/>
        <w:spacing w:line="360" w:lineRule="auto"/>
        <w:jc w:val="both"/>
        <w:rPr>
          <w:rFonts w:eastAsia="Calibri"/>
          <w:b w:val="0"/>
          <w:bCs w:val="0"/>
          <w:i w:val="0"/>
          <w:iCs w:val="0"/>
          <w:szCs w:val="22"/>
        </w:rPr>
      </w:pPr>
    </w:p>
    <w:p w14:paraId="018D68BD" w14:textId="28F7D435" w:rsidR="00383341" w:rsidRDefault="00383341" w:rsidP="002F5ACA">
      <w:pPr>
        <w:pStyle w:val="Tekstpodstawowy"/>
        <w:spacing w:line="360" w:lineRule="auto"/>
        <w:jc w:val="both"/>
        <w:rPr>
          <w:rFonts w:eastAsia="Calibri"/>
          <w:b w:val="0"/>
          <w:bCs w:val="0"/>
          <w:i w:val="0"/>
          <w:iCs w:val="0"/>
          <w:szCs w:val="22"/>
        </w:rPr>
      </w:pPr>
    </w:p>
    <w:p w14:paraId="4694BBEA" w14:textId="52F9CA00" w:rsidR="00383341" w:rsidRDefault="00383341" w:rsidP="002F5ACA">
      <w:pPr>
        <w:pStyle w:val="Tekstpodstawowy"/>
        <w:spacing w:line="360" w:lineRule="auto"/>
        <w:jc w:val="both"/>
        <w:rPr>
          <w:rFonts w:eastAsia="Calibri"/>
          <w:b w:val="0"/>
          <w:bCs w:val="0"/>
          <w:i w:val="0"/>
          <w:iCs w:val="0"/>
          <w:szCs w:val="22"/>
        </w:rPr>
      </w:pPr>
    </w:p>
    <w:p w14:paraId="53C736D1" w14:textId="1C8EE172" w:rsidR="00383341" w:rsidRDefault="00383341" w:rsidP="002F5ACA">
      <w:pPr>
        <w:pStyle w:val="Tekstpodstawowy"/>
        <w:spacing w:line="360" w:lineRule="auto"/>
        <w:jc w:val="both"/>
        <w:rPr>
          <w:rFonts w:eastAsia="Calibri"/>
          <w:b w:val="0"/>
          <w:bCs w:val="0"/>
          <w:i w:val="0"/>
          <w:iCs w:val="0"/>
          <w:szCs w:val="22"/>
        </w:rPr>
      </w:pPr>
    </w:p>
    <w:p w14:paraId="03A527E8" w14:textId="3D6C579E" w:rsidR="00383341" w:rsidRDefault="00383341" w:rsidP="002F5ACA">
      <w:pPr>
        <w:pStyle w:val="Tekstpodstawowy"/>
        <w:spacing w:line="360" w:lineRule="auto"/>
        <w:jc w:val="both"/>
        <w:rPr>
          <w:rFonts w:eastAsia="Calibri"/>
          <w:b w:val="0"/>
          <w:bCs w:val="0"/>
          <w:i w:val="0"/>
          <w:iCs w:val="0"/>
          <w:szCs w:val="22"/>
        </w:rPr>
      </w:pPr>
    </w:p>
    <w:p w14:paraId="006A1C19" w14:textId="01C49A71" w:rsidR="00F61B85" w:rsidRDefault="00F61B85" w:rsidP="002F5ACA">
      <w:pPr>
        <w:pStyle w:val="Tekstpodstawowy"/>
        <w:spacing w:line="360" w:lineRule="auto"/>
        <w:jc w:val="both"/>
        <w:rPr>
          <w:rFonts w:eastAsia="Calibri"/>
          <w:b w:val="0"/>
          <w:bCs w:val="0"/>
          <w:i w:val="0"/>
          <w:iCs w:val="0"/>
          <w:szCs w:val="22"/>
        </w:rPr>
      </w:pPr>
    </w:p>
    <w:p w14:paraId="6E658CBC" w14:textId="48D4E9AA" w:rsidR="00F61B85" w:rsidRDefault="00F61B85" w:rsidP="002F5ACA">
      <w:pPr>
        <w:pStyle w:val="Tekstpodstawowy"/>
        <w:spacing w:line="360" w:lineRule="auto"/>
        <w:jc w:val="both"/>
        <w:rPr>
          <w:rFonts w:eastAsia="Calibri"/>
          <w:b w:val="0"/>
          <w:bCs w:val="0"/>
          <w:i w:val="0"/>
          <w:iCs w:val="0"/>
          <w:szCs w:val="22"/>
        </w:rPr>
      </w:pPr>
    </w:p>
    <w:p w14:paraId="2B14F680" w14:textId="5E415AE0" w:rsidR="00F61B85" w:rsidRDefault="00F61B85" w:rsidP="002F5ACA">
      <w:pPr>
        <w:pStyle w:val="Tekstpodstawowy"/>
        <w:spacing w:line="360" w:lineRule="auto"/>
        <w:jc w:val="both"/>
        <w:rPr>
          <w:rFonts w:eastAsia="Calibri"/>
          <w:b w:val="0"/>
          <w:bCs w:val="0"/>
          <w:i w:val="0"/>
          <w:iCs w:val="0"/>
          <w:szCs w:val="22"/>
        </w:rPr>
      </w:pPr>
    </w:p>
    <w:p w14:paraId="720A7742" w14:textId="77777777" w:rsidR="00DA442D" w:rsidRDefault="00DA442D" w:rsidP="002F5ACA">
      <w:pPr>
        <w:pStyle w:val="Tekstpodstawowy"/>
        <w:spacing w:line="360" w:lineRule="auto"/>
        <w:jc w:val="both"/>
        <w:rPr>
          <w:rFonts w:eastAsia="Calibri"/>
          <w:b w:val="0"/>
          <w:bCs w:val="0"/>
          <w:i w:val="0"/>
          <w:iCs w:val="0"/>
          <w:szCs w:val="22"/>
        </w:rPr>
      </w:pPr>
    </w:p>
    <w:p w14:paraId="3A814447" w14:textId="0C252546" w:rsidR="00F61B85" w:rsidRDefault="00F61B85" w:rsidP="002F5ACA">
      <w:pPr>
        <w:pStyle w:val="Tekstpodstawowy"/>
        <w:spacing w:line="360" w:lineRule="auto"/>
        <w:jc w:val="both"/>
        <w:rPr>
          <w:rFonts w:eastAsia="Calibri"/>
          <w:b w:val="0"/>
          <w:bCs w:val="0"/>
          <w:i w:val="0"/>
          <w:iCs w:val="0"/>
          <w:szCs w:val="22"/>
        </w:rPr>
      </w:pPr>
    </w:p>
    <w:p w14:paraId="4897D161" w14:textId="77777777" w:rsidR="0059038C" w:rsidRDefault="0059038C" w:rsidP="002F5ACA">
      <w:pPr>
        <w:pStyle w:val="Tekstpodstawowy"/>
        <w:spacing w:line="360" w:lineRule="auto"/>
        <w:jc w:val="both"/>
        <w:rPr>
          <w:rFonts w:eastAsia="Calibri"/>
          <w:b w:val="0"/>
          <w:bCs w:val="0"/>
          <w:i w:val="0"/>
          <w:iCs w:val="0"/>
          <w:szCs w:val="22"/>
        </w:rPr>
      </w:pPr>
    </w:p>
    <w:p w14:paraId="38C760EE" w14:textId="77777777" w:rsidR="00E92DC8" w:rsidRDefault="00E92DC8" w:rsidP="001D038A">
      <w:pPr>
        <w:pStyle w:val="Tekstpodstawowy"/>
        <w:spacing w:line="360" w:lineRule="auto"/>
        <w:jc w:val="left"/>
        <w:rPr>
          <w:rFonts w:eastAsia="Calibri"/>
          <w:bCs w:val="0"/>
          <w:i w:val="0"/>
          <w:iCs w:val="0"/>
          <w:sz w:val="24"/>
          <w:szCs w:val="22"/>
        </w:rPr>
      </w:pPr>
    </w:p>
    <w:p w14:paraId="78DA08D3" w14:textId="49773ED3" w:rsidR="00E92DC8" w:rsidRPr="00E92DC8" w:rsidRDefault="00E92DC8" w:rsidP="00E92DC8">
      <w:pPr>
        <w:pStyle w:val="Tekstpodstawowy"/>
        <w:spacing w:line="360" w:lineRule="auto"/>
        <w:jc w:val="right"/>
        <w:rPr>
          <w:rFonts w:eastAsia="Calibri"/>
          <w:bCs w:val="0"/>
          <w:i w:val="0"/>
          <w:iCs w:val="0"/>
          <w:sz w:val="24"/>
          <w:szCs w:val="22"/>
        </w:rPr>
      </w:pPr>
      <w:r w:rsidRPr="00E92DC8">
        <w:rPr>
          <w:rFonts w:eastAsia="Calibri"/>
          <w:bCs w:val="0"/>
          <w:i w:val="0"/>
          <w:iCs w:val="0"/>
          <w:sz w:val="24"/>
          <w:szCs w:val="22"/>
        </w:rPr>
        <w:t xml:space="preserve">Załącznik nr 3 – kosztorys </w:t>
      </w:r>
    </w:p>
    <w:p w14:paraId="34CE8638" w14:textId="77777777" w:rsidR="00E92DC8" w:rsidRDefault="00E92DC8" w:rsidP="00E92DC8">
      <w:pPr>
        <w:pStyle w:val="Tekstpodstawowy"/>
        <w:spacing w:line="360" w:lineRule="auto"/>
        <w:jc w:val="right"/>
        <w:rPr>
          <w:rFonts w:eastAsia="Calibri"/>
          <w:b w:val="0"/>
          <w:bCs w:val="0"/>
          <w:i w:val="0"/>
          <w:iCs w:val="0"/>
          <w:szCs w:val="22"/>
        </w:rPr>
      </w:pPr>
    </w:p>
    <w:tbl>
      <w:tblPr>
        <w:tblStyle w:val="Tabela-Siatka"/>
        <w:tblW w:w="0" w:type="auto"/>
        <w:tblLook w:val="04A0" w:firstRow="1" w:lastRow="0" w:firstColumn="1" w:lastColumn="0" w:noHBand="0" w:noVBand="1"/>
      </w:tblPr>
      <w:tblGrid>
        <w:gridCol w:w="704"/>
        <w:gridCol w:w="2693"/>
        <w:gridCol w:w="1134"/>
        <w:gridCol w:w="2127"/>
        <w:gridCol w:w="2404"/>
      </w:tblGrid>
      <w:tr w:rsidR="00E92DC8" w14:paraId="5EDEC9B5" w14:textId="77777777" w:rsidTr="00E92DC8">
        <w:tc>
          <w:tcPr>
            <w:tcW w:w="704" w:type="dxa"/>
            <w:vAlign w:val="center"/>
          </w:tcPr>
          <w:p w14:paraId="2733C479" w14:textId="62FC82E6" w:rsidR="00E92DC8" w:rsidRPr="00E92DC8" w:rsidRDefault="00E92DC8" w:rsidP="00E92DC8">
            <w:pPr>
              <w:pStyle w:val="Tekstpodstawowy"/>
              <w:spacing w:line="360" w:lineRule="auto"/>
              <w:rPr>
                <w:rFonts w:eastAsia="Calibri"/>
                <w:bCs w:val="0"/>
                <w:i w:val="0"/>
                <w:iCs w:val="0"/>
                <w:szCs w:val="22"/>
              </w:rPr>
            </w:pPr>
            <w:r w:rsidRPr="00E92DC8">
              <w:rPr>
                <w:rFonts w:eastAsia="Calibri"/>
                <w:bCs w:val="0"/>
                <w:i w:val="0"/>
                <w:iCs w:val="0"/>
                <w:szCs w:val="22"/>
              </w:rPr>
              <w:t>L.p.</w:t>
            </w:r>
          </w:p>
        </w:tc>
        <w:tc>
          <w:tcPr>
            <w:tcW w:w="2693" w:type="dxa"/>
            <w:vAlign w:val="center"/>
          </w:tcPr>
          <w:p w14:paraId="08052EAD" w14:textId="0C369117" w:rsidR="00E92DC8" w:rsidRPr="00E92DC8" w:rsidRDefault="00E92DC8" w:rsidP="00E92DC8">
            <w:pPr>
              <w:pStyle w:val="Tekstpodstawowy"/>
              <w:spacing w:line="360" w:lineRule="auto"/>
              <w:rPr>
                <w:rFonts w:eastAsia="Calibri"/>
                <w:bCs w:val="0"/>
                <w:i w:val="0"/>
                <w:iCs w:val="0"/>
                <w:szCs w:val="22"/>
              </w:rPr>
            </w:pPr>
            <w:r w:rsidRPr="00E92DC8">
              <w:rPr>
                <w:rFonts w:eastAsia="Calibri"/>
                <w:bCs w:val="0"/>
                <w:i w:val="0"/>
                <w:iCs w:val="0"/>
                <w:szCs w:val="22"/>
              </w:rPr>
              <w:t>Nazwa</w:t>
            </w:r>
          </w:p>
        </w:tc>
        <w:tc>
          <w:tcPr>
            <w:tcW w:w="1134" w:type="dxa"/>
            <w:vAlign w:val="center"/>
          </w:tcPr>
          <w:p w14:paraId="49DC58B9" w14:textId="17C68559" w:rsidR="00E92DC8" w:rsidRPr="00E92DC8" w:rsidRDefault="00E92DC8" w:rsidP="00E92DC8">
            <w:pPr>
              <w:pStyle w:val="Tekstpodstawowy"/>
              <w:spacing w:line="360" w:lineRule="auto"/>
              <w:rPr>
                <w:rFonts w:eastAsia="Calibri"/>
                <w:bCs w:val="0"/>
                <w:i w:val="0"/>
                <w:iCs w:val="0"/>
                <w:szCs w:val="22"/>
              </w:rPr>
            </w:pPr>
            <w:r w:rsidRPr="00E92DC8">
              <w:rPr>
                <w:rFonts w:eastAsia="Calibri"/>
                <w:bCs w:val="0"/>
                <w:i w:val="0"/>
                <w:iCs w:val="0"/>
                <w:szCs w:val="22"/>
              </w:rPr>
              <w:t>Ilość</w:t>
            </w:r>
          </w:p>
        </w:tc>
        <w:tc>
          <w:tcPr>
            <w:tcW w:w="2127" w:type="dxa"/>
            <w:vAlign w:val="center"/>
          </w:tcPr>
          <w:p w14:paraId="25447BB0" w14:textId="5D72CA44" w:rsidR="00E92DC8" w:rsidRPr="00E92DC8" w:rsidRDefault="00E92DC8" w:rsidP="00E92DC8">
            <w:pPr>
              <w:pStyle w:val="Tekstpodstawowy"/>
              <w:spacing w:line="360" w:lineRule="auto"/>
              <w:rPr>
                <w:rFonts w:eastAsia="Calibri"/>
                <w:bCs w:val="0"/>
                <w:i w:val="0"/>
                <w:iCs w:val="0"/>
                <w:szCs w:val="22"/>
              </w:rPr>
            </w:pPr>
            <w:r w:rsidRPr="00E92DC8">
              <w:rPr>
                <w:rFonts w:eastAsia="Calibri"/>
                <w:bCs w:val="0"/>
                <w:i w:val="0"/>
                <w:iCs w:val="0"/>
                <w:szCs w:val="22"/>
              </w:rPr>
              <w:t>Cena jedn. brutto</w:t>
            </w:r>
          </w:p>
        </w:tc>
        <w:tc>
          <w:tcPr>
            <w:tcW w:w="2404" w:type="dxa"/>
            <w:vAlign w:val="center"/>
          </w:tcPr>
          <w:p w14:paraId="4F49D78B" w14:textId="23004C10" w:rsidR="00E92DC8" w:rsidRPr="00E92DC8" w:rsidRDefault="00E92DC8" w:rsidP="00E92DC8">
            <w:pPr>
              <w:pStyle w:val="Tekstpodstawowy"/>
              <w:spacing w:line="360" w:lineRule="auto"/>
              <w:rPr>
                <w:rFonts w:eastAsia="Calibri"/>
                <w:bCs w:val="0"/>
                <w:i w:val="0"/>
                <w:iCs w:val="0"/>
                <w:szCs w:val="22"/>
              </w:rPr>
            </w:pPr>
            <w:r w:rsidRPr="00E92DC8">
              <w:rPr>
                <w:rFonts w:eastAsia="Calibri"/>
                <w:bCs w:val="0"/>
                <w:i w:val="0"/>
                <w:iCs w:val="0"/>
                <w:szCs w:val="22"/>
              </w:rPr>
              <w:t>Cena brutto</w:t>
            </w:r>
          </w:p>
        </w:tc>
      </w:tr>
      <w:tr w:rsidR="008C3843" w14:paraId="7C40526A" w14:textId="77777777" w:rsidTr="008C3843">
        <w:tc>
          <w:tcPr>
            <w:tcW w:w="704" w:type="dxa"/>
            <w:vAlign w:val="center"/>
          </w:tcPr>
          <w:p w14:paraId="23ED1945" w14:textId="49732234" w:rsidR="008C3843" w:rsidRPr="00DA442D" w:rsidRDefault="008C3843" w:rsidP="008C3843">
            <w:pPr>
              <w:pStyle w:val="Tekstpodstawowy"/>
              <w:spacing w:line="360" w:lineRule="auto"/>
              <w:rPr>
                <w:rFonts w:eastAsia="Calibri"/>
                <w:b w:val="0"/>
                <w:bCs w:val="0"/>
                <w:i w:val="0"/>
                <w:iCs w:val="0"/>
                <w:szCs w:val="22"/>
              </w:rPr>
            </w:pPr>
            <w:r w:rsidRPr="00DA442D">
              <w:rPr>
                <w:b w:val="0"/>
                <w:i w:val="0"/>
              </w:rPr>
              <w:t>1.</w:t>
            </w:r>
          </w:p>
        </w:tc>
        <w:tc>
          <w:tcPr>
            <w:tcW w:w="2693" w:type="dxa"/>
            <w:shd w:val="clear" w:color="auto" w:fill="auto"/>
            <w:vAlign w:val="center"/>
          </w:tcPr>
          <w:p w14:paraId="59EF30D9" w14:textId="3E0972DE" w:rsidR="008C3843" w:rsidRPr="008C3843" w:rsidRDefault="008C3843" w:rsidP="008C3843">
            <w:pPr>
              <w:pStyle w:val="Tekstpodstawowy"/>
              <w:spacing w:line="360" w:lineRule="auto"/>
              <w:rPr>
                <w:rFonts w:eastAsia="Calibri"/>
                <w:b w:val="0"/>
                <w:bCs w:val="0"/>
                <w:i w:val="0"/>
                <w:iCs w:val="0"/>
                <w:szCs w:val="22"/>
              </w:rPr>
            </w:pPr>
            <w:r w:rsidRPr="008C3843">
              <w:rPr>
                <w:b w:val="0"/>
                <w:i w:val="0"/>
              </w:rPr>
              <w:t>Szachy magnetyczne demonstracyjne</w:t>
            </w:r>
          </w:p>
        </w:tc>
        <w:tc>
          <w:tcPr>
            <w:tcW w:w="1134" w:type="dxa"/>
            <w:shd w:val="clear" w:color="auto" w:fill="auto"/>
            <w:vAlign w:val="center"/>
          </w:tcPr>
          <w:p w14:paraId="4831EB4B" w14:textId="10B22C08" w:rsidR="008C3843" w:rsidRPr="008C3843" w:rsidRDefault="008C3843" w:rsidP="008C3843">
            <w:pPr>
              <w:pStyle w:val="Tekstpodstawowy"/>
              <w:spacing w:line="360" w:lineRule="auto"/>
              <w:rPr>
                <w:rFonts w:eastAsia="Calibri"/>
                <w:b w:val="0"/>
                <w:bCs w:val="0"/>
                <w:i w:val="0"/>
                <w:iCs w:val="0"/>
                <w:szCs w:val="22"/>
              </w:rPr>
            </w:pPr>
            <w:r w:rsidRPr="008C3843">
              <w:rPr>
                <w:b w:val="0"/>
                <w:i w:val="0"/>
              </w:rPr>
              <w:t>1 szt.</w:t>
            </w:r>
          </w:p>
        </w:tc>
        <w:tc>
          <w:tcPr>
            <w:tcW w:w="2127" w:type="dxa"/>
          </w:tcPr>
          <w:p w14:paraId="3E1C7CC1" w14:textId="77777777" w:rsidR="008C3843" w:rsidRDefault="008C3843" w:rsidP="008C3843">
            <w:pPr>
              <w:pStyle w:val="Tekstpodstawowy"/>
              <w:spacing w:line="360" w:lineRule="auto"/>
              <w:jc w:val="left"/>
              <w:rPr>
                <w:rFonts w:eastAsia="Calibri"/>
                <w:b w:val="0"/>
                <w:bCs w:val="0"/>
                <w:i w:val="0"/>
                <w:iCs w:val="0"/>
                <w:szCs w:val="22"/>
              </w:rPr>
            </w:pPr>
          </w:p>
        </w:tc>
        <w:tc>
          <w:tcPr>
            <w:tcW w:w="2404" w:type="dxa"/>
          </w:tcPr>
          <w:p w14:paraId="65EAD027" w14:textId="77777777" w:rsidR="008C3843" w:rsidRDefault="008C3843" w:rsidP="008C3843">
            <w:pPr>
              <w:pStyle w:val="Tekstpodstawowy"/>
              <w:spacing w:line="360" w:lineRule="auto"/>
              <w:jc w:val="left"/>
              <w:rPr>
                <w:rFonts w:eastAsia="Calibri"/>
                <w:b w:val="0"/>
                <w:bCs w:val="0"/>
                <w:i w:val="0"/>
                <w:iCs w:val="0"/>
                <w:szCs w:val="22"/>
              </w:rPr>
            </w:pPr>
          </w:p>
        </w:tc>
      </w:tr>
      <w:tr w:rsidR="008C3843" w14:paraId="382653C9" w14:textId="77777777" w:rsidTr="008C3843">
        <w:tc>
          <w:tcPr>
            <w:tcW w:w="704" w:type="dxa"/>
            <w:vAlign w:val="center"/>
          </w:tcPr>
          <w:p w14:paraId="4AA69C13" w14:textId="048310F8" w:rsidR="008C3843" w:rsidRPr="00DA442D" w:rsidRDefault="008C3843" w:rsidP="008C3843">
            <w:pPr>
              <w:pStyle w:val="Tekstpodstawowy"/>
              <w:spacing w:line="360" w:lineRule="auto"/>
              <w:rPr>
                <w:rFonts w:eastAsia="Calibri"/>
                <w:b w:val="0"/>
                <w:bCs w:val="0"/>
                <w:i w:val="0"/>
                <w:iCs w:val="0"/>
                <w:szCs w:val="22"/>
              </w:rPr>
            </w:pPr>
            <w:r w:rsidRPr="00DA442D">
              <w:rPr>
                <w:b w:val="0"/>
                <w:i w:val="0"/>
              </w:rPr>
              <w:t>2.</w:t>
            </w:r>
          </w:p>
        </w:tc>
        <w:tc>
          <w:tcPr>
            <w:tcW w:w="2693" w:type="dxa"/>
            <w:shd w:val="clear" w:color="auto" w:fill="auto"/>
            <w:vAlign w:val="center"/>
          </w:tcPr>
          <w:p w14:paraId="74BE7092" w14:textId="7C5E7C3B" w:rsidR="008C3843" w:rsidRPr="008C3843" w:rsidRDefault="008C3843" w:rsidP="008C3843">
            <w:pPr>
              <w:pStyle w:val="Tekstpodstawowy"/>
              <w:spacing w:line="360" w:lineRule="auto"/>
              <w:rPr>
                <w:rFonts w:eastAsia="Calibri"/>
                <w:b w:val="0"/>
                <w:bCs w:val="0"/>
                <w:i w:val="0"/>
                <w:iCs w:val="0"/>
                <w:szCs w:val="22"/>
              </w:rPr>
            </w:pPr>
            <w:r w:rsidRPr="008C3843">
              <w:rPr>
                <w:b w:val="0"/>
                <w:i w:val="0"/>
                <w:szCs w:val="22"/>
              </w:rPr>
              <w:t>Układanka Schubitrix-zegar i odczytywanie czasu</w:t>
            </w:r>
          </w:p>
        </w:tc>
        <w:tc>
          <w:tcPr>
            <w:tcW w:w="1134" w:type="dxa"/>
            <w:shd w:val="clear" w:color="auto" w:fill="auto"/>
            <w:vAlign w:val="center"/>
          </w:tcPr>
          <w:p w14:paraId="48F191EA" w14:textId="1CEA6841" w:rsidR="008C3843" w:rsidRPr="008C3843" w:rsidRDefault="008C3843" w:rsidP="008C3843">
            <w:pPr>
              <w:pStyle w:val="Tekstpodstawowy"/>
              <w:spacing w:line="360" w:lineRule="auto"/>
              <w:rPr>
                <w:rFonts w:eastAsia="Calibri"/>
                <w:b w:val="0"/>
                <w:bCs w:val="0"/>
                <w:i w:val="0"/>
                <w:iCs w:val="0"/>
                <w:szCs w:val="22"/>
              </w:rPr>
            </w:pPr>
            <w:r w:rsidRPr="008C3843">
              <w:rPr>
                <w:b w:val="0"/>
                <w:i w:val="0"/>
                <w:szCs w:val="22"/>
              </w:rPr>
              <w:t>1 szt.</w:t>
            </w:r>
          </w:p>
        </w:tc>
        <w:tc>
          <w:tcPr>
            <w:tcW w:w="2127" w:type="dxa"/>
          </w:tcPr>
          <w:p w14:paraId="7677A807" w14:textId="77777777" w:rsidR="008C3843" w:rsidRDefault="008C3843" w:rsidP="008C3843">
            <w:pPr>
              <w:pStyle w:val="Tekstpodstawowy"/>
              <w:spacing w:line="360" w:lineRule="auto"/>
              <w:jc w:val="left"/>
              <w:rPr>
                <w:rFonts w:eastAsia="Calibri"/>
                <w:b w:val="0"/>
                <w:bCs w:val="0"/>
                <w:i w:val="0"/>
                <w:iCs w:val="0"/>
                <w:szCs w:val="22"/>
              </w:rPr>
            </w:pPr>
          </w:p>
        </w:tc>
        <w:tc>
          <w:tcPr>
            <w:tcW w:w="2404" w:type="dxa"/>
          </w:tcPr>
          <w:p w14:paraId="67761591" w14:textId="77777777" w:rsidR="008C3843" w:rsidRDefault="008C3843" w:rsidP="008C3843">
            <w:pPr>
              <w:pStyle w:val="Tekstpodstawowy"/>
              <w:spacing w:line="360" w:lineRule="auto"/>
              <w:jc w:val="left"/>
              <w:rPr>
                <w:rFonts w:eastAsia="Calibri"/>
                <w:b w:val="0"/>
                <w:bCs w:val="0"/>
                <w:i w:val="0"/>
                <w:iCs w:val="0"/>
                <w:szCs w:val="22"/>
              </w:rPr>
            </w:pPr>
          </w:p>
        </w:tc>
      </w:tr>
      <w:tr w:rsidR="008C3843" w14:paraId="6D5CC089" w14:textId="77777777" w:rsidTr="008C3843">
        <w:tc>
          <w:tcPr>
            <w:tcW w:w="704" w:type="dxa"/>
            <w:vAlign w:val="center"/>
          </w:tcPr>
          <w:p w14:paraId="31692661" w14:textId="32F6A845" w:rsidR="008C3843" w:rsidRPr="00DA442D" w:rsidRDefault="008C3843" w:rsidP="008C3843">
            <w:pPr>
              <w:pStyle w:val="Tekstpodstawowy"/>
              <w:spacing w:line="360" w:lineRule="auto"/>
              <w:rPr>
                <w:rFonts w:eastAsia="Calibri"/>
                <w:b w:val="0"/>
                <w:bCs w:val="0"/>
                <w:i w:val="0"/>
                <w:iCs w:val="0"/>
                <w:szCs w:val="22"/>
              </w:rPr>
            </w:pPr>
            <w:r w:rsidRPr="00DA442D">
              <w:rPr>
                <w:b w:val="0"/>
                <w:i w:val="0"/>
              </w:rPr>
              <w:t>3.</w:t>
            </w:r>
          </w:p>
        </w:tc>
        <w:tc>
          <w:tcPr>
            <w:tcW w:w="2693" w:type="dxa"/>
            <w:shd w:val="clear" w:color="auto" w:fill="auto"/>
            <w:vAlign w:val="center"/>
          </w:tcPr>
          <w:p w14:paraId="29F22158" w14:textId="2651A52B" w:rsidR="008C3843" w:rsidRPr="008C3843" w:rsidRDefault="008C3843" w:rsidP="008C3843">
            <w:pPr>
              <w:pStyle w:val="Tekstpodstawowy"/>
              <w:spacing w:line="360" w:lineRule="auto"/>
              <w:rPr>
                <w:rFonts w:eastAsia="Calibri"/>
                <w:b w:val="0"/>
                <w:bCs w:val="0"/>
                <w:i w:val="0"/>
                <w:iCs w:val="0"/>
                <w:szCs w:val="22"/>
              </w:rPr>
            </w:pPr>
            <w:r w:rsidRPr="008C3843">
              <w:rPr>
                <w:b w:val="0"/>
                <w:i w:val="0"/>
                <w:szCs w:val="22"/>
              </w:rPr>
              <w:t>Magnetyczny zegar demonstracyjny 24-godzinny śr.41 cm</w:t>
            </w:r>
          </w:p>
        </w:tc>
        <w:tc>
          <w:tcPr>
            <w:tcW w:w="1134" w:type="dxa"/>
            <w:shd w:val="clear" w:color="auto" w:fill="auto"/>
            <w:vAlign w:val="center"/>
          </w:tcPr>
          <w:p w14:paraId="48F5F918" w14:textId="0BCF88FC" w:rsidR="008C3843" w:rsidRPr="008C3843" w:rsidRDefault="008C3843" w:rsidP="008C3843">
            <w:pPr>
              <w:pStyle w:val="Tekstpodstawowy"/>
              <w:spacing w:line="360" w:lineRule="auto"/>
              <w:rPr>
                <w:rFonts w:eastAsia="Calibri"/>
                <w:b w:val="0"/>
                <w:bCs w:val="0"/>
                <w:i w:val="0"/>
                <w:iCs w:val="0"/>
                <w:szCs w:val="22"/>
              </w:rPr>
            </w:pPr>
            <w:r w:rsidRPr="008C3843">
              <w:rPr>
                <w:b w:val="0"/>
                <w:i w:val="0"/>
                <w:szCs w:val="22"/>
              </w:rPr>
              <w:t>2 szt.</w:t>
            </w:r>
          </w:p>
        </w:tc>
        <w:tc>
          <w:tcPr>
            <w:tcW w:w="2127" w:type="dxa"/>
          </w:tcPr>
          <w:p w14:paraId="1F61FC8A" w14:textId="77777777" w:rsidR="008C3843" w:rsidRDefault="008C3843" w:rsidP="008C3843">
            <w:pPr>
              <w:pStyle w:val="Tekstpodstawowy"/>
              <w:spacing w:line="360" w:lineRule="auto"/>
              <w:jc w:val="left"/>
              <w:rPr>
                <w:rFonts w:eastAsia="Calibri"/>
                <w:b w:val="0"/>
                <w:bCs w:val="0"/>
                <w:i w:val="0"/>
                <w:iCs w:val="0"/>
                <w:szCs w:val="22"/>
              </w:rPr>
            </w:pPr>
          </w:p>
        </w:tc>
        <w:tc>
          <w:tcPr>
            <w:tcW w:w="2404" w:type="dxa"/>
          </w:tcPr>
          <w:p w14:paraId="0D22066A" w14:textId="77777777" w:rsidR="008C3843" w:rsidRDefault="008C3843" w:rsidP="008C3843">
            <w:pPr>
              <w:pStyle w:val="Tekstpodstawowy"/>
              <w:spacing w:line="360" w:lineRule="auto"/>
              <w:jc w:val="left"/>
              <w:rPr>
                <w:rFonts w:eastAsia="Calibri"/>
                <w:b w:val="0"/>
                <w:bCs w:val="0"/>
                <w:i w:val="0"/>
                <w:iCs w:val="0"/>
                <w:szCs w:val="22"/>
              </w:rPr>
            </w:pPr>
          </w:p>
        </w:tc>
      </w:tr>
      <w:tr w:rsidR="008C3843" w14:paraId="3D5064C0" w14:textId="77777777" w:rsidTr="008C3843">
        <w:tc>
          <w:tcPr>
            <w:tcW w:w="704" w:type="dxa"/>
            <w:vAlign w:val="center"/>
          </w:tcPr>
          <w:p w14:paraId="1A53322C" w14:textId="139B498B" w:rsidR="008C3843" w:rsidRPr="00DA442D" w:rsidRDefault="008C3843" w:rsidP="008C3843">
            <w:pPr>
              <w:pStyle w:val="Tekstpodstawowy"/>
              <w:spacing w:line="360" w:lineRule="auto"/>
              <w:rPr>
                <w:rFonts w:eastAsia="Calibri"/>
                <w:b w:val="0"/>
                <w:bCs w:val="0"/>
                <w:i w:val="0"/>
                <w:iCs w:val="0"/>
                <w:szCs w:val="22"/>
              </w:rPr>
            </w:pPr>
            <w:r w:rsidRPr="00DA442D">
              <w:rPr>
                <w:b w:val="0"/>
                <w:i w:val="0"/>
              </w:rPr>
              <w:t>4.</w:t>
            </w:r>
          </w:p>
        </w:tc>
        <w:tc>
          <w:tcPr>
            <w:tcW w:w="2693" w:type="dxa"/>
            <w:shd w:val="clear" w:color="auto" w:fill="auto"/>
            <w:vAlign w:val="center"/>
          </w:tcPr>
          <w:p w14:paraId="04B872C4" w14:textId="586480C7" w:rsidR="008C3843" w:rsidRPr="008C3843" w:rsidRDefault="008C3843" w:rsidP="008C3843">
            <w:pPr>
              <w:pStyle w:val="Tekstpodstawowy"/>
              <w:spacing w:line="360" w:lineRule="auto"/>
              <w:rPr>
                <w:rFonts w:eastAsia="Calibri"/>
                <w:b w:val="0"/>
                <w:bCs w:val="0"/>
                <w:i w:val="0"/>
                <w:iCs w:val="0"/>
                <w:szCs w:val="22"/>
              </w:rPr>
            </w:pPr>
            <w:r w:rsidRPr="008C3843">
              <w:rPr>
                <w:b w:val="0"/>
                <w:i w:val="0"/>
                <w:szCs w:val="22"/>
              </w:rPr>
              <w:t>Mo odkrywa czas- historyjki obrazkowe</w:t>
            </w:r>
          </w:p>
        </w:tc>
        <w:tc>
          <w:tcPr>
            <w:tcW w:w="1134" w:type="dxa"/>
            <w:shd w:val="clear" w:color="auto" w:fill="auto"/>
            <w:vAlign w:val="center"/>
          </w:tcPr>
          <w:p w14:paraId="33178632" w14:textId="6CE6D374" w:rsidR="008C3843" w:rsidRPr="008C3843" w:rsidRDefault="008C3843" w:rsidP="008C3843">
            <w:pPr>
              <w:pStyle w:val="Tekstpodstawowy"/>
              <w:spacing w:line="360" w:lineRule="auto"/>
              <w:rPr>
                <w:rFonts w:eastAsia="Calibri"/>
                <w:b w:val="0"/>
                <w:bCs w:val="0"/>
                <w:i w:val="0"/>
                <w:iCs w:val="0"/>
                <w:szCs w:val="22"/>
              </w:rPr>
            </w:pPr>
            <w:r w:rsidRPr="008C3843">
              <w:rPr>
                <w:b w:val="0"/>
                <w:i w:val="0"/>
                <w:szCs w:val="22"/>
              </w:rPr>
              <w:t>1 szt.</w:t>
            </w:r>
          </w:p>
        </w:tc>
        <w:tc>
          <w:tcPr>
            <w:tcW w:w="2127" w:type="dxa"/>
          </w:tcPr>
          <w:p w14:paraId="28840076" w14:textId="77777777" w:rsidR="008C3843" w:rsidRDefault="008C3843" w:rsidP="008C3843">
            <w:pPr>
              <w:pStyle w:val="Tekstpodstawowy"/>
              <w:spacing w:line="360" w:lineRule="auto"/>
              <w:jc w:val="left"/>
              <w:rPr>
                <w:rFonts w:eastAsia="Calibri"/>
                <w:b w:val="0"/>
                <w:bCs w:val="0"/>
                <w:i w:val="0"/>
                <w:iCs w:val="0"/>
                <w:szCs w:val="22"/>
              </w:rPr>
            </w:pPr>
          </w:p>
        </w:tc>
        <w:tc>
          <w:tcPr>
            <w:tcW w:w="2404" w:type="dxa"/>
          </w:tcPr>
          <w:p w14:paraId="6B126F9A" w14:textId="77777777" w:rsidR="008C3843" w:rsidRDefault="008C3843" w:rsidP="008C3843">
            <w:pPr>
              <w:pStyle w:val="Tekstpodstawowy"/>
              <w:spacing w:line="360" w:lineRule="auto"/>
              <w:jc w:val="left"/>
              <w:rPr>
                <w:rFonts w:eastAsia="Calibri"/>
                <w:b w:val="0"/>
                <w:bCs w:val="0"/>
                <w:i w:val="0"/>
                <w:iCs w:val="0"/>
                <w:szCs w:val="22"/>
              </w:rPr>
            </w:pPr>
          </w:p>
        </w:tc>
      </w:tr>
      <w:tr w:rsidR="008C3843" w14:paraId="410838EC" w14:textId="77777777" w:rsidTr="008C3843">
        <w:tc>
          <w:tcPr>
            <w:tcW w:w="704" w:type="dxa"/>
            <w:vAlign w:val="center"/>
          </w:tcPr>
          <w:p w14:paraId="5035F2B0" w14:textId="28F6AE42" w:rsidR="008C3843" w:rsidRPr="00DA442D" w:rsidRDefault="008C3843" w:rsidP="008C3843">
            <w:pPr>
              <w:pStyle w:val="Tekstpodstawowy"/>
              <w:spacing w:line="360" w:lineRule="auto"/>
              <w:rPr>
                <w:rFonts w:eastAsia="Calibri"/>
                <w:b w:val="0"/>
                <w:bCs w:val="0"/>
                <w:i w:val="0"/>
                <w:iCs w:val="0"/>
                <w:szCs w:val="22"/>
              </w:rPr>
            </w:pPr>
            <w:r w:rsidRPr="00DA442D">
              <w:rPr>
                <w:b w:val="0"/>
                <w:i w:val="0"/>
              </w:rPr>
              <w:t>5.</w:t>
            </w:r>
          </w:p>
        </w:tc>
        <w:tc>
          <w:tcPr>
            <w:tcW w:w="2693" w:type="dxa"/>
            <w:shd w:val="clear" w:color="auto" w:fill="auto"/>
            <w:vAlign w:val="center"/>
          </w:tcPr>
          <w:p w14:paraId="40AC3B14" w14:textId="4F9E278C" w:rsidR="008C3843" w:rsidRPr="008C3843" w:rsidRDefault="008C3843" w:rsidP="008C3843">
            <w:pPr>
              <w:pStyle w:val="Tekstpodstawowy"/>
              <w:spacing w:line="360" w:lineRule="auto"/>
              <w:rPr>
                <w:rFonts w:eastAsia="Calibri"/>
                <w:b w:val="0"/>
                <w:bCs w:val="0"/>
                <w:i w:val="0"/>
                <w:iCs w:val="0"/>
                <w:szCs w:val="22"/>
              </w:rPr>
            </w:pPr>
            <w:r w:rsidRPr="008C3843">
              <w:rPr>
                <w:b w:val="0"/>
                <w:i w:val="0"/>
                <w:szCs w:val="22"/>
              </w:rPr>
              <w:t>Odczytywanie godzin- gra planszowa</w:t>
            </w:r>
          </w:p>
        </w:tc>
        <w:tc>
          <w:tcPr>
            <w:tcW w:w="1134" w:type="dxa"/>
            <w:shd w:val="clear" w:color="auto" w:fill="auto"/>
            <w:vAlign w:val="center"/>
          </w:tcPr>
          <w:p w14:paraId="2A6352BF" w14:textId="5965D8C5" w:rsidR="008C3843" w:rsidRPr="008C3843" w:rsidRDefault="008C3843" w:rsidP="008C3843">
            <w:pPr>
              <w:pStyle w:val="Tekstpodstawowy"/>
              <w:spacing w:line="360" w:lineRule="auto"/>
              <w:rPr>
                <w:rFonts w:eastAsia="Calibri"/>
                <w:b w:val="0"/>
                <w:bCs w:val="0"/>
                <w:i w:val="0"/>
                <w:iCs w:val="0"/>
                <w:szCs w:val="22"/>
              </w:rPr>
            </w:pPr>
            <w:r w:rsidRPr="008C3843">
              <w:rPr>
                <w:b w:val="0"/>
                <w:i w:val="0"/>
                <w:szCs w:val="22"/>
              </w:rPr>
              <w:t>1 szt.</w:t>
            </w:r>
          </w:p>
        </w:tc>
        <w:tc>
          <w:tcPr>
            <w:tcW w:w="2127" w:type="dxa"/>
          </w:tcPr>
          <w:p w14:paraId="3F6A331E" w14:textId="77777777" w:rsidR="008C3843" w:rsidRDefault="008C3843" w:rsidP="008C3843">
            <w:pPr>
              <w:pStyle w:val="Tekstpodstawowy"/>
              <w:spacing w:line="360" w:lineRule="auto"/>
              <w:jc w:val="left"/>
              <w:rPr>
                <w:rFonts w:eastAsia="Calibri"/>
                <w:b w:val="0"/>
                <w:bCs w:val="0"/>
                <w:i w:val="0"/>
                <w:iCs w:val="0"/>
                <w:szCs w:val="22"/>
              </w:rPr>
            </w:pPr>
          </w:p>
        </w:tc>
        <w:tc>
          <w:tcPr>
            <w:tcW w:w="2404" w:type="dxa"/>
          </w:tcPr>
          <w:p w14:paraId="6837D58C" w14:textId="77777777" w:rsidR="008C3843" w:rsidRDefault="008C3843" w:rsidP="008C3843">
            <w:pPr>
              <w:pStyle w:val="Tekstpodstawowy"/>
              <w:spacing w:line="360" w:lineRule="auto"/>
              <w:jc w:val="left"/>
              <w:rPr>
                <w:rFonts w:eastAsia="Calibri"/>
                <w:b w:val="0"/>
                <w:bCs w:val="0"/>
                <w:i w:val="0"/>
                <w:iCs w:val="0"/>
                <w:szCs w:val="22"/>
              </w:rPr>
            </w:pPr>
          </w:p>
        </w:tc>
      </w:tr>
      <w:tr w:rsidR="008C3843" w14:paraId="67BCFD71" w14:textId="77777777" w:rsidTr="008C3843">
        <w:tc>
          <w:tcPr>
            <w:tcW w:w="704" w:type="dxa"/>
            <w:vAlign w:val="center"/>
          </w:tcPr>
          <w:p w14:paraId="737C8023" w14:textId="0605CA91" w:rsidR="008C3843" w:rsidRPr="00DA442D" w:rsidRDefault="008C3843" w:rsidP="008C3843">
            <w:pPr>
              <w:pStyle w:val="Tekstpodstawowy"/>
              <w:spacing w:line="360" w:lineRule="auto"/>
              <w:rPr>
                <w:rFonts w:eastAsia="Calibri"/>
                <w:b w:val="0"/>
                <w:bCs w:val="0"/>
                <w:i w:val="0"/>
                <w:iCs w:val="0"/>
                <w:szCs w:val="22"/>
              </w:rPr>
            </w:pPr>
            <w:r w:rsidRPr="00DA442D">
              <w:rPr>
                <w:b w:val="0"/>
                <w:i w:val="0"/>
              </w:rPr>
              <w:t>6.</w:t>
            </w:r>
          </w:p>
        </w:tc>
        <w:tc>
          <w:tcPr>
            <w:tcW w:w="2693" w:type="dxa"/>
            <w:shd w:val="clear" w:color="auto" w:fill="auto"/>
            <w:vAlign w:val="center"/>
          </w:tcPr>
          <w:p w14:paraId="0A4CA6B8" w14:textId="4E00C2CB" w:rsidR="008C3843" w:rsidRPr="008C3843" w:rsidRDefault="008C3843" w:rsidP="008C3843">
            <w:pPr>
              <w:pStyle w:val="Tekstpodstawowy"/>
              <w:spacing w:line="360" w:lineRule="auto"/>
              <w:rPr>
                <w:rFonts w:eastAsia="Calibri"/>
                <w:b w:val="0"/>
                <w:bCs w:val="0"/>
                <w:i w:val="0"/>
                <w:iCs w:val="0"/>
                <w:szCs w:val="22"/>
              </w:rPr>
            </w:pPr>
            <w:r w:rsidRPr="008C3843">
              <w:rPr>
                <w:b w:val="0"/>
                <w:i w:val="0"/>
                <w:szCs w:val="22"/>
              </w:rPr>
              <w:t>Magnetyczna kolorowa tabliczka mnożenia</w:t>
            </w:r>
          </w:p>
        </w:tc>
        <w:tc>
          <w:tcPr>
            <w:tcW w:w="1134" w:type="dxa"/>
            <w:shd w:val="clear" w:color="auto" w:fill="auto"/>
            <w:vAlign w:val="center"/>
          </w:tcPr>
          <w:p w14:paraId="39A498D1" w14:textId="7507EB56" w:rsidR="008C3843" w:rsidRPr="008C3843" w:rsidRDefault="008C3843" w:rsidP="008C3843">
            <w:pPr>
              <w:pStyle w:val="Tekstpodstawowy"/>
              <w:spacing w:line="360" w:lineRule="auto"/>
              <w:rPr>
                <w:rFonts w:eastAsia="Calibri"/>
                <w:b w:val="0"/>
                <w:bCs w:val="0"/>
                <w:i w:val="0"/>
                <w:iCs w:val="0"/>
                <w:szCs w:val="22"/>
              </w:rPr>
            </w:pPr>
            <w:r w:rsidRPr="008C3843">
              <w:rPr>
                <w:b w:val="0"/>
                <w:i w:val="0"/>
                <w:szCs w:val="22"/>
              </w:rPr>
              <w:t>1 szt.</w:t>
            </w:r>
          </w:p>
        </w:tc>
        <w:tc>
          <w:tcPr>
            <w:tcW w:w="2127" w:type="dxa"/>
          </w:tcPr>
          <w:p w14:paraId="7A8757B3" w14:textId="77777777" w:rsidR="008C3843" w:rsidRDefault="008C3843" w:rsidP="008C3843">
            <w:pPr>
              <w:pStyle w:val="Tekstpodstawowy"/>
              <w:spacing w:line="360" w:lineRule="auto"/>
              <w:jc w:val="left"/>
              <w:rPr>
                <w:rFonts w:eastAsia="Calibri"/>
                <w:b w:val="0"/>
                <w:bCs w:val="0"/>
                <w:i w:val="0"/>
                <w:iCs w:val="0"/>
                <w:szCs w:val="22"/>
              </w:rPr>
            </w:pPr>
          </w:p>
        </w:tc>
        <w:tc>
          <w:tcPr>
            <w:tcW w:w="2404" w:type="dxa"/>
          </w:tcPr>
          <w:p w14:paraId="353C5CB3" w14:textId="77777777" w:rsidR="008C3843" w:rsidRDefault="008C3843" w:rsidP="008C3843">
            <w:pPr>
              <w:pStyle w:val="Tekstpodstawowy"/>
              <w:spacing w:line="360" w:lineRule="auto"/>
              <w:jc w:val="left"/>
              <w:rPr>
                <w:rFonts w:eastAsia="Calibri"/>
                <w:b w:val="0"/>
                <w:bCs w:val="0"/>
                <w:i w:val="0"/>
                <w:iCs w:val="0"/>
                <w:szCs w:val="22"/>
              </w:rPr>
            </w:pPr>
          </w:p>
        </w:tc>
      </w:tr>
      <w:tr w:rsidR="008C3843" w14:paraId="7E7A375A" w14:textId="77777777" w:rsidTr="008C3843">
        <w:tc>
          <w:tcPr>
            <w:tcW w:w="704" w:type="dxa"/>
            <w:vAlign w:val="center"/>
          </w:tcPr>
          <w:p w14:paraId="78049224" w14:textId="099D23D7" w:rsidR="008C3843" w:rsidRPr="00DA442D" w:rsidRDefault="008C3843" w:rsidP="008C3843">
            <w:pPr>
              <w:pStyle w:val="Tekstpodstawowy"/>
              <w:spacing w:line="360" w:lineRule="auto"/>
              <w:rPr>
                <w:rFonts w:eastAsia="Calibri"/>
                <w:b w:val="0"/>
                <w:bCs w:val="0"/>
                <w:i w:val="0"/>
                <w:iCs w:val="0"/>
                <w:szCs w:val="22"/>
              </w:rPr>
            </w:pPr>
            <w:r w:rsidRPr="00DA442D">
              <w:rPr>
                <w:b w:val="0"/>
                <w:i w:val="0"/>
              </w:rPr>
              <w:t>7.</w:t>
            </w:r>
          </w:p>
        </w:tc>
        <w:tc>
          <w:tcPr>
            <w:tcW w:w="2693" w:type="dxa"/>
            <w:shd w:val="clear" w:color="auto" w:fill="auto"/>
            <w:vAlign w:val="center"/>
          </w:tcPr>
          <w:p w14:paraId="626766E3" w14:textId="5D43F1D8" w:rsidR="008C3843" w:rsidRPr="008C3843" w:rsidRDefault="008C3843" w:rsidP="008C3843">
            <w:pPr>
              <w:pStyle w:val="Tekstpodstawowy"/>
              <w:spacing w:line="360" w:lineRule="auto"/>
              <w:rPr>
                <w:rFonts w:eastAsia="Calibri"/>
                <w:b w:val="0"/>
                <w:bCs w:val="0"/>
                <w:i w:val="0"/>
                <w:iCs w:val="0"/>
                <w:szCs w:val="22"/>
              </w:rPr>
            </w:pPr>
            <w:r w:rsidRPr="008C3843">
              <w:rPr>
                <w:b w:val="0"/>
                <w:i w:val="0"/>
                <w:szCs w:val="22"/>
              </w:rPr>
              <w:t>Pakiet 16 puzzli- mnożenie i dzielenie w zakresie 0-100</w:t>
            </w:r>
          </w:p>
        </w:tc>
        <w:tc>
          <w:tcPr>
            <w:tcW w:w="1134" w:type="dxa"/>
            <w:shd w:val="clear" w:color="auto" w:fill="auto"/>
            <w:vAlign w:val="center"/>
          </w:tcPr>
          <w:p w14:paraId="33E2FD63" w14:textId="665FB3BC" w:rsidR="008C3843" w:rsidRPr="008C3843" w:rsidRDefault="008C3843" w:rsidP="008C3843">
            <w:pPr>
              <w:pStyle w:val="Tekstpodstawowy"/>
              <w:spacing w:line="360" w:lineRule="auto"/>
              <w:rPr>
                <w:rFonts w:eastAsia="Calibri"/>
                <w:b w:val="0"/>
                <w:bCs w:val="0"/>
                <w:i w:val="0"/>
                <w:iCs w:val="0"/>
                <w:szCs w:val="22"/>
              </w:rPr>
            </w:pPr>
            <w:r w:rsidRPr="008C3843">
              <w:rPr>
                <w:b w:val="0"/>
                <w:i w:val="0"/>
                <w:szCs w:val="22"/>
              </w:rPr>
              <w:t>1 szt.</w:t>
            </w:r>
          </w:p>
        </w:tc>
        <w:tc>
          <w:tcPr>
            <w:tcW w:w="2127" w:type="dxa"/>
          </w:tcPr>
          <w:p w14:paraId="261FA086" w14:textId="77777777" w:rsidR="008C3843" w:rsidRDefault="008C3843" w:rsidP="008C3843">
            <w:pPr>
              <w:pStyle w:val="Tekstpodstawowy"/>
              <w:spacing w:line="360" w:lineRule="auto"/>
              <w:jc w:val="left"/>
              <w:rPr>
                <w:rFonts w:eastAsia="Calibri"/>
                <w:b w:val="0"/>
                <w:bCs w:val="0"/>
                <w:i w:val="0"/>
                <w:iCs w:val="0"/>
                <w:szCs w:val="22"/>
              </w:rPr>
            </w:pPr>
          </w:p>
        </w:tc>
        <w:tc>
          <w:tcPr>
            <w:tcW w:w="2404" w:type="dxa"/>
          </w:tcPr>
          <w:p w14:paraId="265DFB30" w14:textId="77777777" w:rsidR="008C3843" w:rsidRDefault="008C3843" w:rsidP="008C3843">
            <w:pPr>
              <w:pStyle w:val="Tekstpodstawowy"/>
              <w:spacing w:line="360" w:lineRule="auto"/>
              <w:jc w:val="left"/>
              <w:rPr>
                <w:rFonts w:eastAsia="Calibri"/>
                <w:b w:val="0"/>
                <w:bCs w:val="0"/>
                <w:i w:val="0"/>
                <w:iCs w:val="0"/>
                <w:szCs w:val="22"/>
              </w:rPr>
            </w:pPr>
          </w:p>
        </w:tc>
      </w:tr>
      <w:tr w:rsidR="008C3843" w14:paraId="3AA1EBA3" w14:textId="77777777" w:rsidTr="008C3843">
        <w:tc>
          <w:tcPr>
            <w:tcW w:w="704" w:type="dxa"/>
            <w:vAlign w:val="center"/>
          </w:tcPr>
          <w:p w14:paraId="60B3BA9E" w14:textId="408C22E1" w:rsidR="008C3843" w:rsidRPr="00DA442D" w:rsidRDefault="008C3843" w:rsidP="008C3843">
            <w:pPr>
              <w:pStyle w:val="Tekstpodstawowy"/>
              <w:spacing w:line="360" w:lineRule="auto"/>
              <w:rPr>
                <w:rFonts w:eastAsia="Calibri"/>
                <w:b w:val="0"/>
                <w:bCs w:val="0"/>
                <w:i w:val="0"/>
                <w:iCs w:val="0"/>
                <w:szCs w:val="22"/>
              </w:rPr>
            </w:pPr>
            <w:r w:rsidRPr="00DA442D">
              <w:rPr>
                <w:b w:val="0"/>
                <w:i w:val="0"/>
              </w:rPr>
              <w:t>8.</w:t>
            </w:r>
          </w:p>
        </w:tc>
        <w:tc>
          <w:tcPr>
            <w:tcW w:w="2693" w:type="dxa"/>
            <w:shd w:val="clear" w:color="auto" w:fill="auto"/>
            <w:vAlign w:val="center"/>
          </w:tcPr>
          <w:p w14:paraId="6A0B3209" w14:textId="2957F926" w:rsidR="008C3843" w:rsidRPr="008C3843" w:rsidRDefault="008C3843" w:rsidP="008C3843">
            <w:pPr>
              <w:pStyle w:val="Tekstpodstawowy"/>
              <w:spacing w:line="360" w:lineRule="auto"/>
              <w:rPr>
                <w:rFonts w:eastAsia="Calibri"/>
                <w:b w:val="0"/>
                <w:bCs w:val="0"/>
                <w:i w:val="0"/>
                <w:iCs w:val="0"/>
                <w:szCs w:val="22"/>
              </w:rPr>
            </w:pPr>
            <w:r w:rsidRPr="008C3843">
              <w:rPr>
                <w:b w:val="0"/>
                <w:i w:val="0"/>
                <w:szCs w:val="22"/>
              </w:rPr>
              <w:t>Odwracaj się i licz do 10-dodawanie</w:t>
            </w:r>
          </w:p>
        </w:tc>
        <w:tc>
          <w:tcPr>
            <w:tcW w:w="1134" w:type="dxa"/>
            <w:shd w:val="clear" w:color="auto" w:fill="auto"/>
            <w:vAlign w:val="center"/>
          </w:tcPr>
          <w:p w14:paraId="4A8B8006" w14:textId="60F5BC6A" w:rsidR="008C3843" w:rsidRPr="008C3843" w:rsidRDefault="008C3843" w:rsidP="008C3843">
            <w:pPr>
              <w:pStyle w:val="Tekstpodstawowy"/>
              <w:spacing w:line="360" w:lineRule="auto"/>
              <w:rPr>
                <w:rFonts w:eastAsia="Calibri"/>
                <w:b w:val="0"/>
                <w:bCs w:val="0"/>
                <w:i w:val="0"/>
                <w:iCs w:val="0"/>
                <w:szCs w:val="22"/>
              </w:rPr>
            </w:pPr>
            <w:r w:rsidRPr="008C3843">
              <w:rPr>
                <w:b w:val="0"/>
                <w:i w:val="0"/>
                <w:szCs w:val="22"/>
              </w:rPr>
              <w:t>1 szt.</w:t>
            </w:r>
          </w:p>
        </w:tc>
        <w:tc>
          <w:tcPr>
            <w:tcW w:w="2127" w:type="dxa"/>
          </w:tcPr>
          <w:p w14:paraId="64BB5093" w14:textId="77777777" w:rsidR="008C3843" w:rsidRDefault="008C3843" w:rsidP="008C3843">
            <w:pPr>
              <w:pStyle w:val="Tekstpodstawowy"/>
              <w:spacing w:line="360" w:lineRule="auto"/>
              <w:jc w:val="left"/>
              <w:rPr>
                <w:rFonts w:eastAsia="Calibri"/>
                <w:b w:val="0"/>
                <w:bCs w:val="0"/>
                <w:i w:val="0"/>
                <w:iCs w:val="0"/>
                <w:szCs w:val="22"/>
              </w:rPr>
            </w:pPr>
          </w:p>
        </w:tc>
        <w:tc>
          <w:tcPr>
            <w:tcW w:w="2404" w:type="dxa"/>
          </w:tcPr>
          <w:p w14:paraId="010F14E9" w14:textId="77777777" w:rsidR="008C3843" w:rsidRDefault="008C3843" w:rsidP="008C3843">
            <w:pPr>
              <w:pStyle w:val="Tekstpodstawowy"/>
              <w:spacing w:line="360" w:lineRule="auto"/>
              <w:jc w:val="left"/>
              <w:rPr>
                <w:rFonts w:eastAsia="Calibri"/>
                <w:b w:val="0"/>
                <w:bCs w:val="0"/>
                <w:i w:val="0"/>
                <w:iCs w:val="0"/>
                <w:szCs w:val="22"/>
              </w:rPr>
            </w:pPr>
          </w:p>
        </w:tc>
      </w:tr>
      <w:tr w:rsidR="008C3843" w14:paraId="0ABA10AA" w14:textId="77777777" w:rsidTr="008C3843">
        <w:tc>
          <w:tcPr>
            <w:tcW w:w="704" w:type="dxa"/>
            <w:vAlign w:val="center"/>
          </w:tcPr>
          <w:p w14:paraId="242EA88D" w14:textId="5191C6E8" w:rsidR="008C3843" w:rsidRPr="00DA442D" w:rsidRDefault="008C3843" w:rsidP="008C3843">
            <w:pPr>
              <w:pStyle w:val="Tekstpodstawowy"/>
              <w:spacing w:line="360" w:lineRule="auto"/>
              <w:rPr>
                <w:rFonts w:eastAsia="Calibri"/>
                <w:b w:val="0"/>
                <w:bCs w:val="0"/>
                <w:i w:val="0"/>
                <w:iCs w:val="0"/>
                <w:szCs w:val="22"/>
              </w:rPr>
            </w:pPr>
            <w:r w:rsidRPr="00DA442D">
              <w:rPr>
                <w:b w:val="0"/>
                <w:i w:val="0"/>
              </w:rPr>
              <w:t>9.</w:t>
            </w:r>
          </w:p>
        </w:tc>
        <w:tc>
          <w:tcPr>
            <w:tcW w:w="2693" w:type="dxa"/>
            <w:shd w:val="clear" w:color="auto" w:fill="auto"/>
            <w:vAlign w:val="center"/>
          </w:tcPr>
          <w:p w14:paraId="2D04E83D" w14:textId="0DA2CCB1" w:rsidR="008C3843" w:rsidRPr="008C3843" w:rsidRDefault="008C3843" w:rsidP="008C3843">
            <w:pPr>
              <w:pStyle w:val="Tekstpodstawowy"/>
              <w:spacing w:line="360" w:lineRule="auto"/>
              <w:rPr>
                <w:rFonts w:eastAsia="Calibri"/>
                <w:b w:val="0"/>
                <w:bCs w:val="0"/>
                <w:i w:val="0"/>
                <w:iCs w:val="0"/>
                <w:szCs w:val="22"/>
              </w:rPr>
            </w:pPr>
            <w:r w:rsidRPr="008C3843">
              <w:rPr>
                <w:b w:val="0"/>
                <w:i w:val="0"/>
                <w:szCs w:val="22"/>
              </w:rPr>
              <w:t>Odwracaj się i licz do 10-odejmowanie</w:t>
            </w:r>
          </w:p>
        </w:tc>
        <w:tc>
          <w:tcPr>
            <w:tcW w:w="1134" w:type="dxa"/>
            <w:shd w:val="clear" w:color="auto" w:fill="auto"/>
            <w:vAlign w:val="center"/>
          </w:tcPr>
          <w:p w14:paraId="304E3CC9" w14:textId="660EF0CA" w:rsidR="008C3843" w:rsidRPr="008C3843" w:rsidRDefault="008C3843" w:rsidP="008C3843">
            <w:pPr>
              <w:pStyle w:val="Tekstpodstawowy"/>
              <w:spacing w:line="360" w:lineRule="auto"/>
              <w:rPr>
                <w:rFonts w:eastAsia="Calibri"/>
                <w:b w:val="0"/>
                <w:bCs w:val="0"/>
                <w:i w:val="0"/>
                <w:iCs w:val="0"/>
                <w:szCs w:val="22"/>
              </w:rPr>
            </w:pPr>
            <w:r w:rsidRPr="008C3843">
              <w:rPr>
                <w:b w:val="0"/>
                <w:i w:val="0"/>
                <w:szCs w:val="22"/>
              </w:rPr>
              <w:t>1 szt.</w:t>
            </w:r>
          </w:p>
        </w:tc>
        <w:tc>
          <w:tcPr>
            <w:tcW w:w="2127" w:type="dxa"/>
          </w:tcPr>
          <w:p w14:paraId="447EAF94" w14:textId="77777777" w:rsidR="008C3843" w:rsidRDefault="008C3843" w:rsidP="008C3843">
            <w:pPr>
              <w:pStyle w:val="Tekstpodstawowy"/>
              <w:spacing w:line="360" w:lineRule="auto"/>
              <w:jc w:val="left"/>
              <w:rPr>
                <w:rFonts w:eastAsia="Calibri"/>
                <w:b w:val="0"/>
                <w:bCs w:val="0"/>
                <w:i w:val="0"/>
                <w:iCs w:val="0"/>
                <w:szCs w:val="22"/>
              </w:rPr>
            </w:pPr>
          </w:p>
        </w:tc>
        <w:tc>
          <w:tcPr>
            <w:tcW w:w="2404" w:type="dxa"/>
          </w:tcPr>
          <w:p w14:paraId="4B22A252" w14:textId="77777777" w:rsidR="008C3843" w:rsidRDefault="008C3843" w:rsidP="008C3843">
            <w:pPr>
              <w:pStyle w:val="Tekstpodstawowy"/>
              <w:spacing w:line="360" w:lineRule="auto"/>
              <w:jc w:val="left"/>
              <w:rPr>
                <w:rFonts w:eastAsia="Calibri"/>
                <w:b w:val="0"/>
                <w:bCs w:val="0"/>
                <w:i w:val="0"/>
                <w:iCs w:val="0"/>
                <w:szCs w:val="22"/>
              </w:rPr>
            </w:pPr>
          </w:p>
        </w:tc>
      </w:tr>
      <w:tr w:rsidR="008C3843" w14:paraId="64C14472" w14:textId="77777777" w:rsidTr="008C3843">
        <w:tc>
          <w:tcPr>
            <w:tcW w:w="704" w:type="dxa"/>
            <w:vAlign w:val="center"/>
          </w:tcPr>
          <w:p w14:paraId="054B4434" w14:textId="47DE514F" w:rsidR="008C3843" w:rsidRPr="00DA442D" w:rsidRDefault="008C3843" w:rsidP="008C3843">
            <w:pPr>
              <w:pStyle w:val="Tekstpodstawowy"/>
              <w:spacing w:line="360" w:lineRule="auto"/>
              <w:rPr>
                <w:rFonts w:eastAsia="Calibri"/>
                <w:b w:val="0"/>
                <w:bCs w:val="0"/>
                <w:i w:val="0"/>
                <w:iCs w:val="0"/>
                <w:szCs w:val="22"/>
              </w:rPr>
            </w:pPr>
            <w:r w:rsidRPr="00DA442D">
              <w:rPr>
                <w:b w:val="0"/>
                <w:i w:val="0"/>
              </w:rPr>
              <w:t>10.</w:t>
            </w:r>
          </w:p>
        </w:tc>
        <w:tc>
          <w:tcPr>
            <w:tcW w:w="2693" w:type="dxa"/>
            <w:shd w:val="clear" w:color="auto" w:fill="auto"/>
            <w:vAlign w:val="center"/>
          </w:tcPr>
          <w:p w14:paraId="33843D28" w14:textId="1A97401F" w:rsidR="008C3843" w:rsidRPr="008C3843" w:rsidRDefault="008C3843" w:rsidP="008C3843">
            <w:pPr>
              <w:pStyle w:val="Tekstpodstawowy"/>
              <w:spacing w:line="360" w:lineRule="auto"/>
              <w:rPr>
                <w:rFonts w:eastAsia="Calibri"/>
                <w:b w:val="0"/>
                <w:bCs w:val="0"/>
                <w:i w:val="0"/>
                <w:iCs w:val="0"/>
                <w:szCs w:val="22"/>
              </w:rPr>
            </w:pPr>
            <w:r w:rsidRPr="008C3843">
              <w:rPr>
                <w:b w:val="0"/>
                <w:i w:val="0"/>
                <w:szCs w:val="22"/>
              </w:rPr>
              <w:t>Skaczemy do setki-mata</w:t>
            </w:r>
          </w:p>
        </w:tc>
        <w:tc>
          <w:tcPr>
            <w:tcW w:w="1134" w:type="dxa"/>
            <w:shd w:val="clear" w:color="auto" w:fill="auto"/>
            <w:vAlign w:val="center"/>
          </w:tcPr>
          <w:p w14:paraId="732AFF32" w14:textId="505347A4" w:rsidR="008C3843" w:rsidRPr="008C3843" w:rsidRDefault="008C3843" w:rsidP="008C3843">
            <w:pPr>
              <w:pStyle w:val="Tekstpodstawowy"/>
              <w:spacing w:line="360" w:lineRule="auto"/>
              <w:rPr>
                <w:rFonts w:eastAsia="Calibri"/>
                <w:b w:val="0"/>
                <w:bCs w:val="0"/>
                <w:i w:val="0"/>
                <w:iCs w:val="0"/>
                <w:szCs w:val="22"/>
              </w:rPr>
            </w:pPr>
            <w:r w:rsidRPr="008C3843">
              <w:rPr>
                <w:b w:val="0"/>
                <w:i w:val="0"/>
                <w:szCs w:val="22"/>
              </w:rPr>
              <w:t>1 szt.</w:t>
            </w:r>
          </w:p>
        </w:tc>
        <w:tc>
          <w:tcPr>
            <w:tcW w:w="2127" w:type="dxa"/>
          </w:tcPr>
          <w:p w14:paraId="538D0EEF" w14:textId="77777777" w:rsidR="008C3843" w:rsidRDefault="008C3843" w:rsidP="008C3843">
            <w:pPr>
              <w:pStyle w:val="Tekstpodstawowy"/>
              <w:spacing w:line="360" w:lineRule="auto"/>
              <w:jc w:val="left"/>
              <w:rPr>
                <w:rFonts w:eastAsia="Calibri"/>
                <w:b w:val="0"/>
                <w:bCs w:val="0"/>
                <w:i w:val="0"/>
                <w:iCs w:val="0"/>
                <w:szCs w:val="22"/>
              </w:rPr>
            </w:pPr>
          </w:p>
        </w:tc>
        <w:tc>
          <w:tcPr>
            <w:tcW w:w="2404" w:type="dxa"/>
          </w:tcPr>
          <w:p w14:paraId="6582C4B5" w14:textId="77777777" w:rsidR="008C3843" w:rsidRDefault="008C3843" w:rsidP="008C3843">
            <w:pPr>
              <w:pStyle w:val="Tekstpodstawowy"/>
              <w:spacing w:line="360" w:lineRule="auto"/>
              <w:jc w:val="left"/>
              <w:rPr>
                <w:rFonts w:eastAsia="Calibri"/>
                <w:b w:val="0"/>
                <w:bCs w:val="0"/>
                <w:i w:val="0"/>
                <w:iCs w:val="0"/>
                <w:szCs w:val="22"/>
              </w:rPr>
            </w:pPr>
          </w:p>
        </w:tc>
      </w:tr>
      <w:tr w:rsidR="008C3843" w14:paraId="05A90103" w14:textId="77777777" w:rsidTr="008C3843">
        <w:tc>
          <w:tcPr>
            <w:tcW w:w="704" w:type="dxa"/>
            <w:vAlign w:val="center"/>
          </w:tcPr>
          <w:p w14:paraId="59B35517" w14:textId="39063E88" w:rsidR="008C3843" w:rsidRPr="00DA442D" w:rsidRDefault="008C3843" w:rsidP="008C3843">
            <w:pPr>
              <w:pStyle w:val="Tekstpodstawowy"/>
              <w:spacing w:line="360" w:lineRule="auto"/>
              <w:rPr>
                <w:rFonts w:eastAsia="Calibri"/>
                <w:b w:val="0"/>
                <w:bCs w:val="0"/>
                <w:i w:val="0"/>
                <w:iCs w:val="0"/>
                <w:szCs w:val="22"/>
              </w:rPr>
            </w:pPr>
            <w:r w:rsidRPr="00DA442D">
              <w:rPr>
                <w:b w:val="0"/>
                <w:i w:val="0"/>
              </w:rPr>
              <w:t>11.</w:t>
            </w:r>
          </w:p>
        </w:tc>
        <w:tc>
          <w:tcPr>
            <w:tcW w:w="2693" w:type="dxa"/>
            <w:shd w:val="clear" w:color="auto" w:fill="auto"/>
            <w:vAlign w:val="center"/>
          </w:tcPr>
          <w:p w14:paraId="4FD428A0" w14:textId="0A8BFFBD" w:rsidR="008C3843" w:rsidRPr="008C3843" w:rsidRDefault="008C3843" w:rsidP="008C3843">
            <w:pPr>
              <w:pStyle w:val="Tekstpodstawowy"/>
              <w:spacing w:line="360" w:lineRule="auto"/>
              <w:rPr>
                <w:rFonts w:eastAsia="Calibri"/>
                <w:b w:val="0"/>
                <w:bCs w:val="0"/>
                <w:i w:val="0"/>
                <w:iCs w:val="0"/>
                <w:szCs w:val="22"/>
              </w:rPr>
            </w:pPr>
            <w:r w:rsidRPr="008C3843">
              <w:rPr>
                <w:b w:val="0"/>
                <w:i w:val="0"/>
                <w:szCs w:val="22"/>
              </w:rPr>
              <w:t>Prawa strona-lewa strona</w:t>
            </w:r>
          </w:p>
        </w:tc>
        <w:tc>
          <w:tcPr>
            <w:tcW w:w="1134" w:type="dxa"/>
            <w:shd w:val="clear" w:color="auto" w:fill="auto"/>
            <w:vAlign w:val="center"/>
          </w:tcPr>
          <w:p w14:paraId="192750BA" w14:textId="73BAF901" w:rsidR="008C3843" w:rsidRPr="008C3843" w:rsidRDefault="008C3843" w:rsidP="008C3843">
            <w:pPr>
              <w:pStyle w:val="Tekstpodstawowy"/>
              <w:spacing w:line="360" w:lineRule="auto"/>
              <w:rPr>
                <w:rFonts w:eastAsia="Calibri"/>
                <w:b w:val="0"/>
                <w:bCs w:val="0"/>
                <w:i w:val="0"/>
                <w:iCs w:val="0"/>
                <w:szCs w:val="22"/>
              </w:rPr>
            </w:pPr>
            <w:r w:rsidRPr="008C3843">
              <w:rPr>
                <w:b w:val="0"/>
                <w:i w:val="0"/>
                <w:szCs w:val="22"/>
              </w:rPr>
              <w:t>1 szt.</w:t>
            </w:r>
          </w:p>
        </w:tc>
        <w:tc>
          <w:tcPr>
            <w:tcW w:w="2127" w:type="dxa"/>
          </w:tcPr>
          <w:p w14:paraId="1450B7CE" w14:textId="77777777" w:rsidR="008C3843" w:rsidRDefault="008C3843" w:rsidP="008C3843">
            <w:pPr>
              <w:pStyle w:val="Tekstpodstawowy"/>
              <w:spacing w:line="360" w:lineRule="auto"/>
              <w:jc w:val="left"/>
              <w:rPr>
                <w:rFonts w:eastAsia="Calibri"/>
                <w:b w:val="0"/>
                <w:bCs w:val="0"/>
                <w:i w:val="0"/>
                <w:iCs w:val="0"/>
                <w:szCs w:val="22"/>
              </w:rPr>
            </w:pPr>
          </w:p>
        </w:tc>
        <w:tc>
          <w:tcPr>
            <w:tcW w:w="2404" w:type="dxa"/>
          </w:tcPr>
          <w:p w14:paraId="77A81134" w14:textId="77777777" w:rsidR="008C3843" w:rsidRDefault="008C3843" w:rsidP="008C3843">
            <w:pPr>
              <w:pStyle w:val="Tekstpodstawowy"/>
              <w:spacing w:line="360" w:lineRule="auto"/>
              <w:jc w:val="left"/>
              <w:rPr>
                <w:rFonts w:eastAsia="Calibri"/>
                <w:b w:val="0"/>
                <w:bCs w:val="0"/>
                <w:i w:val="0"/>
                <w:iCs w:val="0"/>
                <w:szCs w:val="22"/>
              </w:rPr>
            </w:pPr>
          </w:p>
        </w:tc>
      </w:tr>
      <w:tr w:rsidR="008C3843" w14:paraId="55E43596" w14:textId="77777777" w:rsidTr="008C3843">
        <w:tc>
          <w:tcPr>
            <w:tcW w:w="704" w:type="dxa"/>
            <w:vAlign w:val="center"/>
          </w:tcPr>
          <w:p w14:paraId="4ED09AC8" w14:textId="26B154DA" w:rsidR="008C3843" w:rsidRPr="00DA442D" w:rsidRDefault="008C3843" w:rsidP="008C3843">
            <w:pPr>
              <w:pStyle w:val="Tekstpodstawowy"/>
              <w:spacing w:line="360" w:lineRule="auto"/>
              <w:rPr>
                <w:rFonts w:eastAsia="Calibri"/>
                <w:b w:val="0"/>
                <w:bCs w:val="0"/>
                <w:i w:val="0"/>
                <w:iCs w:val="0"/>
                <w:szCs w:val="22"/>
              </w:rPr>
            </w:pPr>
            <w:r w:rsidRPr="00DA442D">
              <w:rPr>
                <w:b w:val="0"/>
                <w:i w:val="0"/>
              </w:rPr>
              <w:t>12.</w:t>
            </w:r>
          </w:p>
        </w:tc>
        <w:tc>
          <w:tcPr>
            <w:tcW w:w="2693" w:type="dxa"/>
            <w:shd w:val="clear" w:color="auto" w:fill="auto"/>
            <w:vAlign w:val="center"/>
          </w:tcPr>
          <w:p w14:paraId="33CED189" w14:textId="112A1BAF" w:rsidR="008C3843" w:rsidRPr="008C3843" w:rsidRDefault="008C3843" w:rsidP="008C3843">
            <w:pPr>
              <w:pStyle w:val="Tekstpodstawowy"/>
              <w:spacing w:line="360" w:lineRule="auto"/>
              <w:rPr>
                <w:rFonts w:eastAsia="Calibri"/>
                <w:b w:val="0"/>
                <w:bCs w:val="0"/>
                <w:i w:val="0"/>
                <w:iCs w:val="0"/>
                <w:szCs w:val="22"/>
              </w:rPr>
            </w:pPr>
            <w:r w:rsidRPr="008C3843">
              <w:rPr>
                <w:b w:val="0"/>
                <w:i w:val="0"/>
                <w:szCs w:val="22"/>
              </w:rPr>
              <w:t>Ułamkowa pizza-magnetyczna do demonstracji</w:t>
            </w:r>
          </w:p>
        </w:tc>
        <w:tc>
          <w:tcPr>
            <w:tcW w:w="1134" w:type="dxa"/>
            <w:shd w:val="clear" w:color="auto" w:fill="auto"/>
            <w:vAlign w:val="center"/>
          </w:tcPr>
          <w:p w14:paraId="2049374F" w14:textId="769556EA" w:rsidR="008C3843" w:rsidRPr="008C3843" w:rsidRDefault="008C3843" w:rsidP="008C3843">
            <w:pPr>
              <w:pStyle w:val="Tekstpodstawowy"/>
              <w:spacing w:line="360" w:lineRule="auto"/>
              <w:rPr>
                <w:rFonts w:eastAsia="Calibri"/>
                <w:b w:val="0"/>
                <w:bCs w:val="0"/>
                <w:i w:val="0"/>
                <w:iCs w:val="0"/>
                <w:szCs w:val="22"/>
              </w:rPr>
            </w:pPr>
            <w:r w:rsidRPr="008C3843">
              <w:rPr>
                <w:b w:val="0"/>
                <w:i w:val="0"/>
                <w:szCs w:val="22"/>
              </w:rPr>
              <w:t>1 szt.</w:t>
            </w:r>
          </w:p>
        </w:tc>
        <w:tc>
          <w:tcPr>
            <w:tcW w:w="2127" w:type="dxa"/>
          </w:tcPr>
          <w:p w14:paraId="33DB9091" w14:textId="77777777" w:rsidR="008C3843" w:rsidRDefault="008C3843" w:rsidP="008C3843">
            <w:pPr>
              <w:pStyle w:val="Tekstpodstawowy"/>
              <w:spacing w:line="360" w:lineRule="auto"/>
              <w:jc w:val="left"/>
              <w:rPr>
                <w:rFonts w:eastAsia="Calibri"/>
                <w:b w:val="0"/>
                <w:bCs w:val="0"/>
                <w:i w:val="0"/>
                <w:iCs w:val="0"/>
                <w:szCs w:val="22"/>
              </w:rPr>
            </w:pPr>
          </w:p>
        </w:tc>
        <w:tc>
          <w:tcPr>
            <w:tcW w:w="2404" w:type="dxa"/>
          </w:tcPr>
          <w:p w14:paraId="0945CD5E" w14:textId="77777777" w:rsidR="008C3843" w:rsidRDefault="008C3843" w:rsidP="008C3843">
            <w:pPr>
              <w:pStyle w:val="Tekstpodstawowy"/>
              <w:spacing w:line="360" w:lineRule="auto"/>
              <w:jc w:val="left"/>
              <w:rPr>
                <w:rFonts w:eastAsia="Calibri"/>
                <w:b w:val="0"/>
                <w:bCs w:val="0"/>
                <w:i w:val="0"/>
                <w:iCs w:val="0"/>
                <w:szCs w:val="22"/>
              </w:rPr>
            </w:pPr>
          </w:p>
        </w:tc>
      </w:tr>
      <w:tr w:rsidR="008C3843" w14:paraId="11802FAE" w14:textId="77777777" w:rsidTr="008C3843">
        <w:tc>
          <w:tcPr>
            <w:tcW w:w="704" w:type="dxa"/>
            <w:vAlign w:val="center"/>
          </w:tcPr>
          <w:p w14:paraId="7A44EEFE" w14:textId="4C1EA975" w:rsidR="008C3843" w:rsidRPr="00DA442D" w:rsidRDefault="008C3843" w:rsidP="008C3843">
            <w:pPr>
              <w:pStyle w:val="Tekstpodstawowy"/>
              <w:spacing w:line="360" w:lineRule="auto"/>
              <w:rPr>
                <w:rFonts w:eastAsia="Calibri"/>
                <w:b w:val="0"/>
                <w:bCs w:val="0"/>
                <w:i w:val="0"/>
                <w:iCs w:val="0"/>
                <w:szCs w:val="22"/>
              </w:rPr>
            </w:pPr>
            <w:r w:rsidRPr="00DA442D">
              <w:rPr>
                <w:b w:val="0"/>
                <w:i w:val="0"/>
              </w:rPr>
              <w:t>13.</w:t>
            </w:r>
          </w:p>
        </w:tc>
        <w:tc>
          <w:tcPr>
            <w:tcW w:w="2693" w:type="dxa"/>
            <w:shd w:val="clear" w:color="auto" w:fill="auto"/>
            <w:vAlign w:val="center"/>
          </w:tcPr>
          <w:p w14:paraId="22CFC7F3" w14:textId="77777777" w:rsidR="008C3843" w:rsidRPr="008C3843" w:rsidRDefault="008C3843" w:rsidP="008C3843">
            <w:pPr>
              <w:jc w:val="center"/>
              <w:rPr>
                <w:rFonts w:ascii="Times New Roman" w:hAnsi="Times New Roman" w:cs="Times New Roman"/>
              </w:rPr>
            </w:pPr>
            <w:r w:rsidRPr="008C3843">
              <w:rPr>
                <w:rFonts w:ascii="Times New Roman" w:hAnsi="Times New Roman" w:cs="Times New Roman"/>
              </w:rPr>
              <w:t>Zlewki miarowe PP-6 szt.</w:t>
            </w:r>
          </w:p>
          <w:p w14:paraId="41917BE9" w14:textId="18368BBF" w:rsidR="008C3843" w:rsidRPr="008C3843" w:rsidRDefault="008C3843" w:rsidP="008C3843">
            <w:pPr>
              <w:pStyle w:val="Tekstpodstawowy"/>
              <w:spacing w:line="360" w:lineRule="auto"/>
              <w:rPr>
                <w:rFonts w:eastAsia="Calibri"/>
                <w:b w:val="0"/>
                <w:bCs w:val="0"/>
                <w:i w:val="0"/>
                <w:iCs w:val="0"/>
                <w:szCs w:val="22"/>
              </w:rPr>
            </w:pPr>
            <w:r w:rsidRPr="008C3843">
              <w:rPr>
                <w:b w:val="0"/>
                <w:i w:val="0"/>
                <w:szCs w:val="22"/>
              </w:rPr>
              <w:t>10-50-100-250-500-1000 ml-podziałka tłocz.</w:t>
            </w:r>
          </w:p>
        </w:tc>
        <w:tc>
          <w:tcPr>
            <w:tcW w:w="1134" w:type="dxa"/>
            <w:shd w:val="clear" w:color="auto" w:fill="auto"/>
            <w:vAlign w:val="center"/>
          </w:tcPr>
          <w:p w14:paraId="054B7A62" w14:textId="1B55745A" w:rsidR="008C3843" w:rsidRPr="008C3843" w:rsidRDefault="008C3843" w:rsidP="008C3843">
            <w:pPr>
              <w:pStyle w:val="Tekstpodstawowy"/>
              <w:spacing w:line="360" w:lineRule="auto"/>
              <w:rPr>
                <w:rFonts w:eastAsia="Calibri"/>
                <w:b w:val="0"/>
                <w:bCs w:val="0"/>
                <w:i w:val="0"/>
                <w:iCs w:val="0"/>
                <w:szCs w:val="22"/>
              </w:rPr>
            </w:pPr>
            <w:r w:rsidRPr="008C3843">
              <w:rPr>
                <w:b w:val="0"/>
                <w:i w:val="0"/>
                <w:szCs w:val="22"/>
              </w:rPr>
              <w:t>2 szt.</w:t>
            </w:r>
          </w:p>
        </w:tc>
        <w:tc>
          <w:tcPr>
            <w:tcW w:w="2127" w:type="dxa"/>
          </w:tcPr>
          <w:p w14:paraId="3BA2A1D2" w14:textId="77777777" w:rsidR="008C3843" w:rsidRDefault="008C3843" w:rsidP="008C3843">
            <w:pPr>
              <w:pStyle w:val="Tekstpodstawowy"/>
              <w:spacing w:line="360" w:lineRule="auto"/>
              <w:jc w:val="left"/>
              <w:rPr>
                <w:rFonts w:eastAsia="Calibri"/>
                <w:b w:val="0"/>
                <w:bCs w:val="0"/>
                <w:i w:val="0"/>
                <w:iCs w:val="0"/>
                <w:szCs w:val="22"/>
              </w:rPr>
            </w:pPr>
          </w:p>
        </w:tc>
        <w:tc>
          <w:tcPr>
            <w:tcW w:w="2404" w:type="dxa"/>
          </w:tcPr>
          <w:p w14:paraId="6926D32C" w14:textId="77777777" w:rsidR="008C3843" w:rsidRDefault="008C3843" w:rsidP="008C3843">
            <w:pPr>
              <w:pStyle w:val="Tekstpodstawowy"/>
              <w:spacing w:line="360" w:lineRule="auto"/>
              <w:jc w:val="left"/>
              <w:rPr>
                <w:rFonts w:eastAsia="Calibri"/>
                <w:b w:val="0"/>
                <w:bCs w:val="0"/>
                <w:i w:val="0"/>
                <w:iCs w:val="0"/>
                <w:szCs w:val="22"/>
              </w:rPr>
            </w:pPr>
          </w:p>
        </w:tc>
      </w:tr>
      <w:tr w:rsidR="008C3843" w14:paraId="326A9C6C" w14:textId="77777777" w:rsidTr="008C3843">
        <w:tc>
          <w:tcPr>
            <w:tcW w:w="704" w:type="dxa"/>
            <w:vAlign w:val="center"/>
          </w:tcPr>
          <w:p w14:paraId="2971745E" w14:textId="19E5E993" w:rsidR="008C3843" w:rsidRPr="00DA442D" w:rsidRDefault="008C3843" w:rsidP="008C3843">
            <w:pPr>
              <w:pStyle w:val="Tekstpodstawowy"/>
              <w:spacing w:line="360" w:lineRule="auto"/>
              <w:rPr>
                <w:rFonts w:eastAsia="Calibri"/>
                <w:b w:val="0"/>
                <w:bCs w:val="0"/>
                <w:i w:val="0"/>
                <w:iCs w:val="0"/>
                <w:szCs w:val="22"/>
              </w:rPr>
            </w:pPr>
            <w:r w:rsidRPr="00DA442D">
              <w:rPr>
                <w:b w:val="0"/>
                <w:i w:val="0"/>
              </w:rPr>
              <w:t>14.</w:t>
            </w:r>
          </w:p>
        </w:tc>
        <w:tc>
          <w:tcPr>
            <w:tcW w:w="2693" w:type="dxa"/>
            <w:shd w:val="clear" w:color="auto" w:fill="auto"/>
            <w:vAlign w:val="center"/>
          </w:tcPr>
          <w:p w14:paraId="008A0801" w14:textId="70EE5C95" w:rsidR="008C3843" w:rsidRPr="008C3843" w:rsidRDefault="008C3843" w:rsidP="008C3843">
            <w:pPr>
              <w:pStyle w:val="Tekstpodstawowy"/>
              <w:spacing w:line="360" w:lineRule="auto"/>
              <w:rPr>
                <w:rFonts w:eastAsia="Calibri"/>
                <w:b w:val="0"/>
                <w:bCs w:val="0"/>
                <w:i w:val="0"/>
                <w:iCs w:val="0"/>
                <w:szCs w:val="22"/>
              </w:rPr>
            </w:pPr>
            <w:r w:rsidRPr="008C3843">
              <w:rPr>
                <w:b w:val="0"/>
                <w:i w:val="0"/>
                <w:szCs w:val="22"/>
              </w:rPr>
              <w:t>Termometr klasowy 38 cm</w:t>
            </w:r>
          </w:p>
        </w:tc>
        <w:tc>
          <w:tcPr>
            <w:tcW w:w="1134" w:type="dxa"/>
            <w:shd w:val="clear" w:color="auto" w:fill="auto"/>
            <w:vAlign w:val="center"/>
          </w:tcPr>
          <w:p w14:paraId="4A61B746" w14:textId="7D5F9B4C" w:rsidR="008C3843" w:rsidRPr="008C3843" w:rsidRDefault="008C3843" w:rsidP="008C3843">
            <w:pPr>
              <w:pStyle w:val="Tekstpodstawowy"/>
              <w:spacing w:line="360" w:lineRule="auto"/>
              <w:rPr>
                <w:rFonts w:eastAsia="Calibri"/>
                <w:b w:val="0"/>
                <w:bCs w:val="0"/>
                <w:i w:val="0"/>
                <w:iCs w:val="0"/>
                <w:szCs w:val="22"/>
              </w:rPr>
            </w:pPr>
            <w:r w:rsidRPr="008C3843">
              <w:rPr>
                <w:b w:val="0"/>
                <w:i w:val="0"/>
                <w:szCs w:val="22"/>
              </w:rPr>
              <w:t>2</w:t>
            </w:r>
          </w:p>
        </w:tc>
        <w:tc>
          <w:tcPr>
            <w:tcW w:w="2127" w:type="dxa"/>
          </w:tcPr>
          <w:p w14:paraId="21C0D904" w14:textId="77777777" w:rsidR="008C3843" w:rsidRDefault="008C3843" w:rsidP="008C3843">
            <w:pPr>
              <w:pStyle w:val="Tekstpodstawowy"/>
              <w:spacing w:line="360" w:lineRule="auto"/>
              <w:jc w:val="left"/>
              <w:rPr>
                <w:rFonts w:eastAsia="Calibri"/>
                <w:b w:val="0"/>
                <w:bCs w:val="0"/>
                <w:i w:val="0"/>
                <w:iCs w:val="0"/>
                <w:szCs w:val="22"/>
              </w:rPr>
            </w:pPr>
          </w:p>
        </w:tc>
        <w:tc>
          <w:tcPr>
            <w:tcW w:w="2404" w:type="dxa"/>
          </w:tcPr>
          <w:p w14:paraId="7E52328F" w14:textId="77777777" w:rsidR="008C3843" w:rsidRDefault="008C3843" w:rsidP="008C3843">
            <w:pPr>
              <w:pStyle w:val="Tekstpodstawowy"/>
              <w:spacing w:line="360" w:lineRule="auto"/>
              <w:jc w:val="left"/>
              <w:rPr>
                <w:rFonts w:eastAsia="Calibri"/>
                <w:b w:val="0"/>
                <w:bCs w:val="0"/>
                <w:i w:val="0"/>
                <w:iCs w:val="0"/>
                <w:szCs w:val="22"/>
              </w:rPr>
            </w:pPr>
          </w:p>
        </w:tc>
      </w:tr>
      <w:tr w:rsidR="008C3843" w14:paraId="4474B7E3" w14:textId="77777777" w:rsidTr="008C3843">
        <w:tc>
          <w:tcPr>
            <w:tcW w:w="704" w:type="dxa"/>
            <w:vAlign w:val="center"/>
          </w:tcPr>
          <w:p w14:paraId="2A03C6C0" w14:textId="2F14C78D" w:rsidR="008C3843" w:rsidRPr="00DA442D" w:rsidRDefault="008C3843" w:rsidP="008C3843">
            <w:pPr>
              <w:pStyle w:val="Tekstpodstawowy"/>
              <w:spacing w:line="360" w:lineRule="auto"/>
              <w:rPr>
                <w:rFonts w:eastAsia="Calibri"/>
                <w:b w:val="0"/>
                <w:bCs w:val="0"/>
                <w:i w:val="0"/>
                <w:iCs w:val="0"/>
                <w:szCs w:val="22"/>
              </w:rPr>
            </w:pPr>
            <w:r w:rsidRPr="00DA442D">
              <w:rPr>
                <w:b w:val="0"/>
                <w:i w:val="0"/>
              </w:rPr>
              <w:t>15.</w:t>
            </w:r>
          </w:p>
        </w:tc>
        <w:tc>
          <w:tcPr>
            <w:tcW w:w="2693" w:type="dxa"/>
            <w:shd w:val="clear" w:color="auto" w:fill="auto"/>
            <w:vAlign w:val="center"/>
          </w:tcPr>
          <w:p w14:paraId="6DEC826C" w14:textId="3A7C1B48" w:rsidR="008C3843" w:rsidRPr="008C3843" w:rsidRDefault="008C3843" w:rsidP="008C3843">
            <w:pPr>
              <w:pStyle w:val="Tekstpodstawowy"/>
              <w:rPr>
                <w:rFonts w:eastAsia="Calibri"/>
                <w:b w:val="0"/>
                <w:bCs w:val="0"/>
                <w:i w:val="0"/>
                <w:iCs w:val="0"/>
                <w:szCs w:val="22"/>
              </w:rPr>
            </w:pPr>
            <w:r w:rsidRPr="008C3843">
              <w:rPr>
                <w:b w:val="0"/>
                <w:i w:val="0"/>
                <w:szCs w:val="22"/>
              </w:rPr>
              <w:t>Ciało człowieka -magnetyczne ilustracje z podpisami</w:t>
            </w:r>
          </w:p>
        </w:tc>
        <w:tc>
          <w:tcPr>
            <w:tcW w:w="1134" w:type="dxa"/>
            <w:shd w:val="clear" w:color="auto" w:fill="auto"/>
            <w:vAlign w:val="center"/>
          </w:tcPr>
          <w:p w14:paraId="25545ECC" w14:textId="2347AA3C" w:rsidR="008C3843" w:rsidRPr="008C3843" w:rsidRDefault="008C3843" w:rsidP="008C3843">
            <w:pPr>
              <w:pStyle w:val="Tekstpodstawowy"/>
              <w:spacing w:line="360" w:lineRule="auto"/>
              <w:rPr>
                <w:rFonts w:eastAsia="Calibri"/>
                <w:b w:val="0"/>
                <w:bCs w:val="0"/>
                <w:i w:val="0"/>
                <w:iCs w:val="0"/>
                <w:szCs w:val="22"/>
              </w:rPr>
            </w:pPr>
            <w:r w:rsidRPr="008C3843">
              <w:rPr>
                <w:b w:val="0"/>
                <w:i w:val="0"/>
                <w:szCs w:val="22"/>
              </w:rPr>
              <w:t>1 szt</w:t>
            </w:r>
          </w:p>
        </w:tc>
        <w:tc>
          <w:tcPr>
            <w:tcW w:w="2127" w:type="dxa"/>
          </w:tcPr>
          <w:p w14:paraId="30C591CD" w14:textId="77777777" w:rsidR="008C3843" w:rsidRDefault="008C3843" w:rsidP="008C3843">
            <w:pPr>
              <w:pStyle w:val="Tekstpodstawowy"/>
              <w:spacing w:line="360" w:lineRule="auto"/>
              <w:jc w:val="left"/>
              <w:rPr>
                <w:rFonts w:eastAsia="Calibri"/>
                <w:b w:val="0"/>
                <w:bCs w:val="0"/>
                <w:i w:val="0"/>
                <w:iCs w:val="0"/>
                <w:szCs w:val="22"/>
              </w:rPr>
            </w:pPr>
          </w:p>
        </w:tc>
        <w:tc>
          <w:tcPr>
            <w:tcW w:w="2404" w:type="dxa"/>
          </w:tcPr>
          <w:p w14:paraId="26772936" w14:textId="77777777" w:rsidR="008C3843" w:rsidRDefault="008C3843" w:rsidP="008C3843">
            <w:pPr>
              <w:pStyle w:val="Tekstpodstawowy"/>
              <w:spacing w:line="360" w:lineRule="auto"/>
              <w:jc w:val="left"/>
              <w:rPr>
                <w:rFonts w:eastAsia="Calibri"/>
                <w:b w:val="0"/>
                <w:bCs w:val="0"/>
                <w:i w:val="0"/>
                <w:iCs w:val="0"/>
                <w:szCs w:val="22"/>
              </w:rPr>
            </w:pPr>
          </w:p>
        </w:tc>
      </w:tr>
      <w:tr w:rsidR="008C3843" w14:paraId="40969AF4" w14:textId="77777777" w:rsidTr="008C3843">
        <w:tc>
          <w:tcPr>
            <w:tcW w:w="704" w:type="dxa"/>
            <w:vAlign w:val="center"/>
          </w:tcPr>
          <w:p w14:paraId="4734AA99" w14:textId="1ED65062" w:rsidR="008C3843" w:rsidRPr="00DA442D" w:rsidRDefault="008C3843" w:rsidP="008C3843">
            <w:pPr>
              <w:pStyle w:val="Tekstpodstawowy"/>
              <w:spacing w:line="360" w:lineRule="auto"/>
              <w:rPr>
                <w:rFonts w:eastAsia="Calibri"/>
                <w:b w:val="0"/>
                <w:bCs w:val="0"/>
                <w:i w:val="0"/>
                <w:iCs w:val="0"/>
                <w:szCs w:val="22"/>
              </w:rPr>
            </w:pPr>
            <w:r w:rsidRPr="00DA442D">
              <w:rPr>
                <w:b w:val="0"/>
                <w:i w:val="0"/>
              </w:rPr>
              <w:t>16.</w:t>
            </w:r>
          </w:p>
        </w:tc>
        <w:tc>
          <w:tcPr>
            <w:tcW w:w="2693" w:type="dxa"/>
            <w:shd w:val="clear" w:color="auto" w:fill="auto"/>
            <w:vAlign w:val="center"/>
          </w:tcPr>
          <w:p w14:paraId="4A819123" w14:textId="20F8BD12" w:rsidR="008C3843" w:rsidRPr="008C3843" w:rsidRDefault="008C3843" w:rsidP="008C3843">
            <w:pPr>
              <w:pStyle w:val="Tekstpodstawowy"/>
              <w:spacing w:line="360" w:lineRule="auto"/>
              <w:rPr>
                <w:rFonts w:eastAsia="Calibri"/>
                <w:b w:val="0"/>
                <w:bCs w:val="0"/>
                <w:i w:val="0"/>
                <w:iCs w:val="0"/>
                <w:szCs w:val="22"/>
              </w:rPr>
            </w:pPr>
            <w:r w:rsidRPr="008C3843">
              <w:rPr>
                <w:b w:val="0"/>
                <w:i w:val="0"/>
                <w:szCs w:val="22"/>
              </w:rPr>
              <w:t>Jem zdrowo!-zbiór 3 gier</w:t>
            </w:r>
          </w:p>
        </w:tc>
        <w:tc>
          <w:tcPr>
            <w:tcW w:w="1134" w:type="dxa"/>
            <w:shd w:val="clear" w:color="auto" w:fill="auto"/>
            <w:vAlign w:val="center"/>
          </w:tcPr>
          <w:p w14:paraId="67A9D895" w14:textId="46285563" w:rsidR="008C3843" w:rsidRPr="008C3843" w:rsidRDefault="008C3843" w:rsidP="008C3843">
            <w:pPr>
              <w:pStyle w:val="Tekstpodstawowy"/>
              <w:spacing w:line="360" w:lineRule="auto"/>
              <w:rPr>
                <w:rFonts w:eastAsia="Calibri"/>
                <w:b w:val="0"/>
                <w:bCs w:val="0"/>
                <w:i w:val="0"/>
                <w:iCs w:val="0"/>
                <w:szCs w:val="22"/>
              </w:rPr>
            </w:pPr>
            <w:r w:rsidRPr="008C3843">
              <w:rPr>
                <w:b w:val="0"/>
                <w:i w:val="0"/>
                <w:szCs w:val="22"/>
              </w:rPr>
              <w:t>1 szt.</w:t>
            </w:r>
          </w:p>
        </w:tc>
        <w:tc>
          <w:tcPr>
            <w:tcW w:w="2127" w:type="dxa"/>
          </w:tcPr>
          <w:p w14:paraId="79E6C968" w14:textId="77777777" w:rsidR="008C3843" w:rsidRDefault="008C3843" w:rsidP="008C3843">
            <w:pPr>
              <w:pStyle w:val="Tekstpodstawowy"/>
              <w:spacing w:line="360" w:lineRule="auto"/>
              <w:jc w:val="left"/>
              <w:rPr>
                <w:rFonts w:eastAsia="Calibri"/>
                <w:b w:val="0"/>
                <w:bCs w:val="0"/>
                <w:i w:val="0"/>
                <w:iCs w:val="0"/>
                <w:szCs w:val="22"/>
              </w:rPr>
            </w:pPr>
          </w:p>
        </w:tc>
        <w:tc>
          <w:tcPr>
            <w:tcW w:w="2404" w:type="dxa"/>
          </w:tcPr>
          <w:p w14:paraId="25C98F99" w14:textId="77777777" w:rsidR="008C3843" w:rsidRDefault="008C3843" w:rsidP="008C3843">
            <w:pPr>
              <w:pStyle w:val="Tekstpodstawowy"/>
              <w:spacing w:line="360" w:lineRule="auto"/>
              <w:jc w:val="left"/>
              <w:rPr>
                <w:rFonts w:eastAsia="Calibri"/>
                <w:b w:val="0"/>
                <w:bCs w:val="0"/>
                <w:i w:val="0"/>
                <w:iCs w:val="0"/>
                <w:szCs w:val="22"/>
              </w:rPr>
            </w:pPr>
          </w:p>
        </w:tc>
      </w:tr>
      <w:tr w:rsidR="008C3843" w14:paraId="00B1D5B6" w14:textId="77777777" w:rsidTr="008C3843">
        <w:tc>
          <w:tcPr>
            <w:tcW w:w="704" w:type="dxa"/>
            <w:vAlign w:val="center"/>
          </w:tcPr>
          <w:p w14:paraId="71600C1F" w14:textId="79BC9B4B" w:rsidR="008C3843" w:rsidRPr="00DA442D" w:rsidRDefault="008C3843" w:rsidP="008C3843">
            <w:pPr>
              <w:pStyle w:val="Tekstpodstawowy"/>
              <w:spacing w:line="360" w:lineRule="auto"/>
              <w:rPr>
                <w:rFonts w:eastAsia="Calibri"/>
                <w:b w:val="0"/>
                <w:bCs w:val="0"/>
                <w:i w:val="0"/>
                <w:iCs w:val="0"/>
                <w:szCs w:val="22"/>
              </w:rPr>
            </w:pPr>
            <w:r w:rsidRPr="00DA442D">
              <w:rPr>
                <w:b w:val="0"/>
                <w:i w:val="0"/>
              </w:rPr>
              <w:t>17.</w:t>
            </w:r>
          </w:p>
        </w:tc>
        <w:tc>
          <w:tcPr>
            <w:tcW w:w="2693" w:type="dxa"/>
            <w:shd w:val="clear" w:color="auto" w:fill="auto"/>
            <w:vAlign w:val="center"/>
          </w:tcPr>
          <w:p w14:paraId="0CBDEFEF" w14:textId="587D6203" w:rsidR="008C3843" w:rsidRPr="008C3843" w:rsidRDefault="008C3843" w:rsidP="008C3843">
            <w:pPr>
              <w:pStyle w:val="Tekstpodstawowy"/>
              <w:spacing w:line="360" w:lineRule="auto"/>
              <w:rPr>
                <w:rFonts w:eastAsia="Calibri"/>
                <w:b w:val="0"/>
                <w:bCs w:val="0"/>
                <w:i w:val="0"/>
                <w:iCs w:val="0"/>
                <w:szCs w:val="22"/>
              </w:rPr>
            </w:pPr>
            <w:r w:rsidRPr="008C3843">
              <w:rPr>
                <w:b w:val="0"/>
                <w:i w:val="0"/>
                <w:szCs w:val="22"/>
              </w:rPr>
              <w:t>Budowanie cieni-dodatkowe kształty i karty</w:t>
            </w:r>
          </w:p>
        </w:tc>
        <w:tc>
          <w:tcPr>
            <w:tcW w:w="1134" w:type="dxa"/>
            <w:shd w:val="clear" w:color="auto" w:fill="auto"/>
            <w:vAlign w:val="center"/>
          </w:tcPr>
          <w:p w14:paraId="6DAA623D" w14:textId="15046883" w:rsidR="008C3843" w:rsidRPr="008C3843" w:rsidRDefault="008C3843" w:rsidP="008C3843">
            <w:pPr>
              <w:pStyle w:val="Tekstpodstawowy"/>
              <w:spacing w:line="360" w:lineRule="auto"/>
              <w:rPr>
                <w:rFonts w:eastAsia="Calibri"/>
                <w:b w:val="0"/>
                <w:bCs w:val="0"/>
                <w:i w:val="0"/>
                <w:iCs w:val="0"/>
                <w:szCs w:val="22"/>
              </w:rPr>
            </w:pPr>
            <w:r w:rsidRPr="008C3843">
              <w:rPr>
                <w:b w:val="0"/>
                <w:i w:val="0"/>
                <w:szCs w:val="22"/>
              </w:rPr>
              <w:t>1 szt.</w:t>
            </w:r>
          </w:p>
        </w:tc>
        <w:tc>
          <w:tcPr>
            <w:tcW w:w="2127" w:type="dxa"/>
          </w:tcPr>
          <w:p w14:paraId="3C87A3C3" w14:textId="77777777" w:rsidR="008C3843" w:rsidRDefault="008C3843" w:rsidP="008C3843">
            <w:pPr>
              <w:pStyle w:val="Tekstpodstawowy"/>
              <w:spacing w:line="360" w:lineRule="auto"/>
              <w:jc w:val="left"/>
              <w:rPr>
                <w:rFonts w:eastAsia="Calibri"/>
                <w:b w:val="0"/>
                <w:bCs w:val="0"/>
                <w:i w:val="0"/>
                <w:iCs w:val="0"/>
                <w:szCs w:val="22"/>
              </w:rPr>
            </w:pPr>
          </w:p>
        </w:tc>
        <w:tc>
          <w:tcPr>
            <w:tcW w:w="2404" w:type="dxa"/>
          </w:tcPr>
          <w:p w14:paraId="3AA2555E" w14:textId="77777777" w:rsidR="008C3843" w:rsidRDefault="008C3843" w:rsidP="008C3843">
            <w:pPr>
              <w:pStyle w:val="Tekstpodstawowy"/>
              <w:spacing w:line="360" w:lineRule="auto"/>
              <w:jc w:val="left"/>
              <w:rPr>
                <w:rFonts w:eastAsia="Calibri"/>
                <w:b w:val="0"/>
                <w:bCs w:val="0"/>
                <w:i w:val="0"/>
                <w:iCs w:val="0"/>
                <w:szCs w:val="22"/>
              </w:rPr>
            </w:pPr>
          </w:p>
        </w:tc>
      </w:tr>
      <w:tr w:rsidR="008C3843" w14:paraId="369CD8B7" w14:textId="77777777" w:rsidTr="008C3843">
        <w:tc>
          <w:tcPr>
            <w:tcW w:w="704" w:type="dxa"/>
            <w:vAlign w:val="center"/>
          </w:tcPr>
          <w:p w14:paraId="292639B5" w14:textId="14700B72" w:rsidR="008C3843" w:rsidRPr="00DA442D" w:rsidRDefault="008C3843" w:rsidP="008C3843">
            <w:pPr>
              <w:pStyle w:val="Tekstpodstawowy"/>
              <w:spacing w:line="360" w:lineRule="auto"/>
              <w:rPr>
                <w:rFonts w:eastAsia="Calibri"/>
                <w:b w:val="0"/>
                <w:bCs w:val="0"/>
                <w:i w:val="0"/>
                <w:iCs w:val="0"/>
                <w:szCs w:val="22"/>
              </w:rPr>
            </w:pPr>
            <w:r w:rsidRPr="00DA442D">
              <w:rPr>
                <w:b w:val="0"/>
                <w:i w:val="0"/>
              </w:rPr>
              <w:t>18.</w:t>
            </w:r>
          </w:p>
        </w:tc>
        <w:tc>
          <w:tcPr>
            <w:tcW w:w="2693" w:type="dxa"/>
            <w:vAlign w:val="center"/>
          </w:tcPr>
          <w:p w14:paraId="3A80AAC6" w14:textId="1C0022F8" w:rsidR="008C3843" w:rsidRPr="008C3843" w:rsidRDefault="008C3843" w:rsidP="008C3843">
            <w:pPr>
              <w:pStyle w:val="Tekstpodstawowy"/>
              <w:spacing w:line="360" w:lineRule="auto"/>
              <w:rPr>
                <w:rFonts w:eastAsia="Calibri"/>
                <w:b w:val="0"/>
                <w:bCs w:val="0"/>
                <w:i w:val="0"/>
                <w:iCs w:val="0"/>
                <w:szCs w:val="22"/>
              </w:rPr>
            </w:pPr>
            <w:r w:rsidRPr="008C3843">
              <w:rPr>
                <w:b w:val="0"/>
                <w:i w:val="0"/>
              </w:rPr>
              <w:t>Mozaika</w:t>
            </w:r>
          </w:p>
        </w:tc>
        <w:tc>
          <w:tcPr>
            <w:tcW w:w="1134" w:type="dxa"/>
            <w:vAlign w:val="center"/>
          </w:tcPr>
          <w:p w14:paraId="7524357C" w14:textId="5AA97B04" w:rsidR="008C3843" w:rsidRPr="008C3843" w:rsidRDefault="008C3843" w:rsidP="008C3843">
            <w:pPr>
              <w:pStyle w:val="Tekstpodstawowy"/>
              <w:spacing w:line="360" w:lineRule="auto"/>
              <w:rPr>
                <w:rFonts w:eastAsia="Calibri"/>
                <w:b w:val="0"/>
                <w:bCs w:val="0"/>
                <w:i w:val="0"/>
                <w:iCs w:val="0"/>
                <w:szCs w:val="22"/>
              </w:rPr>
            </w:pPr>
            <w:r w:rsidRPr="008C3843">
              <w:rPr>
                <w:b w:val="0"/>
                <w:i w:val="0"/>
              </w:rPr>
              <w:t>5 szt.</w:t>
            </w:r>
          </w:p>
        </w:tc>
        <w:tc>
          <w:tcPr>
            <w:tcW w:w="2127" w:type="dxa"/>
          </w:tcPr>
          <w:p w14:paraId="0924C1CC" w14:textId="77777777" w:rsidR="008C3843" w:rsidRDefault="008C3843" w:rsidP="008C3843">
            <w:pPr>
              <w:pStyle w:val="Tekstpodstawowy"/>
              <w:spacing w:line="360" w:lineRule="auto"/>
              <w:jc w:val="left"/>
              <w:rPr>
                <w:rFonts w:eastAsia="Calibri"/>
                <w:b w:val="0"/>
                <w:bCs w:val="0"/>
                <w:i w:val="0"/>
                <w:iCs w:val="0"/>
                <w:szCs w:val="22"/>
              </w:rPr>
            </w:pPr>
          </w:p>
        </w:tc>
        <w:tc>
          <w:tcPr>
            <w:tcW w:w="2404" w:type="dxa"/>
          </w:tcPr>
          <w:p w14:paraId="622B6A60" w14:textId="77777777" w:rsidR="008C3843" w:rsidRDefault="008C3843" w:rsidP="008C3843">
            <w:pPr>
              <w:pStyle w:val="Tekstpodstawowy"/>
              <w:spacing w:line="360" w:lineRule="auto"/>
              <w:jc w:val="left"/>
              <w:rPr>
                <w:rFonts w:eastAsia="Calibri"/>
                <w:b w:val="0"/>
                <w:bCs w:val="0"/>
                <w:i w:val="0"/>
                <w:iCs w:val="0"/>
                <w:szCs w:val="22"/>
              </w:rPr>
            </w:pPr>
          </w:p>
        </w:tc>
      </w:tr>
      <w:tr w:rsidR="008C3843" w14:paraId="1FF081E5" w14:textId="77777777" w:rsidTr="008C3843">
        <w:tc>
          <w:tcPr>
            <w:tcW w:w="704" w:type="dxa"/>
            <w:vAlign w:val="center"/>
          </w:tcPr>
          <w:p w14:paraId="1A49CDB7" w14:textId="049A69C4" w:rsidR="008C3843" w:rsidRPr="00DA442D" w:rsidRDefault="008C3843" w:rsidP="008C3843">
            <w:pPr>
              <w:pStyle w:val="Tekstpodstawowy"/>
              <w:spacing w:line="360" w:lineRule="auto"/>
              <w:rPr>
                <w:rFonts w:eastAsia="Calibri"/>
                <w:b w:val="0"/>
                <w:bCs w:val="0"/>
                <w:i w:val="0"/>
                <w:iCs w:val="0"/>
                <w:szCs w:val="22"/>
              </w:rPr>
            </w:pPr>
            <w:r w:rsidRPr="00DA442D">
              <w:rPr>
                <w:b w:val="0"/>
                <w:i w:val="0"/>
              </w:rPr>
              <w:t>19.</w:t>
            </w:r>
          </w:p>
        </w:tc>
        <w:tc>
          <w:tcPr>
            <w:tcW w:w="2693" w:type="dxa"/>
            <w:vAlign w:val="center"/>
          </w:tcPr>
          <w:p w14:paraId="1C65AFBD" w14:textId="013B30F1" w:rsidR="008C3843" w:rsidRPr="008C3843" w:rsidRDefault="008C3843" w:rsidP="008C3843">
            <w:pPr>
              <w:pStyle w:val="Tekstpodstawowy"/>
              <w:spacing w:line="360" w:lineRule="auto"/>
              <w:rPr>
                <w:rFonts w:eastAsia="Calibri"/>
                <w:b w:val="0"/>
                <w:bCs w:val="0"/>
                <w:i w:val="0"/>
                <w:iCs w:val="0"/>
                <w:szCs w:val="22"/>
              </w:rPr>
            </w:pPr>
            <w:r w:rsidRPr="008C3843">
              <w:rPr>
                <w:b w:val="0"/>
                <w:i w:val="0"/>
              </w:rPr>
              <w:t>Karty pracy do mozaiki</w:t>
            </w:r>
          </w:p>
        </w:tc>
        <w:tc>
          <w:tcPr>
            <w:tcW w:w="1134" w:type="dxa"/>
            <w:vAlign w:val="center"/>
          </w:tcPr>
          <w:p w14:paraId="0413995D" w14:textId="32B3127F" w:rsidR="008C3843" w:rsidRPr="008C3843" w:rsidRDefault="008C3843" w:rsidP="008C3843">
            <w:pPr>
              <w:pStyle w:val="Tekstpodstawowy"/>
              <w:spacing w:line="360" w:lineRule="auto"/>
              <w:rPr>
                <w:rFonts w:eastAsia="Calibri"/>
                <w:b w:val="0"/>
                <w:bCs w:val="0"/>
                <w:i w:val="0"/>
                <w:iCs w:val="0"/>
                <w:szCs w:val="22"/>
              </w:rPr>
            </w:pPr>
            <w:r w:rsidRPr="008C3843">
              <w:rPr>
                <w:b w:val="0"/>
                <w:i w:val="0"/>
              </w:rPr>
              <w:t>2 szt.</w:t>
            </w:r>
          </w:p>
        </w:tc>
        <w:tc>
          <w:tcPr>
            <w:tcW w:w="2127" w:type="dxa"/>
          </w:tcPr>
          <w:p w14:paraId="7EEF44FF" w14:textId="77777777" w:rsidR="008C3843" w:rsidRDefault="008C3843" w:rsidP="008C3843">
            <w:pPr>
              <w:pStyle w:val="Tekstpodstawowy"/>
              <w:spacing w:line="360" w:lineRule="auto"/>
              <w:jc w:val="left"/>
              <w:rPr>
                <w:rFonts w:eastAsia="Calibri"/>
                <w:b w:val="0"/>
                <w:bCs w:val="0"/>
                <w:i w:val="0"/>
                <w:iCs w:val="0"/>
                <w:szCs w:val="22"/>
              </w:rPr>
            </w:pPr>
          </w:p>
        </w:tc>
        <w:tc>
          <w:tcPr>
            <w:tcW w:w="2404" w:type="dxa"/>
          </w:tcPr>
          <w:p w14:paraId="3C36DE07" w14:textId="77777777" w:rsidR="008C3843" w:rsidRDefault="008C3843" w:rsidP="008C3843">
            <w:pPr>
              <w:pStyle w:val="Tekstpodstawowy"/>
              <w:spacing w:line="360" w:lineRule="auto"/>
              <w:jc w:val="left"/>
              <w:rPr>
                <w:rFonts w:eastAsia="Calibri"/>
                <w:b w:val="0"/>
                <w:bCs w:val="0"/>
                <w:i w:val="0"/>
                <w:iCs w:val="0"/>
                <w:szCs w:val="22"/>
              </w:rPr>
            </w:pPr>
          </w:p>
        </w:tc>
      </w:tr>
      <w:tr w:rsidR="008C3843" w14:paraId="4DDCCB19" w14:textId="77777777" w:rsidTr="008C3843">
        <w:tc>
          <w:tcPr>
            <w:tcW w:w="704" w:type="dxa"/>
            <w:vAlign w:val="center"/>
          </w:tcPr>
          <w:p w14:paraId="73F14830" w14:textId="65011662" w:rsidR="008C3843" w:rsidRPr="00DA442D" w:rsidRDefault="008C3843" w:rsidP="008C3843">
            <w:pPr>
              <w:pStyle w:val="Tekstpodstawowy"/>
              <w:spacing w:line="360" w:lineRule="auto"/>
              <w:rPr>
                <w:rFonts w:eastAsia="Calibri"/>
                <w:b w:val="0"/>
                <w:bCs w:val="0"/>
                <w:i w:val="0"/>
                <w:iCs w:val="0"/>
                <w:szCs w:val="22"/>
              </w:rPr>
            </w:pPr>
            <w:r w:rsidRPr="00DA442D">
              <w:rPr>
                <w:b w:val="0"/>
                <w:i w:val="0"/>
              </w:rPr>
              <w:t>20.</w:t>
            </w:r>
          </w:p>
        </w:tc>
        <w:tc>
          <w:tcPr>
            <w:tcW w:w="2693" w:type="dxa"/>
            <w:vAlign w:val="center"/>
          </w:tcPr>
          <w:p w14:paraId="0A6B5E37" w14:textId="1FE56074" w:rsidR="008C3843" w:rsidRPr="008C3843" w:rsidRDefault="008C3843" w:rsidP="008C3843">
            <w:pPr>
              <w:pStyle w:val="Tekstpodstawowy"/>
              <w:spacing w:line="360" w:lineRule="auto"/>
              <w:rPr>
                <w:rFonts w:eastAsia="Calibri"/>
                <w:b w:val="0"/>
                <w:bCs w:val="0"/>
                <w:i w:val="0"/>
                <w:iCs w:val="0"/>
                <w:szCs w:val="22"/>
              </w:rPr>
            </w:pPr>
            <w:r w:rsidRPr="008C3843">
              <w:rPr>
                <w:b w:val="0"/>
                <w:i w:val="0"/>
              </w:rPr>
              <w:t>Magnetyczne koło fortuny</w:t>
            </w:r>
          </w:p>
        </w:tc>
        <w:tc>
          <w:tcPr>
            <w:tcW w:w="1134" w:type="dxa"/>
            <w:vAlign w:val="center"/>
          </w:tcPr>
          <w:p w14:paraId="540A125C" w14:textId="734D3059" w:rsidR="008C3843" w:rsidRPr="008C3843" w:rsidRDefault="008C3843" w:rsidP="008C3843">
            <w:pPr>
              <w:pStyle w:val="Tekstpodstawowy"/>
              <w:spacing w:line="360" w:lineRule="auto"/>
              <w:rPr>
                <w:rFonts w:eastAsia="Calibri"/>
                <w:b w:val="0"/>
                <w:bCs w:val="0"/>
                <w:i w:val="0"/>
                <w:iCs w:val="0"/>
                <w:szCs w:val="22"/>
              </w:rPr>
            </w:pPr>
            <w:r w:rsidRPr="008C3843">
              <w:rPr>
                <w:b w:val="0"/>
                <w:i w:val="0"/>
              </w:rPr>
              <w:t>1 szt.</w:t>
            </w:r>
          </w:p>
        </w:tc>
        <w:tc>
          <w:tcPr>
            <w:tcW w:w="2127" w:type="dxa"/>
          </w:tcPr>
          <w:p w14:paraId="216F3DF9" w14:textId="77777777" w:rsidR="008C3843" w:rsidRDefault="008C3843" w:rsidP="008C3843">
            <w:pPr>
              <w:pStyle w:val="Tekstpodstawowy"/>
              <w:spacing w:line="360" w:lineRule="auto"/>
              <w:jc w:val="left"/>
              <w:rPr>
                <w:rFonts w:eastAsia="Calibri"/>
                <w:b w:val="0"/>
                <w:bCs w:val="0"/>
                <w:i w:val="0"/>
                <w:iCs w:val="0"/>
                <w:szCs w:val="22"/>
              </w:rPr>
            </w:pPr>
          </w:p>
        </w:tc>
        <w:tc>
          <w:tcPr>
            <w:tcW w:w="2404" w:type="dxa"/>
          </w:tcPr>
          <w:p w14:paraId="43A9382C" w14:textId="77777777" w:rsidR="008C3843" w:rsidRDefault="008C3843" w:rsidP="008C3843">
            <w:pPr>
              <w:pStyle w:val="Tekstpodstawowy"/>
              <w:spacing w:line="360" w:lineRule="auto"/>
              <w:jc w:val="left"/>
              <w:rPr>
                <w:rFonts w:eastAsia="Calibri"/>
                <w:b w:val="0"/>
                <w:bCs w:val="0"/>
                <w:i w:val="0"/>
                <w:iCs w:val="0"/>
                <w:szCs w:val="22"/>
              </w:rPr>
            </w:pPr>
          </w:p>
        </w:tc>
      </w:tr>
      <w:tr w:rsidR="008C3843" w14:paraId="333DCB3D" w14:textId="77777777" w:rsidTr="008C3843">
        <w:tc>
          <w:tcPr>
            <w:tcW w:w="704" w:type="dxa"/>
            <w:vAlign w:val="center"/>
          </w:tcPr>
          <w:p w14:paraId="43A45A5E" w14:textId="3A370006" w:rsidR="008C3843" w:rsidRPr="00DA442D" w:rsidRDefault="008C3843" w:rsidP="008C3843">
            <w:pPr>
              <w:pStyle w:val="Tekstpodstawowy"/>
              <w:spacing w:line="360" w:lineRule="auto"/>
              <w:rPr>
                <w:rFonts w:eastAsia="Calibri"/>
                <w:b w:val="0"/>
                <w:bCs w:val="0"/>
                <w:i w:val="0"/>
                <w:iCs w:val="0"/>
                <w:szCs w:val="22"/>
              </w:rPr>
            </w:pPr>
            <w:r w:rsidRPr="00DA442D">
              <w:rPr>
                <w:b w:val="0"/>
                <w:i w:val="0"/>
              </w:rPr>
              <w:t>21.</w:t>
            </w:r>
          </w:p>
        </w:tc>
        <w:tc>
          <w:tcPr>
            <w:tcW w:w="2693" w:type="dxa"/>
            <w:vAlign w:val="center"/>
          </w:tcPr>
          <w:p w14:paraId="132BA49D" w14:textId="2CC412A9" w:rsidR="008C3843" w:rsidRPr="008C3843" w:rsidRDefault="008C3843" w:rsidP="008C3843">
            <w:pPr>
              <w:pStyle w:val="Tekstpodstawowy"/>
              <w:spacing w:line="360" w:lineRule="auto"/>
              <w:rPr>
                <w:rFonts w:eastAsia="Calibri"/>
                <w:b w:val="0"/>
                <w:bCs w:val="0"/>
                <w:i w:val="0"/>
                <w:iCs w:val="0"/>
                <w:szCs w:val="22"/>
              </w:rPr>
            </w:pPr>
            <w:r w:rsidRPr="008C3843">
              <w:rPr>
                <w:b w:val="0"/>
                <w:i w:val="0"/>
              </w:rPr>
              <w:t>Liczmany magnetyczne</w:t>
            </w:r>
          </w:p>
        </w:tc>
        <w:tc>
          <w:tcPr>
            <w:tcW w:w="1134" w:type="dxa"/>
            <w:vAlign w:val="center"/>
          </w:tcPr>
          <w:p w14:paraId="0C56D40F" w14:textId="72D68467" w:rsidR="008C3843" w:rsidRPr="008C3843" w:rsidRDefault="008C3843" w:rsidP="008C3843">
            <w:pPr>
              <w:pStyle w:val="Tekstpodstawowy"/>
              <w:spacing w:line="360" w:lineRule="auto"/>
              <w:rPr>
                <w:rFonts w:eastAsia="Calibri"/>
                <w:b w:val="0"/>
                <w:bCs w:val="0"/>
                <w:i w:val="0"/>
                <w:iCs w:val="0"/>
                <w:szCs w:val="22"/>
              </w:rPr>
            </w:pPr>
            <w:r w:rsidRPr="008C3843">
              <w:rPr>
                <w:b w:val="0"/>
                <w:i w:val="0"/>
              </w:rPr>
              <w:t>1 szt.</w:t>
            </w:r>
          </w:p>
        </w:tc>
        <w:tc>
          <w:tcPr>
            <w:tcW w:w="2127" w:type="dxa"/>
          </w:tcPr>
          <w:p w14:paraId="7A11FFB0" w14:textId="77777777" w:rsidR="008C3843" w:rsidRDefault="008C3843" w:rsidP="008C3843">
            <w:pPr>
              <w:pStyle w:val="Tekstpodstawowy"/>
              <w:spacing w:line="360" w:lineRule="auto"/>
              <w:jc w:val="left"/>
              <w:rPr>
                <w:rFonts w:eastAsia="Calibri"/>
                <w:b w:val="0"/>
                <w:bCs w:val="0"/>
                <w:i w:val="0"/>
                <w:iCs w:val="0"/>
                <w:szCs w:val="22"/>
              </w:rPr>
            </w:pPr>
          </w:p>
        </w:tc>
        <w:tc>
          <w:tcPr>
            <w:tcW w:w="2404" w:type="dxa"/>
          </w:tcPr>
          <w:p w14:paraId="1F8B04A4" w14:textId="77777777" w:rsidR="008C3843" w:rsidRDefault="008C3843" w:rsidP="008C3843">
            <w:pPr>
              <w:pStyle w:val="Tekstpodstawowy"/>
              <w:spacing w:line="360" w:lineRule="auto"/>
              <w:jc w:val="left"/>
              <w:rPr>
                <w:rFonts w:eastAsia="Calibri"/>
                <w:b w:val="0"/>
                <w:bCs w:val="0"/>
                <w:i w:val="0"/>
                <w:iCs w:val="0"/>
                <w:szCs w:val="22"/>
              </w:rPr>
            </w:pPr>
          </w:p>
        </w:tc>
      </w:tr>
      <w:tr w:rsidR="008C3843" w14:paraId="1F46A2E8" w14:textId="77777777" w:rsidTr="008C3843">
        <w:tc>
          <w:tcPr>
            <w:tcW w:w="704" w:type="dxa"/>
            <w:vAlign w:val="center"/>
          </w:tcPr>
          <w:p w14:paraId="049DCDFB" w14:textId="0B4E64DA" w:rsidR="008C3843" w:rsidRPr="00DA442D" w:rsidRDefault="008C3843" w:rsidP="008C3843">
            <w:pPr>
              <w:pStyle w:val="Tekstpodstawowy"/>
              <w:spacing w:line="360" w:lineRule="auto"/>
              <w:rPr>
                <w:rFonts w:eastAsia="Calibri"/>
                <w:b w:val="0"/>
                <w:bCs w:val="0"/>
                <w:i w:val="0"/>
                <w:iCs w:val="0"/>
                <w:szCs w:val="22"/>
              </w:rPr>
            </w:pPr>
            <w:r w:rsidRPr="00DA442D">
              <w:rPr>
                <w:b w:val="0"/>
                <w:i w:val="0"/>
              </w:rPr>
              <w:t>22.</w:t>
            </w:r>
          </w:p>
        </w:tc>
        <w:tc>
          <w:tcPr>
            <w:tcW w:w="2693" w:type="dxa"/>
            <w:vAlign w:val="center"/>
          </w:tcPr>
          <w:p w14:paraId="34F3BEF2" w14:textId="338114C0" w:rsidR="008C3843" w:rsidRPr="008C3843" w:rsidRDefault="008C3843" w:rsidP="008C3843">
            <w:pPr>
              <w:pStyle w:val="Tekstpodstawowy"/>
              <w:spacing w:line="360" w:lineRule="auto"/>
              <w:rPr>
                <w:rFonts w:eastAsia="Calibri"/>
                <w:b w:val="0"/>
                <w:bCs w:val="0"/>
                <w:i w:val="0"/>
                <w:iCs w:val="0"/>
                <w:szCs w:val="22"/>
              </w:rPr>
            </w:pPr>
            <w:r w:rsidRPr="008C3843">
              <w:rPr>
                <w:b w:val="0"/>
                <w:i w:val="0"/>
              </w:rPr>
              <w:t>Zegar z magnesami</w:t>
            </w:r>
          </w:p>
        </w:tc>
        <w:tc>
          <w:tcPr>
            <w:tcW w:w="1134" w:type="dxa"/>
            <w:vAlign w:val="center"/>
          </w:tcPr>
          <w:p w14:paraId="05F11C90" w14:textId="33C6D73B" w:rsidR="008C3843" w:rsidRPr="008C3843" w:rsidRDefault="008C3843" w:rsidP="008C3843">
            <w:pPr>
              <w:pStyle w:val="Tekstpodstawowy"/>
              <w:spacing w:line="360" w:lineRule="auto"/>
              <w:rPr>
                <w:rFonts w:eastAsia="Calibri"/>
                <w:b w:val="0"/>
                <w:bCs w:val="0"/>
                <w:i w:val="0"/>
                <w:iCs w:val="0"/>
                <w:szCs w:val="22"/>
              </w:rPr>
            </w:pPr>
            <w:r w:rsidRPr="008C3843">
              <w:rPr>
                <w:b w:val="0"/>
                <w:i w:val="0"/>
              </w:rPr>
              <w:t>1 szt.</w:t>
            </w:r>
          </w:p>
        </w:tc>
        <w:tc>
          <w:tcPr>
            <w:tcW w:w="2127" w:type="dxa"/>
          </w:tcPr>
          <w:p w14:paraId="0DE18134" w14:textId="77777777" w:rsidR="008C3843" w:rsidRDefault="008C3843" w:rsidP="008C3843">
            <w:pPr>
              <w:pStyle w:val="Tekstpodstawowy"/>
              <w:spacing w:line="360" w:lineRule="auto"/>
              <w:jc w:val="left"/>
              <w:rPr>
                <w:rFonts w:eastAsia="Calibri"/>
                <w:b w:val="0"/>
                <w:bCs w:val="0"/>
                <w:i w:val="0"/>
                <w:iCs w:val="0"/>
                <w:szCs w:val="22"/>
              </w:rPr>
            </w:pPr>
          </w:p>
        </w:tc>
        <w:tc>
          <w:tcPr>
            <w:tcW w:w="2404" w:type="dxa"/>
          </w:tcPr>
          <w:p w14:paraId="1F2666E8" w14:textId="77777777" w:rsidR="008C3843" w:rsidRDefault="008C3843" w:rsidP="008C3843">
            <w:pPr>
              <w:pStyle w:val="Tekstpodstawowy"/>
              <w:spacing w:line="360" w:lineRule="auto"/>
              <w:jc w:val="left"/>
              <w:rPr>
                <w:rFonts w:eastAsia="Calibri"/>
                <w:b w:val="0"/>
                <w:bCs w:val="0"/>
                <w:i w:val="0"/>
                <w:iCs w:val="0"/>
                <w:szCs w:val="22"/>
              </w:rPr>
            </w:pPr>
          </w:p>
        </w:tc>
      </w:tr>
      <w:tr w:rsidR="008C3843" w14:paraId="72890A66" w14:textId="77777777" w:rsidTr="008C3843">
        <w:tc>
          <w:tcPr>
            <w:tcW w:w="704" w:type="dxa"/>
            <w:vAlign w:val="center"/>
          </w:tcPr>
          <w:p w14:paraId="294E54AF" w14:textId="3B5073A1" w:rsidR="008C3843" w:rsidRPr="00DA442D" w:rsidRDefault="008C3843" w:rsidP="008C3843">
            <w:pPr>
              <w:pStyle w:val="Tekstpodstawowy"/>
              <w:spacing w:line="360" w:lineRule="auto"/>
              <w:rPr>
                <w:rFonts w:eastAsia="Calibri"/>
                <w:b w:val="0"/>
                <w:bCs w:val="0"/>
                <w:i w:val="0"/>
                <w:iCs w:val="0"/>
                <w:szCs w:val="22"/>
              </w:rPr>
            </w:pPr>
            <w:r w:rsidRPr="00DA442D">
              <w:rPr>
                <w:b w:val="0"/>
                <w:i w:val="0"/>
              </w:rPr>
              <w:t>23.</w:t>
            </w:r>
          </w:p>
        </w:tc>
        <w:tc>
          <w:tcPr>
            <w:tcW w:w="2693" w:type="dxa"/>
            <w:vAlign w:val="center"/>
          </w:tcPr>
          <w:p w14:paraId="3D137625" w14:textId="2A8858D5" w:rsidR="008C3843" w:rsidRPr="008C3843" w:rsidRDefault="008C3843" w:rsidP="008C3843">
            <w:pPr>
              <w:pStyle w:val="Tekstpodstawowy"/>
              <w:spacing w:line="360" w:lineRule="auto"/>
              <w:rPr>
                <w:rFonts w:eastAsia="Calibri"/>
                <w:b w:val="0"/>
                <w:bCs w:val="0"/>
                <w:i w:val="0"/>
                <w:iCs w:val="0"/>
                <w:szCs w:val="22"/>
              </w:rPr>
            </w:pPr>
            <w:r w:rsidRPr="008C3843">
              <w:rPr>
                <w:b w:val="0"/>
                <w:i w:val="0"/>
              </w:rPr>
              <w:t>Małe zegary edukacyjne</w:t>
            </w:r>
          </w:p>
        </w:tc>
        <w:tc>
          <w:tcPr>
            <w:tcW w:w="1134" w:type="dxa"/>
            <w:vAlign w:val="center"/>
          </w:tcPr>
          <w:p w14:paraId="2EA8489A" w14:textId="528E0DB1" w:rsidR="008C3843" w:rsidRPr="008C3843" w:rsidRDefault="008C3843" w:rsidP="008C3843">
            <w:pPr>
              <w:pStyle w:val="Tekstpodstawowy"/>
              <w:spacing w:line="360" w:lineRule="auto"/>
              <w:rPr>
                <w:rFonts w:eastAsia="Calibri"/>
                <w:b w:val="0"/>
                <w:bCs w:val="0"/>
                <w:i w:val="0"/>
                <w:iCs w:val="0"/>
                <w:szCs w:val="22"/>
              </w:rPr>
            </w:pPr>
            <w:r w:rsidRPr="008C3843">
              <w:rPr>
                <w:b w:val="0"/>
                <w:i w:val="0"/>
              </w:rPr>
              <w:t>3 szt.</w:t>
            </w:r>
          </w:p>
        </w:tc>
        <w:tc>
          <w:tcPr>
            <w:tcW w:w="2127" w:type="dxa"/>
          </w:tcPr>
          <w:p w14:paraId="08F609A6" w14:textId="77777777" w:rsidR="008C3843" w:rsidRDefault="008C3843" w:rsidP="008C3843">
            <w:pPr>
              <w:pStyle w:val="Tekstpodstawowy"/>
              <w:spacing w:line="360" w:lineRule="auto"/>
              <w:jc w:val="left"/>
              <w:rPr>
                <w:rFonts w:eastAsia="Calibri"/>
                <w:b w:val="0"/>
                <w:bCs w:val="0"/>
                <w:i w:val="0"/>
                <w:iCs w:val="0"/>
                <w:szCs w:val="22"/>
              </w:rPr>
            </w:pPr>
          </w:p>
        </w:tc>
        <w:tc>
          <w:tcPr>
            <w:tcW w:w="2404" w:type="dxa"/>
          </w:tcPr>
          <w:p w14:paraId="61DCE6A4" w14:textId="77777777" w:rsidR="008C3843" w:rsidRDefault="008C3843" w:rsidP="008C3843">
            <w:pPr>
              <w:pStyle w:val="Tekstpodstawowy"/>
              <w:spacing w:line="360" w:lineRule="auto"/>
              <w:jc w:val="left"/>
              <w:rPr>
                <w:rFonts w:eastAsia="Calibri"/>
                <w:b w:val="0"/>
                <w:bCs w:val="0"/>
                <w:i w:val="0"/>
                <w:iCs w:val="0"/>
                <w:szCs w:val="22"/>
              </w:rPr>
            </w:pPr>
          </w:p>
        </w:tc>
      </w:tr>
      <w:tr w:rsidR="008C3843" w14:paraId="6F708B38" w14:textId="77777777" w:rsidTr="008C3843">
        <w:tc>
          <w:tcPr>
            <w:tcW w:w="704" w:type="dxa"/>
            <w:vAlign w:val="center"/>
          </w:tcPr>
          <w:p w14:paraId="3F895353" w14:textId="40379F4D" w:rsidR="008C3843" w:rsidRPr="00DA442D" w:rsidRDefault="008C3843" w:rsidP="008C3843">
            <w:pPr>
              <w:pStyle w:val="Tekstpodstawowy"/>
              <w:spacing w:line="360" w:lineRule="auto"/>
              <w:rPr>
                <w:rFonts w:eastAsia="Calibri"/>
                <w:b w:val="0"/>
                <w:bCs w:val="0"/>
                <w:i w:val="0"/>
                <w:iCs w:val="0"/>
                <w:szCs w:val="22"/>
              </w:rPr>
            </w:pPr>
            <w:r w:rsidRPr="00DA442D">
              <w:rPr>
                <w:b w:val="0"/>
                <w:i w:val="0"/>
              </w:rPr>
              <w:t>24.</w:t>
            </w:r>
          </w:p>
        </w:tc>
        <w:tc>
          <w:tcPr>
            <w:tcW w:w="2693" w:type="dxa"/>
            <w:vAlign w:val="center"/>
          </w:tcPr>
          <w:p w14:paraId="124E709F" w14:textId="382284D3" w:rsidR="008C3843" w:rsidRPr="008C3843" w:rsidRDefault="008C3843" w:rsidP="008C3843">
            <w:pPr>
              <w:pStyle w:val="Tekstpodstawowy"/>
              <w:spacing w:line="360" w:lineRule="auto"/>
              <w:rPr>
                <w:rFonts w:eastAsia="Calibri"/>
                <w:b w:val="0"/>
                <w:bCs w:val="0"/>
                <w:i w:val="0"/>
                <w:iCs w:val="0"/>
                <w:szCs w:val="22"/>
              </w:rPr>
            </w:pPr>
            <w:r w:rsidRPr="008C3843">
              <w:rPr>
                <w:b w:val="0"/>
                <w:i w:val="0"/>
              </w:rPr>
              <w:t>Tablica czasu dla nauczyciela</w:t>
            </w:r>
          </w:p>
        </w:tc>
        <w:tc>
          <w:tcPr>
            <w:tcW w:w="1134" w:type="dxa"/>
            <w:vAlign w:val="center"/>
          </w:tcPr>
          <w:p w14:paraId="66433297" w14:textId="1CA82657" w:rsidR="008C3843" w:rsidRPr="008C3843" w:rsidRDefault="008C3843" w:rsidP="008C3843">
            <w:pPr>
              <w:pStyle w:val="Tekstpodstawowy"/>
              <w:spacing w:line="360" w:lineRule="auto"/>
              <w:rPr>
                <w:rFonts w:eastAsia="Calibri"/>
                <w:b w:val="0"/>
                <w:bCs w:val="0"/>
                <w:i w:val="0"/>
                <w:iCs w:val="0"/>
                <w:szCs w:val="22"/>
              </w:rPr>
            </w:pPr>
            <w:r w:rsidRPr="008C3843">
              <w:rPr>
                <w:b w:val="0"/>
                <w:i w:val="0"/>
              </w:rPr>
              <w:t>1 szt.</w:t>
            </w:r>
          </w:p>
        </w:tc>
        <w:tc>
          <w:tcPr>
            <w:tcW w:w="2127" w:type="dxa"/>
          </w:tcPr>
          <w:p w14:paraId="3AF8B8DA" w14:textId="77777777" w:rsidR="008C3843" w:rsidRDefault="008C3843" w:rsidP="008C3843">
            <w:pPr>
              <w:pStyle w:val="Tekstpodstawowy"/>
              <w:spacing w:line="360" w:lineRule="auto"/>
              <w:jc w:val="left"/>
              <w:rPr>
                <w:rFonts w:eastAsia="Calibri"/>
                <w:b w:val="0"/>
                <w:bCs w:val="0"/>
                <w:i w:val="0"/>
                <w:iCs w:val="0"/>
                <w:szCs w:val="22"/>
              </w:rPr>
            </w:pPr>
          </w:p>
        </w:tc>
        <w:tc>
          <w:tcPr>
            <w:tcW w:w="2404" w:type="dxa"/>
          </w:tcPr>
          <w:p w14:paraId="72D84F8B" w14:textId="77777777" w:rsidR="008C3843" w:rsidRDefault="008C3843" w:rsidP="008C3843">
            <w:pPr>
              <w:pStyle w:val="Tekstpodstawowy"/>
              <w:spacing w:line="360" w:lineRule="auto"/>
              <w:jc w:val="left"/>
              <w:rPr>
                <w:rFonts w:eastAsia="Calibri"/>
                <w:b w:val="0"/>
                <w:bCs w:val="0"/>
                <w:i w:val="0"/>
                <w:iCs w:val="0"/>
                <w:szCs w:val="22"/>
              </w:rPr>
            </w:pPr>
          </w:p>
        </w:tc>
      </w:tr>
      <w:tr w:rsidR="008C3843" w14:paraId="17BBB5B3" w14:textId="77777777" w:rsidTr="008C3843">
        <w:tc>
          <w:tcPr>
            <w:tcW w:w="704" w:type="dxa"/>
            <w:vAlign w:val="center"/>
          </w:tcPr>
          <w:p w14:paraId="504D5D2B" w14:textId="15F9027A" w:rsidR="008C3843" w:rsidRPr="00DA442D" w:rsidRDefault="008C3843" w:rsidP="008C3843">
            <w:pPr>
              <w:pStyle w:val="Tekstpodstawowy"/>
              <w:spacing w:line="360" w:lineRule="auto"/>
              <w:rPr>
                <w:rFonts w:eastAsia="Calibri"/>
                <w:b w:val="0"/>
                <w:bCs w:val="0"/>
                <w:i w:val="0"/>
                <w:iCs w:val="0"/>
                <w:szCs w:val="22"/>
              </w:rPr>
            </w:pPr>
            <w:r w:rsidRPr="00DA442D">
              <w:rPr>
                <w:b w:val="0"/>
                <w:i w:val="0"/>
              </w:rPr>
              <w:t>25.</w:t>
            </w:r>
          </w:p>
        </w:tc>
        <w:tc>
          <w:tcPr>
            <w:tcW w:w="2693" w:type="dxa"/>
            <w:vAlign w:val="center"/>
          </w:tcPr>
          <w:p w14:paraId="42FC0EB1" w14:textId="438E562C" w:rsidR="008C3843" w:rsidRPr="008C3843" w:rsidRDefault="008C3843" w:rsidP="008C3843">
            <w:pPr>
              <w:pStyle w:val="Tekstpodstawowy"/>
              <w:spacing w:line="360" w:lineRule="auto"/>
              <w:rPr>
                <w:rFonts w:eastAsia="Calibri"/>
                <w:b w:val="0"/>
                <w:bCs w:val="0"/>
                <w:i w:val="0"/>
                <w:iCs w:val="0"/>
                <w:szCs w:val="22"/>
              </w:rPr>
            </w:pPr>
            <w:r w:rsidRPr="008C3843">
              <w:rPr>
                <w:b w:val="0"/>
                <w:i w:val="0"/>
              </w:rPr>
              <w:t>Tablica czasu dla uczniów</w:t>
            </w:r>
          </w:p>
        </w:tc>
        <w:tc>
          <w:tcPr>
            <w:tcW w:w="1134" w:type="dxa"/>
            <w:vAlign w:val="center"/>
          </w:tcPr>
          <w:p w14:paraId="5ACC6E7F" w14:textId="1D958B16" w:rsidR="008C3843" w:rsidRPr="008C3843" w:rsidRDefault="008C3843" w:rsidP="008C3843">
            <w:pPr>
              <w:pStyle w:val="Tekstpodstawowy"/>
              <w:spacing w:line="360" w:lineRule="auto"/>
              <w:rPr>
                <w:rFonts w:eastAsia="Calibri"/>
                <w:b w:val="0"/>
                <w:bCs w:val="0"/>
                <w:i w:val="0"/>
                <w:iCs w:val="0"/>
                <w:szCs w:val="22"/>
              </w:rPr>
            </w:pPr>
            <w:r w:rsidRPr="008C3843">
              <w:rPr>
                <w:b w:val="0"/>
                <w:i w:val="0"/>
              </w:rPr>
              <w:t>1 szt.</w:t>
            </w:r>
          </w:p>
        </w:tc>
        <w:tc>
          <w:tcPr>
            <w:tcW w:w="2127" w:type="dxa"/>
          </w:tcPr>
          <w:p w14:paraId="6FB7E1F0" w14:textId="77777777" w:rsidR="008C3843" w:rsidRDefault="008C3843" w:rsidP="008C3843">
            <w:pPr>
              <w:pStyle w:val="Tekstpodstawowy"/>
              <w:spacing w:line="360" w:lineRule="auto"/>
              <w:jc w:val="left"/>
              <w:rPr>
                <w:rFonts w:eastAsia="Calibri"/>
                <w:b w:val="0"/>
                <w:bCs w:val="0"/>
                <w:i w:val="0"/>
                <w:iCs w:val="0"/>
                <w:szCs w:val="22"/>
              </w:rPr>
            </w:pPr>
          </w:p>
        </w:tc>
        <w:tc>
          <w:tcPr>
            <w:tcW w:w="2404" w:type="dxa"/>
          </w:tcPr>
          <w:p w14:paraId="7C63B24A" w14:textId="77777777" w:rsidR="008C3843" w:rsidRDefault="008C3843" w:rsidP="008C3843">
            <w:pPr>
              <w:pStyle w:val="Tekstpodstawowy"/>
              <w:spacing w:line="360" w:lineRule="auto"/>
              <w:jc w:val="left"/>
              <w:rPr>
                <w:rFonts w:eastAsia="Calibri"/>
                <w:b w:val="0"/>
                <w:bCs w:val="0"/>
                <w:i w:val="0"/>
                <w:iCs w:val="0"/>
                <w:szCs w:val="22"/>
              </w:rPr>
            </w:pPr>
          </w:p>
        </w:tc>
      </w:tr>
      <w:tr w:rsidR="008C3843" w14:paraId="473AC779" w14:textId="77777777" w:rsidTr="008C3843">
        <w:tc>
          <w:tcPr>
            <w:tcW w:w="704" w:type="dxa"/>
            <w:vAlign w:val="center"/>
          </w:tcPr>
          <w:p w14:paraId="7826DA54" w14:textId="233346BA" w:rsidR="008C3843" w:rsidRPr="00DA442D" w:rsidRDefault="008C3843" w:rsidP="008C3843">
            <w:pPr>
              <w:pStyle w:val="Tekstpodstawowy"/>
              <w:spacing w:line="360" w:lineRule="auto"/>
              <w:rPr>
                <w:b w:val="0"/>
                <w:i w:val="0"/>
              </w:rPr>
            </w:pPr>
            <w:r>
              <w:rPr>
                <w:b w:val="0"/>
                <w:i w:val="0"/>
              </w:rPr>
              <w:t>26.</w:t>
            </w:r>
          </w:p>
        </w:tc>
        <w:tc>
          <w:tcPr>
            <w:tcW w:w="2693" w:type="dxa"/>
            <w:vAlign w:val="center"/>
          </w:tcPr>
          <w:p w14:paraId="0592D3D0" w14:textId="0D058F1B" w:rsidR="008C3843" w:rsidRPr="008C3843" w:rsidRDefault="008C3843" w:rsidP="008C3843">
            <w:pPr>
              <w:pStyle w:val="Tekstpodstawowy"/>
              <w:spacing w:line="360" w:lineRule="auto"/>
              <w:rPr>
                <w:b w:val="0"/>
                <w:i w:val="0"/>
              </w:rPr>
            </w:pPr>
            <w:r w:rsidRPr="008C3843">
              <w:rPr>
                <w:b w:val="0"/>
                <w:i w:val="0"/>
              </w:rPr>
              <w:t>Zestaw do działań matematycznych</w:t>
            </w:r>
          </w:p>
        </w:tc>
        <w:tc>
          <w:tcPr>
            <w:tcW w:w="1134" w:type="dxa"/>
            <w:vAlign w:val="center"/>
          </w:tcPr>
          <w:p w14:paraId="6CD47973" w14:textId="6E3BC84D" w:rsidR="008C3843" w:rsidRPr="008C3843" w:rsidRDefault="008C3843" w:rsidP="008C3843">
            <w:pPr>
              <w:pStyle w:val="Tekstpodstawowy"/>
              <w:spacing w:line="360" w:lineRule="auto"/>
              <w:rPr>
                <w:b w:val="0"/>
                <w:i w:val="0"/>
              </w:rPr>
            </w:pPr>
            <w:r w:rsidRPr="008C3843">
              <w:rPr>
                <w:b w:val="0"/>
                <w:i w:val="0"/>
              </w:rPr>
              <w:t>5 szt.</w:t>
            </w:r>
          </w:p>
        </w:tc>
        <w:tc>
          <w:tcPr>
            <w:tcW w:w="2127" w:type="dxa"/>
          </w:tcPr>
          <w:p w14:paraId="2E441508" w14:textId="77777777" w:rsidR="008C3843" w:rsidRDefault="008C3843" w:rsidP="008C3843">
            <w:pPr>
              <w:pStyle w:val="Tekstpodstawowy"/>
              <w:spacing w:line="360" w:lineRule="auto"/>
              <w:jc w:val="left"/>
              <w:rPr>
                <w:rFonts w:eastAsia="Calibri"/>
                <w:b w:val="0"/>
                <w:bCs w:val="0"/>
                <w:i w:val="0"/>
                <w:iCs w:val="0"/>
                <w:szCs w:val="22"/>
              </w:rPr>
            </w:pPr>
          </w:p>
        </w:tc>
        <w:tc>
          <w:tcPr>
            <w:tcW w:w="2404" w:type="dxa"/>
          </w:tcPr>
          <w:p w14:paraId="04E7AF3F" w14:textId="77777777" w:rsidR="008C3843" w:rsidRDefault="008C3843" w:rsidP="008C3843">
            <w:pPr>
              <w:pStyle w:val="Tekstpodstawowy"/>
              <w:spacing w:line="360" w:lineRule="auto"/>
              <w:jc w:val="left"/>
              <w:rPr>
                <w:rFonts w:eastAsia="Calibri"/>
                <w:b w:val="0"/>
                <w:bCs w:val="0"/>
                <w:i w:val="0"/>
                <w:iCs w:val="0"/>
                <w:szCs w:val="22"/>
              </w:rPr>
            </w:pPr>
          </w:p>
        </w:tc>
      </w:tr>
      <w:tr w:rsidR="008C3843" w14:paraId="626949C9" w14:textId="77777777" w:rsidTr="008C3843">
        <w:tc>
          <w:tcPr>
            <w:tcW w:w="704" w:type="dxa"/>
            <w:vAlign w:val="center"/>
          </w:tcPr>
          <w:p w14:paraId="1348E18A" w14:textId="012D04DF" w:rsidR="008C3843" w:rsidRPr="00DA442D" w:rsidRDefault="008C3843" w:rsidP="008C3843">
            <w:pPr>
              <w:pStyle w:val="Tekstpodstawowy"/>
              <w:spacing w:line="360" w:lineRule="auto"/>
              <w:rPr>
                <w:b w:val="0"/>
                <w:i w:val="0"/>
              </w:rPr>
            </w:pPr>
            <w:r>
              <w:rPr>
                <w:b w:val="0"/>
                <w:i w:val="0"/>
              </w:rPr>
              <w:t>27.</w:t>
            </w:r>
          </w:p>
        </w:tc>
        <w:tc>
          <w:tcPr>
            <w:tcW w:w="2693" w:type="dxa"/>
            <w:vAlign w:val="center"/>
          </w:tcPr>
          <w:p w14:paraId="6E012580" w14:textId="721B44D1" w:rsidR="008C3843" w:rsidRPr="008C3843" w:rsidRDefault="008C3843" w:rsidP="008C3843">
            <w:pPr>
              <w:pStyle w:val="Tekstpodstawowy"/>
              <w:spacing w:line="360" w:lineRule="auto"/>
              <w:rPr>
                <w:b w:val="0"/>
                <w:i w:val="0"/>
              </w:rPr>
            </w:pPr>
            <w:r w:rsidRPr="008C3843">
              <w:rPr>
                <w:b w:val="0"/>
                <w:i w:val="0"/>
              </w:rPr>
              <w:t>Klocki matematyczne</w:t>
            </w:r>
          </w:p>
        </w:tc>
        <w:tc>
          <w:tcPr>
            <w:tcW w:w="1134" w:type="dxa"/>
            <w:vAlign w:val="center"/>
          </w:tcPr>
          <w:p w14:paraId="3D088C72" w14:textId="1B2C00F6" w:rsidR="008C3843" w:rsidRPr="008C3843" w:rsidRDefault="008C3843" w:rsidP="008C3843">
            <w:pPr>
              <w:pStyle w:val="Tekstpodstawowy"/>
              <w:spacing w:line="360" w:lineRule="auto"/>
              <w:rPr>
                <w:b w:val="0"/>
                <w:i w:val="0"/>
              </w:rPr>
            </w:pPr>
            <w:r w:rsidRPr="008C3843">
              <w:rPr>
                <w:b w:val="0"/>
                <w:i w:val="0"/>
              </w:rPr>
              <w:t>10 szt.</w:t>
            </w:r>
          </w:p>
        </w:tc>
        <w:tc>
          <w:tcPr>
            <w:tcW w:w="2127" w:type="dxa"/>
          </w:tcPr>
          <w:p w14:paraId="0C00CF74" w14:textId="77777777" w:rsidR="008C3843" w:rsidRDefault="008C3843" w:rsidP="008C3843">
            <w:pPr>
              <w:pStyle w:val="Tekstpodstawowy"/>
              <w:spacing w:line="360" w:lineRule="auto"/>
              <w:jc w:val="left"/>
              <w:rPr>
                <w:rFonts w:eastAsia="Calibri"/>
                <w:b w:val="0"/>
                <w:bCs w:val="0"/>
                <w:i w:val="0"/>
                <w:iCs w:val="0"/>
                <w:szCs w:val="22"/>
              </w:rPr>
            </w:pPr>
          </w:p>
        </w:tc>
        <w:tc>
          <w:tcPr>
            <w:tcW w:w="2404" w:type="dxa"/>
          </w:tcPr>
          <w:p w14:paraId="1623470C" w14:textId="77777777" w:rsidR="008C3843" w:rsidRDefault="008C3843" w:rsidP="008C3843">
            <w:pPr>
              <w:pStyle w:val="Tekstpodstawowy"/>
              <w:spacing w:line="360" w:lineRule="auto"/>
              <w:jc w:val="left"/>
              <w:rPr>
                <w:rFonts w:eastAsia="Calibri"/>
                <w:b w:val="0"/>
                <w:bCs w:val="0"/>
                <w:i w:val="0"/>
                <w:iCs w:val="0"/>
                <w:szCs w:val="22"/>
              </w:rPr>
            </w:pPr>
          </w:p>
        </w:tc>
      </w:tr>
      <w:tr w:rsidR="008C3843" w14:paraId="459E19A3" w14:textId="77777777" w:rsidTr="008C3843">
        <w:tc>
          <w:tcPr>
            <w:tcW w:w="704" w:type="dxa"/>
            <w:vAlign w:val="center"/>
          </w:tcPr>
          <w:p w14:paraId="06410530" w14:textId="37209470" w:rsidR="008C3843" w:rsidRPr="00DA442D" w:rsidRDefault="008C3843" w:rsidP="008C3843">
            <w:pPr>
              <w:pStyle w:val="Tekstpodstawowy"/>
              <w:spacing w:line="360" w:lineRule="auto"/>
              <w:rPr>
                <w:b w:val="0"/>
                <w:i w:val="0"/>
              </w:rPr>
            </w:pPr>
            <w:r>
              <w:rPr>
                <w:b w:val="0"/>
                <w:i w:val="0"/>
              </w:rPr>
              <w:t>28.</w:t>
            </w:r>
          </w:p>
        </w:tc>
        <w:tc>
          <w:tcPr>
            <w:tcW w:w="2693" w:type="dxa"/>
            <w:vAlign w:val="center"/>
          </w:tcPr>
          <w:p w14:paraId="0770BD69" w14:textId="022D9ABD" w:rsidR="008C3843" w:rsidRPr="008C3843" w:rsidRDefault="008C3843" w:rsidP="008C3843">
            <w:pPr>
              <w:pStyle w:val="Tekstpodstawowy"/>
              <w:spacing w:line="360" w:lineRule="auto"/>
              <w:rPr>
                <w:b w:val="0"/>
                <w:i w:val="0"/>
              </w:rPr>
            </w:pPr>
            <w:r w:rsidRPr="008C3843">
              <w:rPr>
                <w:b w:val="0"/>
                <w:i w:val="0"/>
              </w:rPr>
              <w:t>Klocki Dienesa</w:t>
            </w:r>
          </w:p>
        </w:tc>
        <w:tc>
          <w:tcPr>
            <w:tcW w:w="1134" w:type="dxa"/>
            <w:vAlign w:val="center"/>
          </w:tcPr>
          <w:p w14:paraId="0B1F16C0" w14:textId="068011F6" w:rsidR="008C3843" w:rsidRPr="008C3843" w:rsidRDefault="008C3843" w:rsidP="008C3843">
            <w:pPr>
              <w:pStyle w:val="Tekstpodstawowy"/>
              <w:spacing w:line="360" w:lineRule="auto"/>
              <w:rPr>
                <w:b w:val="0"/>
                <w:i w:val="0"/>
              </w:rPr>
            </w:pPr>
            <w:r w:rsidRPr="008C3843">
              <w:rPr>
                <w:b w:val="0"/>
                <w:i w:val="0"/>
              </w:rPr>
              <w:t>5 szt.</w:t>
            </w:r>
          </w:p>
        </w:tc>
        <w:tc>
          <w:tcPr>
            <w:tcW w:w="2127" w:type="dxa"/>
          </w:tcPr>
          <w:p w14:paraId="42B880AB" w14:textId="77777777" w:rsidR="008C3843" w:rsidRDefault="008C3843" w:rsidP="008C3843">
            <w:pPr>
              <w:pStyle w:val="Tekstpodstawowy"/>
              <w:spacing w:line="360" w:lineRule="auto"/>
              <w:jc w:val="left"/>
              <w:rPr>
                <w:rFonts w:eastAsia="Calibri"/>
                <w:b w:val="0"/>
                <w:bCs w:val="0"/>
                <w:i w:val="0"/>
                <w:iCs w:val="0"/>
                <w:szCs w:val="22"/>
              </w:rPr>
            </w:pPr>
          </w:p>
        </w:tc>
        <w:tc>
          <w:tcPr>
            <w:tcW w:w="2404" w:type="dxa"/>
          </w:tcPr>
          <w:p w14:paraId="3B2CED73" w14:textId="77777777" w:rsidR="008C3843" w:rsidRDefault="008C3843" w:rsidP="008C3843">
            <w:pPr>
              <w:pStyle w:val="Tekstpodstawowy"/>
              <w:spacing w:line="360" w:lineRule="auto"/>
              <w:jc w:val="left"/>
              <w:rPr>
                <w:rFonts w:eastAsia="Calibri"/>
                <w:b w:val="0"/>
                <w:bCs w:val="0"/>
                <w:i w:val="0"/>
                <w:iCs w:val="0"/>
                <w:szCs w:val="22"/>
              </w:rPr>
            </w:pPr>
          </w:p>
        </w:tc>
      </w:tr>
      <w:tr w:rsidR="008C3843" w14:paraId="33C989B6" w14:textId="77777777" w:rsidTr="008C3843">
        <w:tc>
          <w:tcPr>
            <w:tcW w:w="704" w:type="dxa"/>
            <w:vAlign w:val="center"/>
          </w:tcPr>
          <w:p w14:paraId="7F8CAA4B" w14:textId="77EB53B8" w:rsidR="008C3843" w:rsidRPr="00DA442D" w:rsidRDefault="008C3843" w:rsidP="008C3843">
            <w:pPr>
              <w:pStyle w:val="Tekstpodstawowy"/>
              <w:spacing w:line="360" w:lineRule="auto"/>
              <w:rPr>
                <w:b w:val="0"/>
                <w:i w:val="0"/>
              </w:rPr>
            </w:pPr>
            <w:r>
              <w:rPr>
                <w:b w:val="0"/>
                <w:i w:val="0"/>
              </w:rPr>
              <w:t>29.</w:t>
            </w:r>
          </w:p>
        </w:tc>
        <w:tc>
          <w:tcPr>
            <w:tcW w:w="2693" w:type="dxa"/>
            <w:vAlign w:val="center"/>
          </w:tcPr>
          <w:p w14:paraId="526E09CA" w14:textId="55015809" w:rsidR="008C3843" w:rsidRPr="008C3843" w:rsidRDefault="008C3843" w:rsidP="008C3843">
            <w:pPr>
              <w:pStyle w:val="Tekstpodstawowy"/>
              <w:spacing w:line="360" w:lineRule="auto"/>
              <w:rPr>
                <w:b w:val="0"/>
                <w:i w:val="0"/>
              </w:rPr>
            </w:pPr>
            <w:r w:rsidRPr="008C3843">
              <w:rPr>
                <w:b w:val="0"/>
                <w:i w:val="0"/>
              </w:rPr>
              <w:t>Zestaw demonstracyjny magnetycznych pieniędzy</w:t>
            </w:r>
          </w:p>
        </w:tc>
        <w:tc>
          <w:tcPr>
            <w:tcW w:w="1134" w:type="dxa"/>
            <w:vAlign w:val="center"/>
          </w:tcPr>
          <w:p w14:paraId="627A5EAD" w14:textId="2F9B4197" w:rsidR="008C3843" w:rsidRPr="008C3843" w:rsidRDefault="008C3843" w:rsidP="008C3843">
            <w:pPr>
              <w:pStyle w:val="Tekstpodstawowy"/>
              <w:spacing w:line="360" w:lineRule="auto"/>
              <w:rPr>
                <w:b w:val="0"/>
                <w:i w:val="0"/>
              </w:rPr>
            </w:pPr>
            <w:r w:rsidRPr="008C3843">
              <w:rPr>
                <w:b w:val="0"/>
                <w:i w:val="0"/>
              </w:rPr>
              <w:t>1 szt.</w:t>
            </w:r>
          </w:p>
        </w:tc>
        <w:tc>
          <w:tcPr>
            <w:tcW w:w="2127" w:type="dxa"/>
          </w:tcPr>
          <w:p w14:paraId="0B8EF9F4" w14:textId="77777777" w:rsidR="008C3843" w:rsidRDefault="008C3843" w:rsidP="008C3843">
            <w:pPr>
              <w:pStyle w:val="Tekstpodstawowy"/>
              <w:spacing w:line="360" w:lineRule="auto"/>
              <w:jc w:val="left"/>
              <w:rPr>
                <w:rFonts w:eastAsia="Calibri"/>
                <w:b w:val="0"/>
                <w:bCs w:val="0"/>
                <w:i w:val="0"/>
                <w:iCs w:val="0"/>
                <w:szCs w:val="22"/>
              </w:rPr>
            </w:pPr>
          </w:p>
        </w:tc>
        <w:tc>
          <w:tcPr>
            <w:tcW w:w="2404" w:type="dxa"/>
          </w:tcPr>
          <w:p w14:paraId="0717B6B9" w14:textId="77777777" w:rsidR="008C3843" w:rsidRDefault="008C3843" w:rsidP="008C3843">
            <w:pPr>
              <w:pStyle w:val="Tekstpodstawowy"/>
              <w:spacing w:line="360" w:lineRule="auto"/>
              <w:jc w:val="left"/>
              <w:rPr>
                <w:rFonts w:eastAsia="Calibri"/>
                <w:b w:val="0"/>
                <w:bCs w:val="0"/>
                <w:i w:val="0"/>
                <w:iCs w:val="0"/>
                <w:szCs w:val="22"/>
              </w:rPr>
            </w:pPr>
          </w:p>
        </w:tc>
      </w:tr>
      <w:tr w:rsidR="008C3843" w14:paraId="48A98A85" w14:textId="77777777" w:rsidTr="008C3843">
        <w:tc>
          <w:tcPr>
            <w:tcW w:w="704" w:type="dxa"/>
            <w:vAlign w:val="center"/>
          </w:tcPr>
          <w:p w14:paraId="3C0D0154" w14:textId="19F7A6A4" w:rsidR="008C3843" w:rsidRPr="00DA442D" w:rsidRDefault="008C3843" w:rsidP="008C3843">
            <w:pPr>
              <w:pStyle w:val="Tekstpodstawowy"/>
              <w:spacing w:line="360" w:lineRule="auto"/>
              <w:rPr>
                <w:b w:val="0"/>
                <w:i w:val="0"/>
              </w:rPr>
            </w:pPr>
            <w:r>
              <w:rPr>
                <w:b w:val="0"/>
                <w:i w:val="0"/>
              </w:rPr>
              <w:t>30.</w:t>
            </w:r>
          </w:p>
        </w:tc>
        <w:tc>
          <w:tcPr>
            <w:tcW w:w="2693" w:type="dxa"/>
            <w:vAlign w:val="center"/>
          </w:tcPr>
          <w:p w14:paraId="59F8C6C2" w14:textId="722FFC0B" w:rsidR="008C3843" w:rsidRPr="008C3843" w:rsidRDefault="008C3843" w:rsidP="008C3843">
            <w:pPr>
              <w:pStyle w:val="Tekstpodstawowy"/>
              <w:spacing w:line="360" w:lineRule="auto"/>
              <w:rPr>
                <w:b w:val="0"/>
                <w:i w:val="0"/>
              </w:rPr>
            </w:pPr>
            <w:r w:rsidRPr="008C3843">
              <w:rPr>
                <w:b w:val="0"/>
                <w:i w:val="0"/>
              </w:rPr>
              <w:t>Magiczny trójkąt matematyczny</w:t>
            </w:r>
          </w:p>
        </w:tc>
        <w:tc>
          <w:tcPr>
            <w:tcW w:w="1134" w:type="dxa"/>
            <w:vAlign w:val="center"/>
          </w:tcPr>
          <w:p w14:paraId="37EDF91D" w14:textId="35E5290F" w:rsidR="008C3843" w:rsidRPr="008C3843" w:rsidRDefault="008C3843" w:rsidP="008C3843">
            <w:pPr>
              <w:pStyle w:val="Tekstpodstawowy"/>
              <w:spacing w:line="360" w:lineRule="auto"/>
              <w:rPr>
                <w:b w:val="0"/>
                <w:i w:val="0"/>
              </w:rPr>
            </w:pPr>
            <w:r w:rsidRPr="008C3843">
              <w:rPr>
                <w:b w:val="0"/>
                <w:i w:val="0"/>
              </w:rPr>
              <w:t>5 szt.</w:t>
            </w:r>
          </w:p>
        </w:tc>
        <w:tc>
          <w:tcPr>
            <w:tcW w:w="2127" w:type="dxa"/>
          </w:tcPr>
          <w:p w14:paraId="3F7A91F2" w14:textId="77777777" w:rsidR="008C3843" w:rsidRDefault="008C3843" w:rsidP="008C3843">
            <w:pPr>
              <w:pStyle w:val="Tekstpodstawowy"/>
              <w:spacing w:line="360" w:lineRule="auto"/>
              <w:jc w:val="left"/>
              <w:rPr>
                <w:rFonts w:eastAsia="Calibri"/>
                <w:b w:val="0"/>
                <w:bCs w:val="0"/>
                <w:i w:val="0"/>
                <w:iCs w:val="0"/>
                <w:szCs w:val="22"/>
              </w:rPr>
            </w:pPr>
          </w:p>
        </w:tc>
        <w:tc>
          <w:tcPr>
            <w:tcW w:w="2404" w:type="dxa"/>
          </w:tcPr>
          <w:p w14:paraId="5C3DC488" w14:textId="77777777" w:rsidR="008C3843" w:rsidRDefault="008C3843" w:rsidP="008C3843">
            <w:pPr>
              <w:pStyle w:val="Tekstpodstawowy"/>
              <w:spacing w:line="360" w:lineRule="auto"/>
              <w:jc w:val="left"/>
              <w:rPr>
                <w:rFonts w:eastAsia="Calibri"/>
                <w:b w:val="0"/>
                <w:bCs w:val="0"/>
                <w:i w:val="0"/>
                <w:iCs w:val="0"/>
                <w:szCs w:val="22"/>
              </w:rPr>
            </w:pPr>
          </w:p>
        </w:tc>
      </w:tr>
      <w:tr w:rsidR="008C3843" w14:paraId="491A9E88" w14:textId="77777777" w:rsidTr="008C3843">
        <w:tc>
          <w:tcPr>
            <w:tcW w:w="704" w:type="dxa"/>
            <w:vAlign w:val="center"/>
          </w:tcPr>
          <w:p w14:paraId="71BBD9A6" w14:textId="4CC0B187" w:rsidR="008C3843" w:rsidRPr="00DA442D" w:rsidRDefault="008C3843" w:rsidP="008C3843">
            <w:pPr>
              <w:pStyle w:val="Tekstpodstawowy"/>
              <w:spacing w:line="360" w:lineRule="auto"/>
              <w:rPr>
                <w:b w:val="0"/>
                <w:i w:val="0"/>
              </w:rPr>
            </w:pPr>
            <w:r>
              <w:rPr>
                <w:b w:val="0"/>
                <w:i w:val="0"/>
              </w:rPr>
              <w:t>31.</w:t>
            </w:r>
          </w:p>
        </w:tc>
        <w:tc>
          <w:tcPr>
            <w:tcW w:w="2693" w:type="dxa"/>
            <w:vAlign w:val="center"/>
          </w:tcPr>
          <w:p w14:paraId="4E999B82" w14:textId="3364F00E" w:rsidR="008C3843" w:rsidRPr="008C3843" w:rsidRDefault="008C3843" w:rsidP="008C3843">
            <w:pPr>
              <w:pStyle w:val="Tekstpodstawowy"/>
              <w:spacing w:line="360" w:lineRule="auto"/>
              <w:rPr>
                <w:b w:val="0"/>
                <w:i w:val="0"/>
              </w:rPr>
            </w:pPr>
            <w:r w:rsidRPr="008C3843">
              <w:rPr>
                <w:b w:val="0"/>
                <w:i w:val="0"/>
              </w:rPr>
              <w:t>Zestaw kart do dużego trójkąta</w:t>
            </w:r>
          </w:p>
        </w:tc>
        <w:tc>
          <w:tcPr>
            <w:tcW w:w="1134" w:type="dxa"/>
            <w:vAlign w:val="center"/>
          </w:tcPr>
          <w:p w14:paraId="75EF9AC6" w14:textId="425A0720" w:rsidR="008C3843" w:rsidRPr="008C3843" w:rsidRDefault="008C3843" w:rsidP="008C3843">
            <w:pPr>
              <w:pStyle w:val="Tekstpodstawowy"/>
              <w:spacing w:line="360" w:lineRule="auto"/>
              <w:rPr>
                <w:b w:val="0"/>
                <w:i w:val="0"/>
              </w:rPr>
            </w:pPr>
            <w:r w:rsidRPr="008C3843">
              <w:rPr>
                <w:b w:val="0"/>
                <w:i w:val="0"/>
              </w:rPr>
              <w:t>5 szt.</w:t>
            </w:r>
          </w:p>
        </w:tc>
        <w:tc>
          <w:tcPr>
            <w:tcW w:w="2127" w:type="dxa"/>
          </w:tcPr>
          <w:p w14:paraId="041181E3" w14:textId="77777777" w:rsidR="008C3843" w:rsidRDefault="008C3843" w:rsidP="008C3843">
            <w:pPr>
              <w:pStyle w:val="Tekstpodstawowy"/>
              <w:spacing w:line="360" w:lineRule="auto"/>
              <w:jc w:val="left"/>
              <w:rPr>
                <w:rFonts w:eastAsia="Calibri"/>
                <w:b w:val="0"/>
                <w:bCs w:val="0"/>
                <w:i w:val="0"/>
                <w:iCs w:val="0"/>
                <w:szCs w:val="22"/>
              </w:rPr>
            </w:pPr>
          </w:p>
        </w:tc>
        <w:tc>
          <w:tcPr>
            <w:tcW w:w="2404" w:type="dxa"/>
          </w:tcPr>
          <w:p w14:paraId="2EB0A0EE" w14:textId="77777777" w:rsidR="008C3843" w:rsidRDefault="008C3843" w:rsidP="008C3843">
            <w:pPr>
              <w:pStyle w:val="Tekstpodstawowy"/>
              <w:spacing w:line="360" w:lineRule="auto"/>
              <w:jc w:val="left"/>
              <w:rPr>
                <w:rFonts w:eastAsia="Calibri"/>
                <w:b w:val="0"/>
                <w:bCs w:val="0"/>
                <w:i w:val="0"/>
                <w:iCs w:val="0"/>
                <w:szCs w:val="22"/>
              </w:rPr>
            </w:pPr>
          </w:p>
        </w:tc>
      </w:tr>
      <w:tr w:rsidR="008C3843" w14:paraId="13D650B9" w14:textId="77777777" w:rsidTr="008C3843">
        <w:tc>
          <w:tcPr>
            <w:tcW w:w="704" w:type="dxa"/>
            <w:vAlign w:val="center"/>
          </w:tcPr>
          <w:p w14:paraId="27AED7F3" w14:textId="17675A9E" w:rsidR="008C3843" w:rsidRPr="00DA442D" w:rsidRDefault="008C3843" w:rsidP="008C3843">
            <w:pPr>
              <w:pStyle w:val="Tekstpodstawowy"/>
              <w:spacing w:line="360" w:lineRule="auto"/>
              <w:rPr>
                <w:b w:val="0"/>
                <w:i w:val="0"/>
              </w:rPr>
            </w:pPr>
            <w:r>
              <w:rPr>
                <w:b w:val="0"/>
                <w:i w:val="0"/>
              </w:rPr>
              <w:t>32.</w:t>
            </w:r>
          </w:p>
        </w:tc>
        <w:tc>
          <w:tcPr>
            <w:tcW w:w="2693" w:type="dxa"/>
            <w:vAlign w:val="center"/>
          </w:tcPr>
          <w:p w14:paraId="799F4783" w14:textId="12D03FC1" w:rsidR="008C3843" w:rsidRPr="008C3843" w:rsidRDefault="008C3843" w:rsidP="008C3843">
            <w:pPr>
              <w:pStyle w:val="Tekstpodstawowy"/>
              <w:spacing w:line="360" w:lineRule="auto"/>
              <w:rPr>
                <w:b w:val="0"/>
                <w:i w:val="0"/>
              </w:rPr>
            </w:pPr>
            <w:r w:rsidRPr="008C3843">
              <w:rPr>
                <w:b w:val="0"/>
                <w:i w:val="0"/>
              </w:rPr>
              <w:t>Bingo mnożenie i dzielenie w zakresie 100</w:t>
            </w:r>
          </w:p>
        </w:tc>
        <w:tc>
          <w:tcPr>
            <w:tcW w:w="1134" w:type="dxa"/>
            <w:vAlign w:val="center"/>
          </w:tcPr>
          <w:p w14:paraId="6E875C4E" w14:textId="5A2A7C85" w:rsidR="008C3843" w:rsidRPr="008C3843" w:rsidRDefault="008C3843" w:rsidP="008C3843">
            <w:pPr>
              <w:pStyle w:val="Tekstpodstawowy"/>
              <w:spacing w:line="360" w:lineRule="auto"/>
              <w:rPr>
                <w:b w:val="0"/>
                <w:i w:val="0"/>
              </w:rPr>
            </w:pPr>
            <w:r w:rsidRPr="008C3843">
              <w:rPr>
                <w:b w:val="0"/>
                <w:i w:val="0"/>
              </w:rPr>
              <w:t>1 szt.</w:t>
            </w:r>
          </w:p>
        </w:tc>
        <w:tc>
          <w:tcPr>
            <w:tcW w:w="2127" w:type="dxa"/>
          </w:tcPr>
          <w:p w14:paraId="59ED15F1" w14:textId="77777777" w:rsidR="008C3843" w:rsidRDefault="008C3843" w:rsidP="008C3843">
            <w:pPr>
              <w:pStyle w:val="Tekstpodstawowy"/>
              <w:spacing w:line="360" w:lineRule="auto"/>
              <w:jc w:val="left"/>
              <w:rPr>
                <w:rFonts w:eastAsia="Calibri"/>
                <w:b w:val="0"/>
                <w:bCs w:val="0"/>
                <w:i w:val="0"/>
                <w:iCs w:val="0"/>
                <w:szCs w:val="22"/>
              </w:rPr>
            </w:pPr>
          </w:p>
        </w:tc>
        <w:tc>
          <w:tcPr>
            <w:tcW w:w="2404" w:type="dxa"/>
          </w:tcPr>
          <w:p w14:paraId="776FB742" w14:textId="77777777" w:rsidR="008C3843" w:rsidRDefault="008C3843" w:rsidP="008C3843">
            <w:pPr>
              <w:pStyle w:val="Tekstpodstawowy"/>
              <w:spacing w:line="360" w:lineRule="auto"/>
              <w:jc w:val="left"/>
              <w:rPr>
                <w:rFonts w:eastAsia="Calibri"/>
                <w:b w:val="0"/>
                <w:bCs w:val="0"/>
                <w:i w:val="0"/>
                <w:iCs w:val="0"/>
                <w:szCs w:val="22"/>
              </w:rPr>
            </w:pPr>
          </w:p>
        </w:tc>
      </w:tr>
      <w:tr w:rsidR="008C3843" w14:paraId="6CF69D0D" w14:textId="77777777" w:rsidTr="008C3843">
        <w:tc>
          <w:tcPr>
            <w:tcW w:w="704" w:type="dxa"/>
            <w:vAlign w:val="center"/>
          </w:tcPr>
          <w:p w14:paraId="186BC5A2" w14:textId="730C1951" w:rsidR="008C3843" w:rsidRPr="00DA442D" w:rsidRDefault="008C3843" w:rsidP="008C3843">
            <w:pPr>
              <w:pStyle w:val="Tekstpodstawowy"/>
              <w:spacing w:line="360" w:lineRule="auto"/>
              <w:rPr>
                <w:b w:val="0"/>
                <w:i w:val="0"/>
              </w:rPr>
            </w:pPr>
            <w:r>
              <w:rPr>
                <w:b w:val="0"/>
                <w:i w:val="0"/>
              </w:rPr>
              <w:t>33.</w:t>
            </w:r>
          </w:p>
        </w:tc>
        <w:tc>
          <w:tcPr>
            <w:tcW w:w="2693" w:type="dxa"/>
            <w:vAlign w:val="center"/>
          </w:tcPr>
          <w:p w14:paraId="7989A088" w14:textId="2AF7D701" w:rsidR="008C3843" w:rsidRPr="008C3843" w:rsidRDefault="008C3843" w:rsidP="008C3843">
            <w:pPr>
              <w:pStyle w:val="Tekstpodstawowy"/>
              <w:spacing w:line="360" w:lineRule="auto"/>
              <w:rPr>
                <w:b w:val="0"/>
                <w:i w:val="0"/>
              </w:rPr>
            </w:pPr>
            <w:r w:rsidRPr="008C3843">
              <w:rPr>
                <w:b w:val="0"/>
                <w:i w:val="0"/>
              </w:rPr>
              <w:t>Bingo mnożenie i dzielenie w zakresie 20</w:t>
            </w:r>
          </w:p>
        </w:tc>
        <w:tc>
          <w:tcPr>
            <w:tcW w:w="1134" w:type="dxa"/>
            <w:vAlign w:val="center"/>
          </w:tcPr>
          <w:p w14:paraId="2FE070F5" w14:textId="01000F4B" w:rsidR="008C3843" w:rsidRPr="008C3843" w:rsidRDefault="008C3843" w:rsidP="008C3843">
            <w:pPr>
              <w:pStyle w:val="Tekstpodstawowy"/>
              <w:spacing w:line="360" w:lineRule="auto"/>
              <w:rPr>
                <w:b w:val="0"/>
                <w:i w:val="0"/>
              </w:rPr>
            </w:pPr>
            <w:r w:rsidRPr="008C3843">
              <w:rPr>
                <w:b w:val="0"/>
                <w:i w:val="0"/>
              </w:rPr>
              <w:t>1 szt.</w:t>
            </w:r>
          </w:p>
        </w:tc>
        <w:tc>
          <w:tcPr>
            <w:tcW w:w="2127" w:type="dxa"/>
          </w:tcPr>
          <w:p w14:paraId="505A341B" w14:textId="77777777" w:rsidR="008C3843" w:rsidRDefault="008C3843" w:rsidP="008C3843">
            <w:pPr>
              <w:pStyle w:val="Tekstpodstawowy"/>
              <w:spacing w:line="360" w:lineRule="auto"/>
              <w:jc w:val="left"/>
              <w:rPr>
                <w:rFonts w:eastAsia="Calibri"/>
                <w:b w:val="0"/>
                <w:bCs w:val="0"/>
                <w:i w:val="0"/>
                <w:iCs w:val="0"/>
                <w:szCs w:val="22"/>
              </w:rPr>
            </w:pPr>
          </w:p>
        </w:tc>
        <w:tc>
          <w:tcPr>
            <w:tcW w:w="2404" w:type="dxa"/>
          </w:tcPr>
          <w:p w14:paraId="2F8DC621" w14:textId="77777777" w:rsidR="008C3843" w:rsidRDefault="008C3843" w:rsidP="008C3843">
            <w:pPr>
              <w:pStyle w:val="Tekstpodstawowy"/>
              <w:spacing w:line="360" w:lineRule="auto"/>
              <w:jc w:val="left"/>
              <w:rPr>
                <w:rFonts w:eastAsia="Calibri"/>
                <w:b w:val="0"/>
                <w:bCs w:val="0"/>
                <w:i w:val="0"/>
                <w:iCs w:val="0"/>
                <w:szCs w:val="22"/>
              </w:rPr>
            </w:pPr>
          </w:p>
        </w:tc>
      </w:tr>
      <w:tr w:rsidR="008C3843" w14:paraId="52B7A17B" w14:textId="77777777" w:rsidTr="008C3843">
        <w:tc>
          <w:tcPr>
            <w:tcW w:w="704" w:type="dxa"/>
            <w:vAlign w:val="center"/>
          </w:tcPr>
          <w:p w14:paraId="302CE160" w14:textId="323421ED" w:rsidR="008C3843" w:rsidRPr="00DA442D" w:rsidRDefault="008C3843" w:rsidP="008C3843">
            <w:pPr>
              <w:pStyle w:val="Tekstpodstawowy"/>
              <w:spacing w:line="360" w:lineRule="auto"/>
              <w:rPr>
                <w:b w:val="0"/>
                <w:i w:val="0"/>
              </w:rPr>
            </w:pPr>
            <w:r>
              <w:rPr>
                <w:b w:val="0"/>
                <w:i w:val="0"/>
              </w:rPr>
              <w:t>34.</w:t>
            </w:r>
          </w:p>
        </w:tc>
        <w:tc>
          <w:tcPr>
            <w:tcW w:w="2693" w:type="dxa"/>
            <w:vAlign w:val="center"/>
          </w:tcPr>
          <w:p w14:paraId="44CEFB36" w14:textId="7A57601F" w:rsidR="008C3843" w:rsidRPr="008C3843" w:rsidRDefault="008C3843" w:rsidP="008C3843">
            <w:pPr>
              <w:pStyle w:val="Tekstpodstawowy"/>
              <w:spacing w:line="360" w:lineRule="auto"/>
              <w:rPr>
                <w:b w:val="0"/>
                <w:i w:val="0"/>
              </w:rPr>
            </w:pPr>
            <w:r w:rsidRPr="008C3843">
              <w:rPr>
                <w:b w:val="0"/>
                <w:i w:val="0"/>
              </w:rPr>
              <w:t>Przyrządy tablicowe magnetyczne</w:t>
            </w:r>
          </w:p>
        </w:tc>
        <w:tc>
          <w:tcPr>
            <w:tcW w:w="1134" w:type="dxa"/>
            <w:vAlign w:val="center"/>
          </w:tcPr>
          <w:p w14:paraId="53883091" w14:textId="050F8817" w:rsidR="008C3843" w:rsidRPr="008C3843" w:rsidRDefault="008C3843" w:rsidP="008C3843">
            <w:pPr>
              <w:pStyle w:val="Tekstpodstawowy"/>
              <w:spacing w:line="360" w:lineRule="auto"/>
              <w:rPr>
                <w:b w:val="0"/>
                <w:i w:val="0"/>
              </w:rPr>
            </w:pPr>
            <w:r w:rsidRPr="008C3843">
              <w:rPr>
                <w:b w:val="0"/>
                <w:i w:val="0"/>
              </w:rPr>
              <w:t>1 szt.</w:t>
            </w:r>
          </w:p>
        </w:tc>
        <w:tc>
          <w:tcPr>
            <w:tcW w:w="2127" w:type="dxa"/>
          </w:tcPr>
          <w:p w14:paraId="2ABBFE5F" w14:textId="77777777" w:rsidR="008C3843" w:rsidRDefault="008C3843" w:rsidP="008C3843">
            <w:pPr>
              <w:pStyle w:val="Tekstpodstawowy"/>
              <w:spacing w:line="360" w:lineRule="auto"/>
              <w:jc w:val="left"/>
              <w:rPr>
                <w:rFonts w:eastAsia="Calibri"/>
                <w:b w:val="0"/>
                <w:bCs w:val="0"/>
                <w:i w:val="0"/>
                <w:iCs w:val="0"/>
                <w:szCs w:val="22"/>
              </w:rPr>
            </w:pPr>
          </w:p>
        </w:tc>
        <w:tc>
          <w:tcPr>
            <w:tcW w:w="2404" w:type="dxa"/>
          </w:tcPr>
          <w:p w14:paraId="091A583C" w14:textId="77777777" w:rsidR="008C3843" w:rsidRDefault="008C3843" w:rsidP="008C3843">
            <w:pPr>
              <w:pStyle w:val="Tekstpodstawowy"/>
              <w:spacing w:line="360" w:lineRule="auto"/>
              <w:jc w:val="left"/>
              <w:rPr>
                <w:rFonts w:eastAsia="Calibri"/>
                <w:b w:val="0"/>
                <w:bCs w:val="0"/>
                <w:i w:val="0"/>
                <w:iCs w:val="0"/>
                <w:szCs w:val="22"/>
              </w:rPr>
            </w:pPr>
          </w:p>
        </w:tc>
      </w:tr>
      <w:tr w:rsidR="008C3843" w14:paraId="77AB1378" w14:textId="77777777" w:rsidTr="008C3843">
        <w:tc>
          <w:tcPr>
            <w:tcW w:w="704" w:type="dxa"/>
            <w:vAlign w:val="center"/>
          </w:tcPr>
          <w:p w14:paraId="323B6005" w14:textId="15065159" w:rsidR="008C3843" w:rsidRPr="00DA442D" w:rsidRDefault="008C3843" w:rsidP="008C3843">
            <w:pPr>
              <w:pStyle w:val="Tekstpodstawowy"/>
              <w:spacing w:line="360" w:lineRule="auto"/>
              <w:rPr>
                <w:b w:val="0"/>
                <w:i w:val="0"/>
              </w:rPr>
            </w:pPr>
            <w:r>
              <w:rPr>
                <w:b w:val="0"/>
                <w:i w:val="0"/>
              </w:rPr>
              <w:t>35.</w:t>
            </w:r>
          </w:p>
        </w:tc>
        <w:tc>
          <w:tcPr>
            <w:tcW w:w="2693" w:type="dxa"/>
            <w:vAlign w:val="center"/>
          </w:tcPr>
          <w:p w14:paraId="2ADF6A26" w14:textId="3FE49EEA" w:rsidR="008C3843" w:rsidRPr="008C3843" w:rsidRDefault="008C3843" w:rsidP="008C3843">
            <w:pPr>
              <w:pStyle w:val="Tekstpodstawowy"/>
              <w:spacing w:line="360" w:lineRule="auto"/>
              <w:rPr>
                <w:b w:val="0"/>
                <w:i w:val="0"/>
              </w:rPr>
            </w:pPr>
            <w:r w:rsidRPr="008C3843">
              <w:rPr>
                <w:b w:val="0"/>
                <w:i w:val="0"/>
              </w:rPr>
              <w:t>Figury geometryczne z kartami zadań</w:t>
            </w:r>
          </w:p>
        </w:tc>
        <w:tc>
          <w:tcPr>
            <w:tcW w:w="1134" w:type="dxa"/>
            <w:vAlign w:val="center"/>
          </w:tcPr>
          <w:p w14:paraId="57F7EE79" w14:textId="40B15891" w:rsidR="008C3843" w:rsidRPr="008C3843" w:rsidRDefault="008C3843" w:rsidP="008C3843">
            <w:pPr>
              <w:pStyle w:val="Tekstpodstawowy"/>
              <w:spacing w:line="360" w:lineRule="auto"/>
              <w:rPr>
                <w:b w:val="0"/>
                <w:i w:val="0"/>
              </w:rPr>
            </w:pPr>
            <w:r w:rsidRPr="008C3843">
              <w:rPr>
                <w:b w:val="0"/>
                <w:i w:val="0"/>
              </w:rPr>
              <w:t>1 szt.</w:t>
            </w:r>
          </w:p>
        </w:tc>
        <w:tc>
          <w:tcPr>
            <w:tcW w:w="2127" w:type="dxa"/>
          </w:tcPr>
          <w:p w14:paraId="5D847A69" w14:textId="77777777" w:rsidR="008C3843" w:rsidRDefault="008C3843" w:rsidP="008C3843">
            <w:pPr>
              <w:pStyle w:val="Tekstpodstawowy"/>
              <w:spacing w:line="360" w:lineRule="auto"/>
              <w:jc w:val="left"/>
              <w:rPr>
                <w:rFonts w:eastAsia="Calibri"/>
                <w:b w:val="0"/>
                <w:bCs w:val="0"/>
                <w:i w:val="0"/>
                <w:iCs w:val="0"/>
                <w:szCs w:val="22"/>
              </w:rPr>
            </w:pPr>
          </w:p>
        </w:tc>
        <w:tc>
          <w:tcPr>
            <w:tcW w:w="2404" w:type="dxa"/>
          </w:tcPr>
          <w:p w14:paraId="3E5901E9" w14:textId="77777777" w:rsidR="008C3843" w:rsidRDefault="008C3843" w:rsidP="008C3843">
            <w:pPr>
              <w:pStyle w:val="Tekstpodstawowy"/>
              <w:spacing w:line="360" w:lineRule="auto"/>
              <w:jc w:val="left"/>
              <w:rPr>
                <w:rFonts w:eastAsia="Calibri"/>
                <w:b w:val="0"/>
                <w:bCs w:val="0"/>
                <w:i w:val="0"/>
                <w:iCs w:val="0"/>
                <w:szCs w:val="22"/>
              </w:rPr>
            </w:pPr>
          </w:p>
        </w:tc>
      </w:tr>
      <w:tr w:rsidR="008C3843" w14:paraId="2E425724" w14:textId="77777777" w:rsidTr="008C3843">
        <w:tc>
          <w:tcPr>
            <w:tcW w:w="704" w:type="dxa"/>
            <w:vAlign w:val="center"/>
          </w:tcPr>
          <w:p w14:paraId="2C3541EF" w14:textId="2E6B8B6A" w:rsidR="008C3843" w:rsidRPr="00DA442D" w:rsidRDefault="008C3843" w:rsidP="008C3843">
            <w:pPr>
              <w:pStyle w:val="Tekstpodstawowy"/>
              <w:spacing w:line="360" w:lineRule="auto"/>
              <w:rPr>
                <w:b w:val="0"/>
                <w:i w:val="0"/>
              </w:rPr>
            </w:pPr>
            <w:r>
              <w:rPr>
                <w:b w:val="0"/>
                <w:i w:val="0"/>
              </w:rPr>
              <w:t>36.</w:t>
            </w:r>
          </w:p>
        </w:tc>
        <w:tc>
          <w:tcPr>
            <w:tcW w:w="2693" w:type="dxa"/>
            <w:vAlign w:val="center"/>
          </w:tcPr>
          <w:p w14:paraId="122F4A70" w14:textId="6E9F792E" w:rsidR="008C3843" w:rsidRPr="008C3843" w:rsidRDefault="008C3843" w:rsidP="008C3843">
            <w:pPr>
              <w:pStyle w:val="Tekstpodstawowy"/>
              <w:spacing w:line="360" w:lineRule="auto"/>
              <w:rPr>
                <w:b w:val="0"/>
                <w:i w:val="0"/>
              </w:rPr>
            </w:pPr>
            <w:r w:rsidRPr="008C3843">
              <w:rPr>
                <w:b w:val="0"/>
                <w:i w:val="0"/>
              </w:rPr>
              <w:t>Domino dopełnienie do 100</w:t>
            </w:r>
          </w:p>
        </w:tc>
        <w:tc>
          <w:tcPr>
            <w:tcW w:w="1134" w:type="dxa"/>
            <w:vAlign w:val="center"/>
          </w:tcPr>
          <w:p w14:paraId="3B4771A5" w14:textId="76F8D6FD" w:rsidR="008C3843" w:rsidRPr="008C3843" w:rsidRDefault="008C3843" w:rsidP="008C3843">
            <w:pPr>
              <w:pStyle w:val="Tekstpodstawowy"/>
              <w:spacing w:line="360" w:lineRule="auto"/>
              <w:rPr>
                <w:b w:val="0"/>
                <w:i w:val="0"/>
              </w:rPr>
            </w:pPr>
            <w:r w:rsidRPr="008C3843">
              <w:rPr>
                <w:b w:val="0"/>
                <w:i w:val="0"/>
              </w:rPr>
              <w:t>5 szt.</w:t>
            </w:r>
          </w:p>
        </w:tc>
        <w:tc>
          <w:tcPr>
            <w:tcW w:w="2127" w:type="dxa"/>
          </w:tcPr>
          <w:p w14:paraId="3EDFA14E" w14:textId="77777777" w:rsidR="008C3843" w:rsidRDefault="008C3843" w:rsidP="008C3843">
            <w:pPr>
              <w:pStyle w:val="Tekstpodstawowy"/>
              <w:spacing w:line="360" w:lineRule="auto"/>
              <w:jc w:val="left"/>
              <w:rPr>
                <w:rFonts w:eastAsia="Calibri"/>
                <w:b w:val="0"/>
                <w:bCs w:val="0"/>
                <w:i w:val="0"/>
                <w:iCs w:val="0"/>
                <w:szCs w:val="22"/>
              </w:rPr>
            </w:pPr>
          </w:p>
        </w:tc>
        <w:tc>
          <w:tcPr>
            <w:tcW w:w="2404" w:type="dxa"/>
          </w:tcPr>
          <w:p w14:paraId="243C096D" w14:textId="77777777" w:rsidR="008C3843" w:rsidRDefault="008C3843" w:rsidP="008C3843">
            <w:pPr>
              <w:pStyle w:val="Tekstpodstawowy"/>
              <w:spacing w:line="360" w:lineRule="auto"/>
              <w:jc w:val="left"/>
              <w:rPr>
                <w:rFonts w:eastAsia="Calibri"/>
                <w:b w:val="0"/>
                <w:bCs w:val="0"/>
                <w:i w:val="0"/>
                <w:iCs w:val="0"/>
                <w:szCs w:val="22"/>
              </w:rPr>
            </w:pPr>
          </w:p>
        </w:tc>
      </w:tr>
      <w:tr w:rsidR="008C3843" w14:paraId="467DC32B" w14:textId="77777777" w:rsidTr="008C3843">
        <w:tc>
          <w:tcPr>
            <w:tcW w:w="704" w:type="dxa"/>
            <w:vAlign w:val="center"/>
          </w:tcPr>
          <w:p w14:paraId="7069EACA" w14:textId="6ED0314E" w:rsidR="008C3843" w:rsidRPr="00DA442D" w:rsidRDefault="008C3843" w:rsidP="008C3843">
            <w:pPr>
              <w:pStyle w:val="Tekstpodstawowy"/>
              <w:spacing w:line="360" w:lineRule="auto"/>
              <w:rPr>
                <w:b w:val="0"/>
                <w:i w:val="0"/>
              </w:rPr>
            </w:pPr>
            <w:r>
              <w:rPr>
                <w:b w:val="0"/>
                <w:i w:val="0"/>
              </w:rPr>
              <w:t>37.</w:t>
            </w:r>
          </w:p>
        </w:tc>
        <w:tc>
          <w:tcPr>
            <w:tcW w:w="2693" w:type="dxa"/>
            <w:vAlign w:val="center"/>
          </w:tcPr>
          <w:p w14:paraId="2A612DD0" w14:textId="435C9CB9" w:rsidR="008C3843" w:rsidRPr="008C3843" w:rsidRDefault="008C3843" w:rsidP="008C3843">
            <w:pPr>
              <w:pStyle w:val="Tekstpodstawowy"/>
              <w:spacing w:line="360" w:lineRule="auto"/>
              <w:rPr>
                <w:b w:val="0"/>
                <w:i w:val="0"/>
              </w:rPr>
            </w:pPr>
            <w:r w:rsidRPr="008C3843">
              <w:rPr>
                <w:b w:val="0"/>
                <w:i w:val="0"/>
              </w:rPr>
              <w:t>Domino – dzielenie do 100</w:t>
            </w:r>
          </w:p>
        </w:tc>
        <w:tc>
          <w:tcPr>
            <w:tcW w:w="1134" w:type="dxa"/>
            <w:vAlign w:val="center"/>
          </w:tcPr>
          <w:p w14:paraId="6D2743BA" w14:textId="52F545F0" w:rsidR="008C3843" w:rsidRPr="008C3843" w:rsidRDefault="008C3843" w:rsidP="008C3843">
            <w:pPr>
              <w:pStyle w:val="Tekstpodstawowy"/>
              <w:spacing w:line="360" w:lineRule="auto"/>
              <w:rPr>
                <w:b w:val="0"/>
                <w:i w:val="0"/>
              </w:rPr>
            </w:pPr>
            <w:r w:rsidRPr="008C3843">
              <w:rPr>
                <w:b w:val="0"/>
                <w:i w:val="0"/>
              </w:rPr>
              <w:t>1 szt.</w:t>
            </w:r>
          </w:p>
        </w:tc>
        <w:tc>
          <w:tcPr>
            <w:tcW w:w="2127" w:type="dxa"/>
          </w:tcPr>
          <w:p w14:paraId="165E1522" w14:textId="77777777" w:rsidR="008C3843" w:rsidRDefault="008C3843" w:rsidP="008C3843">
            <w:pPr>
              <w:pStyle w:val="Tekstpodstawowy"/>
              <w:spacing w:line="360" w:lineRule="auto"/>
              <w:jc w:val="left"/>
              <w:rPr>
                <w:rFonts w:eastAsia="Calibri"/>
                <w:b w:val="0"/>
                <w:bCs w:val="0"/>
                <w:i w:val="0"/>
                <w:iCs w:val="0"/>
                <w:szCs w:val="22"/>
              </w:rPr>
            </w:pPr>
          </w:p>
        </w:tc>
        <w:tc>
          <w:tcPr>
            <w:tcW w:w="2404" w:type="dxa"/>
          </w:tcPr>
          <w:p w14:paraId="325D75D2" w14:textId="77777777" w:rsidR="008C3843" w:rsidRDefault="008C3843" w:rsidP="008C3843">
            <w:pPr>
              <w:pStyle w:val="Tekstpodstawowy"/>
              <w:spacing w:line="360" w:lineRule="auto"/>
              <w:jc w:val="left"/>
              <w:rPr>
                <w:rFonts w:eastAsia="Calibri"/>
                <w:b w:val="0"/>
                <w:bCs w:val="0"/>
                <w:i w:val="0"/>
                <w:iCs w:val="0"/>
                <w:szCs w:val="22"/>
              </w:rPr>
            </w:pPr>
          </w:p>
        </w:tc>
      </w:tr>
      <w:tr w:rsidR="008C3843" w14:paraId="22CB7E78" w14:textId="77777777" w:rsidTr="008C3843">
        <w:tc>
          <w:tcPr>
            <w:tcW w:w="704" w:type="dxa"/>
            <w:vAlign w:val="center"/>
          </w:tcPr>
          <w:p w14:paraId="4BCEFF76" w14:textId="44006855" w:rsidR="008C3843" w:rsidRPr="00DA442D" w:rsidRDefault="008C3843" w:rsidP="008C3843">
            <w:pPr>
              <w:pStyle w:val="Tekstpodstawowy"/>
              <w:spacing w:line="360" w:lineRule="auto"/>
              <w:rPr>
                <w:b w:val="0"/>
                <w:i w:val="0"/>
              </w:rPr>
            </w:pPr>
            <w:r>
              <w:rPr>
                <w:b w:val="0"/>
                <w:i w:val="0"/>
              </w:rPr>
              <w:t>38.</w:t>
            </w:r>
          </w:p>
        </w:tc>
        <w:tc>
          <w:tcPr>
            <w:tcW w:w="2693" w:type="dxa"/>
            <w:vAlign w:val="center"/>
          </w:tcPr>
          <w:p w14:paraId="5F2B1DB1" w14:textId="2688F523" w:rsidR="008C3843" w:rsidRPr="008C3843" w:rsidRDefault="008C3843" w:rsidP="008C3843">
            <w:pPr>
              <w:pStyle w:val="Tekstpodstawowy"/>
              <w:spacing w:line="360" w:lineRule="auto"/>
              <w:rPr>
                <w:b w:val="0"/>
                <w:i w:val="0"/>
              </w:rPr>
            </w:pPr>
            <w:r w:rsidRPr="008C3843">
              <w:rPr>
                <w:b w:val="0"/>
                <w:i w:val="0"/>
              </w:rPr>
              <w:t>Domino – mnożenie do 100</w:t>
            </w:r>
          </w:p>
        </w:tc>
        <w:tc>
          <w:tcPr>
            <w:tcW w:w="1134" w:type="dxa"/>
            <w:vAlign w:val="center"/>
          </w:tcPr>
          <w:p w14:paraId="141F089D" w14:textId="6F30F73C" w:rsidR="008C3843" w:rsidRPr="008C3843" w:rsidRDefault="008C3843" w:rsidP="008C3843">
            <w:pPr>
              <w:pStyle w:val="Tekstpodstawowy"/>
              <w:spacing w:line="360" w:lineRule="auto"/>
              <w:rPr>
                <w:b w:val="0"/>
                <w:i w:val="0"/>
              </w:rPr>
            </w:pPr>
            <w:r w:rsidRPr="008C3843">
              <w:rPr>
                <w:b w:val="0"/>
                <w:i w:val="0"/>
              </w:rPr>
              <w:t>1 szt.</w:t>
            </w:r>
          </w:p>
        </w:tc>
        <w:tc>
          <w:tcPr>
            <w:tcW w:w="2127" w:type="dxa"/>
          </w:tcPr>
          <w:p w14:paraId="059A2570" w14:textId="77777777" w:rsidR="008C3843" w:rsidRDefault="008C3843" w:rsidP="008C3843">
            <w:pPr>
              <w:pStyle w:val="Tekstpodstawowy"/>
              <w:spacing w:line="360" w:lineRule="auto"/>
              <w:jc w:val="left"/>
              <w:rPr>
                <w:rFonts w:eastAsia="Calibri"/>
                <w:b w:val="0"/>
                <w:bCs w:val="0"/>
                <w:i w:val="0"/>
                <w:iCs w:val="0"/>
                <w:szCs w:val="22"/>
              </w:rPr>
            </w:pPr>
          </w:p>
        </w:tc>
        <w:tc>
          <w:tcPr>
            <w:tcW w:w="2404" w:type="dxa"/>
          </w:tcPr>
          <w:p w14:paraId="059AE839" w14:textId="77777777" w:rsidR="008C3843" w:rsidRDefault="008C3843" w:rsidP="008C3843">
            <w:pPr>
              <w:pStyle w:val="Tekstpodstawowy"/>
              <w:spacing w:line="360" w:lineRule="auto"/>
              <w:jc w:val="left"/>
              <w:rPr>
                <w:rFonts w:eastAsia="Calibri"/>
                <w:b w:val="0"/>
                <w:bCs w:val="0"/>
                <w:i w:val="0"/>
                <w:iCs w:val="0"/>
                <w:szCs w:val="22"/>
              </w:rPr>
            </w:pPr>
          </w:p>
        </w:tc>
      </w:tr>
      <w:tr w:rsidR="008C3843" w14:paraId="39E39985" w14:textId="77777777" w:rsidTr="008C3843">
        <w:tc>
          <w:tcPr>
            <w:tcW w:w="704" w:type="dxa"/>
            <w:vAlign w:val="center"/>
          </w:tcPr>
          <w:p w14:paraId="1A696313" w14:textId="5EAF6D67" w:rsidR="008C3843" w:rsidRPr="00DA442D" w:rsidRDefault="008C3843" w:rsidP="008C3843">
            <w:pPr>
              <w:pStyle w:val="Tekstpodstawowy"/>
              <w:spacing w:line="360" w:lineRule="auto"/>
              <w:rPr>
                <w:b w:val="0"/>
                <w:i w:val="0"/>
              </w:rPr>
            </w:pPr>
            <w:r>
              <w:rPr>
                <w:b w:val="0"/>
                <w:i w:val="0"/>
              </w:rPr>
              <w:t>39.</w:t>
            </w:r>
          </w:p>
        </w:tc>
        <w:tc>
          <w:tcPr>
            <w:tcW w:w="2693" w:type="dxa"/>
            <w:vAlign w:val="center"/>
          </w:tcPr>
          <w:p w14:paraId="580A9FB3" w14:textId="4489A97D" w:rsidR="008C3843" w:rsidRPr="008C3843" w:rsidRDefault="008C3843" w:rsidP="008C3843">
            <w:pPr>
              <w:pStyle w:val="Tekstpodstawowy"/>
              <w:spacing w:line="360" w:lineRule="auto"/>
              <w:rPr>
                <w:b w:val="0"/>
                <w:i w:val="0"/>
              </w:rPr>
            </w:pPr>
            <w:r w:rsidRPr="008C3843">
              <w:rPr>
                <w:b w:val="0"/>
                <w:i w:val="0"/>
              </w:rPr>
              <w:t>Domino-odczytujemy czas</w:t>
            </w:r>
          </w:p>
        </w:tc>
        <w:tc>
          <w:tcPr>
            <w:tcW w:w="1134" w:type="dxa"/>
            <w:vAlign w:val="center"/>
          </w:tcPr>
          <w:p w14:paraId="2A9D8107" w14:textId="70380171" w:rsidR="008C3843" w:rsidRPr="008C3843" w:rsidRDefault="008C3843" w:rsidP="008C3843">
            <w:pPr>
              <w:pStyle w:val="Tekstpodstawowy"/>
              <w:spacing w:line="360" w:lineRule="auto"/>
              <w:rPr>
                <w:b w:val="0"/>
                <w:i w:val="0"/>
              </w:rPr>
            </w:pPr>
            <w:r w:rsidRPr="008C3843">
              <w:rPr>
                <w:b w:val="0"/>
                <w:i w:val="0"/>
              </w:rPr>
              <w:t>1 szt.</w:t>
            </w:r>
          </w:p>
        </w:tc>
        <w:tc>
          <w:tcPr>
            <w:tcW w:w="2127" w:type="dxa"/>
          </w:tcPr>
          <w:p w14:paraId="776BABB4" w14:textId="77777777" w:rsidR="008C3843" w:rsidRDefault="008C3843" w:rsidP="008C3843">
            <w:pPr>
              <w:pStyle w:val="Tekstpodstawowy"/>
              <w:spacing w:line="360" w:lineRule="auto"/>
              <w:jc w:val="left"/>
              <w:rPr>
                <w:rFonts w:eastAsia="Calibri"/>
                <w:b w:val="0"/>
                <w:bCs w:val="0"/>
                <w:i w:val="0"/>
                <w:iCs w:val="0"/>
                <w:szCs w:val="22"/>
              </w:rPr>
            </w:pPr>
          </w:p>
        </w:tc>
        <w:tc>
          <w:tcPr>
            <w:tcW w:w="2404" w:type="dxa"/>
          </w:tcPr>
          <w:p w14:paraId="78A70123" w14:textId="77777777" w:rsidR="008C3843" w:rsidRDefault="008C3843" w:rsidP="008C3843">
            <w:pPr>
              <w:pStyle w:val="Tekstpodstawowy"/>
              <w:spacing w:line="360" w:lineRule="auto"/>
              <w:jc w:val="left"/>
              <w:rPr>
                <w:rFonts w:eastAsia="Calibri"/>
                <w:b w:val="0"/>
                <w:bCs w:val="0"/>
                <w:i w:val="0"/>
                <w:iCs w:val="0"/>
                <w:szCs w:val="22"/>
              </w:rPr>
            </w:pPr>
          </w:p>
        </w:tc>
      </w:tr>
      <w:tr w:rsidR="008C3843" w14:paraId="1AE4C4B1" w14:textId="77777777" w:rsidTr="008C3843">
        <w:tc>
          <w:tcPr>
            <w:tcW w:w="704" w:type="dxa"/>
            <w:vAlign w:val="center"/>
          </w:tcPr>
          <w:p w14:paraId="61807A74" w14:textId="0B04F12C" w:rsidR="008C3843" w:rsidRPr="00DA442D" w:rsidRDefault="008C3843" w:rsidP="008C3843">
            <w:pPr>
              <w:pStyle w:val="Tekstpodstawowy"/>
              <w:spacing w:line="360" w:lineRule="auto"/>
              <w:rPr>
                <w:b w:val="0"/>
                <w:i w:val="0"/>
              </w:rPr>
            </w:pPr>
            <w:r>
              <w:rPr>
                <w:b w:val="0"/>
                <w:i w:val="0"/>
              </w:rPr>
              <w:t>40.</w:t>
            </w:r>
          </w:p>
        </w:tc>
        <w:tc>
          <w:tcPr>
            <w:tcW w:w="2693" w:type="dxa"/>
            <w:vAlign w:val="center"/>
          </w:tcPr>
          <w:p w14:paraId="18E69E3E" w14:textId="2F9C2E82" w:rsidR="008C3843" w:rsidRPr="008C3843" w:rsidRDefault="008C3843" w:rsidP="008C3843">
            <w:pPr>
              <w:pStyle w:val="Tekstpodstawowy"/>
              <w:spacing w:line="360" w:lineRule="auto"/>
              <w:rPr>
                <w:b w:val="0"/>
                <w:i w:val="0"/>
              </w:rPr>
            </w:pPr>
            <w:r w:rsidRPr="008C3843">
              <w:rPr>
                <w:b w:val="0"/>
                <w:i w:val="0"/>
              </w:rPr>
              <w:t>Domino arytmetyczne - dodawanie i odejmowanie do 100</w:t>
            </w:r>
          </w:p>
        </w:tc>
        <w:tc>
          <w:tcPr>
            <w:tcW w:w="1134" w:type="dxa"/>
            <w:vAlign w:val="center"/>
          </w:tcPr>
          <w:p w14:paraId="62516BCA" w14:textId="7A3DB1B4" w:rsidR="008C3843" w:rsidRPr="008C3843" w:rsidRDefault="008C3843" w:rsidP="008C3843">
            <w:pPr>
              <w:pStyle w:val="Tekstpodstawowy"/>
              <w:spacing w:line="360" w:lineRule="auto"/>
              <w:rPr>
                <w:b w:val="0"/>
                <w:i w:val="0"/>
              </w:rPr>
            </w:pPr>
            <w:r w:rsidRPr="008C3843">
              <w:rPr>
                <w:b w:val="0"/>
                <w:i w:val="0"/>
              </w:rPr>
              <w:t>5 szt.</w:t>
            </w:r>
          </w:p>
        </w:tc>
        <w:tc>
          <w:tcPr>
            <w:tcW w:w="2127" w:type="dxa"/>
          </w:tcPr>
          <w:p w14:paraId="68A11838" w14:textId="77777777" w:rsidR="008C3843" w:rsidRDefault="008C3843" w:rsidP="008C3843">
            <w:pPr>
              <w:pStyle w:val="Tekstpodstawowy"/>
              <w:spacing w:line="360" w:lineRule="auto"/>
              <w:jc w:val="left"/>
              <w:rPr>
                <w:rFonts w:eastAsia="Calibri"/>
                <w:b w:val="0"/>
                <w:bCs w:val="0"/>
                <w:i w:val="0"/>
                <w:iCs w:val="0"/>
                <w:szCs w:val="22"/>
              </w:rPr>
            </w:pPr>
          </w:p>
        </w:tc>
        <w:tc>
          <w:tcPr>
            <w:tcW w:w="2404" w:type="dxa"/>
          </w:tcPr>
          <w:p w14:paraId="072B1582" w14:textId="77777777" w:rsidR="008C3843" w:rsidRDefault="008C3843" w:rsidP="008C3843">
            <w:pPr>
              <w:pStyle w:val="Tekstpodstawowy"/>
              <w:spacing w:line="360" w:lineRule="auto"/>
              <w:jc w:val="left"/>
              <w:rPr>
                <w:rFonts w:eastAsia="Calibri"/>
                <w:b w:val="0"/>
                <w:bCs w:val="0"/>
                <w:i w:val="0"/>
                <w:iCs w:val="0"/>
                <w:szCs w:val="22"/>
              </w:rPr>
            </w:pPr>
          </w:p>
        </w:tc>
      </w:tr>
      <w:tr w:rsidR="008C3843" w14:paraId="60EC6299" w14:textId="77777777" w:rsidTr="008C3843">
        <w:tc>
          <w:tcPr>
            <w:tcW w:w="704" w:type="dxa"/>
            <w:vAlign w:val="center"/>
          </w:tcPr>
          <w:p w14:paraId="60873A1E" w14:textId="57A4D5E9" w:rsidR="008C3843" w:rsidRPr="00DA442D" w:rsidRDefault="008C3843" w:rsidP="008C3843">
            <w:pPr>
              <w:pStyle w:val="Tekstpodstawowy"/>
              <w:spacing w:line="360" w:lineRule="auto"/>
              <w:rPr>
                <w:b w:val="0"/>
                <w:i w:val="0"/>
              </w:rPr>
            </w:pPr>
            <w:r>
              <w:rPr>
                <w:b w:val="0"/>
                <w:i w:val="0"/>
              </w:rPr>
              <w:t>41.</w:t>
            </w:r>
          </w:p>
        </w:tc>
        <w:tc>
          <w:tcPr>
            <w:tcW w:w="2693" w:type="dxa"/>
            <w:vAlign w:val="center"/>
          </w:tcPr>
          <w:p w14:paraId="3ECD777A" w14:textId="422AF20F" w:rsidR="008C3843" w:rsidRPr="008C3843" w:rsidRDefault="008C3843" w:rsidP="008C3843">
            <w:pPr>
              <w:pStyle w:val="Tekstpodstawowy"/>
              <w:spacing w:line="360" w:lineRule="auto"/>
              <w:rPr>
                <w:b w:val="0"/>
                <w:i w:val="0"/>
              </w:rPr>
            </w:pPr>
            <w:r w:rsidRPr="008C3843">
              <w:rPr>
                <w:b w:val="0"/>
                <w:i w:val="0"/>
              </w:rPr>
              <w:t>Duża kostka do gry- kropki</w:t>
            </w:r>
          </w:p>
        </w:tc>
        <w:tc>
          <w:tcPr>
            <w:tcW w:w="1134" w:type="dxa"/>
            <w:vAlign w:val="center"/>
          </w:tcPr>
          <w:p w14:paraId="6B6D5058" w14:textId="2BD72E18" w:rsidR="008C3843" w:rsidRPr="008C3843" w:rsidRDefault="008C3843" w:rsidP="008C3843">
            <w:pPr>
              <w:pStyle w:val="Tekstpodstawowy"/>
              <w:spacing w:line="360" w:lineRule="auto"/>
              <w:rPr>
                <w:b w:val="0"/>
                <w:i w:val="0"/>
              </w:rPr>
            </w:pPr>
            <w:r w:rsidRPr="008C3843">
              <w:rPr>
                <w:b w:val="0"/>
                <w:i w:val="0"/>
              </w:rPr>
              <w:t>2 szt.</w:t>
            </w:r>
          </w:p>
        </w:tc>
        <w:tc>
          <w:tcPr>
            <w:tcW w:w="2127" w:type="dxa"/>
          </w:tcPr>
          <w:p w14:paraId="5BB035AE" w14:textId="77777777" w:rsidR="008C3843" w:rsidRDefault="008C3843" w:rsidP="008C3843">
            <w:pPr>
              <w:pStyle w:val="Tekstpodstawowy"/>
              <w:spacing w:line="360" w:lineRule="auto"/>
              <w:jc w:val="left"/>
              <w:rPr>
                <w:rFonts w:eastAsia="Calibri"/>
                <w:b w:val="0"/>
                <w:bCs w:val="0"/>
                <w:i w:val="0"/>
                <w:iCs w:val="0"/>
                <w:szCs w:val="22"/>
              </w:rPr>
            </w:pPr>
          </w:p>
        </w:tc>
        <w:tc>
          <w:tcPr>
            <w:tcW w:w="2404" w:type="dxa"/>
          </w:tcPr>
          <w:p w14:paraId="12083BD7" w14:textId="77777777" w:rsidR="008C3843" w:rsidRDefault="008C3843" w:rsidP="008C3843">
            <w:pPr>
              <w:pStyle w:val="Tekstpodstawowy"/>
              <w:spacing w:line="360" w:lineRule="auto"/>
              <w:jc w:val="left"/>
              <w:rPr>
                <w:rFonts w:eastAsia="Calibri"/>
                <w:b w:val="0"/>
                <w:bCs w:val="0"/>
                <w:i w:val="0"/>
                <w:iCs w:val="0"/>
                <w:szCs w:val="22"/>
              </w:rPr>
            </w:pPr>
          </w:p>
        </w:tc>
      </w:tr>
      <w:tr w:rsidR="008C3843" w14:paraId="70E966D5" w14:textId="77777777" w:rsidTr="008C3843">
        <w:tc>
          <w:tcPr>
            <w:tcW w:w="704" w:type="dxa"/>
            <w:vAlign w:val="center"/>
          </w:tcPr>
          <w:p w14:paraId="69964152" w14:textId="69AF3CEF" w:rsidR="008C3843" w:rsidRPr="00DA442D" w:rsidRDefault="008C3843" w:rsidP="008C3843">
            <w:pPr>
              <w:pStyle w:val="Tekstpodstawowy"/>
              <w:spacing w:line="360" w:lineRule="auto"/>
              <w:rPr>
                <w:b w:val="0"/>
                <w:i w:val="0"/>
              </w:rPr>
            </w:pPr>
            <w:r>
              <w:rPr>
                <w:b w:val="0"/>
                <w:i w:val="0"/>
              </w:rPr>
              <w:t>42.</w:t>
            </w:r>
          </w:p>
        </w:tc>
        <w:tc>
          <w:tcPr>
            <w:tcW w:w="2693" w:type="dxa"/>
            <w:vAlign w:val="center"/>
          </w:tcPr>
          <w:p w14:paraId="4454DD67" w14:textId="616759AD" w:rsidR="008C3843" w:rsidRPr="008C3843" w:rsidRDefault="008C3843" w:rsidP="008C3843">
            <w:pPr>
              <w:pStyle w:val="Tekstpodstawowy"/>
              <w:spacing w:line="360" w:lineRule="auto"/>
              <w:rPr>
                <w:b w:val="0"/>
                <w:i w:val="0"/>
              </w:rPr>
            </w:pPr>
            <w:r w:rsidRPr="008C3843">
              <w:rPr>
                <w:b w:val="0"/>
                <w:i w:val="0"/>
              </w:rPr>
              <w:t>Duża kostka do gry- cyfry</w:t>
            </w:r>
          </w:p>
        </w:tc>
        <w:tc>
          <w:tcPr>
            <w:tcW w:w="1134" w:type="dxa"/>
            <w:vAlign w:val="center"/>
          </w:tcPr>
          <w:p w14:paraId="06BE8081" w14:textId="54E8360F" w:rsidR="008C3843" w:rsidRPr="008C3843" w:rsidRDefault="008C3843" w:rsidP="008C3843">
            <w:pPr>
              <w:pStyle w:val="Tekstpodstawowy"/>
              <w:spacing w:line="360" w:lineRule="auto"/>
              <w:rPr>
                <w:b w:val="0"/>
                <w:i w:val="0"/>
              </w:rPr>
            </w:pPr>
            <w:r w:rsidRPr="008C3843">
              <w:rPr>
                <w:b w:val="0"/>
                <w:i w:val="0"/>
              </w:rPr>
              <w:t>2 szt.</w:t>
            </w:r>
          </w:p>
        </w:tc>
        <w:tc>
          <w:tcPr>
            <w:tcW w:w="2127" w:type="dxa"/>
          </w:tcPr>
          <w:p w14:paraId="55547E4C" w14:textId="77777777" w:rsidR="008C3843" w:rsidRDefault="008C3843" w:rsidP="008C3843">
            <w:pPr>
              <w:pStyle w:val="Tekstpodstawowy"/>
              <w:spacing w:line="360" w:lineRule="auto"/>
              <w:jc w:val="left"/>
              <w:rPr>
                <w:rFonts w:eastAsia="Calibri"/>
                <w:b w:val="0"/>
                <w:bCs w:val="0"/>
                <w:i w:val="0"/>
                <w:iCs w:val="0"/>
                <w:szCs w:val="22"/>
              </w:rPr>
            </w:pPr>
          </w:p>
        </w:tc>
        <w:tc>
          <w:tcPr>
            <w:tcW w:w="2404" w:type="dxa"/>
          </w:tcPr>
          <w:p w14:paraId="257E149C" w14:textId="77777777" w:rsidR="008C3843" w:rsidRDefault="008C3843" w:rsidP="008C3843">
            <w:pPr>
              <w:pStyle w:val="Tekstpodstawowy"/>
              <w:spacing w:line="360" w:lineRule="auto"/>
              <w:jc w:val="left"/>
              <w:rPr>
                <w:rFonts w:eastAsia="Calibri"/>
                <w:b w:val="0"/>
                <w:bCs w:val="0"/>
                <w:i w:val="0"/>
                <w:iCs w:val="0"/>
                <w:szCs w:val="22"/>
              </w:rPr>
            </w:pPr>
          </w:p>
        </w:tc>
      </w:tr>
      <w:tr w:rsidR="008C3843" w14:paraId="5D03DDFA" w14:textId="77777777" w:rsidTr="008C3843">
        <w:tc>
          <w:tcPr>
            <w:tcW w:w="704" w:type="dxa"/>
            <w:vAlign w:val="center"/>
          </w:tcPr>
          <w:p w14:paraId="271E50F8" w14:textId="02C18F3E" w:rsidR="008C3843" w:rsidRPr="00DA442D" w:rsidRDefault="008C3843" w:rsidP="008C3843">
            <w:pPr>
              <w:pStyle w:val="Tekstpodstawowy"/>
              <w:spacing w:line="360" w:lineRule="auto"/>
              <w:rPr>
                <w:b w:val="0"/>
                <w:i w:val="0"/>
              </w:rPr>
            </w:pPr>
            <w:r>
              <w:rPr>
                <w:b w:val="0"/>
                <w:i w:val="0"/>
              </w:rPr>
              <w:t>43.</w:t>
            </w:r>
          </w:p>
        </w:tc>
        <w:tc>
          <w:tcPr>
            <w:tcW w:w="2693" w:type="dxa"/>
            <w:vAlign w:val="center"/>
          </w:tcPr>
          <w:p w14:paraId="51150D43" w14:textId="6B6ED316" w:rsidR="008C3843" w:rsidRPr="008C3843" w:rsidRDefault="008C3843" w:rsidP="008C3843">
            <w:pPr>
              <w:pStyle w:val="Tekstpodstawowy"/>
              <w:spacing w:line="360" w:lineRule="auto"/>
              <w:rPr>
                <w:b w:val="0"/>
                <w:i w:val="0"/>
              </w:rPr>
            </w:pPr>
            <w:r w:rsidRPr="008C3843">
              <w:rPr>
                <w:b w:val="0"/>
                <w:i w:val="0"/>
              </w:rPr>
              <w:t>Gra miesiące i pory roku</w:t>
            </w:r>
          </w:p>
        </w:tc>
        <w:tc>
          <w:tcPr>
            <w:tcW w:w="1134" w:type="dxa"/>
            <w:vAlign w:val="center"/>
          </w:tcPr>
          <w:p w14:paraId="2FAAB502" w14:textId="15A4D394" w:rsidR="008C3843" w:rsidRPr="008C3843" w:rsidRDefault="008C3843" w:rsidP="008C3843">
            <w:pPr>
              <w:pStyle w:val="Tekstpodstawowy"/>
              <w:spacing w:line="360" w:lineRule="auto"/>
              <w:rPr>
                <w:b w:val="0"/>
                <w:i w:val="0"/>
              </w:rPr>
            </w:pPr>
            <w:r w:rsidRPr="008C3843">
              <w:rPr>
                <w:b w:val="0"/>
                <w:i w:val="0"/>
              </w:rPr>
              <w:t>1 szt.</w:t>
            </w:r>
          </w:p>
        </w:tc>
        <w:tc>
          <w:tcPr>
            <w:tcW w:w="2127" w:type="dxa"/>
          </w:tcPr>
          <w:p w14:paraId="42EED642" w14:textId="77777777" w:rsidR="008C3843" w:rsidRDefault="008C3843" w:rsidP="008C3843">
            <w:pPr>
              <w:pStyle w:val="Tekstpodstawowy"/>
              <w:spacing w:line="360" w:lineRule="auto"/>
              <w:jc w:val="left"/>
              <w:rPr>
                <w:rFonts w:eastAsia="Calibri"/>
                <w:b w:val="0"/>
                <w:bCs w:val="0"/>
                <w:i w:val="0"/>
                <w:iCs w:val="0"/>
                <w:szCs w:val="22"/>
              </w:rPr>
            </w:pPr>
          </w:p>
        </w:tc>
        <w:tc>
          <w:tcPr>
            <w:tcW w:w="2404" w:type="dxa"/>
          </w:tcPr>
          <w:p w14:paraId="5F9E7538" w14:textId="77777777" w:rsidR="008C3843" w:rsidRDefault="008C3843" w:rsidP="008C3843">
            <w:pPr>
              <w:pStyle w:val="Tekstpodstawowy"/>
              <w:spacing w:line="360" w:lineRule="auto"/>
              <w:jc w:val="left"/>
              <w:rPr>
                <w:rFonts w:eastAsia="Calibri"/>
                <w:b w:val="0"/>
                <w:bCs w:val="0"/>
                <w:i w:val="0"/>
                <w:iCs w:val="0"/>
                <w:szCs w:val="22"/>
              </w:rPr>
            </w:pPr>
          </w:p>
        </w:tc>
      </w:tr>
      <w:tr w:rsidR="008C3843" w14:paraId="3CA94F8B" w14:textId="77777777" w:rsidTr="008C3843">
        <w:tc>
          <w:tcPr>
            <w:tcW w:w="704" w:type="dxa"/>
            <w:vAlign w:val="center"/>
          </w:tcPr>
          <w:p w14:paraId="2E426352" w14:textId="56A0FF02" w:rsidR="008C3843" w:rsidRPr="00DA442D" w:rsidRDefault="008C3843" w:rsidP="008C3843">
            <w:pPr>
              <w:pStyle w:val="Tekstpodstawowy"/>
              <w:spacing w:line="360" w:lineRule="auto"/>
              <w:rPr>
                <w:b w:val="0"/>
                <w:i w:val="0"/>
              </w:rPr>
            </w:pPr>
            <w:r>
              <w:rPr>
                <w:b w:val="0"/>
                <w:i w:val="0"/>
              </w:rPr>
              <w:t>44.</w:t>
            </w:r>
          </w:p>
        </w:tc>
        <w:tc>
          <w:tcPr>
            <w:tcW w:w="2693" w:type="dxa"/>
            <w:vAlign w:val="center"/>
          </w:tcPr>
          <w:p w14:paraId="43E8FCA8" w14:textId="6F558D7C" w:rsidR="008C3843" w:rsidRPr="008C3843" w:rsidRDefault="008C3843" w:rsidP="008C3843">
            <w:pPr>
              <w:pStyle w:val="Tekstpodstawowy"/>
              <w:spacing w:line="360" w:lineRule="auto"/>
              <w:rPr>
                <w:b w:val="0"/>
                <w:i w:val="0"/>
              </w:rPr>
            </w:pPr>
            <w:r w:rsidRPr="008C3843">
              <w:rPr>
                <w:b w:val="0"/>
                <w:i w:val="0"/>
              </w:rPr>
              <w:t>Klocki Cuisenaire (szczepialne z podziałką)</w:t>
            </w:r>
          </w:p>
        </w:tc>
        <w:tc>
          <w:tcPr>
            <w:tcW w:w="1134" w:type="dxa"/>
            <w:vAlign w:val="center"/>
          </w:tcPr>
          <w:p w14:paraId="5C3197E4" w14:textId="4021BB25" w:rsidR="008C3843" w:rsidRPr="008C3843" w:rsidRDefault="008C3843" w:rsidP="008C3843">
            <w:pPr>
              <w:pStyle w:val="Tekstpodstawowy"/>
              <w:spacing w:line="360" w:lineRule="auto"/>
              <w:rPr>
                <w:b w:val="0"/>
                <w:i w:val="0"/>
              </w:rPr>
            </w:pPr>
            <w:r w:rsidRPr="008C3843">
              <w:rPr>
                <w:b w:val="0"/>
                <w:i w:val="0"/>
              </w:rPr>
              <w:t>5 szt.</w:t>
            </w:r>
          </w:p>
        </w:tc>
        <w:tc>
          <w:tcPr>
            <w:tcW w:w="2127" w:type="dxa"/>
          </w:tcPr>
          <w:p w14:paraId="759CDE04" w14:textId="77777777" w:rsidR="008C3843" w:rsidRDefault="008C3843" w:rsidP="008C3843">
            <w:pPr>
              <w:pStyle w:val="Tekstpodstawowy"/>
              <w:spacing w:line="360" w:lineRule="auto"/>
              <w:jc w:val="left"/>
              <w:rPr>
                <w:rFonts w:eastAsia="Calibri"/>
                <w:b w:val="0"/>
                <w:bCs w:val="0"/>
                <w:i w:val="0"/>
                <w:iCs w:val="0"/>
                <w:szCs w:val="22"/>
              </w:rPr>
            </w:pPr>
          </w:p>
        </w:tc>
        <w:tc>
          <w:tcPr>
            <w:tcW w:w="2404" w:type="dxa"/>
          </w:tcPr>
          <w:p w14:paraId="1DFE37A4" w14:textId="77777777" w:rsidR="008C3843" w:rsidRDefault="008C3843" w:rsidP="008C3843">
            <w:pPr>
              <w:pStyle w:val="Tekstpodstawowy"/>
              <w:spacing w:line="360" w:lineRule="auto"/>
              <w:jc w:val="left"/>
              <w:rPr>
                <w:rFonts w:eastAsia="Calibri"/>
                <w:b w:val="0"/>
                <w:bCs w:val="0"/>
                <w:i w:val="0"/>
                <w:iCs w:val="0"/>
                <w:szCs w:val="22"/>
              </w:rPr>
            </w:pPr>
          </w:p>
        </w:tc>
      </w:tr>
      <w:tr w:rsidR="008C3843" w14:paraId="001FFCC5" w14:textId="77777777" w:rsidTr="008C3843">
        <w:tc>
          <w:tcPr>
            <w:tcW w:w="704" w:type="dxa"/>
            <w:vAlign w:val="center"/>
          </w:tcPr>
          <w:p w14:paraId="21E2F76B" w14:textId="7963E67D" w:rsidR="008C3843" w:rsidRPr="00DA442D" w:rsidRDefault="008C3843" w:rsidP="008C3843">
            <w:pPr>
              <w:pStyle w:val="Tekstpodstawowy"/>
              <w:spacing w:line="360" w:lineRule="auto"/>
              <w:rPr>
                <w:b w:val="0"/>
                <w:i w:val="0"/>
              </w:rPr>
            </w:pPr>
            <w:r>
              <w:rPr>
                <w:b w:val="0"/>
                <w:i w:val="0"/>
              </w:rPr>
              <w:t>45.</w:t>
            </w:r>
          </w:p>
        </w:tc>
        <w:tc>
          <w:tcPr>
            <w:tcW w:w="2693" w:type="dxa"/>
            <w:vAlign w:val="center"/>
          </w:tcPr>
          <w:p w14:paraId="1B3A97B8" w14:textId="69153FE6" w:rsidR="008C3843" w:rsidRPr="008C3843" w:rsidRDefault="008C3843" w:rsidP="008C3843">
            <w:pPr>
              <w:pStyle w:val="Tekstpodstawowy"/>
              <w:spacing w:line="360" w:lineRule="auto"/>
              <w:rPr>
                <w:b w:val="0"/>
                <w:i w:val="0"/>
              </w:rPr>
            </w:pPr>
            <w:r w:rsidRPr="008C3843">
              <w:rPr>
                <w:b w:val="0"/>
                <w:i w:val="0"/>
              </w:rPr>
              <w:t>Klocki logiczne</w:t>
            </w:r>
          </w:p>
        </w:tc>
        <w:tc>
          <w:tcPr>
            <w:tcW w:w="1134" w:type="dxa"/>
            <w:vAlign w:val="center"/>
          </w:tcPr>
          <w:p w14:paraId="31DB2B23" w14:textId="7910112D" w:rsidR="008C3843" w:rsidRPr="008C3843" w:rsidRDefault="008C3843" w:rsidP="008C3843">
            <w:pPr>
              <w:pStyle w:val="Tekstpodstawowy"/>
              <w:spacing w:line="360" w:lineRule="auto"/>
              <w:rPr>
                <w:b w:val="0"/>
                <w:i w:val="0"/>
              </w:rPr>
            </w:pPr>
            <w:r w:rsidRPr="008C3843">
              <w:rPr>
                <w:b w:val="0"/>
                <w:i w:val="0"/>
              </w:rPr>
              <w:t>5 szt.</w:t>
            </w:r>
          </w:p>
        </w:tc>
        <w:tc>
          <w:tcPr>
            <w:tcW w:w="2127" w:type="dxa"/>
          </w:tcPr>
          <w:p w14:paraId="4012A785" w14:textId="77777777" w:rsidR="008C3843" w:rsidRDefault="008C3843" w:rsidP="008C3843">
            <w:pPr>
              <w:pStyle w:val="Tekstpodstawowy"/>
              <w:spacing w:line="360" w:lineRule="auto"/>
              <w:jc w:val="left"/>
              <w:rPr>
                <w:rFonts w:eastAsia="Calibri"/>
                <w:b w:val="0"/>
                <w:bCs w:val="0"/>
                <w:i w:val="0"/>
                <w:iCs w:val="0"/>
                <w:szCs w:val="22"/>
              </w:rPr>
            </w:pPr>
          </w:p>
        </w:tc>
        <w:tc>
          <w:tcPr>
            <w:tcW w:w="2404" w:type="dxa"/>
          </w:tcPr>
          <w:p w14:paraId="26B16FEF" w14:textId="77777777" w:rsidR="008C3843" w:rsidRDefault="008C3843" w:rsidP="008C3843">
            <w:pPr>
              <w:pStyle w:val="Tekstpodstawowy"/>
              <w:spacing w:line="360" w:lineRule="auto"/>
              <w:jc w:val="left"/>
              <w:rPr>
                <w:rFonts w:eastAsia="Calibri"/>
                <w:b w:val="0"/>
                <w:bCs w:val="0"/>
                <w:i w:val="0"/>
                <w:iCs w:val="0"/>
                <w:szCs w:val="22"/>
              </w:rPr>
            </w:pPr>
          </w:p>
        </w:tc>
      </w:tr>
      <w:tr w:rsidR="008C3843" w14:paraId="6B96C409" w14:textId="77777777" w:rsidTr="008C3843">
        <w:tc>
          <w:tcPr>
            <w:tcW w:w="704" w:type="dxa"/>
            <w:vAlign w:val="center"/>
          </w:tcPr>
          <w:p w14:paraId="22A212ED" w14:textId="088E366F" w:rsidR="008C3843" w:rsidRPr="00DA442D" w:rsidRDefault="008C3843" w:rsidP="008C3843">
            <w:pPr>
              <w:pStyle w:val="Tekstpodstawowy"/>
              <w:spacing w:line="360" w:lineRule="auto"/>
              <w:rPr>
                <w:b w:val="0"/>
                <w:i w:val="0"/>
              </w:rPr>
            </w:pPr>
            <w:r>
              <w:rPr>
                <w:b w:val="0"/>
                <w:i w:val="0"/>
              </w:rPr>
              <w:t>46.</w:t>
            </w:r>
          </w:p>
        </w:tc>
        <w:tc>
          <w:tcPr>
            <w:tcW w:w="2693" w:type="dxa"/>
            <w:vAlign w:val="center"/>
          </w:tcPr>
          <w:p w14:paraId="3EBCDE1F" w14:textId="35B45F25" w:rsidR="008C3843" w:rsidRPr="008C3843" w:rsidRDefault="008C3843" w:rsidP="008C3843">
            <w:pPr>
              <w:pStyle w:val="Tekstpodstawowy"/>
              <w:spacing w:line="360" w:lineRule="auto"/>
              <w:rPr>
                <w:b w:val="0"/>
                <w:i w:val="0"/>
              </w:rPr>
            </w:pPr>
            <w:r w:rsidRPr="008C3843">
              <w:rPr>
                <w:b w:val="0"/>
                <w:i w:val="0"/>
              </w:rPr>
              <w:t>Kolorowe działania-gra liczbowa</w:t>
            </w:r>
          </w:p>
        </w:tc>
        <w:tc>
          <w:tcPr>
            <w:tcW w:w="1134" w:type="dxa"/>
            <w:vAlign w:val="center"/>
          </w:tcPr>
          <w:p w14:paraId="6EA224CC" w14:textId="63B2E9ED" w:rsidR="008C3843" w:rsidRPr="008C3843" w:rsidRDefault="008C3843" w:rsidP="008C3843">
            <w:pPr>
              <w:pStyle w:val="Tekstpodstawowy"/>
              <w:spacing w:line="360" w:lineRule="auto"/>
              <w:rPr>
                <w:b w:val="0"/>
                <w:i w:val="0"/>
              </w:rPr>
            </w:pPr>
            <w:r w:rsidRPr="008C3843">
              <w:rPr>
                <w:b w:val="0"/>
                <w:i w:val="0"/>
              </w:rPr>
              <w:t>2 szt.</w:t>
            </w:r>
          </w:p>
        </w:tc>
        <w:tc>
          <w:tcPr>
            <w:tcW w:w="2127" w:type="dxa"/>
          </w:tcPr>
          <w:p w14:paraId="5D6AA8A2" w14:textId="77777777" w:rsidR="008C3843" w:rsidRDefault="008C3843" w:rsidP="008C3843">
            <w:pPr>
              <w:pStyle w:val="Tekstpodstawowy"/>
              <w:spacing w:line="360" w:lineRule="auto"/>
              <w:jc w:val="left"/>
              <w:rPr>
                <w:rFonts w:eastAsia="Calibri"/>
                <w:b w:val="0"/>
                <w:bCs w:val="0"/>
                <w:i w:val="0"/>
                <w:iCs w:val="0"/>
                <w:szCs w:val="22"/>
              </w:rPr>
            </w:pPr>
          </w:p>
        </w:tc>
        <w:tc>
          <w:tcPr>
            <w:tcW w:w="2404" w:type="dxa"/>
          </w:tcPr>
          <w:p w14:paraId="5FD438E0" w14:textId="77777777" w:rsidR="008C3843" w:rsidRDefault="008C3843" w:rsidP="008C3843">
            <w:pPr>
              <w:pStyle w:val="Tekstpodstawowy"/>
              <w:spacing w:line="360" w:lineRule="auto"/>
              <w:jc w:val="left"/>
              <w:rPr>
                <w:rFonts w:eastAsia="Calibri"/>
                <w:b w:val="0"/>
                <w:bCs w:val="0"/>
                <w:i w:val="0"/>
                <w:iCs w:val="0"/>
                <w:szCs w:val="22"/>
              </w:rPr>
            </w:pPr>
          </w:p>
        </w:tc>
      </w:tr>
      <w:tr w:rsidR="008C3843" w14:paraId="1B902076" w14:textId="77777777" w:rsidTr="008C3843">
        <w:tc>
          <w:tcPr>
            <w:tcW w:w="704" w:type="dxa"/>
            <w:vAlign w:val="center"/>
          </w:tcPr>
          <w:p w14:paraId="3C40E1B0" w14:textId="52CAFEE3" w:rsidR="008C3843" w:rsidRPr="00DA442D" w:rsidRDefault="008C3843" w:rsidP="008C3843">
            <w:pPr>
              <w:pStyle w:val="Tekstpodstawowy"/>
              <w:spacing w:line="360" w:lineRule="auto"/>
              <w:rPr>
                <w:b w:val="0"/>
                <w:i w:val="0"/>
              </w:rPr>
            </w:pPr>
            <w:r>
              <w:rPr>
                <w:b w:val="0"/>
                <w:i w:val="0"/>
              </w:rPr>
              <w:t>47.</w:t>
            </w:r>
          </w:p>
        </w:tc>
        <w:tc>
          <w:tcPr>
            <w:tcW w:w="2693" w:type="dxa"/>
            <w:vAlign w:val="center"/>
          </w:tcPr>
          <w:p w14:paraId="201EE698" w14:textId="61C520FB" w:rsidR="008C3843" w:rsidRPr="008C3843" w:rsidRDefault="008C3843" w:rsidP="008C3843">
            <w:pPr>
              <w:pStyle w:val="Tekstpodstawowy"/>
              <w:spacing w:line="360" w:lineRule="auto"/>
              <w:rPr>
                <w:b w:val="0"/>
                <w:i w:val="0"/>
              </w:rPr>
            </w:pPr>
            <w:r w:rsidRPr="008C3843">
              <w:rPr>
                <w:b w:val="0"/>
                <w:i w:val="0"/>
              </w:rPr>
              <w:t>Kot, mysz i ser-gra liczbowa</w:t>
            </w:r>
          </w:p>
        </w:tc>
        <w:tc>
          <w:tcPr>
            <w:tcW w:w="1134" w:type="dxa"/>
            <w:vAlign w:val="center"/>
          </w:tcPr>
          <w:p w14:paraId="5C811DE6" w14:textId="628F2EFF" w:rsidR="008C3843" w:rsidRPr="008C3843" w:rsidRDefault="008C3843" w:rsidP="008C3843">
            <w:pPr>
              <w:pStyle w:val="Tekstpodstawowy"/>
              <w:spacing w:line="360" w:lineRule="auto"/>
              <w:rPr>
                <w:b w:val="0"/>
                <w:i w:val="0"/>
              </w:rPr>
            </w:pPr>
            <w:r w:rsidRPr="008C3843">
              <w:rPr>
                <w:b w:val="0"/>
                <w:i w:val="0"/>
              </w:rPr>
              <w:t>1 szt.</w:t>
            </w:r>
          </w:p>
        </w:tc>
        <w:tc>
          <w:tcPr>
            <w:tcW w:w="2127" w:type="dxa"/>
          </w:tcPr>
          <w:p w14:paraId="6064E1BC" w14:textId="77777777" w:rsidR="008C3843" w:rsidRDefault="008C3843" w:rsidP="008C3843">
            <w:pPr>
              <w:pStyle w:val="Tekstpodstawowy"/>
              <w:spacing w:line="360" w:lineRule="auto"/>
              <w:jc w:val="left"/>
              <w:rPr>
                <w:rFonts w:eastAsia="Calibri"/>
                <w:b w:val="0"/>
                <w:bCs w:val="0"/>
                <w:i w:val="0"/>
                <w:iCs w:val="0"/>
                <w:szCs w:val="22"/>
              </w:rPr>
            </w:pPr>
          </w:p>
        </w:tc>
        <w:tc>
          <w:tcPr>
            <w:tcW w:w="2404" w:type="dxa"/>
          </w:tcPr>
          <w:p w14:paraId="1934D9B1" w14:textId="77777777" w:rsidR="008C3843" w:rsidRDefault="008C3843" w:rsidP="008C3843">
            <w:pPr>
              <w:pStyle w:val="Tekstpodstawowy"/>
              <w:spacing w:line="360" w:lineRule="auto"/>
              <w:jc w:val="left"/>
              <w:rPr>
                <w:rFonts w:eastAsia="Calibri"/>
                <w:b w:val="0"/>
                <w:bCs w:val="0"/>
                <w:i w:val="0"/>
                <w:iCs w:val="0"/>
                <w:szCs w:val="22"/>
              </w:rPr>
            </w:pPr>
          </w:p>
        </w:tc>
      </w:tr>
      <w:tr w:rsidR="008C3843" w14:paraId="4AAB10B6" w14:textId="77777777" w:rsidTr="008C3843">
        <w:tc>
          <w:tcPr>
            <w:tcW w:w="704" w:type="dxa"/>
            <w:vAlign w:val="center"/>
          </w:tcPr>
          <w:p w14:paraId="5FE10A4E" w14:textId="50A13E01" w:rsidR="008C3843" w:rsidRPr="00DA442D" w:rsidRDefault="008C3843" w:rsidP="008C3843">
            <w:pPr>
              <w:pStyle w:val="Tekstpodstawowy"/>
              <w:spacing w:line="360" w:lineRule="auto"/>
              <w:rPr>
                <w:b w:val="0"/>
                <w:i w:val="0"/>
              </w:rPr>
            </w:pPr>
            <w:r>
              <w:rPr>
                <w:b w:val="0"/>
                <w:i w:val="0"/>
              </w:rPr>
              <w:t>48.</w:t>
            </w:r>
          </w:p>
        </w:tc>
        <w:tc>
          <w:tcPr>
            <w:tcW w:w="2693" w:type="dxa"/>
            <w:vAlign w:val="center"/>
          </w:tcPr>
          <w:p w14:paraId="5755389D" w14:textId="2A0AE978" w:rsidR="008C3843" w:rsidRPr="008C3843" w:rsidRDefault="008C3843" w:rsidP="008C3843">
            <w:pPr>
              <w:pStyle w:val="Tekstpodstawowy"/>
              <w:spacing w:line="360" w:lineRule="auto"/>
              <w:rPr>
                <w:b w:val="0"/>
                <w:i w:val="0"/>
              </w:rPr>
            </w:pPr>
            <w:r w:rsidRPr="008C3843">
              <w:rPr>
                <w:b w:val="0"/>
                <w:i w:val="0"/>
              </w:rPr>
              <w:t>Kropki matematyczne -gra ruchowa</w:t>
            </w:r>
          </w:p>
        </w:tc>
        <w:tc>
          <w:tcPr>
            <w:tcW w:w="1134" w:type="dxa"/>
            <w:vAlign w:val="center"/>
          </w:tcPr>
          <w:p w14:paraId="7B69C203" w14:textId="786FEFF8" w:rsidR="008C3843" w:rsidRPr="008C3843" w:rsidRDefault="008C3843" w:rsidP="008C3843">
            <w:pPr>
              <w:pStyle w:val="Tekstpodstawowy"/>
              <w:spacing w:line="360" w:lineRule="auto"/>
              <w:rPr>
                <w:b w:val="0"/>
                <w:i w:val="0"/>
              </w:rPr>
            </w:pPr>
            <w:r w:rsidRPr="008C3843">
              <w:rPr>
                <w:b w:val="0"/>
                <w:i w:val="0"/>
              </w:rPr>
              <w:t>1 szt.</w:t>
            </w:r>
          </w:p>
        </w:tc>
        <w:tc>
          <w:tcPr>
            <w:tcW w:w="2127" w:type="dxa"/>
          </w:tcPr>
          <w:p w14:paraId="2344EB45" w14:textId="77777777" w:rsidR="008C3843" w:rsidRDefault="008C3843" w:rsidP="008C3843">
            <w:pPr>
              <w:pStyle w:val="Tekstpodstawowy"/>
              <w:spacing w:line="360" w:lineRule="auto"/>
              <w:jc w:val="left"/>
              <w:rPr>
                <w:rFonts w:eastAsia="Calibri"/>
                <w:b w:val="0"/>
                <w:bCs w:val="0"/>
                <w:i w:val="0"/>
                <w:iCs w:val="0"/>
                <w:szCs w:val="22"/>
              </w:rPr>
            </w:pPr>
          </w:p>
        </w:tc>
        <w:tc>
          <w:tcPr>
            <w:tcW w:w="2404" w:type="dxa"/>
          </w:tcPr>
          <w:p w14:paraId="26028B69" w14:textId="77777777" w:rsidR="008C3843" w:rsidRDefault="008C3843" w:rsidP="008C3843">
            <w:pPr>
              <w:pStyle w:val="Tekstpodstawowy"/>
              <w:spacing w:line="360" w:lineRule="auto"/>
              <w:jc w:val="left"/>
              <w:rPr>
                <w:rFonts w:eastAsia="Calibri"/>
                <w:b w:val="0"/>
                <w:bCs w:val="0"/>
                <w:i w:val="0"/>
                <w:iCs w:val="0"/>
                <w:szCs w:val="22"/>
              </w:rPr>
            </w:pPr>
          </w:p>
        </w:tc>
      </w:tr>
      <w:tr w:rsidR="008C3843" w14:paraId="1D5674B1" w14:textId="77777777" w:rsidTr="008C3843">
        <w:tc>
          <w:tcPr>
            <w:tcW w:w="704" w:type="dxa"/>
            <w:vAlign w:val="center"/>
          </w:tcPr>
          <w:p w14:paraId="46E20C0D" w14:textId="54D489A6" w:rsidR="008C3843" w:rsidRPr="00DA442D" w:rsidRDefault="008C3843" w:rsidP="008C3843">
            <w:pPr>
              <w:pStyle w:val="Tekstpodstawowy"/>
              <w:spacing w:line="360" w:lineRule="auto"/>
              <w:rPr>
                <w:b w:val="0"/>
                <w:i w:val="0"/>
              </w:rPr>
            </w:pPr>
            <w:r>
              <w:rPr>
                <w:b w:val="0"/>
                <w:i w:val="0"/>
              </w:rPr>
              <w:t>49.</w:t>
            </w:r>
          </w:p>
        </w:tc>
        <w:tc>
          <w:tcPr>
            <w:tcW w:w="2693" w:type="dxa"/>
            <w:vAlign w:val="center"/>
          </w:tcPr>
          <w:p w14:paraId="68F52975" w14:textId="6E4B9F9A" w:rsidR="008C3843" w:rsidRPr="008C3843" w:rsidRDefault="008C3843" w:rsidP="008C3843">
            <w:pPr>
              <w:pStyle w:val="Tekstpodstawowy"/>
              <w:spacing w:line="360" w:lineRule="auto"/>
              <w:rPr>
                <w:b w:val="0"/>
                <w:i w:val="0"/>
              </w:rPr>
            </w:pPr>
            <w:r w:rsidRPr="008C3843">
              <w:rPr>
                <w:b w:val="0"/>
                <w:i w:val="0"/>
              </w:rPr>
              <w:t>Magnetyczne krążki i znaki arytmetyczne</w:t>
            </w:r>
          </w:p>
        </w:tc>
        <w:tc>
          <w:tcPr>
            <w:tcW w:w="1134" w:type="dxa"/>
            <w:vAlign w:val="center"/>
          </w:tcPr>
          <w:p w14:paraId="20446C6F" w14:textId="6636BAAC" w:rsidR="008C3843" w:rsidRPr="008C3843" w:rsidRDefault="008C3843" w:rsidP="008C3843">
            <w:pPr>
              <w:pStyle w:val="Tekstpodstawowy"/>
              <w:spacing w:line="360" w:lineRule="auto"/>
              <w:rPr>
                <w:b w:val="0"/>
                <w:i w:val="0"/>
              </w:rPr>
            </w:pPr>
            <w:r w:rsidRPr="008C3843">
              <w:rPr>
                <w:b w:val="0"/>
                <w:i w:val="0"/>
              </w:rPr>
              <w:t>1 szt.</w:t>
            </w:r>
          </w:p>
        </w:tc>
        <w:tc>
          <w:tcPr>
            <w:tcW w:w="2127" w:type="dxa"/>
          </w:tcPr>
          <w:p w14:paraId="7C00AC9F" w14:textId="77777777" w:rsidR="008C3843" w:rsidRDefault="008C3843" w:rsidP="008C3843">
            <w:pPr>
              <w:pStyle w:val="Tekstpodstawowy"/>
              <w:spacing w:line="360" w:lineRule="auto"/>
              <w:jc w:val="left"/>
              <w:rPr>
                <w:rFonts w:eastAsia="Calibri"/>
                <w:b w:val="0"/>
                <w:bCs w:val="0"/>
                <w:i w:val="0"/>
                <w:iCs w:val="0"/>
                <w:szCs w:val="22"/>
              </w:rPr>
            </w:pPr>
          </w:p>
        </w:tc>
        <w:tc>
          <w:tcPr>
            <w:tcW w:w="2404" w:type="dxa"/>
          </w:tcPr>
          <w:p w14:paraId="40EB48D9" w14:textId="77777777" w:rsidR="008C3843" w:rsidRDefault="008C3843" w:rsidP="008C3843">
            <w:pPr>
              <w:pStyle w:val="Tekstpodstawowy"/>
              <w:spacing w:line="360" w:lineRule="auto"/>
              <w:jc w:val="left"/>
              <w:rPr>
                <w:rFonts w:eastAsia="Calibri"/>
                <w:b w:val="0"/>
                <w:bCs w:val="0"/>
                <w:i w:val="0"/>
                <w:iCs w:val="0"/>
                <w:szCs w:val="22"/>
              </w:rPr>
            </w:pPr>
          </w:p>
        </w:tc>
      </w:tr>
      <w:tr w:rsidR="008C3843" w14:paraId="2683B589" w14:textId="77777777" w:rsidTr="008C3843">
        <w:tc>
          <w:tcPr>
            <w:tcW w:w="704" w:type="dxa"/>
            <w:vAlign w:val="center"/>
          </w:tcPr>
          <w:p w14:paraId="7A9CA9EA" w14:textId="78B1849C" w:rsidR="008C3843" w:rsidRPr="00DA442D" w:rsidRDefault="008C3843" w:rsidP="008C3843">
            <w:pPr>
              <w:pStyle w:val="Tekstpodstawowy"/>
              <w:spacing w:line="360" w:lineRule="auto"/>
              <w:rPr>
                <w:b w:val="0"/>
                <w:i w:val="0"/>
              </w:rPr>
            </w:pPr>
            <w:r>
              <w:rPr>
                <w:b w:val="0"/>
                <w:i w:val="0"/>
              </w:rPr>
              <w:t>50.</w:t>
            </w:r>
          </w:p>
        </w:tc>
        <w:tc>
          <w:tcPr>
            <w:tcW w:w="2693" w:type="dxa"/>
            <w:vAlign w:val="center"/>
          </w:tcPr>
          <w:p w14:paraId="672F79BB" w14:textId="5CA44FB2" w:rsidR="008C3843" w:rsidRPr="008C3843" w:rsidRDefault="008C3843" w:rsidP="008C3843">
            <w:pPr>
              <w:pStyle w:val="Tekstpodstawowy"/>
              <w:spacing w:line="360" w:lineRule="auto"/>
              <w:rPr>
                <w:b w:val="0"/>
                <w:i w:val="0"/>
              </w:rPr>
            </w:pPr>
            <w:r w:rsidRPr="008C3843">
              <w:rPr>
                <w:b w:val="0"/>
                <w:i w:val="0"/>
              </w:rPr>
              <w:t>Tabliczki do krążków z magnesami</w:t>
            </w:r>
          </w:p>
        </w:tc>
        <w:tc>
          <w:tcPr>
            <w:tcW w:w="1134" w:type="dxa"/>
            <w:vAlign w:val="center"/>
          </w:tcPr>
          <w:p w14:paraId="235DE15D" w14:textId="7955EA69" w:rsidR="008C3843" w:rsidRPr="008C3843" w:rsidRDefault="008C3843" w:rsidP="008C3843">
            <w:pPr>
              <w:pStyle w:val="Tekstpodstawowy"/>
              <w:spacing w:line="360" w:lineRule="auto"/>
              <w:rPr>
                <w:b w:val="0"/>
                <w:i w:val="0"/>
              </w:rPr>
            </w:pPr>
            <w:r w:rsidRPr="008C3843">
              <w:rPr>
                <w:b w:val="0"/>
                <w:i w:val="0"/>
              </w:rPr>
              <w:t>1 szt.</w:t>
            </w:r>
          </w:p>
        </w:tc>
        <w:tc>
          <w:tcPr>
            <w:tcW w:w="2127" w:type="dxa"/>
          </w:tcPr>
          <w:p w14:paraId="639B6BDF" w14:textId="77777777" w:rsidR="008C3843" w:rsidRDefault="008C3843" w:rsidP="008C3843">
            <w:pPr>
              <w:pStyle w:val="Tekstpodstawowy"/>
              <w:spacing w:line="360" w:lineRule="auto"/>
              <w:jc w:val="left"/>
              <w:rPr>
                <w:rFonts w:eastAsia="Calibri"/>
                <w:b w:val="0"/>
                <w:bCs w:val="0"/>
                <w:i w:val="0"/>
                <w:iCs w:val="0"/>
                <w:szCs w:val="22"/>
              </w:rPr>
            </w:pPr>
          </w:p>
        </w:tc>
        <w:tc>
          <w:tcPr>
            <w:tcW w:w="2404" w:type="dxa"/>
          </w:tcPr>
          <w:p w14:paraId="5C8647F7" w14:textId="77777777" w:rsidR="008C3843" w:rsidRDefault="008C3843" w:rsidP="008C3843">
            <w:pPr>
              <w:pStyle w:val="Tekstpodstawowy"/>
              <w:spacing w:line="360" w:lineRule="auto"/>
              <w:jc w:val="left"/>
              <w:rPr>
                <w:rFonts w:eastAsia="Calibri"/>
                <w:b w:val="0"/>
                <w:bCs w:val="0"/>
                <w:i w:val="0"/>
                <w:iCs w:val="0"/>
                <w:szCs w:val="22"/>
              </w:rPr>
            </w:pPr>
          </w:p>
        </w:tc>
      </w:tr>
      <w:tr w:rsidR="008C3843" w14:paraId="76724182" w14:textId="77777777" w:rsidTr="008C3843">
        <w:tc>
          <w:tcPr>
            <w:tcW w:w="704" w:type="dxa"/>
            <w:vAlign w:val="center"/>
          </w:tcPr>
          <w:p w14:paraId="6ECE42FC" w14:textId="4D3956AC" w:rsidR="008C3843" w:rsidRPr="00DA442D" w:rsidRDefault="008C3843" w:rsidP="008C3843">
            <w:pPr>
              <w:pStyle w:val="Tekstpodstawowy"/>
              <w:spacing w:line="360" w:lineRule="auto"/>
              <w:rPr>
                <w:b w:val="0"/>
                <w:i w:val="0"/>
              </w:rPr>
            </w:pPr>
            <w:r>
              <w:rPr>
                <w:b w:val="0"/>
                <w:i w:val="0"/>
              </w:rPr>
              <w:t>51.</w:t>
            </w:r>
          </w:p>
        </w:tc>
        <w:tc>
          <w:tcPr>
            <w:tcW w:w="2693" w:type="dxa"/>
            <w:vAlign w:val="center"/>
          </w:tcPr>
          <w:p w14:paraId="79ECA52B" w14:textId="52A67C2E" w:rsidR="008C3843" w:rsidRPr="008C3843" w:rsidRDefault="008C3843" w:rsidP="008C3843">
            <w:pPr>
              <w:pStyle w:val="Tekstpodstawowy"/>
              <w:spacing w:line="360" w:lineRule="auto"/>
              <w:rPr>
                <w:b w:val="0"/>
                <w:i w:val="0"/>
              </w:rPr>
            </w:pPr>
            <w:r w:rsidRPr="008C3843">
              <w:rPr>
                <w:b w:val="0"/>
                <w:i w:val="0"/>
              </w:rPr>
              <w:t>Matematyczne obrazki- liczmany matematyczne</w:t>
            </w:r>
          </w:p>
        </w:tc>
        <w:tc>
          <w:tcPr>
            <w:tcW w:w="1134" w:type="dxa"/>
            <w:vAlign w:val="center"/>
          </w:tcPr>
          <w:p w14:paraId="06896AEB" w14:textId="700EBEF2" w:rsidR="008C3843" w:rsidRPr="008C3843" w:rsidRDefault="008C3843" w:rsidP="008C3843">
            <w:pPr>
              <w:pStyle w:val="Tekstpodstawowy"/>
              <w:spacing w:line="360" w:lineRule="auto"/>
              <w:rPr>
                <w:b w:val="0"/>
                <w:i w:val="0"/>
              </w:rPr>
            </w:pPr>
            <w:r w:rsidRPr="008C3843">
              <w:rPr>
                <w:b w:val="0"/>
                <w:i w:val="0"/>
              </w:rPr>
              <w:t>1 szt.</w:t>
            </w:r>
          </w:p>
        </w:tc>
        <w:tc>
          <w:tcPr>
            <w:tcW w:w="2127" w:type="dxa"/>
          </w:tcPr>
          <w:p w14:paraId="60D77C6E" w14:textId="77777777" w:rsidR="008C3843" w:rsidRDefault="008C3843" w:rsidP="008C3843">
            <w:pPr>
              <w:pStyle w:val="Tekstpodstawowy"/>
              <w:spacing w:line="360" w:lineRule="auto"/>
              <w:jc w:val="left"/>
              <w:rPr>
                <w:rFonts w:eastAsia="Calibri"/>
                <w:b w:val="0"/>
                <w:bCs w:val="0"/>
                <w:i w:val="0"/>
                <w:iCs w:val="0"/>
                <w:szCs w:val="22"/>
              </w:rPr>
            </w:pPr>
          </w:p>
        </w:tc>
        <w:tc>
          <w:tcPr>
            <w:tcW w:w="2404" w:type="dxa"/>
          </w:tcPr>
          <w:p w14:paraId="45CD779B" w14:textId="77777777" w:rsidR="008C3843" w:rsidRDefault="008C3843" w:rsidP="008C3843">
            <w:pPr>
              <w:pStyle w:val="Tekstpodstawowy"/>
              <w:spacing w:line="360" w:lineRule="auto"/>
              <w:jc w:val="left"/>
              <w:rPr>
                <w:rFonts w:eastAsia="Calibri"/>
                <w:b w:val="0"/>
                <w:bCs w:val="0"/>
                <w:i w:val="0"/>
                <w:iCs w:val="0"/>
                <w:szCs w:val="22"/>
              </w:rPr>
            </w:pPr>
          </w:p>
        </w:tc>
      </w:tr>
      <w:tr w:rsidR="008C3843" w14:paraId="60E639E7" w14:textId="77777777" w:rsidTr="008C3843">
        <w:tc>
          <w:tcPr>
            <w:tcW w:w="704" w:type="dxa"/>
            <w:vAlign w:val="center"/>
          </w:tcPr>
          <w:p w14:paraId="034906D9" w14:textId="2BBEE405" w:rsidR="008C3843" w:rsidRPr="00DA442D" w:rsidRDefault="008C3843" w:rsidP="008C3843">
            <w:pPr>
              <w:pStyle w:val="Tekstpodstawowy"/>
              <w:spacing w:line="360" w:lineRule="auto"/>
              <w:rPr>
                <w:b w:val="0"/>
                <w:i w:val="0"/>
              </w:rPr>
            </w:pPr>
            <w:r>
              <w:rPr>
                <w:b w:val="0"/>
                <w:i w:val="0"/>
              </w:rPr>
              <w:t>52.</w:t>
            </w:r>
          </w:p>
        </w:tc>
        <w:tc>
          <w:tcPr>
            <w:tcW w:w="2693" w:type="dxa"/>
            <w:vAlign w:val="center"/>
          </w:tcPr>
          <w:p w14:paraId="23987598" w14:textId="34CA921B" w:rsidR="008C3843" w:rsidRPr="008C3843" w:rsidRDefault="008C3843" w:rsidP="008C3843">
            <w:pPr>
              <w:pStyle w:val="Tekstpodstawowy"/>
              <w:spacing w:line="360" w:lineRule="auto"/>
              <w:rPr>
                <w:b w:val="0"/>
                <w:i w:val="0"/>
              </w:rPr>
            </w:pPr>
            <w:r w:rsidRPr="008C3843">
              <w:rPr>
                <w:b w:val="0"/>
                <w:i w:val="0"/>
              </w:rPr>
              <w:t>Mistrz mnożenia. Gra memory</w:t>
            </w:r>
          </w:p>
        </w:tc>
        <w:tc>
          <w:tcPr>
            <w:tcW w:w="1134" w:type="dxa"/>
            <w:vAlign w:val="center"/>
          </w:tcPr>
          <w:p w14:paraId="2AE41BFE" w14:textId="5A53F32B" w:rsidR="008C3843" w:rsidRPr="008C3843" w:rsidRDefault="008C3843" w:rsidP="008C3843">
            <w:pPr>
              <w:pStyle w:val="Tekstpodstawowy"/>
              <w:spacing w:line="360" w:lineRule="auto"/>
              <w:rPr>
                <w:b w:val="0"/>
                <w:i w:val="0"/>
              </w:rPr>
            </w:pPr>
            <w:r w:rsidRPr="008C3843">
              <w:rPr>
                <w:b w:val="0"/>
                <w:i w:val="0"/>
              </w:rPr>
              <w:t>2 szt.</w:t>
            </w:r>
          </w:p>
        </w:tc>
        <w:tc>
          <w:tcPr>
            <w:tcW w:w="2127" w:type="dxa"/>
          </w:tcPr>
          <w:p w14:paraId="0C12AC9A" w14:textId="77777777" w:rsidR="008C3843" w:rsidRDefault="008C3843" w:rsidP="008C3843">
            <w:pPr>
              <w:pStyle w:val="Tekstpodstawowy"/>
              <w:spacing w:line="360" w:lineRule="auto"/>
              <w:jc w:val="left"/>
              <w:rPr>
                <w:rFonts w:eastAsia="Calibri"/>
                <w:b w:val="0"/>
                <w:bCs w:val="0"/>
                <w:i w:val="0"/>
                <w:iCs w:val="0"/>
                <w:szCs w:val="22"/>
              </w:rPr>
            </w:pPr>
          </w:p>
        </w:tc>
        <w:tc>
          <w:tcPr>
            <w:tcW w:w="2404" w:type="dxa"/>
          </w:tcPr>
          <w:p w14:paraId="437454CE" w14:textId="77777777" w:rsidR="008C3843" w:rsidRDefault="008C3843" w:rsidP="008C3843">
            <w:pPr>
              <w:pStyle w:val="Tekstpodstawowy"/>
              <w:spacing w:line="360" w:lineRule="auto"/>
              <w:jc w:val="left"/>
              <w:rPr>
                <w:rFonts w:eastAsia="Calibri"/>
                <w:b w:val="0"/>
                <w:bCs w:val="0"/>
                <w:i w:val="0"/>
                <w:iCs w:val="0"/>
                <w:szCs w:val="22"/>
              </w:rPr>
            </w:pPr>
          </w:p>
        </w:tc>
      </w:tr>
      <w:tr w:rsidR="008C3843" w14:paraId="65BB9E9D" w14:textId="77777777" w:rsidTr="008C3843">
        <w:tc>
          <w:tcPr>
            <w:tcW w:w="704" w:type="dxa"/>
            <w:vAlign w:val="center"/>
          </w:tcPr>
          <w:p w14:paraId="4B7CBF6D" w14:textId="553E5DFF" w:rsidR="008C3843" w:rsidRPr="00DA442D" w:rsidRDefault="008C3843" w:rsidP="008C3843">
            <w:pPr>
              <w:pStyle w:val="Tekstpodstawowy"/>
              <w:spacing w:line="360" w:lineRule="auto"/>
              <w:rPr>
                <w:b w:val="0"/>
                <w:i w:val="0"/>
              </w:rPr>
            </w:pPr>
            <w:r>
              <w:rPr>
                <w:b w:val="0"/>
                <w:i w:val="0"/>
              </w:rPr>
              <w:t>53.</w:t>
            </w:r>
          </w:p>
        </w:tc>
        <w:tc>
          <w:tcPr>
            <w:tcW w:w="2693" w:type="dxa"/>
            <w:vAlign w:val="center"/>
          </w:tcPr>
          <w:p w14:paraId="0BC88C72" w14:textId="61A49EE5" w:rsidR="008C3843" w:rsidRPr="008C3843" w:rsidRDefault="008C3843" w:rsidP="008C3843">
            <w:pPr>
              <w:pStyle w:val="Tekstpodstawowy"/>
              <w:spacing w:line="360" w:lineRule="auto"/>
              <w:rPr>
                <w:b w:val="0"/>
                <w:i w:val="0"/>
              </w:rPr>
            </w:pPr>
            <w:r w:rsidRPr="008C3843">
              <w:rPr>
                <w:b w:val="0"/>
                <w:i w:val="0"/>
              </w:rPr>
              <w:t>Modułowa oś magnetyczna</w:t>
            </w:r>
          </w:p>
        </w:tc>
        <w:tc>
          <w:tcPr>
            <w:tcW w:w="1134" w:type="dxa"/>
            <w:vAlign w:val="center"/>
          </w:tcPr>
          <w:p w14:paraId="27C0AEB5" w14:textId="0370B513" w:rsidR="008C3843" w:rsidRPr="008C3843" w:rsidRDefault="008C3843" w:rsidP="008C3843">
            <w:pPr>
              <w:pStyle w:val="Tekstpodstawowy"/>
              <w:spacing w:line="360" w:lineRule="auto"/>
              <w:rPr>
                <w:b w:val="0"/>
                <w:i w:val="0"/>
              </w:rPr>
            </w:pPr>
            <w:r w:rsidRPr="008C3843">
              <w:rPr>
                <w:b w:val="0"/>
                <w:i w:val="0"/>
              </w:rPr>
              <w:t>1 szt.</w:t>
            </w:r>
          </w:p>
        </w:tc>
        <w:tc>
          <w:tcPr>
            <w:tcW w:w="2127" w:type="dxa"/>
          </w:tcPr>
          <w:p w14:paraId="25FB1F8F" w14:textId="77777777" w:rsidR="008C3843" w:rsidRDefault="008C3843" w:rsidP="008C3843">
            <w:pPr>
              <w:pStyle w:val="Tekstpodstawowy"/>
              <w:spacing w:line="360" w:lineRule="auto"/>
              <w:jc w:val="left"/>
              <w:rPr>
                <w:rFonts w:eastAsia="Calibri"/>
                <w:b w:val="0"/>
                <w:bCs w:val="0"/>
                <w:i w:val="0"/>
                <w:iCs w:val="0"/>
                <w:szCs w:val="22"/>
              </w:rPr>
            </w:pPr>
          </w:p>
        </w:tc>
        <w:tc>
          <w:tcPr>
            <w:tcW w:w="2404" w:type="dxa"/>
          </w:tcPr>
          <w:p w14:paraId="2DF68791" w14:textId="77777777" w:rsidR="008C3843" w:rsidRDefault="008C3843" w:rsidP="008C3843">
            <w:pPr>
              <w:pStyle w:val="Tekstpodstawowy"/>
              <w:spacing w:line="360" w:lineRule="auto"/>
              <w:jc w:val="left"/>
              <w:rPr>
                <w:rFonts w:eastAsia="Calibri"/>
                <w:b w:val="0"/>
                <w:bCs w:val="0"/>
                <w:i w:val="0"/>
                <w:iCs w:val="0"/>
                <w:szCs w:val="22"/>
              </w:rPr>
            </w:pPr>
          </w:p>
        </w:tc>
      </w:tr>
      <w:tr w:rsidR="008C3843" w14:paraId="0CEF8D54" w14:textId="77777777" w:rsidTr="008C3843">
        <w:tc>
          <w:tcPr>
            <w:tcW w:w="704" w:type="dxa"/>
            <w:vAlign w:val="center"/>
          </w:tcPr>
          <w:p w14:paraId="575BDA6E" w14:textId="54A8D2BB" w:rsidR="008C3843" w:rsidRPr="00DA442D" w:rsidRDefault="008C3843" w:rsidP="008C3843">
            <w:pPr>
              <w:pStyle w:val="Tekstpodstawowy"/>
              <w:spacing w:line="360" w:lineRule="auto"/>
              <w:rPr>
                <w:b w:val="0"/>
                <w:i w:val="0"/>
              </w:rPr>
            </w:pPr>
            <w:r>
              <w:rPr>
                <w:b w:val="0"/>
                <w:i w:val="0"/>
              </w:rPr>
              <w:t>54.</w:t>
            </w:r>
          </w:p>
        </w:tc>
        <w:tc>
          <w:tcPr>
            <w:tcW w:w="2693" w:type="dxa"/>
            <w:vAlign w:val="center"/>
          </w:tcPr>
          <w:p w14:paraId="79D7A3E5" w14:textId="15DF5360" w:rsidR="008C3843" w:rsidRPr="008C3843" w:rsidRDefault="008C3843" w:rsidP="008C3843">
            <w:pPr>
              <w:pStyle w:val="Tekstpodstawowy"/>
              <w:spacing w:line="360" w:lineRule="auto"/>
              <w:rPr>
                <w:b w:val="0"/>
                <w:i w:val="0"/>
              </w:rPr>
            </w:pPr>
            <w:r w:rsidRPr="008C3843">
              <w:rPr>
                <w:b w:val="0"/>
                <w:i w:val="0"/>
              </w:rPr>
              <w:t>Klocki przestrzenne Geo- zestaw klasowy</w:t>
            </w:r>
          </w:p>
        </w:tc>
        <w:tc>
          <w:tcPr>
            <w:tcW w:w="1134" w:type="dxa"/>
            <w:vAlign w:val="center"/>
          </w:tcPr>
          <w:p w14:paraId="60B784A5" w14:textId="338E4991" w:rsidR="008C3843" w:rsidRPr="008C3843" w:rsidRDefault="008C3843" w:rsidP="008C3843">
            <w:pPr>
              <w:pStyle w:val="Tekstpodstawowy"/>
              <w:spacing w:line="360" w:lineRule="auto"/>
              <w:rPr>
                <w:b w:val="0"/>
                <w:i w:val="0"/>
              </w:rPr>
            </w:pPr>
            <w:r w:rsidRPr="008C3843">
              <w:rPr>
                <w:b w:val="0"/>
                <w:i w:val="0"/>
              </w:rPr>
              <w:t>1 szt.</w:t>
            </w:r>
          </w:p>
        </w:tc>
        <w:tc>
          <w:tcPr>
            <w:tcW w:w="2127" w:type="dxa"/>
          </w:tcPr>
          <w:p w14:paraId="7B68A2E7" w14:textId="77777777" w:rsidR="008C3843" w:rsidRDefault="008C3843" w:rsidP="008C3843">
            <w:pPr>
              <w:pStyle w:val="Tekstpodstawowy"/>
              <w:spacing w:line="360" w:lineRule="auto"/>
              <w:jc w:val="left"/>
              <w:rPr>
                <w:rFonts w:eastAsia="Calibri"/>
                <w:b w:val="0"/>
                <w:bCs w:val="0"/>
                <w:i w:val="0"/>
                <w:iCs w:val="0"/>
                <w:szCs w:val="22"/>
              </w:rPr>
            </w:pPr>
          </w:p>
        </w:tc>
        <w:tc>
          <w:tcPr>
            <w:tcW w:w="2404" w:type="dxa"/>
          </w:tcPr>
          <w:p w14:paraId="783E6682" w14:textId="77777777" w:rsidR="008C3843" w:rsidRDefault="008C3843" w:rsidP="008C3843">
            <w:pPr>
              <w:pStyle w:val="Tekstpodstawowy"/>
              <w:spacing w:line="360" w:lineRule="auto"/>
              <w:jc w:val="left"/>
              <w:rPr>
                <w:rFonts w:eastAsia="Calibri"/>
                <w:b w:val="0"/>
                <w:bCs w:val="0"/>
                <w:i w:val="0"/>
                <w:iCs w:val="0"/>
                <w:szCs w:val="22"/>
              </w:rPr>
            </w:pPr>
          </w:p>
        </w:tc>
      </w:tr>
      <w:tr w:rsidR="008C3843" w14:paraId="5E7684AD" w14:textId="77777777" w:rsidTr="008C3843">
        <w:tc>
          <w:tcPr>
            <w:tcW w:w="704" w:type="dxa"/>
            <w:vAlign w:val="center"/>
          </w:tcPr>
          <w:p w14:paraId="53EA88D1" w14:textId="6BA93AA1" w:rsidR="008C3843" w:rsidRPr="00DA442D" w:rsidRDefault="008C3843" w:rsidP="008C3843">
            <w:pPr>
              <w:pStyle w:val="Tekstpodstawowy"/>
              <w:spacing w:line="360" w:lineRule="auto"/>
              <w:rPr>
                <w:b w:val="0"/>
                <w:i w:val="0"/>
              </w:rPr>
            </w:pPr>
            <w:r>
              <w:rPr>
                <w:b w:val="0"/>
                <w:i w:val="0"/>
              </w:rPr>
              <w:t>55.</w:t>
            </w:r>
          </w:p>
        </w:tc>
        <w:tc>
          <w:tcPr>
            <w:tcW w:w="2693" w:type="dxa"/>
            <w:vAlign w:val="center"/>
          </w:tcPr>
          <w:p w14:paraId="678F95C9" w14:textId="74A90249" w:rsidR="008C3843" w:rsidRPr="008C3843" w:rsidRDefault="008C3843" w:rsidP="008C3843">
            <w:pPr>
              <w:pStyle w:val="Tekstpodstawowy"/>
              <w:spacing w:line="360" w:lineRule="auto"/>
              <w:rPr>
                <w:b w:val="0"/>
                <w:i w:val="0"/>
              </w:rPr>
            </w:pPr>
            <w:r w:rsidRPr="008C3843">
              <w:rPr>
                <w:b w:val="0"/>
                <w:i w:val="0"/>
              </w:rPr>
              <w:t>Obliczamy upływ czasu-nakładka magnetyczna</w:t>
            </w:r>
          </w:p>
        </w:tc>
        <w:tc>
          <w:tcPr>
            <w:tcW w:w="1134" w:type="dxa"/>
            <w:vAlign w:val="center"/>
          </w:tcPr>
          <w:p w14:paraId="0A723463" w14:textId="00C02D0C" w:rsidR="008C3843" w:rsidRPr="008C3843" w:rsidRDefault="008C3843" w:rsidP="008C3843">
            <w:pPr>
              <w:pStyle w:val="Tekstpodstawowy"/>
              <w:spacing w:line="360" w:lineRule="auto"/>
              <w:rPr>
                <w:b w:val="0"/>
                <w:i w:val="0"/>
              </w:rPr>
            </w:pPr>
            <w:r w:rsidRPr="008C3843">
              <w:rPr>
                <w:b w:val="0"/>
                <w:i w:val="0"/>
              </w:rPr>
              <w:t>1 szt.</w:t>
            </w:r>
          </w:p>
        </w:tc>
        <w:tc>
          <w:tcPr>
            <w:tcW w:w="2127" w:type="dxa"/>
          </w:tcPr>
          <w:p w14:paraId="5A5070D0" w14:textId="77777777" w:rsidR="008C3843" w:rsidRDefault="008C3843" w:rsidP="008C3843">
            <w:pPr>
              <w:pStyle w:val="Tekstpodstawowy"/>
              <w:spacing w:line="360" w:lineRule="auto"/>
              <w:jc w:val="left"/>
              <w:rPr>
                <w:rFonts w:eastAsia="Calibri"/>
                <w:b w:val="0"/>
                <w:bCs w:val="0"/>
                <w:i w:val="0"/>
                <w:iCs w:val="0"/>
                <w:szCs w:val="22"/>
              </w:rPr>
            </w:pPr>
          </w:p>
        </w:tc>
        <w:tc>
          <w:tcPr>
            <w:tcW w:w="2404" w:type="dxa"/>
          </w:tcPr>
          <w:p w14:paraId="5B04B3E7" w14:textId="77777777" w:rsidR="008C3843" w:rsidRDefault="008C3843" w:rsidP="008C3843">
            <w:pPr>
              <w:pStyle w:val="Tekstpodstawowy"/>
              <w:spacing w:line="360" w:lineRule="auto"/>
              <w:jc w:val="left"/>
              <w:rPr>
                <w:rFonts w:eastAsia="Calibri"/>
                <w:b w:val="0"/>
                <w:bCs w:val="0"/>
                <w:i w:val="0"/>
                <w:iCs w:val="0"/>
                <w:szCs w:val="22"/>
              </w:rPr>
            </w:pPr>
          </w:p>
        </w:tc>
      </w:tr>
      <w:tr w:rsidR="008C3843" w14:paraId="215B4375" w14:textId="77777777" w:rsidTr="008C3843">
        <w:tc>
          <w:tcPr>
            <w:tcW w:w="704" w:type="dxa"/>
            <w:vAlign w:val="center"/>
          </w:tcPr>
          <w:p w14:paraId="1A945565" w14:textId="563B2581" w:rsidR="008C3843" w:rsidRPr="00DA442D" w:rsidRDefault="008C3843" w:rsidP="008C3843">
            <w:pPr>
              <w:pStyle w:val="Tekstpodstawowy"/>
              <w:spacing w:line="360" w:lineRule="auto"/>
              <w:rPr>
                <w:b w:val="0"/>
                <w:i w:val="0"/>
              </w:rPr>
            </w:pPr>
            <w:r>
              <w:rPr>
                <w:b w:val="0"/>
                <w:i w:val="0"/>
              </w:rPr>
              <w:t>56.</w:t>
            </w:r>
          </w:p>
        </w:tc>
        <w:tc>
          <w:tcPr>
            <w:tcW w:w="2693" w:type="dxa"/>
            <w:vAlign w:val="center"/>
          </w:tcPr>
          <w:p w14:paraId="479CCE3F" w14:textId="5AA7CF68" w:rsidR="008C3843" w:rsidRPr="008C3843" w:rsidRDefault="008C3843" w:rsidP="008C3843">
            <w:pPr>
              <w:pStyle w:val="Tekstpodstawowy"/>
              <w:spacing w:line="360" w:lineRule="auto"/>
              <w:rPr>
                <w:b w:val="0"/>
                <w:i w:val="0"/>
              </w:rPr>
            </w:pPr>
            <w:r w:rsidRPr="008C3843">
              <w:rPr>
                <w:b w:val="0"/>
                <w:i w:val="0"/>
              </w:rPr>
              <w:t>Obrazkowa matematyka-liczby , cyfry, znaki magnetyczne</w:t>
            </w:r>
          </w:p>
        </w:tc>
        <w:tc>
          <w:tcPr>
            <w:tcW w:w="1134" w:type="dxa"/>
            <w:vAlign w:val="center"/>
          </w:tcPr>
          <w:p w14:paraId="65A11675" w14:textId="678CE4D2" w:rsidR="008C3843" w:rsidRPr="008C3843" w:rsidRDefault="008C3843" w:rsidP="008C3843">
            <w:pPr>
              <w:pStyle w:val="Tekstpodstawowy"/>
              <w:spacing w:line="360" w:lineRule="auto"/>
              <w:rPr>
                <w:b w:val="0"/>
                <w:i w:val="0"/>
              </w:rPr>
            </w:pPr>
            <w:r w:rsidRPr="008C3843">
              <w:rPr>
                <w:b w:val="0"/>
                <w:i w:val="0"/>
              </w:rPr>
              <w:t>1 szt.</w:t>
            </w:r>
          </w:p>
        </w:tc>
        <w:tc>
          <w:tcPr>
            <w:tcW w:w="2127" w:type="dxa"/>
          </w:tcPr>
          <w:p w14:paraId="6FE782F5" w14:textId="77777777" w:rsidR="008C3843" w:rsidRDefault="008C3843" w:rsidP="008C3843">
            <w:pPr>
              <w:pStyle w:val="Tekstpodstawowy"/>
              <w:spacing w:line="360" w:lineRule="auto"/>
              <w:jc w:val="left"/>
              <w:rPr>
                <w:rFonts w:eastAsia="Calibri"/>
                <w:b w:val="0"/>
                <w:bCs w:val="0"/>
                <w:i w:val="0"/>
                <w:iCs w:val="0"/>
                <w:szCs w:val="22"/>
              </w:rPr>
            </w:pPr>
          </w:p>
        </w:tc>
        <w:tc>
          <w:tcPr>
            <w:tcW w:w="2404" w:type="dxa"/>
          </w:tcPr>
          <w:p w14:paraId="1F97E5E5" w14:textId="77777777" w:rsidR="008C3843" w:rsidRDefault="008C3843" w:rsidP="008C3843">
            <w:pPr>
              <w:pStyle w:val="Tekstpodstawowy"/>
              <w:spacing w:line="360" w:lineRule="auto"/>
              <w:jc w:val="left"/>
              <w:rPr>
                <w:rFonts w:eastAsia="Calibri"/>
                <w:b w:val="0"/>
                <w:bCs w:val="0"/>
                <w:i w:val="0"/>
                <w:iCs w:val="0"/>
                <w:szCs w:val="22"/>
              </w:rPr>
            </w:pPr>
          </w:p>
        </w:tc>
      </w:tr>
      <w:tr w:rsidR="008C3843" w14:paraId="24D7E03A" w14:textId="77777777" w:rsidTr="008C3843">
        <w:tc>
          <w:tcPr>
            <w:tcW w:w="704" w:type="dxa"/>
            <w:vAlign w:val="center"/>
          </w:tcPr>
          <w:p w14:paraId="27CF1E94" w14:textId="361A98CF" w:rsidR="008C3843" w:rsidRPr="00DA442D" w:rsidRDefault="008C3843" w:rsidP="008C3843">
            <w:pPr>
              <w:pStyle w:val="Tekstpodstawowy"/>
              <w:spacing w:line="360" w:lineRule="auto"/>
              <w:rPr>
                <w:b w:val="0"/>
                <w:i w:val="0"/>
              </w:rPr>
            </w:pPr>
            <w:r>
              <w:rPr>
                <w:b w:val="0"/>
                <w:i w:val="0"/>
              </w:rPr>
              <w:t>57.</w:t>
            </w:r>
          </w:p>
        </w:tc>
        <w:tc>
          <w:tcPr>
            <w:tcW w:w="2693" w:type="dxa"/>
            <w:vAlign w:val="center"/>
          </w:tcPr>
          <w:p w14:paraId="4FD4EC8E" w14:textId="33617313" w:rsidR="008C3843" w:rsidRPr="008C3843" w:rsidRDefault="008C3843" w:rsidP="008C3843">
            <w:pPr>
              <w:pStyle w:val="Tekstpodstawowy"/>
              <w:spacing w:line="360" w:lineRule="auto"/>
              <w:rPr>
                <w:b w:val="0"/>
                <w:i w:val="0"/>
              </w:rPr>
            </w:pPr>
            <w:r w:rsidRPr="008C3843">
              <w:rPr>
                <w:b w:val="0"/>
                <w:i w:val="0"/>
              </w:rPr>
              <w:t>Prawa strona, lewa strona-zestaw dydaktyczny</w:t>
            </w:r>
          </w:p>
        </w:tc>
        <w:tc>
          <w:tcPr>
            <w:tcW w:w="1134" w:type="dxa"/>
            <w:vAlign w:val="center"/>
          </w:tcPr>
          <w:p w14:paraId="3683E6CB" w14:textId="3C887F49" w:rsidR="008C3843" w:rsidRPr="008C3843" w:rsidRDefault="008C3843" w:rsidP="008C3843">
            <w:pPr>
              <w:pStyle w:val="Tekstpodstawowy"/>
              <w:spacing w:line="360" w:lineRule="auto"/>
              <w:rPr>
                <w:b w:val="0"/>
                <w:i w:val="0"/>
              </w:rPr>
            </w:pPr>
            <w:r w:rsidRPr="008C3843">
              <w:rPr>
                <w:b w:val="0"/>
                <w:i w:val="0"/>
              </w:rPr>
              <w:t>2 szt.</w:t>
            </w:r>
          </w:p>
        </w:tc>
        <w:tc>
          <w:tcPr>
            <w:tcW w:w="2127" w:type="dxa"/>
          </w:tcPr>
          <w:p w14:paraId="7D39C01A" w14:textId="77777777" w:rsidR="008C3843" w:rsidRDefault="008C3843" w:rsidP="008C3843">
            <w:pPr>
              <w:pStyle w:val="Tekstpodstawowy"/>
              <w:spacing w:line="360" w:lineRule="auto"/>
              <w:jc w:val="left"/>
              <w:rPr>
                <w:rFonts w:eastAsia="Calibri"/>
                <w:b w:val="0"/>
                <w:bCs w:val="0"/>
                <w:i w:val="0"/>
                <w:iCs w:val="0"/>
                <w:szCs w:val="22"/>
              </w:rPr>
            </w:pPr>
          </w:p>
        </w:tc>
        <w:tc>
          <w:tcPr>
            <w:tcW w:w="2404" w:type="dxa"/>
          </w:tcPr>
          <w:p w14:paraId="2B8B94CA" w14:textId="77777777" w:rsidR="008C3843" w:rsidRDefault="008C3843" w:rsidP="008C3843">
            <w:pPr>
              <w:pStyle w:val="Tekstpodstawowy"/>
              <w:spacing w:line="360" w:lineRule="auto"/>
              <w:jc w:val="left"/>
              <w:rPr>
                <w:rFonts w:eastAsia="Calibri"/>
                <w:b w:val="0"/>
                <w:bCs w:val="0"/>
                <w:i w:val="0"/>
                <w:iCs w:val="0"/>
                <w:szCs w:val="22"/>
              </w:rPr>
            </w:pPr>
          </w:p>
        </w:tc>
      </w:tr>
      <w:tr w:rsidR="008C3843" w14:paraId="0ECE1933" w14:textId="77777777" w:rsidTr="008C3843">
        <w:tc>
          <w:tcPr>
            <w:tcW w:w="704" w:type="dxa"/>
            <w:vAlign w:val="center"/>
          </w:tcPr>
          <w:p w14:paraId="6AE582A2" w14:textId="356519F6" w:rsidR="008C3843" w:rsidRPr="00DA442D" w:rsidRDefault="008C3843" w:rsidP="008C3843">
            <w:pPr>
              <w:pStyle w:val="Tekstpodstawowy"/>
              <w:spacing w:line="360" w:lineRule="auto"/>
              <w:rPr>
                <w:b w:val="0"/>
                <w:i w:val="0"/>
              </w:rPr>
            </w:pPr>
            <w:r>
              <w:rPr>
                <w:b w:val="0"/>
                <w:i w:val="0"/>
              </w:rPr>
              <w:t>58.</w:t>
            </w:r>
          </w:p>
        </w:tc>
        <w:tc>
          <w:tcPr>
            <w:tcW w:w="2693" w:type="dxa"/>
            <w:vAlign w:val="center"/>
          </w:tcPr>
          <w:p w14:paraId="01D16329" w14:textId="5B87F620" w:rsidR="008C3843" w:rsidRPr="008C3843" w:rsidRDefault="008C3843" w:rsidP="008C3843">
            <w:pPr>
              <w:pStyle w:val="Tekstpodstawowy"/>
              <w:spacing w:line="360" w:lineRule="auto"/>
              <w:rPr>
                <w:b w:val="0"/>
                <w:i w:val="0"/>
              </w:rPr>
            </w:pPr>
            <w:r w:rsidRPr="008C3843">
              <w:rPr>
                <w:b w:val="0"/>
                <w:i w:val="0"/>
              </w:rPr>
              <w:t>System dziesiętny do demonstracji</w:t>
            </w:r>
          </w:p>
        </w:tc>
        <w:tc>
          <w:tcPr>
            <w:tcW w:w="1134" w:type="dxa"/>
            <w:vAlign w:val="center"/>
          </w:tcPr>
          <w:p w14:paraId="58D5DB5C" w14:textId="09FA04F7" w:rsidR="008C3843" w:rsidRPr="008C3843" w:rsidRDefault="008C3843" w:rsidP="008C3843">
            <w:pPr>
              <w:pStyle w:val="Tekstpodstawowy"/>
              <w:spacing w:line="360" w:lineRule="auto"/>
              <w:rPr>
                <w:b w:val="0"/>
                <w:i w:val="0"/>
              </w:rPr>
            </w:pPr>
            <w:r w:rsidRPr="008C3843">
              <w:rPr>
                <w:b w:val="0"/>
                <w:i w:val="0"/>
              </w:rPr>
              <w:t>1 szt.</w:t>
            </w:r>
          </w:p>
        </w:tc>
        <w:tc>
          <w:tcPr>
            <w:tcW w:w="2127" w:type="dxa"/>
          </w:tcPr>
          <w:p w14:paraId="1F4D2C7F" w14:textId="77777777" w:rsidR="008C3843" w:rsidRDefault="008C3843" w:rsidP="008C3843">
            <w:pPr>
              <w:pStyle w:val="Tekstpodstawowy"/>
              <w:spacing w:line="360" w:lineRule="auto"/>
              <w:jc w:val="left"/>
              <w:rPr>
                <w:rFonts w:eastAsia="Calibri"/>
                <w:b w:val="0"/>
                <w:bCs w:val="0"/>
                <w:i w:val="0"/>
                <w:iCs w:val="0"/>
                <w:szCs w:val="22"/>
              </w:rPr>
            </w:pPr>
          </w:p>
        </w:tc>
        <w:tc>
          <w:tcPr>
            <w:tcW w:w="2404" w:type="dxa"/>
          </w:tcPr>
          <w:p w14:paraId="6EB0C6F8" w14:textId="77777777" w:rsidR="008C3843" w:rsidRDefault="008C3843" w:rsidP="008C3843">
            <w:pPr>
              <w:pStyle w:val="Tekstpodstawowy"/>
              <w:spacing w:line="360" w:lineRule="auto"/>
              <w:jc w:val="left"/>
              <w:rPr>
                <w:rFonts w:eastAsia="Calibri"/>
                <w:b w:val="0"/>
                <w:bCs w:val="0"/>
                <w:i w:val="0"/>
                <w:iCs w:val="0"/>
                <w:szCs w:val="22"/>
              </w:rPr>
            </w:pPr>
          </w:p>
        </w:tc>
      </w:tr>
      <w:tr w:rsidR="008C3843" w14:paraId="3BFB6326" w14:textId="77777777" w:rsidTr="008C3843">
        <w:tc>
          <w:tcPr>
            <w:tcW w:w="704" w:type="dxa"/>
            <w:vAlign w:val="center"/>
          </w:tcPr>
          <w:p w14:paraId="4E8C6C6D" w14:textId="02A1C744" w:rsidR="008C3843" w:rsidRPr="00DA442D" w:rsidRDefault="008C3843" w:rsidP="008C3843">
            <w:pPr>
              <w:pStyle w:val="Tekstpodstawowy"/>
              <w:spacing w:line="360" w:lineRule="auto"/>
              <w:rPr>
                <w:b w:val="0"/>
                <w:i w:val="0"/>
              </w:rPr>
            </w:pPr>
            <w:r>
              <w:rPr>
                <w:b w:val="0"/>
                <w:i w:val="0"/>
              </w:rPr>
              <w:t>59.</w:t>
            </w:r>
          </w:p>
        </w:tc>
        <w:tc>
          <w:tcPr>
            <w:tcW w:w="2693" w:type="dxa"/>
            <w:vAlign w:val="center"/>
          </w:tcPr>
          <w:p w14:paraId="7C287ADE" w14:textId="579D3B51" w:rsidR="008C3843" w:rsidRPr="008C3843" w:rsidRDefault="008C3843" w:rsidP="008C3843">
            <w:pPr>
              <w:pStyle w:val="Tekstpodstawowy"/>
              <w:spacing w:line="360" w:lineRule="auto"/>
              <w:rPr>
                <w:b w:val="0"/>
                <w:i w:val="0"/>
              </w:rPr>
            </w:pPr>
            <w:r w:rsidRPr="008C3843">
              <w:rPr>
                <w:b w:val="0"/>
                <w:i w:val="0"/>
              </w:rPr>
              <w:t>System dziesiętny 0-999- zestaw klasowy</w:t>
            </w:r>
          </w:p>
        </w:tc>
        <w:tc>
          <w:tcPr>
            <w:tcW w:w="1134" w:type="dxa"/>
            <w:vAlign w:val="center"/>
          </w:tcPr>
          <w:p w14:paraId="37FE9EB8" w14:textId="45F9661F" w:rsidR="008C3843" w:rsidRPr="008C3843" w:rsidRDefault="008C3843" w:rsidP="008C3843">
            <w:pPr>
              <w:pStyle w:val="Tekstpodstawowy"/>
              <w:spacing w:line="360" w:lineRule="auto"/>
              <w:rPr>
                <w:b w:val="0"/>
                <w:i w:val="0"/>
              </w:rPr>
            </w:pPr>
            <w:r w:rsidRPr="008C3843">
              <w:rPr>
                <w:b w:val="0"/>
                <w:i w:val="0"/>
              </w:rPr>
              <w:t>1 szt.</w:t>
            </w:r>
          </w:p>
        </w:tc>
        <w:tc>
          <w:tcPr>
            <w:tcW w:w="2127" w:type="dxa"/>
          </w:tcPr>
          <w:p w14:paraId="3E1BCD4A" w14:textId="77777777" w:rsidR="008C3843" w:rsidRDefault="008C3843" w:rsidP="008C3843">
            <w:pPr>
              <w:pStyle w:val="Tekstpodstawowy"/>
              <w:spacing w:line="360" w:lineRule="auto"/>
              <w:jc w:val="left"/>
              <w:rPr>
                <w:rFonts w:eastAsia="Calibri"/>
                <w:b w:val="0"/>
                <w:bCs w:val="0"/>
                <w:i w:val="0"/>
                <w:iCs w:val="0"/>
                <w:szCs w:val="22"/>
              </w:rPr>
            </w:pPr>
          </w:p>
        </w:tc>
        <w:tc>
          <w:tcPr>
            <w:tcW w:w="2404" w:type="dxa"/>
          </w:tcPr>
          <w:p w14:paraId="4B9F5E8F" w14:textId="77777777" w:rsidR="008C3843" w:rsidRDefault="008C3843" w:rsidP="008C3843">
            <w:pPr>
              <w:pStyle w:val="Tekstpodstawowy"/>
              <w:spacing w:line="360" w:lineRule="auto"/>
              <w:jc w:val="left"/>
              <w:rPr>
                <w:rFonts w:eastAsia="Calibri"/>
                <w:b w:val="0"/>
                <w:bCs w:val="0"/>
                <w:i w:val="0"/>
                <w:iCs w:val="0"/>
                <w:szCs w:val="22"/>
              </w:rPr>
            </w:pPr>
          </w:p>
        </w:tc>
      </w:tr>
    </w:tbl>
    <w:p w14:paraId="7EB1FB7E" w14:textId="77777777" w:rsidR="00E92DC8" w:rsidRDefault="00E92DC8" w:rsidP="00E92DC8">
      <w:pPr>
        <w:pStyle w:val="Tekstpodstawowy"/>
        <w:spacing w:line="360" w:lineRule="auto"/>
        <w:jc w:val="left"/>
        <w:rPr>
          <w:rFonts w:eastAsia="Calibri"/>
          <w:b w:val="0"/>
          <w:bCs w:val="0"/>
          <w:i w:val="0"/>
          <w:iCs w:val="0"/>
          <w:szCs w:val="22"/>
        </w:rPr>
      </w:pPr>
    </w:p>
    <w:p w14:paraId="02EF0EEC" w14:textId="77777777" w:rsidR="00E92DC8" w:rsidRDefault="00E92DC8" w:rsidP="00E92DC8">
      <w:pPr>
        <w:pStyle w:val="Tekstpodstawowy"/>
        <w:spacing w:line="360" w:lineRule="auto"/>
        <w:jc w:val="left"/>
        <w:rPr>
          <w:rFonts w:eastAsia="Calibri"/>
          <w:b w:val="0"/>
          <w:bCs w:val="0"/>
          <w:i w:val="0"/>
          <w:iCs w:val="0"/>
          <w:szCs w:val="22"/>
        </w:rPr>
      </w:pPr>
    </w:p>
    <w:p w14:paraId="74CB4365" w14:textId="77777777" w:rsidR="00E92DC8" w:rsidRDefault="00E92DC8" w:rsidP="002F5ACA">
      <w:pPr>
        <w:rPr>
          <w:rFonts w:ascii="Times New Roman" w:hAnsi="Times New Roman" w:cs="Times New Roman"/>
        </w:rPr>
      </w:pPr>
    </w:p>
    <w:p w14:paraId="13662777" w14:textId="77777777" w:rsidR="008C3843" w:rsidRDefault="008C3843" w:rsidP="002F5ACA">
      <w:pPr>
        <w:rPr>
          <w:rFonts w:ascii="Times New Roman" w:hAnsi="Times New Roman" w:cs="Times New Roman"/>
        </w:rPr>
      </w:pPr>
    </w:p>
    <w:p w14:paraId="5104B6B4" w14:textId="77777777" w:rsidR="008C3843" w:rsidRDefault="008C3843" w:rsidP="002F5ACA">
      <w:pPr>
        <w:rPr>
          <w:rFonts w:ascii="Times New Roman" w:hAnsi="Times New Roman" w:cs="Times New Roman"/>
        </w:rPr>
      </w:pPr>
    </w:p>
    <w:p w14:paraId="3CE20A42" w14:textId="77777777" w:rsidR="008C3843" w:rsidRDefault="008C3843" w:rsidP="002F5ACA">
      <w:pPr>
        <w:rPr>
          <w:rFonts w:ascii="Times New Roman" w:hAnsi="Times New Roman" w:cs="Times New Roman"/>
        </w:rPr>
      </w:pPr>
    </w:p>
    <w:p w14:paraId="46B04AE9" w14:textId="77777777" w:rsidR="008C3843" w:rsidRDefault="008C3843" w:rsidP="002F5ACA">
      <w:pPr>
        <w:rPr>
          <w:rFonts w:ascii="Times New Roman" w:hAnsi="Times New Roman" w:cs="Times New Roman"/>
        </w:rPr>
      </w:pPr>
    </w:p>
    <w:p w14:paraId="7436AAAD" w14:textId="77777777" w:rsidR="008C3843" w:rsidRDefault="008C3843" w:rsidP="002F5ACA">
      <w:pPr>
        <w:rPr>
          <w:rFonts w:ascii="Times New Roman" w:hAnsi="Times New Roman" w:cs="Times New Roman"/>
        </w:rPr>
      </w:pPr>
    </w:p>
    <w:p w14:paraId="703EAD79" w14:textId="77777777" w:rsidR="008C3843" w:rsidRDefault="008C3843" w:rsidP="002F5ACA">
      <w:pPr>
        <w:rPr>
          <w:rFonts w:ascii="Times New Roman" w:hAnsi="Times New Roman" w:cs="Times New Roman"/>
        </w:rPr>
      </w:pPr>
    </w:p>
    <w:p w14:paraId="2F91FA43" w14:textId="77777777" w:rsidR="008C3843" w:rsidRDefault="008C3843" w:rsidP="002F5ACA">
      <w:pPr>
        <w:rPr>
          <w:rFonts w:ascii="Times New Roman" w:hAnsi="Times New Roman" w:cs="Times New Roman"/>
        </w:rPr>
      </w:pPr>
    </w:p>
    <w:p w14:paraId="0E3AA732" w14:textId="77777777" w:rsidR="008C3843" w:rsidRDefault="008C3843" w:rsidP="002F5ACA">
      <w:pPr>
        <w:rPr>
          <w:rFonts w:ascii="Times New Roman" w:hAnsi="Times New Roman" w:cs="Times New Roman"/>
        </w:rPr>
      </w:pPr>
    </w:p>
    <w:p w14:paraId="7B2CEE3F" w14:textId="77777777" w:rsidR="008C3843" w:rsidRDefault="008C3843" w:rsidP="002F5ACA">
      <w:pPr>
        <w:rPr>
          <w:rFonts w:ascii="Times New Roman" w:hAnsi="Times New Roman" w:cs="Times New Roman"/>
        </w:rPr>
      </w:pPr>
    </w:p>
    <w:p w14:paraId="05BCD2DD" w14:textId="77777777" w:rsidR="008C3843" w:rsidRDefault="008C3843" w:rsidP="002F5ACA">
      <w:pPr>
        <w:rPr>
          <w:rFonts w:ascii="Times New Roman" w:hAnsi="Times New Roman" w:cs="Times New Roman"/>
        </w:rPr>
      </w:pPr>
    </w:p>
    <w:p w14:paraId="37F21205" w14:textId="77777777" w:rsidR="008C3843" w:rsidRDefault="008C3843" w:rsidP="002F5ACA">
      <w:pPr>
        <w:rPr>
          <w:rFonts w:ascii="Times New Roman" w:hAnsi="Times New Roman" w:cs="Times New Roman"/>
        </w:rPr>
      </w:pPr>
    </w:p>
    <w:p w14:paraId="5CAA2A53" w14:textId="77777777" w:rsidR="008C3843" w:rsidRDefault="008C3843" w:rsidP="002F5ACA">
      <w:pPr>
        <w:rPr>
          <w:rFonts w:ascii="Times New Roman" w:hAnsi="Times New Roman" w:cs="Times New Roman"/>
        </w:rPr>
      </w:pPr>
    </w:p>
    <w:p w14:paraId="07268A32" w14:textId="77777777" w:rsidR="008C3843" w:rsidRDefault="008C3843" w:rsidP="002F5ACA">
      <w:pPr>
        <w:rPr>
          <w:rFonts w:ascii="Times New Roman" w:hAnsi="Times New Roman" w:cs="Times New Roman"/>
        </w:rPr>
      </w:pPr>
    </w:p>
    <w:p w14:paraId="6C90640C" w14:textId="77777777" w:rsidR="008C3843" w:rsidRDefault="008C3843" w:rsidP="002F5ACA">
      <w:pPr>
        <w:rPr>
          <w:rFonts w:ascii="Times New Roman" w:hAnsi="Times New Roman" w:cs="Times New Roman"/>
        </w:rPr>
      </w:pPr>
    </w:p>
    <w:p w14:paraId="7A5B0FED" w14:textId="77777777" w:rsidR="008C3843" w:rsidRDefault="008C3843" w:rsidP="002F5ACA">
      <w:pPr>
        <w:rPr>
          <w:rFonts w:ascii="Times New Roman" w:hAnsi="Times New Roman" w:cs="Times New Roman"/>
        </w:rPr>
      </w:pPr>
    </w:p>
    <w:p w14:paraId="127EE2C6" w14:textId="77777777" w:rsidR="008C3843" w:rsidRDefault="008C3843" w:rsidP="002F5ACA">
      <w:pPr>
        <w:rPr>
          <w:rFonts w:ascii="Times New Roman" w:hAnsi="Times New Roman" w:cs="Times New Roman"/>
        </w:rPr>
      </w:pPr>
    </w:p>
    <w:p w14:paraId="28CE7A28" w14:textId="77777777" w:rsidR="008C3843" w:rsidRDefault="008C3843" w:rsidP="002F5ACA">
      <w:pPr>
        <w:rPr>
          <w:rFonts w:ascii="Times New Roman" w:hAnsi="Times New Roman" w:cs="Times New Roman"/>
        </w:rPr>
      </w:pPr>
    </w:p>
    <w:p w14:paraId="14311B2A" w14:textId="77777777" w:rsidR="008C3843" w:rsidRDefault="008C3843" w:rsidP="002F5ACA">
      <w:pPr>
        <w:rPr>
          <w:rFonts w:ascii="Times New Roman" w:hAnsi="Times New Roman" w:cs="Times New Roman"/>
        </w:rPr>
      </w:pPr>
    </w:p>
    <w:p w14:paraId="3AEBCA70" w14:textId="77777777" w:rsidR="008C3843" w:rsidRDefault="008C3843" w:rsidP="002F5ACA">
      <w:pPr>
        <w:rPr>
          <w:rFonts w:ascii="Times New Roman" w:hAnsi="Times New Roman" w:cs="Times New Roman"/>
        </w:rPr>
      </w:pPr>
    </w:p>
    <w:p w14:paraId="02C1FCAA" w14:textId="77777777" w:rsidR="008C3843" w:rsidRDefault="008C3843" w:rsidP="002F5ACA">
      <w:pPr>
        <w:rPr>
          <w:rFonts w:ascii="Times New Roman" w:hAnsi="Times New Roman" w:cs="Times New Roman"/>
        </w:rPr>
      </w:pPr>
    </w:p>
    <w:p w14:paraId="6706AE4B" w14:textId="77777777" w:rsidR="008C3843" w:rsidRDefault="008C3843" w:rsidP="002F5ACA">
      <w:pPr>
        <w:rPr>
          <w:rFonts w:ascii="Times New Roman" w:hAnsi="Times New Roman" w:cs="Times New Roman"/>
        </w:rPr>
      </w:pPr>
    </w:p>
    <w:p w14:paraId="0659575B" w14:textId="77777777" w:rsidR="008C3843" w:rsidRDefault="008C3843" w:rsidP="002F5ACA">
      <w:pPr>
        <w:rPr>
          <w:rFonts w:ascii="Times New Roman" w:hAnsi="Times New Roman" w:cs="Times New Roman"/>
        </w:rPr>
      </w:pPr>
    </w:p>
    <w:p w14:paraId="6CD30A7F" w14:textId="38667477" w:rsidR="002F5ACA" w:rsidRPr="00487F42" w:rsidRDefault="002F5ACA" w:rsidP="002F5ACA">
      <w:pPr>
        <w:rPr>
          <w:rFonts w:ascii="Times New Roman" w:hAnsi="Times New Roman" w:cs="Times New Roman"/>
        </w:rPr>
      </w:pPr>
      <w:r w:rsidRPr="00487F42">
        <w:rPr>
          <w:rFonts w:ascii="Times New Roman" w:hAnsi="Times New Roman" w:cs="Times New Roman"/>
        </w:rPr>
        <w:t xml:space="preserve">Nr sprawy </w:t>
      </w:r>
      <w:r w:rsidR="008C3843">
        <w:rPr>
          <w:rFonts w:ascii="Times New Roman" w:hAnsi="Times New Roman" w:cs="Times New Roman"/>
        </w:rPr>
        <w:t>SPWil-230-6</w:t>
      </w:r>
      <w:r w:rsidR="00E92DC8">
        <w:rPr>
          <w:rFonts w:ascii="Times New Roman" w:hAnsi="Times New Roman" w:cs="Times New Roman"/>
        </w:rPr>
        <w:t>/2021</w:t>
      </w:r>
      <w:r w:rsidRPr="00487F42">
        <w:rPr>
          <w:rFonts w:ascii="Times New Roman" w:hAnsi="Times New Roman" w:cs="Times New Roman"/>
        </w:rPr>
        <w:t xml:space="preserve">                                     </w:t>
      </w:r>
    </w:p>
    <w:p w14:paraId="3F61545F" w14:textId="14FFD80E" w:rsidR="00B917FD" w:rsidRDefault="00E92DC8" w:rsidP="00B917FD">
      <w:pPr>
        <w:pStyle w:val="Tekstpodstawowy"/>
        <w:spacing w:line="360" w:lineRule="auto"/>
        <w:jc w:val="right"/>
        <w:rPr>
          <w:i w:val="0"/>
        </w:rPr>
      </w:pPr>
      <w:r>
        <w:rPr>
          <w:i w:val="0"/>
          <w:iCs w:val="0"/>
          <w:szCs w:val="22"/>
        </w:rPr>
        <w:t>Załącznik nr 4</w:t>
      </w:r>
      <w:r w:rsidR="00383341">
        <w:rPr>
          <w:i w:val="0"/>
          <w:iCs w:val="0"/>
          <w:szCs w:val="22"/>
        </w:rPr>
        <w:t xml:space="preserve"> – </w:t>
      </w:r>
      <w:r w:rsidR="00F61B85" w:rsidRPr="00F61B85">
        <w:rPr>
          <w:i w:val="0"/>
        </w:rPr>
        <w:t xml:space="preserve">Wzór oświadczenia o posiadaniu wiedzy, </w:t>
      </w:r>
    </w:p>
    <w:p w14:paraId="45C667CC" w14:textId="77777777" w:rsidR="00B917FD" w:rsidRDefault="00F61B85" w:rsidP="00B917FD">
      <w:pPr>
        <w:pStyle w:val="Tekstpodstawowy"/>
        <w:spacing w:line="360" w:lineRule="auto"/>
        <w:jc w:val="right"/>
        <w:rPr>
          <w:i w:val="0"/>
        </w:rPr>
      </w:pPr>
      <w:r w:rsidRPr="00F61B85">
        <w:rPr>
          <w:i w:val="0"/>
        </w:rPr>
        <w:t xml:space="preserve">doświadczenia, potencjału technicznego, osób zdolnych </w:t>
      </w:r>
    </w:p>
    <w:p w14:paraId="543776A2" w14:textId="6788C6C3" w:rsidR="00383341" w:rsidRPr="00F61B85" w:rsidRDefault="00F61B85" w:rsidP="00B917FD">
      <w:pPr>
        <w:pStyle w:val="Tekstpodstawowy"/>
        <w:spacing w:line="360" w:lineRule="auto"/>
        <w:jc w:val="right"/>
        <w:rPr>
          <w:i w:val="0"/>
          <w:szCs w:val="22"/>
        </w:rPr>
      </w:pPr>
      <w:r w:rsidRPr="00F61B85">
        <w:rPr>
          <w:i w:val="0"/>
        </w:rPr>
        <w:t>do wykonania zamówienia</w:t>
      </w:r>
    </w:p>
    <w:p w14:paraId="77468D6A" w14:textId="31E5B402" w:rsidR="002F5ACA" w:rsidRPr="00AC4C1B" w:rsidRDefault="002F5ACA" w:rsidP="002F5ACA">
      <w:pPr>
        <w:rPr>
          <w:rFonts w:ascii="Times New Roman" w:hAnsi="Times New Roman" w:cs="Times New Roman"/>
        </w:rPr>
      </w:pPr>
    </w:p>
    <w:p w14:paraId="68AC0F45" w14:textId="77777777" w:rsidR="002F5ACA" w:rsidRPr="00AC4C1B" w:rsidRDefault="002F5ACA" w:rsidP="002F5ACA">
      <w:pPr>
        <w:rPr>
          <w:rFonts w:ascii="Times New Roman" w:hAnsi="Times New Roman" w:cs="Times New Roman"/>
        </w:rPr>
      </w:pPr>
    </w:p>
    <w:p w14:paraId="2BD2BC55" w14:textId="77777777" w:rsidR="002F5ACA" w:rsidRPr="00AC4C1B" w:rsidRDefault="002F5ACA" w:rsidP="002F5ACA">
      <w:pPr>
        <w:jc w:val="both"/>
        <w:rPr>
          <w:rFonts w:ascii="Times New Roman" w:hAnsi="Times New Roman" w:cs="Times New Roman"/>
        </w:rPr>
      </w:pPr>
      <w:r w:rsidRPr="00AC4C1B">
        <w:rPr>
          <w:rFonts w:ascii="Times New Roman" w:hAnsi="Times New Roman" w:cs="Times New Roman"/>
        </w:rPr>
        <w:t>…………………………………</w:t>
      </w:r>
    </w:p>
    <w:p w14:paraId="4E8FE2CB" w14:textId="77777777" w:rsidR="002F5ACA" w:rsidRPr="009A678D" w:rsidRDefault="002F5ACA" w:rsidP="002F5ACA">
      <w:pPr>
        <w:jc w:val="both"/>
        <w:rPr>
          <w:rFonts w:ascii="Times New Roman" w:hAnsi="Times New Roman" w:cs="Times New Roman"/>
          <w:b/>
          <w:bCs/>
          <w:i/>
        </w:rPr>
      </w:pPr>
      <w:r w:rsidRPr="009A678D">
        <w:rPr>
          <w:rFonts w:ascii="Times New Roman" w:hAnsi="Times New Roman" w:cs="Times New Roman"/>
          <w:i/>
        </w:rPr>
        <w:t>pieczęć firmowa</w:t>
      </w:r>
    </w:p>
    <w:p w14:paraId="6CBDD13B" w14:textId="77777777" w:rsidR="002F5ACA" w:rsidRPr="00AC4C1B" w:rsidRDefault="002F5ACA" w:rsidP="007F12F6">
      <w:pPr>
        <w:rPr>
          <w:rFonts w:ascii="Times New Roman" w:hAnsi="Times New Roman" w:cs="Times New Roman"/>
          <w:b/>
          <w:bCs/>
        </w:rPr>
      </w:pPr>
    </w:p>
    <w:p w14:paraId="4910B966" w14:textId="77777777" w:rsidR="002F5ACA" w:rsidRPr="00AC4C1B" w:rsidRDefault="002F5ACA" w:rsidP="002F5ACA">
      <w:pPr>
        <w:jc w:val="center"/>
        <w:rPr>
          <w:rFonts w:ascii="Times New Roman" w:hAnsi="Times New Roman" w:cs="Times New Roman"/>
        </w:rPr>
      </w:pPr>
      <w:r w:rsidRPr="00AC4C1B">
        <w:rPr>
          <w:rFonts w:ascii="Times New Roman" w:hAnsi="Times New Roman" w:cs="Times New Roman"/>
          <w:b/>
          <w:bCs/>
        </w:rPr>
        <w:t>OŚWIADCZENIE</w:t>
      </w:r>
    </w:p>
    <w:p w14:paraId="4CF3831D" w14:textId="77777777" w:rsidR="00F61B85" w:rsidRPr="00AC4C1B" w:rsidRDefault="00F61B85" w:rsidP="00F61B85">
      <w:pPr>
        <w:spacing w:line="360" w:lineRule="auto"/>
        <w:jc w:val="both"/>
        <w:rPr>
          <w:rFonts w:ascii="Times New Roman" w:hAnsi="Times New Roman" w:cs="Times New Roman"/>
        </w:rPr>
      </w:pPr>
      <w:r w:rsidRPr="00AC4C1B">
        <w:rPr>
          <w:rFonts w:ascii="Times New Roman" w:hAnsi="Times New Roman" w:cs="Times New Roman"/>
        </w:rPr>
        <w:t>Oświadczam, że spełniam warunki dotyczące:</w:t>
      </w:r>
    </w:p>
    <w:p w14:paraId="6D3A87AA" w14:textId="4C887D93" w:rsidR="007015E7" w:rsidRDefault="00F61B85" w:rsidP="00F61B85">
      <w:pPr>
        <w:spacing w:line="360" w:lineRule="auto"/>
        <w:jc w:val="both"/>
        <w:rPr>
          <w:rFonts w:ascii="Times New Roman" w:hAnsi="Times New Roman" w:cs="Times New Roman"/>
        </w:rPr>
      </w:pPr>
      <w:r w:rsidRPr="00AC4C1B">
        <w:rPr>
          <w:rFonts w:ascii="Times New Roman" w:hAnsi="Times New Roman" w:cs="Times New Roman"/>
        </w:rPr>
        <w:t>posiadania wiedzy i doświadczenia</w:t>
      </w:r>
      <w:r>
        <w:rPr>
          <w:rFonts w:ascii="Times New Roman" w:hAnsi="Times New Roman" w:cs="Times New Roman"/>
        </w:rPr>
        <w:t xml:space="preserve"> oraz </w:t>
      </w:r>
      <w:r w:rsidRPr="00AC4C1B">
        <w:rPr>
          <w:rFonts w:ascii="Times New Roman" w:hAnsi="Times New Roman" w:cs="Times New Roman"/>
        </w:rPr>
        <w:t>dysponowania odpowiednim potencjałem technicznym oraz osobami zdolnymi do wykonania zamówienia</w:t>
      </w:r>
      <w:r>
        <w:rPr>
          <w:rFonts w:ascii="Times New Roman" w:hAnsi="Times New Roman" w:cs="Times New Roman"/>
        </w:rPr>
        <w:t xml:space="preserve"> polegającego na realizacji </w:t>
      </w:r>
      <w:r w:rsidR="00E92DC8">
        <w:rPr>
          <w:rFonts w:ascii="Times New Roman" w:hAnsi="Times New Roman" w:cs="Times New Roman"/>
        </w:rPr>
        <w:t>zamówienia</w:t>
      </w:r>
      <w:r w:rsidR="007015E7">
        <w:rPr>
          <w:rFonts w:ascii="Times New Roman" w:hAnsi="Times New Roman" w:cs="Times New Roman"/>
        </w:rPr>
        <w:t>:</w:t>
      </w:r>
    </w:p>
    <w:p w14:paraId="1A1A4219" w14:textId="7B978775" w:rsidR="003A1B28" w:rsidRDefault="008C3843" w:rsidP="007015E7">
      <w:pPr>
        <w:pStyle w:val="NormalnyWeb"/>
        <w:shd w:val="clear" w:color="auto" w:fill="FFFFFF"/>
        <w:spacing w:before="0" w:after="0"/>
        <w:ind w:firstLine="708"/>
        <w:jc w:val="center"/>
        <w:rPr>
          <w:b/>
          <w:i/>
        </w:rPr>
      </w:pPr>
      <w:r w:rsidRPr="008C3843">
        <w:rPr>
          <w:b/>
          <w:i/>
        </w:rPr>
        <w:t>dostawa drobnych pomocy dydaktycznych do zajęć dydaktyczno-wyrównawczych z matematyki oraz zajęć rozwijających z przyrody.</w:t>
      </w:r>
    </w:p>
    <w:p w14:paraId="1E5880FC" w14:textId="77777777" w:rsidR="008C3843" w:rsidRPr="007015E7" w:rsidRDefault="008C3843" w:rsidP="007015E7">
      <w:pPr>
        <w:pStyle w:val="NormalnyWeb"/>
        <w:shd w:val="clear" w:color="auto" w:fill="FFFFFF"/>
        <w:spacing w:before="0" w:after="0"/>
        <w:ind w:firstLine="708"/>
        <w:jc w:val="center"/>
        <w:rPr>
          <w:b/>
          <w:i/>
          <w:color w:val="FF0000"/>
        </w:rPr>
      </w:pPr>
    </w:p>
    <w:p w14:paraId="5C849050" w14:textId="6C9701A2" w:rsidR="00AC4C1B" w:rsidRPr="00B917FD" w:rsidRDefault="00AC4C1B" w:rsidP="00F61B85">
      <w:pPr>
        <w:spacing w:line="360" w:lineRule="auto"/>
        <w:jc w:val="both"/>
        <w:rPr>
          <w:rFonts w:ascii="Times New Roman" w:hAnsi="Times New Roman" w:cs="Times New Roman"/>
        </w:rPr>
      </w:pPr>
      <w:r w:rsidRPr="00B917FD">
        <w:rPr>
          <w:rFonts w:ascii="Times New Roman" w:hAnsi="Times New Roman" w:cs="Times New Roman"/>
        </w:rPr>
        <w:t>realizowan</w:t>
      </w:r>
      <w:r w:rsidR="00F61B85" w:rsidRPr="00B917FD">
        <w:rPr>
          <w:rFonts w:ascii="Times New Roman" w:hAnsi="Times New Roman" w:cs="Times New Roman"/>
        </w:rPr>
        <w:t>ej</w:t>
      </w:r>
      <w:r w:rsidRPr="00B917FD">
        <w:rPr>
          <w:rFonts w:ascii="Times New Roman" w:hAnsi="Times New Roman" w:cs="Times New Roman"/>
        </w:rPr>
        <w:t xml:space="preserve"> w ramach p</w:t>
      </w:r>
      <w:r w:rsidR="00B917FD">
        <w:rPr>
          <w:rFonts w:ascii="Times New Roman" w:hAnsi="Times New Roman" w:cs="Times New Roman"/>
        </w:rPr>
        <w:t>rojektu nr RPWM.02.02.01-28-0053</w:t>
      </w:r>
      <w:r w:rsidRPr="00B917FD">
        <w:rPr>
          <w:rFonts w:ascii="Times New Roman" w:hAnsi="Times New Roman" w:cs="Times New Roman"/>
        </w:rPr>
        <w:t>/1</w:t>
      </w:r>
      <w:r w:rsidR="00B917FD">
        <w:rPr>
          <w:rFonts w:ascii="Times New Roman" w:hAnsi="Times New Roman" w:cs="Times New Roman"/>
        </w:rPr>
        <w:t>9</w:t>
      </w:r>
      <w:r w:rsidRPr="00B917FD">
        <w:rPr>
          <w:rFonts w:ascii="Times New Roman" w:hAnsi="Times New Roman" w:cs="Times New Roman"/>
        </w:rPr>
        <w:t xml:space="preserve"> pt. „Rozwój </w:t>
      </w:r>
      <w:r w:rsidR="00B917FD">
        <w:rPr>
          <w:rFonts w:ascii="Times New Roman" w:hAnsi="Times New Roman" w:cs="Times New Roman"/>
        </w:rPr>
        <w:t xml:space="preserve">uniwersalnych umiejętności, postaw oraz </w:t>
      </w:r>
      <w:r w:rsidRPr="00B917FD">
        <w:rPr>
          <w:rFonts w:ascii="Times New Roman" w:hAnsi="Times New Roman" w:cs="Times New Roman"/>
        </w:rPr>
        <w:t>kompetencji kluczowych</w:t>
      </w:r>
      <w:r w:rsidR="00B917FD">
        <w:rPr>
          <w:rFonts w:ascii="Times New Roman" w:hAnsi="Times New Roman" w:cs="Times New Roman"/>
        </w:rPr>
        <w:t xml:space="preserve"> niezbędnych na rynku pracy</w:t>
      </w:r>
      <w:r w:rsidRPr="00B917FD">
        <w:rPr>
          <w:rFonts w:ascii="Times New Roman" w:hAnsi="Times New Roman" w:cs="Times New Roman"/>
        </w:rPr>
        <w:t xml:space="preserve"> </w:t>
      </w:r>
      <w:r w:rsidR="00CB348F" w:rsidRPr="00B917FD">
        <w:rPr>
          <w:rFonts w:ascii="Times New Roman" w:hAnsi="Times New Roman" w:cs="Times New Roman"/>
        </w:rPr>
        <w:t>w Szkole Podstawowej w Wilczkowie</w:t>
      </w:r>
      <w:r w:rsidRPr="00B917FD">
        <w:rPr>
          <w:rFonts w:ascii="Times New Roman" w:hAnsi="Times New Roman" w:cs="Times New Roman"/>
        </w:rPr>
        <w:t xml:space="preserve">” współfinansowanego ze środków Unii Europejskiej z Europejskiego Funduszu Społecznego w ramach Regionalnego Programu Operacyjnego Województwa Warmińsko-Mazurskiego na lata 2014-2020. </w:t>
      </w:r>
    </w:p>
    <w:p w14:paraId="64A13B81" w14:textId="77777777" w:rsidR="00AC4C1B" w:rsidRPr="00B917FD" w:rsidRDefault="00AC4C1B" w:rsidP="00AC4C1B">
      <w:pPr>
        <w:pStyle w:val="NormalnyWeb"/>
        <w:shd w:val="clear" w:color="auto" w:fill="FFFFFF"/>
        <w:spacing w:before="0" w:after="0" w:line="360" w:lineRule="auto"/>
        <w:jc w:val="both"/>
        <w:rPr>
          <w:sz w:val="22"/>
          <w:szCs w:val="22"/>
        </w:rPr>
      </w:pPr>
      <w:r w:rsidRPr="00B917FD">
        <w:rPr>
          <w:sz w:val="22"/>
          <w:szCs w:val="22"/>
        </w:rPr>
        <w:t>Oś priorytetowa: RPWM.02.00.00 Kadry dla Gospodarki</w:t>
      </w:r>
    </w:p>
    <w:p w14:paraId="1874BA07" w14:textId="77777777" w:rsidR="00AC4C1B" w:rsidRPr="00B917FD" w:rsidRDefault="00AC4C1B" w:rsidP="00AC4C1B">
      <w:pPr>
        <w:pStyle w:val="NormalnyWeb"/>
        <w:shd w:val="clear" w:color="auto" w:fill="FFFFFF"/>
        <w:spacing w:before="0" w:after="0" w:line="360" w:lineRule="auto"/>
        <w:jc w:val="both"/>
        <w:rPr>
          <w:sz w:val="22"/>
          <w:szCs w:val="22"/>
        </w:rPr>
      </w:pPr>
      <w:r w:rsidRPr="00B917FD">
        <w:rPr>
          <w:sz w:val="22"/>
          <w:szCs w:val="22"/>
        </w:rPr>
        <w:t>Działanie: RPWM.02.02.00 Podniesienie jakości oferty edukacyjnej ukierunkowanej na rozwój kompetencji kluczowych uczniów.</w:t>
      </w:r>
    </w:p>
    <w:p w14:paraId="5111632D" w14:textId="77777777" w:rsidR="00AC4C1B" w:rsidRPr="00B917FD" w:rsidRDefault="00AC4C1B" w:rsidP="00AC4C1B">
      <w:pPr>
        <w:pStyle w:val="NormalnyWeb"/>
        <w:shd w:val="clear" w:color="auto" w:fill="FFFFFF"/>
        <w:spacing w:before="0" w:after="0" w:line="360" w:lineRule="auto"/>
        <w:jc w:val="both"/>
        <w:rPr>
          <w:sz w:val="22"/>
          <w:szCs w:val="22"/>
        </w:rPr>
      </w:pPr>
      <w:r w:rsidRPr="00B917FD">
        <w:rPr>
          <w:sz w:val="22"/>
          <w:szCs w:val="22"/>
        </w:rPr>
        <w:t>Poddziałanie: RPWM.02.02.01: Podniesienie jakości oferty edukacyjnej ukierunkowanej na rozwój kompetencji kluczowych uczniów - projekty konkursowe.</w:t>
      </w:r>
    </w:p>
    <w:p w14:paraId="738AE622" w14:textId="77777777" w:rsidR="002F5ACA" w:rsidRPr="00AC4C1B" w:rsidRDefault="002F5ACA" w:rsidP="002F5ACA">
      <w:pPr>
        <w:jc w:val="both"/>
        <w:rPr>
          <w:rFonts w:ascii="Times New Roman" w:hAnsi="Times New Roman" w:cs="Times New Roman"/>
        </w:rPr>
      </w:pPr>
    </w:p>
    <w:p w14:paraId="3FDFC606" w14:textId="77777777" w:rsidR="002F5ACA" w:rsidRPr="00AC4C1B" w:rsidRDefault="002F5ACA" w:rsidP="002F5ACA">
      <w:pPr>
        <w:jc w:val="right"/>
        <w:rPr>
          <w:rFonts w:ascii="Times New Roman" w:hAnsi="Times New Roman" w:cs="Times New Roman"/>
        </w:rPr>
      </w:pPr>
      <w:r w:rsidRPr="00AC4C1B">
        <w:rPr>
          <w:rFonts w:ascii="Times New Roman" w:hAnsi="Times New Roman" w:cs="Times New Roman"/>
        </w:rPr>
        <w:t>……………………………………………..</w:t>
      </w:r>
    </w:p>
    <w:p w14:paraId="2712FD17" w14:textId="0583035F" w:rsidR="00B917FD" w:rsidRPr="009A678D" w:rsidRDefault="002F5ACA" w:rsidP="00B917FD">
      <w:pPr>
        <w:jc w:val="right"/>
        <w:rPr>
          <w:rFonts w:ascii="Times New Roman" w:hAnsi="Times New Roman" w:cs="Times New Roman"/>
          <w:i/>
        </w:rPr>
      </w:pPr>
      <w:r w:rsidRPr="00AC4C1B">
        <w:rPr>
          <w:rFonts w:ascii="Times New Roman" w:hAnsi="Times New Roman" w:cs="Times New Roman"/>
        </w:rPr>
        <w:t xml:space="preserve">                                                                                      </w:t>
      </w:r>
      <w:r w:rsidR="00B917FD">
        <w:rPr>
          <w:rFonts w:ascii="Times New Roman" w:hAnsi="Times New Roman" w:cs="Times New Roman"/>
        </w:rPr>
        <w:t xml:space="preserve">                 </w:t>
      </w:r>
      <w:r w:rsidR="00B917FD" w:rsidRPr="009A678D">
        <w:rPr>
          <w:rFonts w:ascii="Times New Roman" w:hAnsi="Times New Roman" w:cs="Times New Roman"/>
          <w:i/>
        </w:rPr>
        <w:t xml:space="preserve">Data , pieczątka i podpis </w:t>
      </w:r>
      <w:r w:rsidRPr="009A678D">
        <w:rPr>
          <w:rFonts w:ascii="Times New Roman" w:hAnsi="Times New Roman" w:cs="Times New Roman"/>
          <w:i/>
        </w:rPr>
        <w:t xml:space="preserve">Wykonawcy </w:t>
      </w:r>
    </w:p>
    <w:p w14:paraId="4D22F4B6" w14:textId="245140DE" w:rsidR="002F5ACA" w:rsidRPr="009C6A7A" w:rsidRDefault="002F5ACA" w:rsidP="009C6A7A">
      <w:pPr>
        <w:jc w:val="right"/>
        <w:rPr>
          <w:rFonts w:ascii="Times New Roman" w:hAnsi="Times New Roman" w:cs="Times New Roman"/>
          <w:i/>
        </w:rPr>
      </w:pPr>
      <w:r w:rsidRPr="009A678D">
        <w:rPr>
          <w:rFonts w:ascii="Times New Roman" w:hAnsi="Times New Roman" w:cs="Times New Roman"/>
          <w:i/>
        </w:rPr>
        <w:t>lub osoby upoważnionej do reprezentowania Wykonawcy</w:t>
      </w:r>
    </w:p>
    <w:p w14:paraId="09AD12B6" w14:textId="1BF13119" w:rsidR="002F5ACA" w:rsidRPr="00E92DC8" w:rsidRDefault="00CB348F" w:rsidP="00E92DC8">
      <w:pPr>
        <w:pStyle w:val="Stopka"/>
        <w:jc w:val="center"/>
        <w:rPr>
          <w:rFonts w:ascii="Calibri" w:hAnsi="Calibri" w:cs="Calibri"/>
          <w:i/>
          <w:sz w:val="20"/>
          <w:szCs w:val="20"/>
        </w:rPr>
      </w:pPr>
      <w:r>
        <w:rPr>
          <w:rFonts w:ascii="Calibri" w:hAnsi="Calibri" w:cs="Calibri"/>
          <w:i/>
          <w:sz w:val="20"/>
          <w:szCs w:val="20"/>
        </w:rPr>
        <w:t>.</w:t>
      </w:r>
      <w:r w:rsidRPr="00AC4C1B">
        <w:rPr>
          <w:rFonts w:ascii="Times New Roman" w:hAnsi="Times New Roman" w:cs="Times New Roman"/>
          <w:noProof/>
          <w:lang w:eastAsia="pl-PL"/>
        </w:rPr>
        <mc:AlternateContent>
          <mc:Choice Requires="wps">
            <w:drawing>
              <wp:anchor distT="0" distB="0" distL="114300" distR="114300" simplePos="0" relativeHeight="251660288" behindDoc="1" locked="0" layoutInCell="0" allowOverlap="1" wp14:anchorId="6F662CDA" wp14:editId="21C39794">
                <wp:simplePos x="0" y="0"/>
                <wp:positionH relativeFrom="page">
                  <wp:posOffset>1009015</wp:posOffset>
                </wp:positionH>
                <wp:positionV relativeFrom="page">
                  <wp:posOffset>9705975</wp:posOffset>
                </wp:positionV>
                <wp:extent cx="5833745" cy="806450"/>
                <wp:effectExtent l="0" t="0" r="14605" b="12700"/>
                <wp:wrapNone/>
                <wp:docPr id="19" name="Pole tekstow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80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E734D" w14:textId="77777777" w:rsidR="008C3843" w:rsidRDefault="008C3843" w:rsidP="002F5ACA">
                            <w:pPr>
                              <w:widowControl w:val="0"/>
                              <w:autoSpaceDE w:val="0"/>
                              <w:autoSpaceDN w:val="0"/>
                              <w:adjustRightInd w:val="0"/>
                              <w:ind w:right="123"/>
                              <w:jc w:val="right"/>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62CDA" id="Pole tekstowe 19" o:spid="_x0000_s1027" type="#_x0000_t202" style="position:absolute;left:0;text-align:left;margin-left:79.45pt;margin-top:764.25pt;width:459.35pt;height:6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" o:allowincell="f" filled="f" stroked="f">
                <v:textbox inset="0,0,0,0">
                  <w:txbxContent>
                    <w:p w14:paraId="1E7E734D" w14:textId="77777777" w:rsidR="008C3843" w:rsidRDefault="008C3843" w:rsidP="002F5ACA">
                      <w:pPr>
                        <w:widowControl w:val="0"/>
                        <w:autoSpaceDE w:val="0"/>
                        <w:autoSpaceDN w:val="0"/>
                        <w:adjustRightInd w:val="0"/>
                        <w:ind w:right="123"/>
                        <w:jc w:val="right"/>
                        <w:rPr>
                          <w:szCs w:val="24"/>
                        </w:rPr>
                      </w:pPr>
                    </w:p>
                  </w:txbxContent>
                </v:textbox>
                <w10:wrap anchorx="page" anchory="page"/>
              </v:shape>
            </w:pict>
          </mc:Fallback>
        </mc:AlternateContent>
      </w:r>
    </w:p>
    <w:p w14:paraId="7C6677F2" w14:textId="77777777" w:rsidR="003A1B28" w:rsidRDefault="003A1B28" w:rsidP="00E92DC8">
      <w:pPr>
        <w:spacing w:line="360" w:lineRule="auto"/>
        <w:jc w:val="right"/>
        <w:rPr>
          <w:rFonts w:ascii="Times New Roman" w:hAnsi="Times New Roman" w:cs="Times New Roman"/>
          <w:b/>
        </w:rPr>
      </w:pPr>
    </w:p>
    <w:p w14:paraId="4FB37821" w14:textId="294486D3" w:rsidR="002F5ACA" w:rsidRPr="00487F42" w:rsidRDefault="002F5ACA" w:rsidP="00E92DC8">
      <w:pPr>
        <w:spacing w:line="360" w:lineRule="auto"/>
        <w:jc w:val="right"/>
        <w:rPr>
          <w:rFonts w:ascii="Times New Roman" w:hAnsi="Times New Roman" w:cs="Times New Roman"/>
          <w:b/>
        </w:rPr>
      </w:pPr>
      <w:r w:rsidRPr="00487F42">
        <w:rPr>
          <w:rFonts w:ascii="Times New Roman" w:hAnsi="Times New Roman" w:cs="Times New Roman"/>
          <w:b/>
        </w:rPr>
        <w:t xml:space="preserve">Załącznik nr </w:t>
      </w:r>
      <w:r w:rsidR="00E92DC8">
        <w:rPr>
          <w:rFonts w:ascii="Times New Roman" w:hAnsi="Times New Roman" w:cs="Times New Roman"/>
          <w:b/>
        </w:rPr>
        <w:t>5</w:t>
      </w:r>
      <w:r w:rsidRPr="00487F42">
        <w:rPr>
          <w:rFonts w:ascii="Times New Roman" w:hAnsi="Times New Roman" w:cs="Times New Roman"/>
          <w:b/>
        </w:rPr>
        <w:t xml:space="preserve"> </w:t>
      </w:r>
      <w:r w:rsidR="00BA369F" w:rsidRPr="00487F42">
        <w:rPr>
          <w:rFonts w:ascii="Times New Roman" w:hAnsi="Times New Roman" w:cs="Times New Roman"/>
          <w:b/>
        </w:rPr>
        <w:t>– Wzór umowy</w:t>
      </w:r>
    </w:p>
    <w:p w14:paraId="331463AE" w14:textId="25F7DC9C" w:rsidR="002F5ACA" w:rsidRPr="00487F42" w:rsidRDefault="002F5ACA" w:rsidP="00E92DC8">
      <w:pPr>
        <w:spacing w:line="360" w:lineRule="auto"/>
        <w:rPr>
          <w:rFonts w:ascii="Times New Roman" w:hAnsi="Times New Roman" w:cs="Times New Roman"/>
          <w:b/>
        </w:rPr>
      </w:pPr>
      <w:r w:rsidRPr="00487F42">
        <w:rPr>
          <w:rFonts w:ascii="Times New Roman" w:hAnsi="Times New Roman" w:cs="Times New Roman"/>
        </w:rPr>
        <w:t xml:space="preserve">Nr sprawy </w:t>
      </w:r>
      <w:r w:rsidR="008C3843">
        <w:rPr>
          <w:rFonts w:ascii="Times New Roman" w:hAnsi="Times New Roman" w:cs="Times New Roman"/>
        </w:rPr>
        <w:t>SPWil-230-6</w:t>
      </w:r>
      <w:r w:rsidR="00E92DC8">
        <w:rPr>
          <w:rFonts w:ascii="Times New Roman" w:hAnsi="Times New Roman" w:cs="Times New Roman"/>
        </w:rPr>
        <w:t>/2021</w:t>
      </w:r>
      <w:r w:rsidRPr="00487F42">
        <w:rPr>
          <w:rFonts w:ascii="Times New Roman" w:hAnsi="Times New Roman" w:cs="Times New Roman"/>
        </w:rPr>
        <w:t xml:space="preserve">                                             </w:t>
      </w:r>
    </w:p>
    <w:p w14:paraId="41299E8C" w14:textId="57DAEB70" w:rsidR="002F5ACA" w:rsidRPr="00E92DC8" w:rsidRDefault="002F5ACA" w:rsidP="00E92DC8">
      <w:pPr>
        <w:spacing w:line="360" w:lineRule="auto"/>
        <w:jc w:val="center"/>
        <w:rPr>
          <w:rFonts w:ascii="Times New Roman" w:hAnsi="Times New Roman" w:cs="Times New Roman"/>
        </w:rPr>
      </w:pPr>
      <w:r w:rsidRPr="00AC4C1B">
        <w:rPr>
          <w:rFonts w:ascii="Times New Roman" w:hAnsi="Times New Roman" w:cs="Times New Roman"/>
          <w:b/>
        </w:rPr>
        <w:t>„</w:t>
      </w:r>
      <w:r w:rsidR="00BA369F">
        <w:rPr>
          <w:rFonts w:ascii="Times New Roman" w:hAnsi="Times New Roman" w:cs="Times New Roman"/>
          <w:b/>
        </w:rPr>
        <w:t xml:space="preserve">Wzór </w:t>
      </w:r>
      <w:r w:rsidRPr="00AC4C1B">
        <w:rPr>
          <w:rFonts w:ascii="Times New Roman" w:hAnsi="Times New Roman" w:cs="Times New Roman"/>
          <w:b/>
        </w:rPr>
        <w:t>umowy”</w:t>
      </w:r>
    </w:p>
    <w:p w14:paraId="7D0FEFDD" w14:textId="0486FBD6" w:rsidR="0049386B" w:rsidRDefault="002F5ACA" w:rsidP="00E92DC8">
      <w:pPr>
        <w:spacing w:line="360" w:lineRule="auto"/>
        <w:jc w:val="both"/>
        <w:rPr>
          <w:rFonts w:ascii="Times New Roman" w:hAnsi="Times New Roman" w:cs="Times New Roman"/>
          <w:b/>
        </w:rPr>
      </w:pPr>
      <w:r w:rsidRPr="00AC4C1B">
        <w:rPr>
          <w:rFonts w:ascii="Times New Roman" w:hAnsi="Times New Roman" w:cs="Times New Roman"/>
        </w:rPr>
        <w:t>Zawarta w dniu ……………..</w:t>
      </w:r>
      <w:r w:rsidR="00B917FD">
        <w:rPr>
          <w:rFonts w:ascii="Times New Roman" w:hAnsi="Times New Roman" w:cs="Times New Roman"/>
          <w:b/>
        </w:rPr>
        <w:t xml:space="preserve"> 2021</w:t>
      </w:r>
      <w:r w:rsidRPr="00AC4C1B">
        <w:rPr>
          <w:rFonts w:ascii="Times New Roman" w:hAnsi="Times New Roman" w:cs="Times New Roman"/>
          <w:b/>
        </w:rPr>
        <w:t xml:space="preserve"> </w:t>
      </w:r>
      <w:r w:rsidRPr="00AC4C1B">
        <w:rPr>
          <w:rFonts w:ascii="Times New Roman" w:hAnsi="Times New Roman" w:cs="Times New Roman"/>
        </w:rPr>
        <w:t xml:space="preserve">roku pomiędzy </w:t>
      </w:r>
      <w:r w:rsidR="0049386B" w:rsidRPr="0049386B">
        <w:rPr>
          <w:rFonts w:ascii="Times New Roman" w:hAnsi="Times New Roman" w:cs="Times New Roman"/>
          <w:b/>
        </w:rPr>
        <w:t>Gminą Lubomino z</w:t>
      </w:r>
      <w:r w:rsidR="0049386B">
        <w:rPr>
          <w:rFonts w:ascii="Times New Roman" w:hAnsi="Times New Roman" w:cs="Times New Roman"/>
          <w:b/>
        </w:rPr>
        <w:t xml:space="preserve"> siedzibą w Lubominie przy ul. Kopernika 7, </w:t>
      </w:r>
      <w:r w:rsidR="00E92DC8">
        <w:rPr>
          <w:rFonts w:ascii="Times New Roman" w:hAnsi="Times New Roman" w:cs="Times New Roman"/>
          <w:b/>
        </w:rPr>
        <w:t>1</w:t>
      </w:r>
      <w:r w:rsidR="0049386B">
        <w:rPr>
          <w:rFonts w:ascii="Times New Roman" w:hAnsi="Times New Roman" w:cs="Times New Roman"/>
          <w:b/>
        </w:rPr>
        <w:t>1-135 Lubomino, NIP7431991269</w:t>
      </w:r>
    </w:p>
    <w:p w14:paraId="29AEA21E" w14:textId="736126DB" w:rsidR="0049386B" w:rsidRDefault="0049386B" w:rsidP="00E92DC8">
      <w:pPr>
        <w:spacing w:line="360" w:lineRule="auto"/>
        <w:jc w:val="both"/>
        <w:rPr>
          <w:rFonts w:ascii="Times New Roman" w:hAnsi="Times New Roman" w:cs="Times New Roman"/>
        </w:rPr>
      </w:pPr>
      <w:r>
        <w:rPr>
          <w:rFonts w:ascii="Times New Roman" w:hAnsi="Times New Roman" w:cs="Times New Roman"/>
        </w:rPr>
        <w:t>reprezentowaną przez Wójta Gminy Lubomino – Pana Andrzeja Mazura,</w:t>
      </w:r>
    </w:p>
    <w:p w14:paraId="150CACD1" w14:textId="5EDC4BDF" w:rsidR="00AC4C1B" w:rsidRPr="0049386B" w:rsidRDefault="0049386B" w:rsidP="00E92DC8">
      <w:pPr>
        <w:spacing w:line="360" w:lineRule="auto"/>
        <w:jc w:val="both"/>
        <w:rPr>
          <w:rFonts w:ascii="Times New Roman" w:hAnsi="Times New Roman" w:cs="Times New Roman"/>
          <w:b/>
        </w:rPr>
      </w:pPr>
      <w:r w:rsidRPr="0049386B">
        <w:rPr>
          <w:rFonts w:ascii="Times New Roman" w:hAnsi="Times New Roman" w:cs="Times New Roman"/>
        </w:rPr>
        <w:t xml:space="preserve">w imieniu którego działa Dyrektor Szkoły Podstawowej w Wilczkowie </w:t>
      </w:r>
      <w:r w:rsidR="002F5ACA" w:rsidRPr="0049386B">
        <w:rPr>
          <w:rFonts w:ascii="Times New Roman" w:hAnsi="Times New Roman" w:cs="Times New Roman"/>
        </w:rPr>
        <w:t xml:space="preserve"> </w:t>
      </w:r>
      <w:r w:rsidR="002F5ACA" w:rsidRPr="00AC4C1B">
        <w:rPr>
          <w:rFonts w:ascii="Times New Roman" w:hAnsi="Times New Roman" w:cs="Times New Roman"/>
        </w:rPr>
        <w:t>–</w:t>
      </w:r>
      <w:r>
        <w:rPr>
          <w:rFonts w:ascii="Times New Roman" w:hAnsi="Times New Roman" w:cs="Times New Roman"/>
        </w:rPr>
        <w:t xml:space="preserve"> Pani</w:t>
      </w:r>
      <w:r w:rsidR="002F5ACA" w:rsidRPr="00AC4C1B">
        <w:rPr>
          <w:rFonts w:ascii="Times New Roman" w:hAnsi="Times New Roman" w:cs="Times New Roman"/>
        </w:rPr>
        <w:t xml:space="preserve"> </w:t>
      </w:r>
      <w:r w:rsidR="00C73167">
        <w:rPr>
          <w:rFonts w:ascii="Times New Roman" w:hAnsi="Times New Roman" w:cs="Times New Roman"/>
        </w:rPr>
        <w:t>Małgorzata</w:t>
      </w:r>
      <w:r w:rsidR="00B917FD">
        <w:rPr>
          <w:rFonts w:ascii="Times New Roman" w:hAnsi="Times New Roman" w:cs="Times New Roman"/>
        </w:rPr>
        <w:t xml:space="preserve"> </w:t>
      </w:r>
      <w:r w:rsidR="003A1B28">
        <w:rPr>
          <w:rFonts w:ascii="Times New Roman" w:hAnsi="Times New Roman" w:cs="Times New Roman"/>
        </w:rPr>
        <w:t>Ługowska-</w:t>
      </w:r>
      <w:r w:rsidR="00B917FD">
        <w:rPr>
          <w:rFonts w:ascii="Times New Roman" w:hAnsi="Times New Roman" w:cs="Times New Roman"/>
        </w:rPr>
        <w:t>Połoniewicz</w:t>
      </w:r>
      <w:r>
        <w:rPr>
          <w:rFonts w:ascii="Times New Roman" w:hAnsi="Times New Roman" w:cs="Times New Roman"/>
        </w:rPr>
        <w:t>, na podstawie udzielonego pełnomocnictwa</w:t>
      </w:r>
    </w:p>
    <w:p w14:paraId="74B42E55" w14:textId="0BD8BE64" w:rsidR="002F5ACA" w:rsidRPr="00AC4C1B" w:rsidRDefault="002F5ACA" w:rsidP="00E92DC8">
      <w:pPr>
        <w:spacing w:line="360" w:lineRule="auto"/>
        <w:jc w:val="both"/>
        <w:rPr>
          <w:rFonts w:ascii="Times New Roman" w:hAnsi="Times New Roman" w:cs="Times New Roman"/>
          <w:b/>
          <w:bCs/>
          <w:iCs/>
        </w:rPr>
      </w:pPr>
      <w:r w:rsidRPr="00AC4C1B">
        <w:rPr>
          <w:rFonts w:ascii="Times New Roman" w:hAnsi="Times New Roman" w:cs="Times New Roman"/>
          <w:b/>
        </w:rPr>
        <w:t>zwanym w dalszej części umowy „Zamawiającym”</w:t>
      </w:r>
    </w:p>
    <w:p w14:paraId="6B3F233B" w14:textId="6AF5195D" w:rsidR="00B917FD" w:rsidRDefault="002F5ACA" w:rsidP="00E92DC8">
      <w:pPr>
        <w:pStyle w:val="Tekstpodstawowy"/>
        <w:spacing w:line="360" w:lineRule="auto"/>
        <w:jc w:val="both"/>
        <w:rPr>
          <w:b w:val="0"/>
          <w:bCs w:val="0"/>
          <w:iCs w:val="0"/>
          <w:szCs w:val="22"/>
        </w:rPr>
      </w:pPr>
      <w:r w:rsidRPr="00AC4C1B">
        <w:rPr>
          <w:b w:val="0"/>
          <w:bCs w:val="0"/>
          <w:iCs w:val="0"/>
          <w:szCs w:val="22"/>
        </w:rPr>
        <w:t>a  ………………………………………………………………………………………</w:t>
      </w:r>
      <w:r w:rsidR="00E92DC8">
        <w:rPr>
          <w:b w:val="0"/>
          <w:bCs w:val="0"/>
          <w:iCs w:val="0"/>
          <w:szCs w:val="22"/>
        </w:rPr>
        <w:t>………………………………</w:t>
      </w:r>
    </w:p>
    <w:p w14:paraId="37AD3BB7" w14:textId="4E6A9E13" w:rsidR="00AC4C1B" w:rsidRPr="00B917FD" w:rsidRDefault="002F5ACA" w:rsidP="00E92DC8">
      <w:pPr>
        <w:pStyle w:val="Tekstpodstawowy"/>
        <w:spacing w:line="360" w:lineRule="auto"/>
        <w:jc w:val="both"/>
        <w:rPr>
          <w:szCs w:val="22"/>
        </w:rPr>
      </w:pPr>
      <w:r w:rsidRPr="00AC4C1B">
        <w:rPr>
          <w:b w:val="0"/>
          <w:bCs w:val="0"/>
          <w:iCs w:val="0"/>
          <w:szCs w:val="22"/>
        </w:rPr>
        <w:t>………………………………………………</w:t>
      </w:r>
      <w:r w:rsidR="00B917FD">
        <w:rPr>
          <w:b w:val="0"/>
          <w:bCs w:val="0"/>
          <w:iCs w:val="0"/>
          <w:szCs w:val="22"/>
        </w:rPr>
        <w:t>………………………………………………………………………..</w:t>
      </w:r>
    </w:p>
    <w:p w14:paraId="3DD78A88" w14:textId="178A8216" w:rsidR="002F5ACA" w:rsidRPr="00AC4C1B" w:rsidRDefault="002F5ACA" w:rsidP="00E92DC8">
      <w:pPr>
        <w:pStyle w:val="Tekstpodstawowy"/>
        <w:spacing w:line="360" w:lineRule="auto"/>
        <w:jc w:val="both"/>
        <w:rPr>
          <w:b w:val="0"/>
          <w:bCs w:val="0"/>
          <w:i w:val="0"/>
          <w:iCs w:val="0"/>
          <w:szCs w:val="22"/>
        </w:rPr>
      </w:pPr>
      <w:r w:rsidRPr="00AC4C1B">
        <w:rPr>
          <w:i w:val="0"/>
          <w:szCs w:val="22"/>
        </w:rPr>
        <w:t xml:space="preserve">zwanym dalej „Wykonawcą” </w:t>
      </w:r>
    </w:p>
    <w:p w14:paraId="10EA6783" w14:textId="77777777" w:rsidR="002F5ACA" w:rsidRPr="00AC4C1B" w:rsidRDefault="002F5ACA" w:rsidP="00E92DC8">
      <w:pPr>
        <w:pStyle w:val="Tekstpodstawowywcity"/>
        <w:tabs>
          <w:tab w:val="num" w:pos="516"/>
          <w:tab w:val="left" w:pos="720"/>
        </w:tabs>
        <w:spacing w:after="0" w:line="360" w:lineRule="auto"/>
        <w:ind w:left="0"/>
        <w:jc w:val="both"/>
        <w:rPr>
          <w:bCs/>
          <w:iCs/>
          <w:color w:val="000000"/>
          <w:spacing w:val="-4"/>
          <w:sz w:val="22"/>
          <w:szCs w:val="22"/>
        </w:rPr>
      </w:pPr>
    </w:p>
    <w:p w14:paraId="50838CE5" w14:textId="4BF0A7D5" w:rsidR="009C6A7A" w:rsidRDefault="002F5ACA" w:rsidP="00E92DC8">
      <w:pPr>
        <w:pStyle w:val="NormalnyWeb"/>
        <w:shd w:val="clear" w:color="auto" w:fill="FFFFFF"/>
        <w:spacing w:before="0" w:after="0" w:line="360" w:lineRule="auto"/>
        <w:ind w:firstLine="708"/>
        <w:jc w:val="both"/>
      </w:pPr>
      <w:r w:rsidRPr="00BA369F">
        <w:rPr>
          <w:bCs/>
          <w:iCs/>
          <w:color w:val="000000"/>
          <w:spacing w:val="-4"/>
        </w:rPr>
        <w:t xml:space="preserve">W wyniku przeprowadzonego postępowania </w:t>
      </w:r>
      <w:r w:rsidR="00BA369F" w:rsidRPr="00BA369F">
        <w:rPr>
          <w:bCs/>
          <w:iCs/>
          <w:color w:val="000000"/>
          <w:spacing w:val="-4"/>
        </w:rPr>
        <w:t xml:space="preserve"> </w:t>
      </w:r>
      <w:r w:rsidRPr="00BA369F">
        <w:rPr>
          <w:bCs/>
          <w:iCs/>
          <w:color w:val="000000"/>
          <w:spacing w:val="-4"/>
        </w:rPr>
        <w:t xml:space="preserve">w trybie Zapytania Ofertowego  i wybraniu najkorzystniejszej </w:t>
      </w:r>
      <w:r w:rsidRPr="00B917FD">
        <w:rPr>
          <w:bCs/>
          <w:iCs/>
          <w:spacing w:val="-4"/>
        </w:rPr>
        <w:t xml:space="preserve">oferty </w:t>
      </w:r>
      <w:r w:rsidR="00BA369F" w:rsidRPr="00B917FD">
        <w:rPr>
          <w:bCs/>
          <w:iCs/>
          <w:spacing w:val="-4"/>
        </w:rPr>
        <w:t>n</w:t>
      </w:r>
      <w:r w:rsidR="00E92DC8">
        <w:rPr>
          <w:bCs/>
          <w:iCs/>
          <w:spacing w:val="-4"/>
        </w:rPr>
        <w:t>a realizację zamówienia</w:t>
      </w:r>
    </w:p>
    <w:p w14:paraId="764AFB87" w14:textId="77777777" w:rsidR="008C3843" w:rsidRDefault="008C3843" w:rsidP="008C3843">
      <w:pPr>
        <w:spacing w:line="360" w:lineRule="auto"/>
        <w:jc w:val="center"/>
        <w:rPr>
          <w:rFonts w:ascii="Times New Roman" w:hAnsi="Times New Roman" w:cs="Times New Roman"/>
          <w:b/>
          <w:i/>
        </w:rPr>
      </w:pPr>
      <w:r w:rsidRPr="008C3843">
        <w:rPr>
          <w:rFonts w:ascii="Times New Roman" w:hAnsi="Times New Roman" w:cs="Times New Roman"/>
          <w:b/>
          <w:i/>
        </w:rPr>
        <w:t>dostawa drobnych pomocy dydaktycznych do zajęć dydaktyczno-wyrównawczych z matematyki oraz zajęć rozwijających z przyrody.</w:t>
      </w:r>
    </w:p>
    <w:p w14:paraId="42E84B90" w14:textId="35A057D0" w:rsidR="00BA369F" w:rsidRPr="00BA369F" w:rsidRDefault="00BA369F" w:rsidP="00E92DC8">
      <w:pPr>
        <w:spacing w:line="360" w:lineRule="auto"/>
        <w:jc w:val="both"/>
        <w:rPr>
          <w:rFonts w:ascii="Times New Roman" w:hAnsi="Times New Roman" w:cs="Times New Roman"/>
        </w:rPr>
      </w:pPr>
      <w:r w:rsidRPr="00B917FD">
        <w:rPr>
          <w:rFonts w:ascii="Times New Roman" w:hAnsi="Times New Roman" w:cs="Times New Roman"/>
        </w:rPr>
        <w:t>realizowanej w ramach p</w:t>
      </w:r>
      <w:r w:rsidR="00B917FD">
        <w:rPr>
          <w:rFonts w:ascii="Times New Roman" w:hAnsi="Times New Roman" w:cs="Times New Roman"/>
        </w:rPr>
        <w:t>rojektu nr RPWM.02.02.01-28-0053/19</w:t>
      </w:r>
      <w:r w:rsidRPr="00B917FD">
        <w:rPr>
          <w:rFonts w:ascii="Times New Roman" w:hAnsi="Times New Roman" w:cs="Times New Roman"/>
        </w:rPr>
        <w:t xml:space="preserve"> pt. „Rozwój</w:t>
      </w:r>
      <w:r w:rsidR="00B917FD">
        <w:rPr>
          <w:rFonts w:ascii="Times New Roman" w:hAnsi="Times New Roman" w:cs="Times New Roman"/>
        </w:rPr>
        <w:t xml:space="preserve"> uniwersalnych umiejętności, postaw oraz</w:t>
      </w:r>
      <w:r w:rsidRPr="00B917FD">
        <w:rPr>
          <w:rFonts w:ascii="Times New Roman" w:hAnsi="Times New Roman" w:cs="Times New Roman"/>
        </w:rPr>
        <w:t xml:space="preserve"> kompetencji kluczowych</w:t>
      </w:r>
      <w:r w:rsidR="00B917FD">
        <w:rPr>
          <w:rFonts w:ascii="Times New Roman" w:hAnsi="Times New Roman" w:cs="Times New Roman"/>
        </w:rPr>
        <w:t xml:space="preserve"> niezbędnych na rynku pracy</w:t>
      </w:r>
      <w:r w:rsidRPr="00B917FD">
        <w:rPr>
          <w:rFonts w:ascii="Times New Roman" w:hAnsi="Times New Roman" w:cs="Times New Roman"/>
        </w:rPr>
        <w:t xml:space="preserve"> w Szkole Podstawowej w Wilczkowie” współfinansowanego ze środków Unii Europejskiej z Europejskiego Funduszu Społecznego w ramach Regionalnego Programu Operacyjnego Województwa Warmińsko-Mazurskiego na lata 2014-2020</w:t>
      </w:r>
    </w:p>
    <w:p w14:paraId="0A0A021E" w14:textId="1D6BAEEA" w:rsidR="00C73167" w:rsidRPr="003A1B28" w:rsidRDefault="002F5ACA" w:rsidP="003A1B28">
      <w:pPr>
        <w:pStyle w:val="Tekstpodstawowywcity"/>
        <w:tabs>
          <w:tab w:val="num" w:pos="516"/>
          <w:tab w:val="left" w:pos="720"/>
        </w:tabs>
        <w:spacing w:after="0" w:line="360" w:lineRule="auto"/>
        <w:ind w:left="0" w:right="-426"/>
        <w:jc w:val="both"/>
        <w:rPr>
          <w:bCs/>
          <w:iCs/>
          <w:color w:val="000000"/>
          <w:spacing w:val="-4"/>
          <w:sz w:val="22"/>
          <w:szCs w:val="22"/>
        </w:rPr>
      </w:pPr>
      <w:r w:rsidRPr="00AC4C1B">
        <w:rPr>
          <w:bCs/>
          <w:iCs/>
          <w:color w:val="000000"/>
          <w:spacing w:val="-4"/>
          <w:sz w:val="22"/>
          <w:szCs w:val="22"/>
        </w:rPr>
        <w:t>została zawar</w:t>
      </w:r>
      <w:r w:rsidR="00E92DC8">
        <w:rPr>
          <w:bCs/>
          <w:iCs/>
          <w:color w:val="000000"/>
          <w:spacing w:val="-4"/>
          <w:sz w:val="22"/>
          <w:szCs w:val="22"/>
        </w:rPr>
        <w:t>ta umowa o następującej treści:</w:t>
      </w:r>
    </w:p>
    <w:p w14:paraId="565E319C" w14:textId="2EB539EE" w:rsidR="002F5ACA" w:rsidRPr="00AC4C1B" w:rsidRDefault="002F5ACA" w:rsidP="00E92DC8">
      <w:pPr>
        <w:pStyle w:val="Tekstpodstawowywcity"/>
        <w:tabs>
          <w:tab w:val="num" w:pos="516"/>
          <w:tab w:val="left" w:pos="720"/>
        </w:tabs>
        <w:spacing w:line="360" w:lineRule="auto"/>
        <w:ind w:left="0"/>
        <w:jc w:val="center"/>
        <w:rPr>
          <w:b/>
          <w:bCs/>
          <w:iCs/>
          <w:color w:val="000000"/>
          <w:spacing w:val="-4"/>
          <w:sz w:val="22"/>
          <w:szCs w:val="22"/>
        </w:rPr>
      </w:pPr>
      <w:r w:rsidRPr="00AC4C1B">
        <w:rPr>
          <w:b/>
          <w:bCs/>
          <w:iCs/>
          <w:color w:val="000000"/>
          <w:spacing w:val="-4"/>
          <w:sz w:val="22"/>
          <w:szCs w:val="22"/>
        </w:rPr>
        <w:t xml:space="preserve">§ 1 </w:t>
      </w:r>
    </w:p>
    <w:p w14:paraId="0208D83A" w14:textId="1983C1CF" w:rsidR="00487F42" w:rsidRDefault="002F5ACA" w:rsidP="00E92DC8">
      <w:pPr>
        <w:pStyle w:val="NormalnyWeb"/>
        <w:shd w:val="clear" w:color="auto" w:fill="FFFFFF"/>
        <w:spacing w:before="0" w:after="0" w:line="360" w:lineRule="auto"/>
        <w:jc w:val="both"/>
      </w:pPr>
      <w:r w:rsidRPr="00AC4C1B">
        <w:rPr>
          <w:bCs/>
          <w:iCs/>
          <w:spacing w:val="-4"/>
        </w:rPr>
        <w:t xml:space="preserve">1. </w:t>
      </w:r>
      <w:r w:rsidRPr="00BA369F">
        <w:t>Przedmiotem zamówienia jest</w:t>
      </w:r>
      <w:r w:rsidR="00BA369F" w:rsidRPr="00BA369F">
        <w:rPr>
          <w:bCs/>
          <w:iCs/>
          <w:color w:val="000000"/>
          <w:spacing w:val="-4"/>
        </w:rPr>
        <w:t>:</w:t>
      </w:r>
      <w:r w:rsidR="00BA369F" w:rsidRPr="00BA369F">
        <w:t xml:space="preserve"> </w:t>
      </w:r>
    </w:p>
    <w:p w14:paraId="4E9A16EF" w14:textId="77777777" w:rsidR="008C3843" w:rsidRDefault="008C3843" w:rsidP="008C3843">
      <w:pPr>
        <w:spacing w:line="360" w:lineRule="auto"/>
        <w:jc w:val="center"/>
        <w:rPr>
          <w:rFonts w:ascii="Times New Roman" w:hAnsi="Times New Roman" w:cs="Times New Roman"/>
          <w:b/>
          <w:i/>
        </w:rPr>
      </w:pPr>
      <w:r w:rsidRPr="008C3843">
        <w:rPr>
          <w:rFonts w:ascii="Times New Roman" w:hAnsi="Times New Roman" w:cs="Times New Roman"/>
          <w:b/>
          <w:i/>
        </w:rPr>
        <w:t>dostawa drobnych pomocy dydaktycznych do zajęć dydaktyczno-wyrównawczych z matematyki oraz zajęć rozwijających z przyrody.</w:t>
      </w:r>
    </w:p>
    <w:p w14:paraId="415D3A62" w14:textId="086EAF69" w:rsidR="002F5ACA" w:rsidRPr="00BA369F" w:rsidRDefault="00BA369F" w:rsidP="003A1B28">
      <w:pPr>
        <w:spacing w:line="360" w:lineRule="auto"/>
        <w:jc w:val="both"/>
        <w:rPr>
          <w:rFonts w:ascii="Times New Roman" w:hAnsi="Times New Roman" w:cs="Times New Roman"/>
        </w:rPr>
      </w:pPr>
      <w:r w:rsidRPr="00B917FD">
        <w:rPr>
          <w:rFonts w:ascii="Times New Roman" w:hAnsi="Times New Roman" w:cs="Times New Roman"/>
        </w:rPr>
        <w:t xml:space="preserve">realizowana w ramach projektu nr </w:t>
      </w:r>
      <w:r w:rsidR="00B917FD">
        <w:rPr>
          <w:rFonts w:ascii="Times New Roman" w:hAnsi="Times New Roman" w:cs="Times New Roman"/>
        </w:rPr>
        <w:t>RPWM.02.02.01-28-0053/19</w:t>
      </w:r>
      <w:r w:rsidR="00B917FD" w:rsidRPr="00B917FD">
        <w:rPr>
          <w:rFonts w:ascii="Times New Roman" w:hAnsi="Times New Roman" w:cs="Times New Roman"/>
        </w:rPr>
        <w:t xml:space="preserve"> pt. „Rozwój</w:t>
      </w:r>
      <w:r w:rsidR="00B917FD">
        <w:rPr>
          <w:rFonts w:ascii="Times New Roman" w:hAnsi="Times New Roman" w:cs="Times New Roman"/>
        </w:rPr>
        <w:t xml:space="preserve"> uniwersalnych umiejętności, postaw oraz</w:t>
      </w:r>
      <w:r w:rsidR="00B917FD" w:rsidRPr="00B917FD">
        <w:rPr>
          <w:rFonts w:ascii="Times New Roman" w:hAnsi="Times New Roman" w:cs="Times New Roman"/>
        </w:rPr>
        <w:t xml:space="preserve"> kompetencji kluczowych</w:t>
      </w:r>
      <w:r w:rsidR="00B917FD">
        <w:rPr>
          <w:rFonts w:ascii="Times New Roman" w:hAnsi="Times New Roman" w:cs="Times New Roman"/>
        </w:rPr>
        <w:t xml:space="preserve"> niezbędnych na rynku pracy</w:t>
      </w:r>
      <w:r w:rsidR="00B917FD" w:rsidRPr="00B917FD">
        <w:rPr>
          <w:rFonts w:ascii="Times New Roman" w:hAnsi="Times New Roman" w:cs="Times New Roman"/>
        </w:rPr>
        <w:t xml:space="preserve"> w Szkole Podstawowej w Wilczkowie”</w:t>
      </w:r>
      <w:r w:rsidR="00B917FD">
        <w:rPr>
          <w:rFonts w:ascii="Times New Roman" w:hAnsi="Times New Roman" w:cs="Times New Roman"/>
        </w:rPr>
        <w:t xml:space="preserve"> </w:t>
      </w:r>
      <w:r w:rsidRPr="00B917FD">
        <w:rPr>
          <w:rFonts w:ascii="Times New Roman" w:hAnsi="Times New Roman" w:cs="Times New Roman"/>
        </w:rPr>
        <w:t>współfinansowanego ze środków Unii Europejskiej z Europejskiego Funduszu Społecznego w ramach Regionalnego Programu Operacyjnego Województwa Warmińsko-Mazurskiego na lata 2014-2020</w:t>
      </w:r>
    </w:p>
    <w:p w14:paraId="75201F3D" w14:textId="3CFC1B6F" w:rsidR="002F5ACA" w:rsidRPr="00AC4C1B" w:rsidRDefault="002F5ACA" w:rsidP="00E92DC8">
      <w:pPr>
        <w:spacing w:line="360" w:lineRule="auto"/>
        <w:ind w:left="284" w:hanging="284"/>
        <w:jc w:val="both"/>
        <w:rPr>
          <w:rFonts w:ascii="Times New Roman" w:hAnsi="Times New Roman" w:cs="Times New Roman"/>
        </w:rPr>
      </w:pPr>
      <w:r w:rsidRPr="00AC4C1B">
        <w:rPr>
          <w:rFonts w:ascii="Times New Roman" w:hAnsi="Times New Roman" w:cs="Times New Roman"/>
        </w:rPr>
        <w:t>2. Szczegółowy opis przedmiotu umowy oraz warunki realizacji określają: Zapytanie Ofertowe oraz oferta Wykonawcy – stanowiące integralną część niniejszej umowy.</w:t>
      </w:r>
    </w:p>
    <w:p w14:paraId="6C5B62B7" w14:textId="77777777" w:rsidR="002F5ACA" w:rsidRPr="00AC4C1B" w:rsidRDefault="002F5ACA" w:rsidP="00E92DC8">
      <w:pPr>
        <w:spacing w:line="360" w:lineRule="auto"/>
        <w:jc w:val="center"/>
        <w:rPr>
          <w:rFonts w:ascii="Times New Roman" w:hAnsi="Times New Roman" w:cs="Times New Roman"/>
          <w:b/>
          <w:bCs/>
        </w:rPr>
      </w:pPr>
      <w:r w:rsidRPr="00AC4C1B">
        <w:rPr>
          <w:rFonts w:ascii="Times New Roman" w:hAnsi="Times New Roman" w:cs="Times New Roman"/>
          <w:b/>
          <w:bCs/>
        </w:rPr>
        <w:t>§ 2</w:t>
      </w:r>
    </w:p>
    <w:p w14:paraId="3ACAC841" w14:textId="391DD8B5" w:rsidR="00313105" w:rsidRPr="00E92DC8" w:rsidRDefault="002F5ACA" w:rsidP="00E92DC8">
      <w:pPr>
        <w:spacing w:line="360" w:lineRule="auto"/>
        <w:rPr>
          <w:rFonts w:ascii="Times New Roman" w:hAnsi="Times New Roman" w:cs="Times New Roman"/>
        </w:rPr>
      </w:pPr>
      <w:r w:rsidRPr="00AC4C1B">
        <w:rPr>
          <w:rFonts w:ascii="Times New Roman" w:hAnsi="Times New Roman" w:cs="Times New Roman"/>
        </w:rPr>
        <w:t xml:space="preserve">Umowa zostaje zawarta na czas określony, tj. od dnia </w:t>
      </w:r>
      <w:r w:rsidR="000C6707">
        <w:rPr>
          <w:rFonts w:ascii="Times New Roman" w:hAnsi="Times New Roman" w:cs="Times New Roman"/>
        </w:rPr>
        <w:t xml:space="preserve">zawarcia umowy </w:t>
      </w:r>
      <w:r w:rsidR="003A1B28">
        <w:rPr>
          <w:rFonts w:ascii="Times New Roman" w:hAnsi="Times New Roman" w:cs="Times New Roman"/>
        </w:rPr>
        <w:t>do 31</w:t>
      </w:r>
      <w:r w:rsidR="00B25646">
        <w:rPr>
          <w:rFonts w:ascii="Times New Roman" w:hAnsi="Times New Roman" w:cs="Times New Roman"/>
        </w:rPr>
        <w:t>.</w:t>
      </w:r>
      <w:r w:rsidR="000C6707" w:rsidRPr="00487F42">
        <w:rPr>
          <w:rFonts w:ascii="Times New Roman" w:hAnsi="Times New Roman" w:cs="Times New Roman"/>
        </w:rPr>
        <w:t>0</w:t>
      </w:r>
      <w:r w:rsidR="003A1B28">
        <w:rPr>
          <w:rFonts w:ascii="Times New Roman" w:hAnsi="Times New Roman" w:cs="Times New Roman"/>
        </w:rPr>
        <w:t>8</w:t>
      </w:r>
      <w:r w:rsidR="00BA369F" w:rsidRPr="00487F42">
        <w:rPr>
          <w:rFonts w:ascii="Times New Roman" w:hAnsi="Times New Roman" w:cs="Times New Roman"/>
        </w:rPr>
        <w:t>.</w:t>
      </w:r>
      <w:r w:rsidR="000C6707" w:rsidRPr="00487F42">
        <w:rPr>
          <w:rFonts w:ascii="Times New Roman" w:hAnsi="Times New Roman" w:cs="Times New Roman"/>
        </w:rPr>
        <w:t>2021</w:t>
      </w:r>
      <w:r w:rsidRPr="00487F42">
        <w:rPr>
          <w:rFonts w:ascii="Times New Roman" w:hAnsi="Times New Roman" w:cs="Times New Roman"/>
        </w:rPr>
        <w:t xml:space="preserve"> </w:t>
      </w:r>
      <w:r w:rsidRPr="00BB4829">
        <w:rPr>
          <w:rFonts w:ascii="Times New Roman" w:hAnsi="Times New Roman" w:cs="Times New Roman"/>
        </w:rPr>
        <w:t>r.</w:t>
      </w:r>
      <w:r w:rsidRPr="00AC4C1B">
        <w:rPr>
          <w:rFonts w:ascii="Times New Roman" w:hAnsi="Times New Roman" w:cs="Times New Roman"/>
          <w:b/>
          <w:bCs/>
        </w:rPr>
        <w:tab/>
      </w:r>
    </w:p>
    <w:p w14:paraId="0C2BC59C" w14:textId="77777777" w:rsidR="002F5ACA" w:rsidRPr="00AC4C1B" w:rsidRDefault="002F5ACA" w:rsidP="00E92DC8">
      <w:pPr>
        <w:tabs>
          <w:tab w:val="left" w:pos="1800"/>
        </w:tabs>
        <w:spacing w:line="360" w:lineRule="auto"/>
        <w:jc w:val="center"/>
        <w:rPr>
          <w:rFonts w:ascii="Times New Roman" w:hAnsi="Times New Roman" w:cs="Times New Roman"/>
          <w:b/>
        </w:rPr>
      </w:pPr>
      <w:r w:rsidRPr="00AC4C1B">
        <w:rPr>
          <w:rFonts w:ascii="Times New Roman" w:hAnsi="Times New Roman" w:cs="Times New Roman"/>
          <w:b/>
        </w:rPr>
        <w:t>§ 3</w:t>
      </w:r>
    </w:p>
    <w:p w14:paraId="0648ADD8" w14:textId="332B929A" w:rsidR="002F5ACA" w:rsidRDefault="002F5ACA" w:rsidP="00F1166B">
      <w:pPr>
        <w:numPr>
          <w:ilvl w:val="0"/>
          <w:numId w:val="6"/>
        </w:numPr>
        <w:spacing w:after="0" w:line="360" w:lineRule="auto"/>
        <w:jc w:val="both"/>
        <w:rPr>
          <w:rFonts w:ascii="Times New Roman" w:hAnsi="Times New Roman" w:cs="Times New Roman"/>
        </w:rPr>
      </w:pPr>
      <w:r w:rsidRPr="00AC4C1B">
        <w:rPr>
          <w:rFonts w:ascii="Times New Roman" w:hAnsi="Times New Roman" w:cs="Times New Roman"/>
        </w:rPr>
        <w:t>Do obowiązków Wykonawcy należy:</w:t>
      </w:r>
    </w:p>
    <w:p w14:paraId="472219CE" w14:textId="5069EBA2" w:rsidR="003A1B28" w:rsidRPr="003A1B28" w:rsidRDefault="008C3843" w:rsidP="008C3843">
      <w:pPr>
        <w:shd w:val="clear" w:color="auto" w:fill="FFFFFF"/>
        <w:spacing w:after="0" w:line="360" w:lineRule="auto"/>
        <w:jc w:val="both"/>
        <w:rPr>
          <w:rFonts w:ascii="Times New Roman" w:eastAsia="Times New Roman" w:hAnsi="Times New Roman" w:cs="Times New Roman"/>
          <w:lang w:eastAsia="ar-SA"/>
        </w:rPr>
      </w:pPr>
      <w:r w:rsidRPr="008C3843">
        <w:rPr>
          <w:rFonts w:ascii="Times New Roman" w:eastAsia="Times New Roman" w:hAnsi="Times New Roman" w:cs="Times New Roman"/>
          <w:color w:val="000000"/>
          <w:lang w:eastAsia="ar-SA"/>
        </w:rPr>
        <w:t>dostawa drobnych pomocy dydaktycznych do zajęć dydaktyczno-wyrównawczych z matematyki oraz zajęć rozwijających z przyrody.</w:t>
      </w:r>
    </w:p>
    <w:p w14:paraId="20247E5F" w14:textId="77777777" w:rsidR="002F5ACA" w:rsidRDefault="002F5ACA" w:rsidP="002F5ACA">
      <w:pPr>
        <w:jc w:val="center"/>
        <w:rPr>
          <w:rFonts w:ascii="Times New Roman" w:hAnsi="Times New Roman" w:cs="Times New Roman"/>
          <w:b/>
        </w:rPr>
      </w:pPr>
      <w:r w:rsidRPr="00AC4C1B">
        <w:rPr>
          <w:rFonts w:ascii="Times New Roman" w:hAnsi="Times New Roman" w:cs="Times New Roman"/>
          <w:b/>
          <w:bCs/>
        </w:rPr>
        <w:t>§</w:t>
      </w:r>
      <w:r w:rsidRPr="00AC4C1B">
        <w:rPr>
          <w:rFonts w:ascii="Times New Roman" w:hAnsi="Times New Roman" w:cs="Times New Roman"/>
          <w:b/>
        </w:rPr>
        <w:t xml:space="preserve"> 4</w:t>
      </w:r>
    </w:p>
    <w:p w14:paraId="17F6938C" w14:textId="348D8D09" w:rsidR="00E92DC8" w:rsidRDefault="00E92DC8" w:rsidP="00E92DC8">
      <w:pPr>
        <w:spacing w:line="360" w:lineRule="auto"/>
        <w:rPr>
          <w:rFonts w:ascii="Times New Roman" w:hAnsi="Times New Roman" w:cs="Times New Roman"/>
        </w:rPr>
      </w:pPr>
      <w:r>
        <w:rPr>
          <w:rFonts w:ascii="Times New Roman" w:hAnsi="Times New Roman" w:cs="Times New Roman"/>
        </w:rPr>
        <w:t>1. Wykonawca ponosi pełną odpowiedzialność za prawidłową realizację przedmiotu umowy</w:t>
      </w:r>
    </w:p>
    <w:p w14:paraId="6D536D1B" w14:textId="7B832FE0" w:rsidR="00E92DC8" w:rsidRDefault="00E92DC8" w:rsidP="00E92DC8">
      <w:pPr>
        <w:spacing w:line="360" w:lineRule="auto"/>
        <w:rPr>
          <w:rFonts w:ascii="Times New Roman" w:hAnsi="Times New Roman" w:cs="Times New Roman"/>
        </w:rPr>
      </w:pPr>
      <w:r>
        <w:rPr>
          <w:rFonts w:ascii="Times New Roman" w:hAnsi="Times New Roman" w:cs="Times New Roman"/>
        </w:rPr>
        <w:t>2. Wykonawca dostarczy nieodpłatnie własnym transportem zmówienie Zamawiającemu w oryginalnym opakowaniu producenta.</w:t>
      </w:r>
    </w:p>
    <w:p w14:paraId="46AF9FA4" w14:textId="162F69A8" w:rsidR="00E92DC8" w:rsidRDefault="00E92DC8" w:rsidP="00E92DC8">
      <w:pPr>
        <w:spacing w:line="360" w:lineRule="auto"/>
        <w:rPr>
          <w:rFonts w:ascii="Times New Roman" w:hAnsi="Times New Roman" w:cs="Times New Roman"/>
        </w:rPr>
      </w:pPr>
      <w:r>
        <w:rPr>
          <w:rFonts w:ascii="Times New Roman" w:hAnsi="Times New Roman" w:cs="Times New Roman"/>
        </w:rPr>
        <w:t>3. Wykonawca we własnym zakresie zapewni rozładunek, wniesie i zamocuje sprzęt który tego wymaga w miejscu wskazanym przez dyrektora szkoły.</w:t>
      </w:r>
    </w:p>
    <w:p w14:paraId="48E221F6" w14:textId="44CE0CA1" w:rsidR="00C73167" w:rsidRPr="003A1B28" w:rsidRDefault="00E92DC8" w:rsidP="003A1B28">
      <w:pPr>
        <w:spacing w:line="360" w:lineRule="auto"/>
        <w:rPr>
          <w:rFonts w:ascii="Times New Roman" w:hAnsi="Times New Roman" w:cs="Times New Roman"/>
        </w:rPr>
      </w:pPr>
      <w:r>
        <w:rPr>
          <w:rFonts w:ascii="Times New Roman" w:hAnsi="Times New Roman" w:cs="Times New Roman"/>
        </w:rPr>
        <w:t>4. Wykonawca przekaże Zamawiającemu gwarancje, licencje oraz certyfikaty na sprzęt wskazany w Specyfikacji stanowiącej załączn</w:t>
      </w:r>
      <w:r w:rsidR="003A1B28">
        <w:rPr>
          <w:rFonts w:ascii="Times New Roman" w:hAnsi="Times New Roman" w:cs="Times New Roman"/>
        </w:rPr>
        <w:t>ik nr 1 do Zapytania Ofertowego</w:t>
      </w:r>
    </w:p>
    <w:p w14:paraId="3A124BA3" w14:textId="15419B22" w:rsidR="00E92DC8" w:rsidRPr="00E92DC8" w:rsidRDefault="00E92DC8" w:rsidP="00E92DC8">
      <w:pPr>
        <w:jc w:val="center"/>
        <w:rPr>
          <w:rFonts w:ascii="Times New Roman" w:hAnsi="Times New Roman" w:cs="Times New Roman"/>
          <w:b/>
        </w:rPr>
      </w:pPr>
      <w:r w:rsidRPr="00AC4C1B">
        <w:rPr>
          <w:rFonts w:ascii="Times New Roman" w:hAnsi="Times New Roman" w:cs="Times New Roman"/>
          <w:b/>
          <w:bCs/>
        </w:rPr>
        <w:t>§</w:t>
      </w:r>
      <w:r>
        <w:rPr>
          <w:rFonts w:ascii="Times New Roman" w:hAnsi="Times New Roman" w:cs="Times New Roman"/>
          <w:b/>
        </w:rPr>
        <w:t xml:space="preserve"> 5</w:t>
      </w:r>
    </w:p>
    <w:p w14:paraId="00DE9F7D" w14:textId="77777777" w:rsidR="000C6707" w:rsidRDefault="002F5ACA" w:rsidP="00F1166B">
      <w:pPr>
        <w:numPr>
          <w:ilvl w:val="0"/>
          <w:numId w:val="7"/>
        </w:numPr>
        <w:spacing w:after="0" w:line="360" w:lineRule="auto"/>
        <w:jc w:val="both"/>
        <w:rPr>
          <w:rFonts w:ascii="Times New Roman" w:hAnsi="Times New Roman" w:cs="Times New Roman"/>
        </w:rPr>
      </w:pPr>
      <w:r w:rsidRPr="00AC4C1B">
        <w:rPr>
          <w:rFonts w:ascii="Times New Roman" w:hAnsi="Times New Roman" w:cs="Times New Roman"/>
        </w:rPr>
        <w:t>Za wykonanie przedmiotu umowy strony ustalają</w:t>
      </w:r>
      <w:r w:rsidR="003D0E42">
        <w:rPr>
          <w:rFonts w:ascii="Times New Roman" w:hAnsi="Times New Roman" w:cs="Times New Roman"/>
        </w:rPr>
        <w:t xml:space="preserve"> </w:t>
      </w:r>
      <w:r w:rsidRPr="00AC4C1B">
        <w:rPr>
          <w:rFonts w:ascii="Times New Roman" w:hAnsi="Times New Roman" w:cs="Times New Roman"/>
        </w:rPr>
        <w:t xml:space="preserve"> wynagrodzenie w wysokości ........................... zł netto (słownie: ......................................................................) plus podatek VAT według stawki ...%, co daje wynagrodzenie brutto w wysokości ................... zł (słownie: .....................</w:t>
      </w:r>
      <w:r w:rsidRPr="000C6707">
        <w:rPr>
          <w:rFonts w:ascii="Times New Roman" w:hAnsi="Times New Roman" w:cs="Times New Roman"/>
        </w:rPr>
        <w:t>........................</w:t>
      </w:r>
    </w:p>
    <w:p w14:paraId="3310CBDE" w14:textId="4B1E8302" w:rsidR="002F5ACA" w:rsidRPr="000C6707" w:rsidRDefault="002F5ACA" w:rsidP="00E92DC8">
      <w:pPr>
        <w:spacing w:after="0" w:line="360" w:lineRule="auto"/>
        <w:ind w:left="360"/>
        <w:jc w:val="both"/>
        <w:rPr>
          <w:rFonts w:ascii="Times New Roman" w:hAnsi="Times New Roman" w:cs="Times New Roman"/>
        </w:rPr>
      </w:pPr>
      <w:r w:rsidRPr="000C6707">
        <w:rPr>
          <w:rFonts w:ascii="Times New Roman" w:hAnsi="Times New Roman" w:cs="Times New Roman"/>
        </w:rPr>
        <w:t>................</w:t>
      </w:r>
      <w:r w:rsidR="000C6707">
        <w:rPr>
          <w:rFonts w:ascii="Times New Roman" w:hAnsi="Times New Roman" w:cs="Times New Roman"/>
        </w:rPr>
        <w:t>......................................................</w:t>
      </w:r>
      <w:r w:rsidRPr="000C6707">
        <w:rPr>
          <w:rFonts w:ascii="Times New Roman" w:hAnsi="Times New Roman" w:cs="Times New Roman"/>
        </w:rPr>
        <w:t>.).</w:t>
      </w:r>
    </w:p>
    <w:p w14:paraId="45630198" w14:textId="77777777" w:rsidR="002F5ACA" w:rsidRPr="00AC4C1B" w:rsidRDefault="002F5ACA" w:rsidP="00F1166B">
      <w:pPr>
        <w:numPr>
          <w:ilvl w:val="0"/>
          <w:numId w:val="7"/>
        </w:numPr>
        <w:suppressAutoHyphens/>
        <w:spacing w:after="0" w:line="360" w:lineRule="auto"/>
        <w:jc w:val="both"/>
        <w:rPr>
          <w:rFonts w:ascii="Times New Roman" w:hAnsi="Times New Roman" w:cs="Times New Roman"/>
        </w:rPr>
      </w:pPr>
      <w:r w:rsidRPr="00AC4C1B">
        <w:rPr>
          <w:rFonts w:ascii="Times New Roman" w:hAnsi="Times New Roman" w:cs="Times New Roman"/>
        </w:rPr>
        <w:t>Kwota określona w punkcie 1 odpowiada zakresowi przedstawionemu w zapytaniu ofertowym i zawiera wszystkie koszty związane z realizacją zadania.</w:t>
      </w:r>
    </w:p>
    <w:p w14:paraId="0240ECC1" w14:textId="54B51F00" w:rsidR="002F5ACA" w:rsidRDefault="002F5ACA" w:rsidP="00F1166B">
      <w:pPr>
        <w:numPr>
          <w:ilvl w:val="0"/>
          <w:numId w:val="7"/>
        </w:numPr>
        <w:spacing w:after="0" w:line="360" w:lineRule="auto"/>
        <w:jc w:val="both"/>
        <w:rPr>
          <w:rFonts w:ascii="Times New Roman" w:hAnsi="Times New Roman" w:cs="Times New Roman"/>
        </w:rPr>
      </w:pPr>
      <w:r w:rsidRPr="00AC4C1B">
        <w:rPr>
          <w:rFonts w:ascii="Times New Roman" w:hAnsi="Times New Roman" w:cs="Times New Roman"/>
        </w:rPr>
        <w:t xml:space="preserve">Rozliczenie za wykonaną usługę zostanie uregulowane na podstawie </w:t>
      </w:r>
      <w:r w:rsidR="003D0E42">
        <w:rPr>
          <w:rFonts w:ascii="Times New Roman" w:hAnsi="Times New Roman" w:cs="Times New Roman"/>
        </w:rPr>
        <w:t xml:space="preserve">prawidłowo wystawionej </w:t>
      </w:r>
      <w:r w:rsidRPr="00AC4C1B">
        <w:rPr>
          <w:rFonts w:ascii="Times New Roman" w:hAnsi="Times New Roman" w:cs="Times New Roman"/>
        </w:rPr>
        <w:t>faktury</w:t>
      </w:r>
      <w:r w:rsidR="003D0E42">
        <w:rPr>
          <w:rFonts w:ascii="Times New Roman" w:hAnsi="Times New Roman" w:cs="Times New Roman"/>
        </w:rPr>
        <w:t xml:space="preserve"> VAT.</w:t>
      </w:r>
    </w:p>
    <w:p w14:paraId="4373236F" w14:textId="48B54AED" w:rsidR="003D0E42" w:rsidRDefault="003D0E42" w:rsidP="00F1166B">
      <w:pPr>
        <w:numPr>
          <w:ilvl w:val="0"/>
          <w:numId w:val="7"/>
        </w:numPr>
        <w:spacing w:after="0" w:line="360" w:lineRule="auto"/>
        <w:jc w:val="both"/>
        <w:rPr>
          <w:rFonts w:ascii="Times New Roman" w:hAnsi="Times New Roman" w:cs="Times New Roman"/>
        </w:rPr>
      </w:pPr>
      <w:r>
        <w:rPr>
          <w:rFonts w:ascii="Times New Roman" w:hAnsi="Times New Roman" w:cs="Times New Roman"/>
        </w:rPr>
        <w:t>Dane do faktury:</w:t>
      </w:r>
    </w:p>
    <w:p w14:paraId="6E084302" w14:textId="00964F8C" w:rsidR="003D0E42" w:rsidRDefault="003D0E42" w:rsidP="00E92DC8">
      <w:pPr>
        <w:spacing w:after="0" w:line="360" w:lineRule="auto"/>
        <w:ind w:left="360"/>
        <w:jc w:val="both"/>
        <w:rPr>
          <w:rFonts w:ascii="Times New Roman" w:hAnsi="Times New Roman" w:cs="Times New Roman"/>
        </w:rPr>
      </w:pPr>
      <w:r>
        <w:rPr>
          <w:rFonts w:ascii="Times New Roman" w:hAnsi="Times New Roman" w:cs="Times New Roman"/>
        </w:rPr>
        <w:t>Płatnik: Gmina Lubomino, ul. Kopernika 7</w:t>
      </w:r>
      <w:r w:rsidR="003A10CE">
        <w:rPr>
          <w:rFonts w:ascii="Times New Roman" w:hAnsi="Times New Roman" w:cs="Times New Roman"/>
        </w:rPr>
        <w:t>,</w:t>
      </w:r>
      <w:r>
        <w:rPr>
          <w:rFonts w:ascii="Times New Roman" w:hAnsi="Times New Roman" w:cs="Times New Roman"/>
        </w:rPr>
        <w:t xml:space="preserve"> 11-135 Lubomino, NIP 7431991269</w:t>
      </w:r>
    </w:p>
    <w:p w14:paraId="1C54599A" w14:textId="6280C351" w:rsidR="003D0E42" w:rsidRPr="00AC4C1B" w:rsidRDefault="003D0E42" w:rsidP="00E92DC8">
      <w:pPr>
        <w:spacing w:after="0" w:line="360" w:lineRule="auto"/>
        <w:ind w:left="360"/>
        <w:jc w:val="both"/>
        <w:rPr>
          <w:rFonts w:ascii="Times New Roman" w:hAnsi="Times New Roman" w:cs="Times New Roman"/>
        </w:rPr>
      </w:pPr>
      <w:r>
        <w:rPr>
          <w:rFonts w:ascii="Times New Roman" w:hAnsi="Times New Roman" w:cs="Times New Roman"/>
        </w:rPr>
        <w:t>Odbiorca: Szkoła Podstawowa w Wilczkowie, Wilczkowo 73, 11-135 Lubomino</w:t>
      </w:r>
    </w:p>
    <w:p w14:paraId="10714A9F" w14:textId="7929D474" w:rsidR="00313105" w:rsidRDefault="00313105" w:rsidP="00F1166B">
      <w:pPr>
        <w:numPr>
          <w:ilvl w:val="0"/>
          <w:numId w:val="7"/>
        </w:numPr>
        <w:spacing w:after="0" w:line="360" w:lineRule="auto"/>
        <w:jc w:val="both"/>
        <w:rPr>
          <w:rFonts w:ascii="Times New Roman" w:hAnsi="Times New Roman" w:cs="Times New Roman"/>
        </w:rPr>
      </w:pPr>
      <w:r>
        <w:rPr>
          <w:rFonts w:ascii="Times New Roman" w:hAnsi="Times New Roman" w:cs="Times New Roman"/>
        </w:rPr>
        <w:t>Płatność wynikająca z umowy zostanie dokonana za pośrednictwem metody podzielonej płatności (split payment). Dla wskazanego przez Wykonawcę do płatności rachunku bankowego musi być utworzony rachunek VAT na cele prowadzonej działalności gospodarczej.</w:t>
      </w:r>
    </w:p>
    <w:p w14:paraId="0FC75500" w14:textId="0A879184" w:rsidR="002F5ACA" w:rsidRDefault="002F5ACA" w:rsidP="00F1166B">
      <w:pPr>
        <w:numPr>
          <w:ilvl w:val="0"/>
          <w:numId w:val="7"/>
        </w:numPr>
        <w:spacing w:after="0" w:line="360" w:lineRule="auto"/>
        <w:jc w:val="both"/>
        <w:rPr>
          <w:rFonts w:ascii="Times New Roman" w:hAnsi="Times New Roman" w:cs="Times New Roman"/>
        </w:rPr>
      </w:pPr>
      <w:r w:rsidRPr="00AC4C1B">
        <w:rPr>
          <w:rFonts w:ascii="Times New Roman" w:hAnsi="Times New Roman" w:cs="Times New Roman"/>
        </w:rPr>
        <w:t>Należne wykonawcy wynagrodzenie będzie płatne na podstawie faktur</w:t>
      </w:r>
      <w:r w:rsidR="003D0E42">
        <w:rPr>
          <w:rFonts w:ascii="Times New Roman" w:hAnsi="Times New Roman" w:cs="Times New Roman"/>
        </w:rPr>
        <w:t xml:space="preserve">y </w:t>
      </w:r>
      <w:r w:rsidRPr="00AC4C1B">
        <w:rPr>
          <w:rFonts w:ascii="Times New Roman" w:hAnsi="Times New Roman" w:cs="Times New Roman"/>
        </w:rPr>
        <w:t>VAT, przelewem z konta Zamawiającego na konto Wykonawcy Nr ………………………………………………., w terminie 14 dni licząc od daty otrzymania przez Zamawiającego prawidłowo wystawionej faktury oraz potwierdzonej przez Dyrektora</w:t>
      </w:r>
      <w:r w:rsidR="00333B27">
        <w:rPr>
          <w:rFonts w:ascii="Times New Roman" w:hAnsi="Times New Roman" w:cs="Times New Roman"/>
        </w:rPr>
        <w:t xml:space="preserve"> Szkoły Podstawowej</w:t>
      </w:r>
      <w:r w:rsidRPr="00AC4C1B">
        <w:rPr>
          <w:rFonts w:ascii="Times New Roman" w:hAnsi="Times New Roman" w:cs="Times New Roman"/>
        </w:rPr>
        <w:t>. Przez prawidłowo wystawioną fakturę rozumie się fakturę VAT zgodną z obowiązującymi w tym zakresie przepisami prawa.</w:t>
      </w:r>
    </w:p>
    <w:p w14:paraId="54C85197" w14:textId="5CD2BDEE" w:rsidR="00313105" w:rsidRPr="00AC4C1B" w:rsidRDefault="00313105" w:rsidP="00F1166B">
      <w:pPr>
        <w:numPr>
          <w:ilvl w:val="0"/>
          <w:numId w:val="7"/>
        </w:numPr>
        <w:spacing w:after="0" w:line="360" w:lineRule="auto"/>
        <w:jc w:val="both"/>
        <w:rPr>
          <w:rFonts w:ascii="Times New Roman" w:hAnsi="Times New Roman" w:cs="Times New Roman"/>
        </w:rPr>
      </w:pPr>
      <w:r>
        <w:rPr>
          <w:rFonts w:ascii="Times New Roman" w:hAnsi="Times New Roman" w:cs="Times New Roman"/>
        </w:rPr>
        <w:t xml:space="preserve">Oświadczam, że numer rachunku bankowego wskazany na fakturach wystawianych w związku z realizacją umowy jest numerem właściwym dla dokonania rozliczeń na zasadach podzielonej płatności (split payment), zgodnie z przepisami ustawy z dnia 11 marca 2004 r. o podatku od towarów i usług (Dz. U. z 2019 r. poz. 1751). Wykonawca oświadcza, że wskazany w §4 pkt </w:t>
      </w:r>
      <w:r w:rsidR="003A10CE">
        <w:rPr>
          <w:rFonts w:ascii="Times New Roman" w:hAnsi="Times New Roman" w:cs="Times New Roman"/>
        </w:rPr>
        <w:t>6 rachunek bankowy należy do wykonawcy umowy.</w:t>
      </w:r>
    </w:p>
    <w:p w14:paraId="2CFDFB47" w14:textId="764CB6A6" w:rsidR="00C73167" w:rsidRPr="003A1B28" w:rsidRDefault="002F5ACA" w:rsidP="00F1166B">
      <w:pPr>
        <w:numPr>
          <w:ilvl w:val="0"/>
          <w:numId w:val="7"/>
        </w:numPr>
        <w:spacing w:after="0" w:line="360" w:lineRule="auto"/>
        <w:jc w:val="both"/>
        <w:rPr>
          <w:rFonts w:ascii="Times New Roman" w:hAnsi="Times New Roman" w:cs="Times New Roman"/>
        </w:rPr>
      </w:pPr>
      <w:r w:rsidRPr="00AC4C1B">
        <w:rPr>
          <w:rFonts w:ascii="Times New Roman" w:hAnsi="Times New Roman" w:cs="Times New Roman"/>
        </w:rPr>
        <w:t>Wynagrodzenie wypłacane będzie pod warunkiem posiadania środków finansowych, przekazanych przez Instytucję Zarządzającą – Urząd  Marszałkowski  Województwa Warmińsko - Mazurskiego (UMWW-M) na rachunek bankowy projektu. W sytuacji opóźnień w przekazaniu transz dotacji przez Instytucję  Zarządzającą (UMWW-M), wypłata wynagrodzenia nastąpi  niezwłocznie po wpłynięciu środków z kolejnej transzy. W przypadku, o którym mowa Wykonawcy nie przysługują odsetki z tytułu opóźnienia  w zapłacie.</w:t>
      </w:r>
    </w:p>
    <w:p w14:paraId="574BE400" w14:textId="28738436" w:rsidR="002F5ACA" w:rsidRPr="00AC4C1B" w:rsidRDefault="00C73167" w:rsidP="002F5ACA">
      <w:pPr>
        <w:tabs>
          <w:tab w:val="left" w:pos="567"/>
        </w:tabs>
        <w:jc w:val="center"/>
        <w:rPr>
          <w:rFonts w:ascii="Times New Roman" w:hAnsi="Times New Roman" w:cs="Times New Roman"/>
          <w:b/>
        </w:rPr>
      </w:pPr>
      <w:r>
        <w:rPr>
          <w:rFonts w:ascii="Times New Roman" w:hAnsi="Times New Roman" w:cs="Times New Roman"/>
          <w:b/>
        </w:rPr>
        <w:t>§ 6</w:t>
      </w:r>
    </w:p>
    <w:p w14:paraId="1576C9F1" w14:textId="77777777" w:rsidR="002F5ACA" w:rsidRPr="00AC4C1B" w:rsidRDefault="002F5ACA" w:rsidP="00E92DC8">
      <w:pPr>
        <w:tabs>
          <w:tab w:val="left" w:pos="426"/>
        </w:tabs>
        <w:spacing w:line="360" w:lineRule="auto"/>
        <w:rPr>
          <w:rFonts w:ascii="Times New Roman" w:hAnsi="Times New Roman" w:cs="Times New Roman"/>
        </w:rPr>
      </w:pPr>
      <w:r w:rsidRPr="00AC4C1B">
        <w:rPr>
          <w:rFonts w:ascii="Times New Roman" w:hAnsi="Times New Roman" w:cs="Times New Roman"/>
        </w:rPr>
        <w:t>1. Wykonawca zobowiązuje się zapłacić Zamawiającemu kary umowne z następujących tytułów i w  podanych wysokościach:</w:t>
      </w:r>
    </w:p>
    <w:p w14:paraId="3FAC17ED" w14:textId="0415CE06" w:rsidR="000C6707" w:rsidRPr="00E92DC8" w:rsidRDefault="002F5ACA" w:rsidP="00F1166B">
      <w:pPr>
        <w:numPr>
          <w:ilvl w:val="0"/>
          <w:numId w:val="8"/>
        </w:numPr>
        <w:tabs>
          <w:tab w:val="num" w:pos="851"/>
        </w:tabs>
        <w:spacing w:after="0" w:line="360" w:lineRule="auto"/>
        <w:ind w:left="851" w:hanging="284"/>
        <w:rPr>
          <w:rFonts w:ascii="Times New Roman" w:hAnsi="Times New Roman" w:cs="Times New Roman"/>
        </w:rPr>
      </w:pPr>
      <w:r w:rsidRPr="00AC4C1B">
        <w:rPr>
          <w:rFonts w:ascii="Times New Roman" w:hAnsi="Times New Roman" w:cs="Times New Roman"/>
        </w:rPr>
        <w:t>za odstąpienie od umowy z przyczyn, za które odpowiedzialność ponosi Wykonawca – w wysokości 10% łącznej wartości zamówienia określonej w § 4 ust.1,</w:t>
      </w:r>
    </w:p>
    <w:p w14:paraId="2A4D14D7" w14:textId="39E4F813" w:rsidR="002F5ACA" w:rsidRPr="00AC4C1B" w:rsidRDefault="002F5ACA" w:rsidP="00E92DC8">
      <w:pPr>
        <w:tabs>
          <w:tab w:val="left" w:pos="709"/>
        </w:tabs>
        <w:spacing w:line="360" w:lineRule="auto"/>
        <w:jc w:val="both"/>
        <w:rPr>
          <w:rFonts w:ascii="Times New Roman" w:hAnsi="Times New Roman" w:cs="Times New Roman"/>
        </w:rPr>
      </w:pPr>
      <w:r w:rsidRPr="00AC4C1B">
        <w:rPr>
          <w:rFonts w:ascii="Times New Roman" w:hAnsi="Times New Roman" w:cs="Times New Roman"/>
        </w:rPr>
        <w:t>2. Zamawiający zapłaci Wykonawcy karę umowną za odstąpienie</w:t>
      </w:r>
      <w:r w:rsidR="000C6707">
        <w:rPr>
          <w:rFonts w:ascii="Times New Roman" w:hAnsi="Times New Roman" w:cs="Times New Roman"/>
        </w:rPr>
        <w:t xml:space="preserve"> od umowy z przyczyn, za które </w:t>
      </w:r>
      <w:r w:rsidRPr="00AC4C1B">
        <w:rPr>
          <w:rFonts w:ascii="Times New Roman" w:hAnsi="Times New Roman" w:cs="Times New Roman"/>
        </w:rPr>
        <w:t>odpowiedzialność ponosi Zamawiający - w wysokości 10 % łącznej wartości zamówienia określonej w § 4 ust.1.</w:t>
      </w:r>
    </w:p>
    <w:p w14:paraId="21C12C2A" w14:textId="69CA5A7B" w:rsidR="002F5ACA" w:rsidRPr="00AC4C1B" w:rsidRDefault="002F5ACA" w:rsidP="00E92DC8">
      <w:pPr>
        <w:spacing w:line="360" w:lineRule="auto"/>
        <w:rPr>
          <w:rFonts w:ascii="Times New Roman" w:hAnsi="Times New Roman" w:cs="Times New Roman"/>
        </w:rPr>
      </w:pPr>
      <w:r w:rsidRPr="00AC4C1B">
        <w:rPr>
          <w:rFonts w:ascii="Times New Roman" w:hAnsi="Times New Roman" w:cs="Times New Roman"/>
        </w:rPr>
        <w:t>4. Wykonawca wyraża zgodę na potrącenie zastrzeżonych kar umownych z wynagrodzenia.</w:t>
      </w:r>
    </w:p>
    <w:p w14:paraId="0AC81736" w14:textId="131CBCE5" w:rsidR="002F5ACA" w:rsidRPr="00AC4C1B" w:rsidRDefault="00C73167" w:rsidP="00E92DC8">
      <w:pPr>
        <w:spacing w:line="360" w:lineRule="auto"/>
        <w:jc w:val="center"/>
        <w:rPr>
          <w:rFonts w:ascii="Times New Roman" w:hAnsi="Times New Roman" w:cs="Times New Roman"/>
        </w:rPr>
      </w:pPr>
      <w:r>
        <w:rPr>
          <w:rFonts w:ascii="Times New Roman" w:hAnsi="Times New Roman" w:cs="Times New Roman"/>
          <w:b/>
        </w:rPr>
        <w:t>§ 7</w:t>
      </w:r>
    </w:p>
    <w:p w14:paraId="392F1ED3" w14:textId="77777777" w:rsidR="002F5ACA" w:rsidRPr="00AC4C1B" w:rsidRDefault="002F5ACA" w:rsidP="00F1166B">
      <w:pPr>
        <w:numPr>
          <w:ilvl w:val="0"/>
          <w:numId w:val="9"/>
        </w:numPr>
        <w:spacing w:after="0" w:line="360" w:lineRule="auto"/>
        <w:rPr>
          <w:rFonts w:ascii="Times New Roman" w:hAnsi="Times New Roman" w:cs="Times New Roman"/>
        </w:rPr>
      </w:pPr>
      <w:r w:rsidRPr="00AC4C1B">
        <w:rPr>
          <w:rFonts w:ascii="Times New Roman" w:hAnsi="Times New Roman" w:cs="Times New Roman"/>
        </w:rPr>
        <w:t>Wykonawca wyznacza jako swojego przedstawiciela …………………………………………</w:t>
      </w:r>
    </w:p>
    <w:p w14:paraId="5FBE64EF" w14:textId="77777777" w:rsidR="002F5ACA" w:rsidRPr="00AC4C1B" w:rsidRDefault="002F5ACA" w:rsidP="00F1166B">
      <w:pPr>
        <w:numPr>
          <w:ilvl w:val="0"/>
          <w:numId w:val="9"/>
        </w:numPr>
        <w:spacing w:after="0" w:line="360" w:lineRule="auto"/>
        <w:rPr>
          <w:rFonts w:ascii="Times New Roman" w:hAnsi="Times New Roman" w:cs="Times New Roman"/>
        </w:rPr>
      </w:pPr>
      <w:r w:rsidRPr="00AC4C1B">
        <w:rPr>
          <w:rFonts w:ascii="Times New Roman" w:hAnsi="Times New Roman" w:cs="Times New Roman"/>
        </w:rPr>
        <w:t>Zamawiający wyznacza jako swojego przedstawiciela ………………………………………..</w:t>
      </w:r>
    </w:p>
    <w:p w14:paraId="3CFFE688" w14:textId="50F3056F" w:rsidR="00C73167" w:rsidRPr="003A1B28" w:rsidRDefault="002F5ACA" w:rsidP="00F1166B">
      <w:pPr>
        <w:numPr>
          <w:ilvl w:val="0"/>
          <w:numId w:val="9"/>
        </w:numPr>
        <w:spacing w:after="0" w:line="360" w:lineRule="auto"/>
        <w:jc w:val="both"/>
        <w:rPr>
          <w:rFonts w:ascii="Times New Roman" w:hAnsi="Times New Roman" w:cs="Times New Roman"/>
        </w:rPr>
      </w:pPr>
      <w:r w:rsidRPr="00AC4C1B">
        <w:rPr>
          <w:rFonts w:ascii="Times New Roman" w:hAnsi="Times New Roman" w:cs="Times New Roman"/>
        </w:rPr>
        <w:t>Strony ustalają, że w przypadku konieczności zmiany upoważnionych przedstawicieli, nie jest wymagana forma aneksu, lecz pisemne zawiadomienie.</w:t>
      </w:r>
    </w:p>
    <w:p w14:paraId="09805E82" w14:textId="763F12F9" w:rsidR="002F5ACA" w:rsidRPr="00AC4C1B" w:rsidRDefault="002F5ACA" w:rsidP="00E92DC8">
      <w:pPr>
        <w:spacing w:line="360" w:lineRule="auto"/>
        <w:jc w:val="center"/>
        <w:rPr>
          <w:rFonts w:ascii="Times New Roman" w:hAnsi="Times New Roman" w:cs="Times New Roman"/>
          <w:b/>
        </w:rPr>
      </w:pPr>
      <w:r w:rsidRPr="00AC4C1B">
        <w:rPr>
          <w:rFonts w:ascii="Times New Roman" w:hAnsi="Times New Roman" w:cs="Times New Roman"/>
          <w:b/>
        </w:rPr>
        <w:t xml:space="preserve">§ </w:t>
      </w:r>
      <w:r w:rsidR="00C73167">
        <w:rPr>
          <w:rFonts w:ascii="Times New Roman" w:hAnsi="Times New Roman" w:cs="Times New Roman"/>
          <w:b/>
        </w:rPr>
        <w:t>8</w:t>
      </w:r>
    </w:p>
    <w:p w14:paraId="1CB65501" w14:textId="77777777" w:rsidR="002F5ACA" w:rsidRPr="00AC4C1B" w:rsidRDefault="002F5ACA" w:rsidP="00F1166B">
      <w:pPr>
        <w:numPr>
          <w:ilvl w:val="0"/>
          <w:numId w:val="10"/>
        </w:numPr>
        <w:tabs>
          <w:tab w:val="num" w:pos="284"/>
        </w:tabs>
        <w:suppressAutoHyphens/>
        <w:spacing w:after="0" w:line="360" w:lineRule="auto"/>
        <w:ind w:left="284" w:hanging="284"/>
        <w:jc w:val="both"/>
        <w:rPr>
          <w:rFonts w:ascii="Times New Roman" w:hAnsi="Times New Roman" w:cs="Times New Roman"/>
        </w:rPr>
      </w:pPr>
      <w:r w:rsidRPr="00AC4C1B">
        <w:rPr>
          <w:rFonts w:ascii="Times New Roman" w:hAnsi="Times New Roman" w:cs="Times New Roman"/>
        </w:rPr>
        <w:t>Zamawiający</w:t>
      </w:r>
      <w:r w:rsidRPr="00AC4C1B">
        <w:rPr>
          <w:rFonts w:ascii="Times New Roman" w:hAnsi="Times New Roman" w:cs="Times New Roman"/>
          <w:b/>
        </w:rPr>
        <w:t xml:space="preserve"> </w:t>
      </w:r>
      <w:r w:rsidRPr="00AC4C1B">
        <w:rPr>
          <w:rFonts w:ascii="Times New Roman" w:hAnsi="Times New Roman" w:cs="Times New Roman"/>
        </w:rPr>
        <w:t>może rozwiązać umowę gdy:</w:t>
      </w:r>
    </w:p>
    <w:p w14:paraId="19E7CE8C" w14:textId="77777777" w:rsidR="002F5ACA" w:rsidRPr="00AC4C1B" w:rsidRDefault="002F5ACA" w:rsidP="00F1166B">
      <w:pPr>
        <w:numPr>
          <w:ilvl w:val="0"/>
          <w:numId w:val="11"/>
        </w:numPr>
        <w:tabs>
          <w:tab w:val="num" w:pos="540"/>
        </w:tabs>
        <w:suppressAutoHyphens/>
        <w:spacing w:after="0" w:line="360" w:lineRule="auto"/>
        <w:ind w:left="540"/>
        <w:jc w:val="both"/>
        <w:rPr>
          <w:rFonts w:ascii="Times New Roman" w:hAnsi="Times New Roman" w:cs="Times New Roman"/>
        </w:rPr>
      </w:pPr>
      <w:r w:rsidRPr="00AC4C1B">
        <w:rPr>
          <w:rFonts w:ascii="Times New Roman" w:hAnsi="Times New Roman" w:cs="Times New Roman"/>
        </w:rPr>
        <w:t>Wykonawca</w:t>
      </w:r>
      <w:r w:rsidRPr="00AC4C1B">
        <w:rPr>
          <w:rFonts w:ascii="Times New Roman" w:hAnsi="Times New Roman" w:cs="Times New Roman"/>
          <w:b/>
        </w:rPr>
        <w:t xml:space="preserve"> </w:t>
      </w:r>
      <w:r w:rsidRPr="00AC4C1B">
        <w:rPr>
          <w:rFonts w:ascii="Times New Roman" w:hAnsi="Times New Roman" w:cs="Times New Roman"/>
        </w:rPr>
        <w:t>z własnej winy przerwał realizację usługi i nie realizuje jej przez okres 14 dni, pomimo dodatkowego wezwania na piśmie przez Zamawiającego,</w:t>
      </w:r>
    </w:p>
    <w:p w14:paraId="6CEB99C3" w14:textId="77777777" w:rsidR="002F5ACA" w:rsidRPr="00AC4C1B" w:rsidRDefault="002F5ACA" w:rsidP="00F1166B">
      <w:pPr>
        <w:numPr>
          <w:ilvl w:val="0"/>
          <w:numId w:val="11"/>
        </w:numPr>
        <w:tabs>
          <w:tab w:val="num" w:pos="540"/>
        </w:tabs>
        <w:suppressAutoHyphens/>
        <w:spacing w:after="0" w:line="360" w:lineRule="auto"/>
        <w:ind w:left="540"/>
        <w:jc w:val="both"/>
        <w:rPr>
          <w:rFonts w:ascii="Times New Roman" w:hAnsi="Times New Roman" w:cs="Times New Roman"/>
        </w:rPr>
      </w:pPr>
      <w:r w:rsidRPr="00AC4C1B">
        <w:rPr>
          <w:rFonts w:ascii="Times New Roman" w:hAnsi="Times New Roman" w:cs="Times New Roman"/>
        </w:rPr>
        <w:t>Wykonawca realizuje przedmiot umowy niezgodnie ze złożoną ofertą,</w:t>
      </w:r>
    </w:p>
    <w:p w14:paraId="2576C3EE" w14:textId="77777777" w:rsidR="002F5ACA" w:rsidRPr="00AC4C1B" w:rsidRDefault="002F5ACA" w:rsidP="00F1166B">
      <w:pPr>
        <w:numPr>
          <w:ilvl w:val="0"/>
          <w:numId w:val="11"/>
        </w:numPr>
        <w:tabs>
          <w:tab w:val="num" w:pos="540"/>
        </w:tabs>
        <w:suppressAutoHyphens/>
        <w:spacing w:after="0" w:line="360" w:lineRule="auto"/>
        <w:ind w:left="540"/>
        <w:jc w:val="both"/>
        <w:rPr>
          <w:rFonts w:ascii="Times New Roman" w:hAnsi="Times New Roman" w:cs="Times New Roman"/>
        </w:rPr>
      </w:pPr>
      <w:r w:rsidRPr="00AC4C1B">
        <w:rPr>
          <w:rFonts w:ascii="Times New Roman" w:hAnsi="Times New Roman" w:cs="Times New Roman"/>
        </w:rPr>
        <w:t>Wykonawca realizuje przedmiot umowy wadliwie lub w sposób nienależyty.</w:t>
      </w:r>
    </w:p>
    <w:p w14:paraId="58473F20" w14:textId="77777777" w:rsidR="002F5ACA" w:rsidRPr="00AC4C1B" w:rsidRDefault="002F5ACA" w:rsidP="00F1166B">
      <w:pPr>
        <w:numPr>
          <w:ilvl w:val="1"/>
          <w:numId w:val="11"/>
        </w:numPr>
        <w:tabs>
          <w:tab w:val="num" w:pos="284"/>
        </w:tabs>
        <w:suppressAutoHyphens/>
        <w:spacing w:after="0" w:line="360" w:lineRule="auto"/>
        <w:ind w:left="284" w:hanging="284"/>
        <w:jc w:val="both"/>
        <w:rPr>
          <w:rFonts w:ascii="Times New Roman" w:hAnsi="Times New Roman" w:cs="Times New Roman"/>
        </w:rPr>
      </w:pPr>
      <w:r w:rsidRPr="00AC4C1B">
        <w:rPr>
          <w:rFonts w:ascii="Times New Roman" w:hAnsi="Times New Roman" w:cs="Times New Roman"/>
        </w:rPr>
        <w:t xml:space="preserve">Rozwiązanie umowy  </w:t>
      </w:r>
      <w:r w:rsidRPr="00AC4C1B">
        <w:rPr>
          <w:rFonts w:ascii="Times New Roman" w:hAnsi="Times New Roman" w:cs="Times New Roman"/>
          <w:color w:val="000000"/>
          <w:shd w:val="clear" w:color="auto" w:fill="FFFFFF"/>
        </w:rPr>
        <w:t>może</w:t>
      </w:r>
      <w:r w:rsidRPr="00AC4C1B">
        <w:rPr>
          <w:rFonts w:ascii="Times New Roman" w:hAnsi="Times New Roman" w:cs="Times New Roman"/>
        </w:rPr>
        <w:t xml:space="preserve"> nastąpić </w:t>
      </w:r>
      <w:r w:rsidRPr="00AC4C1B">
        <w:rPr>
          <w:rFonts w:ascii="Times New Roman" w:hAnsi="Times New Roman" w:cs="Times New Roman"/>
          <w:color w:val="000000"/>
        </w:rPr>
        <w:t>wyłącznie</w:t>
      </w:r>
      <w:r w:rsidRPr="00AC4C1B">
        <w:rPr>
          <w:rFonts w:ascii="Times New Roman" w:hAnsi="Times New Roman" w:cs="Times New Roman"/>
        </w:rPr>
        <w:t xml:space="preserve"> w formie pisemnej z podaniem uzasadnienia.</w:t>
      </w:r>
    </w:p>
    <w:p w14:paraId="403BBAA2" w14:textId="6267FB5A" w:rsidR="00C73167" w:rsidRPr="003A1B28" w:rsidRDefault="002F5ACA" w:rsidP="00F1166B">
      <w:pPr>
        <w:numPr>
          <w:ilvl w:val="1"/>
          <w:numId w:val="11"/>
        </w:numPr>
        <w:tabs>
          <w:tab w:val="num" w:pos="284"/>
        </w:tabs>
        <w:suppressAutoHyphens/>
        <w:spacing w:after="0" w:line="360" w:lineRule="auto"/>
        <w:ind w:left="284" w:hanging="284"/>
        <w:jc w:val="both"/>
        <w:rPr>
          <w:rFonts w:ascii="Times New Roman" w:hAnsi="Times New Roman" w:cs="Times New Roman"/>
        </w:rPr>
      </w:pPr>
      <w:r w:rsidRPr="00AC4C1B">
        <w:rPr>
          <w:rFonts w:ascii="Times New Roman" w:hAnsi="Times New Roman" w:cs="Times New Roman"/>
        </w:rPr>
        <w:t>Strony ustalają, że w przypadku nienależytego wykonania warunków umowy Zamawiającemu przysługuje prawo odstąpienia od umowy.</w:t>
      </w:r>
    </w:p>
    <w:p w14:paraId="53475FDD" w14:textId="4AB1D06B" w:rsidR="002F5ACA" w:rsidRPr="00AC4C1B" w:rsidRDefault="002F5ACA" w:rsidP="00E92DC8">
      <w:pPr>
        <w:spacing w:line="360" w:lineRule="auto"/>
        <w:jc w:val="center"/>
        <w:rPr>
          <w:rFonts w:ascii="Times New Roman" w:hAnsi="Times New Roman" w:cs="Times New Roman"/>
          <w:b/>
        </w:rPr>
      </w:pPr>
      <w:r w:rsidRPr="00AC4C1B">
        <w:rPr>
          <w:rFonts w:ascii="Times New Roman" w:hAnsi="Times New Roman" w:cs="Times New Roman"/>
          <w:b/>
        </w:rPr>
        <w:t xml:space="preserve">§ </w:t>
      </w:r>
      <w:r w:rsidR="00C73167">
        <w:rPr>
          <w:rFonts w:ascii="Times New Roman" w:hAnsi="Times New Roman" w:cs="Times New Roman"/>
          <w:b/>
        </w:rPr>
        <w:t>9</w:t>
      </w:r>
    </w:p>
    <w:p w14:paraId="4371E562" w14:textId="77777777" w:rsidR="00F95BEB" w:rsidRDefault="002F5ACA" w:rsidP="00E92DC8">
      <w:pPr>
        <w:pStyle w:val="Akapitzlist"/>
        <w:spacing w:line="360" w:lineRule="auto"/>
        <w:ind w:left="284" w:hanging="284"/>
        <w:jc w:val="both"/>
        <w:rPr>
          <w:rFonts w:ascii="Times New Roman" w:hAnsi="Times New Roman" w:cs="Times New Roman"/>
        </w:rPr>
      </w:pPr>
      <w:r w:rsidRPr="00AC4C1B">
        <w:rPr>
          <w:rFonts w:ascii="Times New Roman" w:hAnsi="Times New Roman" w:cs="Times New Roman"/>
        </w:rPr>
        <w:t xml:space="preserve">1) </w:t>
      </w:r>
      <w:r w:rsidRPr="00F95BEB">
        <w:rPr>
          <w:rFonts w:ascii="Times New Roman" w:hAnsi="Times New Roman" w:cs="Times New Roman"/>
        </w:rPr>
        <w:t>Wszelkie zmiany umowy mogą być dokonywane jedynie za zgodą obu Stron, wyrażone na piśmie pod rygorem nieważności.</w:t>
      </w:r>
    </w:p>
    <w:p w14:paraId="0DFEEEEE" w14:textId="6E152830" w:rsidR="002F5ACA" w:rsidRPr="00AC4C1B" w:rsidRDefault="00F95BEB" w:rsidP="00E92DC8">
      <w:pPr>
        <w:pStyle w:val="Akapitzlist"/>
        <w:spacing w:line="360" w:lineRule="auto"/>
        <w:ind w:left="284" w:hanging="284"/>
        <w:jc w:val="both"/>
        <w:rPr>
          <w:rFonts w:ascii="Times New Roman" w:hAnsi="Times New Roman" w:cs="Times New Roman"/>
        </w:rPr>
      </w:pPr>
      <w:r>
        <w:rPr>
          <w:rFonts w:ascii="Times New Roman" w:hAnsi="Times New Roman" w:cs="Times New Roman"/>
        </w:rPr>
        <w:t>2</w:t>
      </w:r>
      <w:r w:rsidR="002F5ACA" w:rsidRPr="00AC4C1B">
        <w:rPr>
          <w:rFonts w:ascii="Times New Roman" w:hAnsi="Times New Roman" w:cs="Times New Roman"/>
        </w:rPr>
        <w:t>) Wszelkie spory między stronami rozstrzygane będą w drodze negocjacji, a w razie ich</w:t>
      </w:r>
    </w:p>
    <w:p w14:paraId="0820C8DA" w14:textId="77777777" w:rsidR="002F5ACA" w:rsidRPr="00AC4C1B" w:rsidRDefault="002F5ACA" w:rsidP="00E92DC8">
      <w:pPr>
        <w:pStyle w:val="Akapitzlist"/>
        <w:spacing w:line="360" w:lineRule="auto"/>
        <w:ind w:left="284"/>
        <w:jc w:val="both"/>
        <w:rPr>
          <w:rFonts w:ascii="Times New Roman" w:hAnsi="Times New Roman" w:cs="Times New Roman"/>
        </w:rPr>
      </w:pPr>
      <w:r w:rsidRPr="00AC4C1B">
        <w:rPr>
          <w:rFonts w:ascii="Times New Roman" w:hAnsi="Times New Roman" w:cs="Times New Roman"/>
        </w:rPr>
        <w:t>nieskuteczności przez sąd właściwy dla siedziby Zamawiającego.</w:t>
      </w:r>
    </w:p>
    <w:p w14:paraId="6CC602FF" w14:textId="06BEC3D9" w:rsidR="00F95BEB" w:rsidRPr="00AC4C1B" w:rsidRDefault="00F95BEB" w:rsidP="00E92DC8">
      <w:pPr>
        <w:pStyle w:val="Akapitzlist"/>
        <w:spacing w:line="360" w:lineRule="auto"/>
        <w:ind w:left="0"/>
        <w:jc w:val="both"/>
        <w:rPr>
          <w:rFonts w:ascii="Times New Roman" w:hAnsi="Times New Roman" w:cs="Times New Roman"/>
        </w:rPr>
      </w:pPr>
      <w:r>
        <w:rPr>
          <w:rFonts w:ascii="Times New Roman" w:hAnsi="Times New Roman" w:cs="Times New Roman"/>
        </w:rPr>
        <w:t>3</w:t>
      </w:r>
      <w:r w:rsidR="002F5ACA" w:rsidRPr="00AC4C1B">
        <w:rPr>
          <w:rFonts w:ascii="Times New Roman" w:hAnsi="Times New Roman" w:cs="Times New Roman"/>
        </w:rPr>
        <w:t xml:space="preserve">) W sprawach nieuregulowanych niniejszą umową będą miały zastosowanie przepisy </w:t>
      </w:r>
    </w:p>
    <w:p w14:paraId="036DEC7F" w14:textId="3CB3B2BF" w:rsidR="002F5ACA" w:rsidRPr="00AC4C1B" w:rsidRDefault="002F5ACA" w:rsidP="00E92DC8">
      <w:pPr>
        <w:pStyle w:val="Akapitzlist"/>
        <w:spacing w:line="360" w:lineRule="auto"/>
        <w:ind w:left="284"/>
        <w:jc w:val="both"/>
        <w:rPr>
          <w:rFonts w:ascii="Times New Roman" w:hAnsi="Times New Roman" w:cs="Times New Roman"/>
        </w:rPr>
      </w:pPr>
      <w:r w:rsidRPr="00AC4C1B">
        <w:rPr>
          <w:rFonts w:ascii="Times New Roman" w:hAnsi="Times New Roman" w:cs="Times New Roman"/>
        </w:rPr>
        <w:t>kodeksu cywilnego.</w:t>
      </w:r>
    </w:p>
    <w:p w14:paraId="2F65FC17" w14:textId="3F2A5E60" w:rsidR="00F95BEB" w:rsidRPr="003A10CE" w:rsidRDefault="00F95BEB" w:rsidP="00E92DC8">
      <w:pPr>
        <w:pStyle w:val="Akapitzlist"/>
        <w:spacing w:line="360" w:lineRule="auto"/>
        <w:ind w:left="0"/>
        <w:rPr>
          <w:rFonts w:ascii="Times New Roman" w:hAnsi="Times New Roman" w:cs="Times New Roman"/>
        </w:rPr>
      </w:pPr>
      <w:r>
        <w:rPr>
          <w:rFonts w:ascii="Times New Roman" w:hAnsi="Times New Roman" w:cs="Times New Roman"/>
        </w:rPr>
        <w:t>4</w:t>
      </w:r>
      <w:r w:rsidR="002F5ACA" w:rsidRPr="00AC4C1B">
        <w:rPr>
          <w:rFonts w:ascii="Times New Roman" w:hAnsi="Times New Roman" w:cs="Times New Roman"/>
        </w:rPr>
        <w:t>) Umowę sporządzono w 4 jednobrzmiących egzemplarzach, z których trzy otrzymuje Zamawiający  a jeden Wykonawca.</w:t>
      </w:r>
    </w:p>
    <w:p w14:paraId="5E58EB03" w14:textId="77777777" w:rsidR="00F95BEB" w:rsidRPr="00AC4C1B" w:rsidRDefault="00F95BEB" w:rsidP="00E92DC8">
      <w:pPr>
        <w:pStyle w:val="Akapitzlist"/>
        <w:spacing w:line="360" w:lineRule="auto"/>
        <w:ind w:left="0"/>
        <w:rPr>
          <w:rFonts w:ascii="Times New Roman" w:hAnsi="Times New Roman" w:cs="Times New Roman"/>
          <w:b/>
        </w:rPr>
      </w:pPr>
    </w:p>
    <w:p w14:paraId="3C09482F" w14:textId="36219C3E" w:rsidR="00F95BEB" w:rsidRPr="00D2350E" w:rsidRDefault="002F5ACA" w:rsidP="00E92DC8">
      <w:pPr>
        <w:pStyle w:val="Akapitzlist"/>
        <w:spacing w:line="360" w:lineRule="auto"/>
        <w:ind w:left="0"/>
        <w:jc w:val="center"/>
        <w:rPr>
          <w:rFonts w:ascii="Times New Roman" w:hAnsi="Times New Roman" w:cs="Times New Roman"/>
          <w:b/>
        </w:rPr>
      </w:pPr>
      <w:r w:rsidRPr="00AC4C1B">
        <w:rPr>
          <w:rFonts w:ascii="Times New Roman" w:hAnsi="Times New Roman" w:cs="Times New Roman"/>
          <w:b/>
        </w:rPr>
        <w:t>Zamawiający:</w:t>
      </w:r>
      <w:r w:rsidRPr="00AC4C1B">
        <w:rPr>
          <w:rFonts w:ascii="Times New Roman" w:hAnsi="Times New Roman" w:cs="Times New Roman"/>
          <w:b/>
        </w:rPr>
        <w:tab/>
      </w:r>
      <w:r w:rsidRPr="00AC4C1B">
        <w:rPr>
          <w:rFonts w:ascii="Times New Roman" w:hAnsi="Times New Roman" w:cs="Times New Roman"/>
          <w:b/>
        </w:rPr>
        <w:tab/>
      </w:r>
      <w:r w:rsidRPr="00AC4C1B">
        <w:rPr>
          <w:rFonts w:ascii="Times New Roman" w:hAnsi="Times New Roman" w:cs="Times New Roman"/>
          <w:b/>
        </w:rPr>
        <w:tab/>
      </w:r>
      <w:r w:rsidRPr="00AC4C1B">
        <w:rPr>
          <w:rFonts w:ascii="Times New Roman" w:hAnsi="Times New Roman" w:cs="Times New Roman"/>
          <w:b/>
        </w:rPr>
        <w:tab/>
      </w:r>
      <w:r w:rsidRPr="00AC4C1B">
        <w:rPr>
          <w:rFonts w:ascii="Times New Roman" w:hAnsi="Times New Roman" w:cs="Times New Roman"/>
          <w:b/>
        </w:rPr>
        <w:tab/>
      </w:r>
      <w:r w:rsidRPr="00AC4C1B">
        <w:rPr>
          <w:rFonts w:ascii="Times New Roman" w:hAnsi="Times New Roman" w:cs="Times New Roman"/>
          <w:b/>
        </w:rPr>
        <w:tab/>
      </w:r>
      <w:r w:rsidRPr="00AC4C1B">
        <w:rPr>
          <w:rFonts w:ascii="Times New Roman" w:hAnsi="Times New Roman" w:cs="Times New Roman"/>
          <w:b/>
        </w:rPr>
        <w:tab/>
        <w:t>Wykonawca:</w:t>
      </w:r>
    </w:p>
    <w:p w14:paraId="1B7310D6" w14:textId="77777777" w:rsidR="006F3ADF" w:rsidRDefault="006F3ADF" w:rsidP="00E92DC8">
      <w:pPr>
        <w:spacing w:line="360" w:lineRule="auto"/>
        <w:rPr>
          <w:rFonts w:ascii="Times New Roman" w:hAnsi="Times New Roman" w:cs="Times New Roman"/>
          <w:b/>
          <w:sz w:val="24"/>
          <w:szCs w:val="24"/>
        </w:rPr>
      </w:pPr>
    </w:p>
    <w:p w14:paraId="16244441" w14:textId="77777777" w:rsidR="003A1B28" w:rsidRDefault="003A1B28" w:rsidP="00E92DC8">
      <w:pPr>
        <w:spacing w:line="360" w:lineRule="auto"/>
        <w:rPr>
          <w:rFonts w:ascii="Times New Roman" w:hAnsi="Times New Roman" w:cs="Times New Roman"/>
          <w:b/>
          <w:sz w:val="24"/>
          <w:szCs w:val="24"/>
        </w:rPr>
      </w:pPr>
    </w:p>
    <w:p w14:paraId="0A81962C" w14:textId="77777777" w:rsidR="008C3843" w:rsidRDefault="008C3843" w:rsidP="00E92DC8">
      <w:pPr>
        <w:spacing w:line="360" w:lineRule="auto"/>
        <w:rPr>
          <w:rFonts w:ascii="Times New Roman" w:hAnsi="Times New Roman" w:cs="Times New Roman"/>
          <w:b/>
          <w:sz w:val="24"/>
          <w:szCs w:val="24"/>
        </w:rPr>
      </w:pPr>
    </w:p>
    <w:p w14:paraId="286AD42D" w14:textId="77777777" w:rsidR="008C3843" w:rsidRDefault="008C3843" w:rsidP="00E92DC8">
      <w:pPr>
        <w:spacing w:line="360" w:lineRule="auto"/>
        <w:rPr>
          <w:rFonts w:ascii="Times New Roman" w:hAnsi="Times New Roman" w:cs="Times New Roman"/>
          <w:b/>
          <w:sz w:val="24"/>
          <w:szCs w:val="24"/>
        </w:rPr>
      </w:pPr>
    </w:p>
    <w:p w14:paraId="1EC7FEE4" w14:textId="77777777" w:rsidR="008C3843" w:rsidRDefault="008C3843" w:rsidP="00E92DC8">
      <w:pPr>
        <w:spacing w:line="360" w:lineRule="auto"/>
        <w:rPr>
          <w:rFonts w:ascii="Times New Roman" w:hAnsi="Times New Roman" w:cs="Times New Roman"/>
          <w:b/>
          <w:sz w:val="24"/>
          <w:szCs w:val="24"/>
        </w:rPr>
      </w:pPr>
    </w:p>
    <w:p w14:paraId="085B1C53" w14:textId="77777777" w:rsidR="003A1B28" w:rsidRDefault="003A1B28" w:rsidP="00E92DC8">
      <w:pPr>
        <w:spacing w:line="360" w:lineRule="auto"/>
        <w:rPr>
          <w:rFonts w:ascii="Times New Roman" w:hAnsi="Times New Roman" w:cs="Times New Roman"/>
          <w:b/>
          <w:sz w:val="24"/>
          <w:szCs w:val="24"/>
        </w:rPr>
      </w:pPr>
    </w:p>
    <w:p w14:paraId="2A5A6429" w14:textId="77777777" w:rsidR="003A1B28" w:rsidRDefault="003A1B28" w:rsidP="00E92DC8">
      <w:pPr>
        <w:spacing w:line="360" w:lineRule="auto"/>
        <w:rPr>
          <w:rFonts w:ascii="Times New Roman" w:hAnsi="Times New Roman" w:cs="Times New Roman"/>
          <w:b/>
          <w:sz w:val="24"/>
          <w:szCs w:val="24"/>
        </w:rPr>
      </w:pPr>
    </w:p>
    <w:p w14:paraId="0B4A8CC8" w14:textId="75D5DC9F" w:rsidR="003207FA" w:rsidRPr="00F95BEB" w:rsidRDefault="003207FA" w:rsidP="00E92DC8">
      <w:pPr>
        <w:spacing w:line="360" w:lineRule="auto"/>
        <w:jc w:val="right"/>
        <w:rPr>
          <w:rFonts w:ascii="Times New Roman" w:hAnsi="Times New Roman" w:cs="Times New Roman"/>
          <w:b/>
          <w:sz w:val="24"/>
          <w:szCs w:val="24"/>
        </w:rPr>
      </w:pPr>
      <w:r w:rsidRPr="00F95BEB">
        <w:rPr>
          <w:rFonts w:ascii="Times New Roman" w:hAnsi="Times New Roman" w:cs="Times New Roman"/>
          <w:b/>
          <w:sz w:val="24"/>
          <w:szCs w:val="24"/>
        </w:rPr>
        <w:t>Załącznik nr</w:t>
      </w:r>
      <w:r w:rsidR="00E92DC8">
        <w:rPr>
          <w:rFonts w:ascii="Times New Roman" w:hAnsi="Times New Roman" w:cs="Times New Roman"/>
          <w:b/>
          <w:sz w:val="24"/>
          <w:szCs w:val="24"/>
        </w:rPr>
        <w:t xml:space="preserve"> 6</w:t>
      </w:r>
      <w:r w:rsidR="00F95BEB">
        <w:rPr>
          <w:rFonts w:ascii="Times New Roman" w:hAnsi="Times New Roman" w:cs="Times New Roman"/>
          <w:b/>
          <w:sz w:val="24"/>
          <w:szCs w:val="24"/>
        </w:rPr>
        <w:t xml:space="preserve"> - </w:t>
      </w:r>
      <w:r w:rsidR="00F95BEB" w:rsidRPr="00F95BEB">
        <w:rPr>
          <w:rFonts w:ascii="Times New Roman" w:hAnsi="Times New Roman" w:cs="Times New Roman"/>
          <w:b/>
        </w:rPr>
        <w:t>Wzór Klauzuli informacyjnej dot. przetwarzania danych osobowych</w:t>
      </w:r>
    </w:p>
    <w:tbl>
      <w:tblPr>
        <w:tblpPr w:leftFromText="141" w:rightFromText="141" w:bottomFromText="160" w:vertAnchor="text" w:horzAnchor="margin" w:tblpXSpec="center" w:tblpY="203"/>
        <w:tblW w:w="10632" w:type="dxa"/>
        <w:tblCellMar>
          <w:left w:w="10" w:type="dxa"/>
          <w:right w:w="10" w:type="dxa"/>
        </w:tblCellMar>
        <w:tblLook w:val="04A0" w:firstRow="1" w:lastRow="0" w:firstColumn="1" w:lastColumn="0" w:noHBand="0" w:noVBand="1"/>
      </w:tblPr>
      <w:tblGrid>
        <w:gridCol w:w="10632"/>
      </w:tblGrid>
      <w:tr w:rsidR="003207FA" w14:paraId="33B6A7A0" w14:textId="77777777" w:rsidTr="003207FA">
        <w:trPr>
          <w:trHeight w:val="575"/>
        </w:trPr>
        <w:tc>
          <w:tcPr>
            <w:tcW w:w="10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122A6A" w14:textId="42E4673E" w:rsidR="00896379" w:rsidRPr="00D12FF7" w:rsidRDefault="003207FA">
            <w:pPr>
              <w:spacing w:line="256" w:lineRule="auto"/>
              <w:jc w:val="both"/>
              <w:textAlignment w:val="top"/>
              <w:rPr>
                <w:rFonts w:ascii="Times New Roman" w:hAnsi="Times New Roman"/>
                <w:bCs/>
                <w:i/>
                <w:sz w:val="24"/>
                <w:szCs w:val="24"/>
              </w:rPr>
            </w:pPr>
            <w:r>
              <w:rPr>
                <w:rFonts w:ascii="Times New Roman" w:hAnsi="Times New Roman"/>
                <w:bCs/>
                <w:i/>
                <w:sz w:val="24"/>
                <w:szCs w:val="24"/>
              </w:rPr>
              <w:t xml:space="preserve">        Wyrażam zgodę na przetwarzanie moich danych osobowych przez Szkołę Podstawową w Wilczkowie, Wilczkowo 73</w:t>
            </w:r>
            <w:r w:rsidR="00784398">
              <w:rPr>
                <w:rFonts w:ascii="Times New Roman" w:hAnsi="Times New Roman"/>
                <w:bCs/>
                <w:i/>
                <w:sz w:val="24"/>
                <w:szCs w:val="24"/>
              </w:rPr>
              <w:t>,</w:t>
            </w:r>
            <w:r>
              <w:rPr>
                <w:rFonts w:ascii="Times New Roman" w:hAnsi="Times New Roman"/>
                <w:bCs/>
                <w:i/>
                <w:sz w:val="24"/>
                <w:szCs w:val="24"/>
              </w:rPr>
              <w:t xml:space="preserve"> 11-135 Lubomino dla potrzeb niezbędnych do realizacji postanowień niniejszej umowy.</w:t>
            </w:r>
          </w:p>
          <w:p w14:paraId="2BB757F9" w14:textId="5F66B27C" w:rsidR="00896379" w:rsidRPr="00F95BEB" w:rsidRDefault="003207FA" w:rsidP="003207FA">
            <w:pPr>
              <w:spacing w:line="256" w:lineRule="auto"/>
              <w:jc w:val="both"/>
              <w:rPr>
                <w:rFonts w:ascii="Times New Roman" w:hAnsi="Times New Roman"/>
                <w:bCs/>
                <w:i/>
                <w:sz w:val="24"/>
                <w:szCs w:val="24"/>
              </w:rPr>
            </w:pPr>
            <w:r>
              <w:rPr>
                <w:rFonts w:ascii="Times New Roman" w:hAnsi="Times New Roman"/>
                <w:bCs/>
                <w:i/>
                <w:sz w:val="24"/>
                <w:szCs w:val="24"/>
              </w:rPr>
              <w:t xml:space="preserve">       Zostałam/em poinformowana/y o przysługującym mi prawie wycofania zgody na przetwarzanie danych osobowych w dowolnym momencie. Cofnięcie zgody nie wpływa na zgodność z prawem przetwarzania, którego dokonano na podstawie zgody przed jej wycofaniem.</w:t>
            </w:r>
          </w:p>
        </w:tc>
      </w:tr>
      <w:tr w:rsidR="003207FA" w14:paraId="1A5A12DB" w14:textId="77777777" w:rsidTr="00E92DC8">
        <w:trPr>
          <w:trHeight w:val="9918"/>
        </w:trPr>
        <w:tc>
          <w:tcPr>
            <w:tcW w:w="10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497980" w14:textId="4935F5C0" w:rsidR="003207FA" w:rsidRDefault="003207FA" w:rsidP="00896379">
            <w:pPr>
              <w:spacing w:line="360" w:lineRule="auto"/>
              <w:jc w:val="both"/>
              <w:textAlignment w:val="top"/>
            </w:pPr>
            <w:r>
              <w:rPr>
                <w:rFonts w:ascii="Times New Roman" w:hAnsi="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w:t>
            </w:r>
            <w:r>
              <w:rPr>
                <w:rFonts w:ascii="Times New Roman" w:hAnsi="Times New Roman"/>
                <w:sz w:val="24"/>
                <w:szCs w:val="24"/>
                <w:u w:val="single"/>
              </w:rPr>
              <w:t>zwanego dalej RODO</w:t>
            </w:r>
            <w:r>
              <w:rPr>
                <w:rFonts w:ascii="Times New Roman" w:hAnsi="Times New Roman"/>
                <w:sz w:val="24"/>
                <w:szCs w:val="24"/>
              </w:rPr>
              <w:t xml:space="preserve"> zostałem poinformowany, iż:</w:t>
            </w:r>
          </w:p>
          <w:p w14:paraId="7AC6C4D7" w14:textId="4F598E3D" w:rsidR="003207FA" w:rsidRDefault="003207FA" w:rsidP="00F1166B">
            <w:pPr>
              <w:pStyle w:val="Akapitzlist"/>
              <w:numPr>
                <w:ilvl w:val="0"/>
                <w:numId w:val="12"/>
              </w:numPr>
              <w:suppressAutoHyphens/>
              <w:autoSpaceDN w:val="0"/>
              <w:spacing w:after="0" w:line="360" w:lineRule="auto"/>
              <w:contextualSpacing w:val="0"/>
              <w:jc w:val="both"/>
              <w:textAlignment w:val="top"/>
            </w:pPr>
            <w:r>
              <w:rPr>
                <w:rFonts w:ascii="Times New Roman" w:hAnsi="Times New Roman"/>
              </w:rPr>
              <w:t>Administratorem Danych Osobowych jest Dyrektor</w:t>
            </w:r>
            <w:r w:rsidR="00896379">
              <w:rPr>
                <w:rFonts w:ascii="Times New Roman" w:hAnsi="Times New Roman"/>
              </w:rPr>
              <w:t xml:space="preserve"> Szkoły Podstawowej w Wilczkowie</w:t>
            </w:r>
            <w:r>
              <w:rPr>
                <w:rFonts w:ascii="Times New Roman" w:hAnsi="Times New Roman"/>
              </w:rPr>
              <w:t>, w</w:t>
            </w:r>
            <w:r>
              <w:rPr>
                <w:rFonts w:ascii="Times New Roman" w:hAnsi="Times New Roman"/>
                <w:color w:val="FF0000"/>
              </w:rPr>
              <w:t xml:space="preserve"> </w:t>
            </w:r>
            <w:r>
              <w:rPr>
                <w:rFonts w:ascii="Times New Roman" w:hAnsi="Times New Roman"/>
              </w:rPr>
              <w:t xml:space="preserve">zakresie danych przetwarzanych w dokumentacji papierowej i innych zbiorach danych, z którym można skontaktować się poprzez adres email </w:t>
            </w:r>
            <w:hyperlink r:id="rId8" w:history="1">
              <w:r w:rsidR="00896379" w:rsidRPr="009D3061">
                <w:rPr>
                  <w:rStyle w:val="Hipercze"/>
                </w:rPr>
                <w:t>sp.wilczkowo@wp.pl</w:t>
              </w:r>
            </w:hyperlink>
            <w:r>
              <w:rPr>
                <w:rStyle w:val="Hipercze"/>
                <w:rFonts w:ascii="Calibri" w:hAnsi="Calibri"/>
              </w:rPr>
              <w:t xml:space="preserve"> </w:t>
            </w:r>
            <w:r>
              <w:rPr>
                <w:rFonts w:ascii="Times New Roman" w:hAnsi="Times New Roman"/>
              </w:rPr>
              <w:t>telefonicznie pod nr 089-</w:t>
            </w:r>
            <w:r w:rsidR="00896379">
              <w:rPr>
                <w:rFonts w:ascii="Times New Roman" w:hAnsi="Times New Roman"/>
              </w:rPr>
              <w:t>616-55-24</w:t>
            </w:r>
            <w:r>
              <w:rPr>
                <w:rFonts w:ascii="Times New Roman" w:hAnsi="Times New Roman"/>
              </w:rPr>
              <w:t xml:space="preserve"> lub pisemnie na adres siedziby administratora </w:t>
            </w:r>
            <w:r w:rsidR="00896379">
              <w:rPr>
                <w:rFonts w:ascii="Times New Roman" w:hAnsi="Times New Roman"/>
              </w:rPr>
              <w:t>– Wilczkowo 73</w:t>
            </w:r>
            <w:r w:rsidR="00784398">
              <w:rPr>
                <w:rFonts w:ascii="Times New Roman" w:hAnsi="Times New Roman"/>
              </w:rPr>
              <w:t>,</w:t>
            </w:r>
            <w:r w:rsidR="00896379">
              <w:rPr>
                <w:rFonts w:ascii="Times New Roman" w:hAnsi="Times New Roman"/>
              </w:rPr>
              <w:t xml:space="preserve"> </w:t>
            </w:r>
            <w:r>
              <w:rPr>
                <w:rFonts w:ascii="Times New Roman" w:hAnsi="Times New Roman"/>
              </w:rPr>
              <w:t>11-135 Lubomino.</w:t>
            </w:r>
          </w:p>
          <w:p w14:paraId="367A65CB" w14:textId="584AA896" w:rsidR="003207FA" w:rsidRDefault="003207FA" w:rsidP="00F1166B">
            <w:pPr>
              <w:pStyle w:val="Akapitzlist"/>
              <w:numPr>
                <w:ilvl w:val="0"/>
                <w:numId w:val="12"/>
              </w:numPr>
              <w:suppressAutoHyphens/>
              <w:autoSpaceDN w:val="0"/>
              <w:spacing w:after="0" w:line="360" w:lineRule="auto"/>
              <w:contextualSpacing w:val="0"/>
              <w:jc w:val="both"/>
              <w:textAlignment w:val="top"/>
            </w:pPr>
            <w:r>
              <w:rPr>
                <w:rFonts w:ascii="Times New Roman" w:hAnsi="Times New Roman"/>
              </w:rPr>
              <w:t>Administrator Danych Osobowych wyznaczył Inspektora Ochrony Danych Osobowych, z którym może się Pani / Pan skontaktować we wszystkich sprawach dotyczących przetwarzania danych osobowych oraz korzystania z praw związanych z przetwarzaniem danych</w:t>
            </w:r>
            <w:r>
              <w:rPr>
                <w:rFonts w:ascii="Times New Roman" w:hAnsi="Times New Roman"/>
                <w:color w:val="FF0000"/>
              </w:rPr>
              <w:t>.</w:t>
            </w:r>
            <w:r>
              <w:rPr>
                <w:rFonts w:ascii="Times New Roman" w:hAnsi="Times New Roman"/>
              </w:rPr>
              <w:t xml:space="preserve"> poprzez: adres email</w:t>
            </w:r>
            <w:r>
              <w:rPr>
                <w:rStyle w:val="Hipercze"/>
                <w:rFonts w:ascii="Calibri" w:hAnsi="Calibri"/>
                <w:color w:val="0070C0"/>
              </w:rPr>
              <w:t xml:space="preserve"> iod.edukacja.lubomino@o2.pl</w:t>
            </w:r>
            <w:r>
              <w:rPr>
                <w:rFonts w:ascii="Times New Roman" w:hAnsi="Times New Roman"/>
                <w:color w:val="0070C0"/>
              </w:rPr>
              <w:t xml:space="preserve">, </w:t>
            </w:r>
            <w:r>
              <w:rPr>
                <w:rFonts w:ascii="Times New Roman" w:hAnsi="Times New Roman"/>
              </w:rPr>
              <w:t>telefonicznie 538-436-148 lub pisemnie na adres siedziby</w:t>
            </w:r>
            <w:r w:rsidR="00896379">
              <w:rPr>
                <w:rFonts w:ascii="Times New Roman" w:hAnsi="Times New Roman"/>
              </w:rPr>
              <w:t xml:space="preserve"> Szkoły Podstawowej w Wilczkowie.</w:t>
            </w:r>
          </w:p>
          <w:p w14:paraId="109FDB2A" w14:textId="40EB2441" w:rsidR="003207FA" w:rsidRDefault="003207FA" w:rsidP="00F1166B">
            <w:pPr>
              <w:pStyle w:val="Akapitzlist"/>
              <w:numPr>
                <w:ilvl w:val="0"/>
                <w:numId w:val="12"/>
              </w:numPr>
              <w:suppressAutoHyphens/>
              <w:autoSpaceDN w:val="0"/>
              <w:spacing w:after="0" w:line="360" w:lineRule="auto"/>
              <w:contextualSpacing w:val="0"/>
              <w:jc w:val="both"/>
              <w:rPr>
                <w:rFonts w:ascii="Times New Roman" w:hAnsi="Times New Roman"/>
              </w:rPr>
            </w:pPr>
            <w:r>
              <w:rPr>
                <w:rFonts w:ascii="Times New Roman" w:hAnsi="Times New Roman"/>
              </w:rPr>
              <w:t xml:space="preserve">Pani / Pana dane osobowe będą przetwarzane w </w:t>
            </w:r>
            <w:r w:rsidR="00896379">
              <w:rPr>
                <w:rFonts w:ascii="Times New Roman" w:hAnsi="Times New Roman"/>
              </w:rPr>
              <w:t xml:space="preserve">Szkole Podstawowej w Wilczkowie </w:t>
            </w:r>
            <w:r>
              <w:rPr>
                <w:rFonts w:ascii="Times New Roman" w:hAnsi="Times New Roman"/>
              </w:rPr>
              <w:t>w celu zawarcia umowy z Wykonawcą i rozliczenia wykonania umowy. Pani/ Pana dane osobowe będą przetwarzane na podstawie  przepisów prawa. Administrator Danych Osobowych nie przewiduje wykorzystania danych do celów innych niż cel wyrażony w zgodzie na przetwarzanie danych osobowych.</w:t>
            </w:r>
          </w:p>
          <w:p w14:paraId="5FA7997F" w14:textId="77777777" w:rsidR="003207FA" w:rsidRDefault="003207FA" w:rsidP="00F1166B">
            <w:pPr>
              <w:pStyle w:val="Akapitzlist"/>
              <w:numPr>
                <w:ilvl w:val="0"/>
                <w:numId w:val="12"/>
              </w:numPr>
              <w:suppressAutoHyphens/>
              <w:autoSpaceDN w:val="0"/>
              <w:spacing w:after="0" w:line="360" w:lineRule="auto"/>
              <w:contextualSpacing w:val="0"/>
              <w:jc w:val="both"/>
              <w:rPr>
                <w:rFonts w:ascii="Times New Roman" w:hAnsi="Times New Roman"/>
              </w:rPr>
            </w:pPr>
            <w:r>
              <w:rPr>
                <w:rFonts w:ascii="Times New Roman" w:hAnsi="Times New Roman"/>
              </w:rPr>
              <w:t>Pani/Pana dane osobowe będą podlegały zautomatyzowanym procesom podejmowania decyzji, nie będą podlegały profilowaniu.</w:t>
            </w:r>
          </w:p>
          <w:p w14:paraId="3BB882AA" w14:textId="77777777" w:rsidR="003207FA" w:rsidRDefault="003207FA" w:rsidP="00F1166B">
            <w:pPr>
              <w:pStyle w:val="Akapitzlist"/>
              <w:numPr>
                <w:ilvl w:val="0"/>
                <w:numId w:val="12"/>
              </w:numPr>
              <w:suppressAutoHyphens/>
              <w:autoSpaceDN w:val="0"/>
              <w:spacing w:after="0" w:line="360" w:lineRule="auto"/>
              <w:contextualSpacing w:val="0"/>
              <w:jc w:val="both"/>
              <w:rPr>
                <w:rFonts w:ascii="Times New Roman" w:hAnsi="Times New Roman"/>
              </w:rPr>
            </w:pPr>
            <w:r>
              <w:rPr>
                <w:rFonts w:ascii="Times New Roman" w:hAnsi="Times New Roman"/>
              </w:rPr>
              <w:t>Podstawa prawna przetwarzania danych osobowych: prawo zamówień publicznych.</w:t>
            </w:r>
          </w:p>
          <w:p w14:paraId="30799252" w14:textId="77777777" w:rsidR="003207FA" w:rsidRDefault="003207FA" w:rsidP="00F1166B">
            <w:pPr>
              <w:pStyle w:val="Akapitzlist"/>
              <w:numPr>
                <w:ilvl w:val="0"/>
                <w:numId w:val="12"/>
              </w:numPr>
              <w:suppressAutoHyphens/>
              <w:autoSpaceDN w:val="0"/>
              <w:spacing w:after="0" w:line="360" w:lineRule="auto"/>
              <w:contextualSpacing w:val="0"/>
              <w:jc w:val="both"/>
              <w:rPr>
                <w:rFonts w:ascii="Times New Roman" w:hAnsi="Times New Roman"/>
              </w:rPr>
            </w:pPr>
            <w:r>
              <w:rPr>
                <w:rFonts w:ascii="Times New Roman" w:hAnsi="Times New Roman"/>
              </w:rPr>
              <w:t>Administrator Danych Osobowych udostępnia dane osobowe uprawnionym na podstawie przepisów prawa podmiotom.</w:t>
            </w:r>
          </w:p>
          <w:p w14:paraId="42EF101B" w14:textId="77777777" w:rsidR="003207FA" w:rsidRDefault="003207FA" w:rsidP="00F1166B">
            <w:pPr>
              <w:pStyle w:val="Akapitzlist"/>
              <w:numPr>
                <w:ilvl w:val="0"/>
                <w:numId w:val="12"/>
              </w:numPr>
              <w:suppressAutoHyphens/>
              <w:autoSpaceDN w:val="0"/>
              <w:spacing w:after="0" w:line="360" w:lineRule="auto"/>
              <w:contextualSpacing w:val="0"/>
              <w:jc w:val="both"/>
              <w:rPr>
                <w:rFonts w:ascii="Times New Roman" w:hAnsi="Times New Roman"/>
              </w:rPr>
            </w:pPr>
            <w:r>
              <w:rPr>
                <w:rFonts w:ascii="Times New Roman" w:hAnsi="Times New Roman"/>
              </w:rPr>
              <w:t>Pani/Pana dane nie będą przekazywane do państwa trzeciego lub organizacji międzynarodowej.</w:t>
            </w:r>
          </w:p>
          <w:p w14:paraId="6849BE1D" w14:textId="77777777" w:rsidR="003207FA" w:rsidRDefault="003207FA" w:rsidP="00F1166B">
            <w:pPr>
              <w:pStyle w:val="Akapitzlist"/>
              <w:numPr>
                <w:ilvl w:val="0"/>
                <w:numId w:val="12"/>
              </w:numPr>
              <w:suppressAutoHyphens/>
              <w:autoSpaceDN w:val="0"/>
              <w:spacing w:after="0" w:line="360" w:lineRule="auto"/>
              <w:contextualSpacing w:val="0"/>
              <w:jc w:val="both"/>
              <w:rPr>
                <w:rFonts w:ascii="Times New Roman" w:hAnsi="Times New Roman"/>
              </w:rPr>
            </w:pPr>
            <w:r>
              <w:rPr>
                <w:rFonts w:ascii="Times New Roman" w:hAnsi="Times New Roman"/>
              </w:rPr>
              <w:t xml:space="preserve">Pani/Pana dane osobowe będą przechowywane przez okres wynikający z przepisów prawa – Rozporządzenia Prezesa Rady Ministrów z dnia 18 stycznia 2011 r. w sprawie instrukcji kancelaryjnej, jednolitych rzeczowych wykazów akt oraz instrukcji w sprawie organizacji i zakresu działania archiwów zakładowych (Dz. U. 2011 r. nr 14 poz. 57 z późn. zm.). </w:t>
            </w:r>
          </w:p>
          <w:p w14:paraId="700F445C" w14:textId="77777777" w:rsidR="003207FA" w:rsidRDefault="003207FA" w:rsidP="00F1166B">
            <w:pPr>
              <w:pStyle w:val="Akapitzlist"/>
              <w:numPr>
                <w:ilvl w:val="0"/>
                <w:numId w:val="12"/>
              </w:numPr>
              <w:suppressAutoHyphens/>
              <w:autoSpaceDN w:val="0"/>
              <w:spacing w:after="0" w:line="360" w:lineRule="auto"/>
              <w:contextualSpacing w:val="0"/>
              <w:jc w:val="both"/>
              <w:rPr>
                <w:rFonts w:ascii="Times New Roman" w:hAnsi="Times New Roman"/>
              </w:rPr>
            </w:pPr>
            <w:r>
              <w:rPr>
                <w:rFonts w:ascii="Times New Roman" w:hAnsi="Times New Roman"/>
              </w:rPr>
              <w:t>Przysługuje Pani/Panu prawo: prawo dostępu do Pani/Pana danych, prawo żądania sprostowania (poprawiania) danych osobowych, prawo do ograniczenia przetwarzania danych osobowych, prawo do usunięcia danych (prawo do bycia zapomnianym), prawo wniesienia sprzeciwu wobec przetwarzania, prawo do przenoszenia danych osobowych.</w:t>
            </w:r>
          </w:p>
          <w:p w14:paraId="14BE77DC" w14:textId="77777777" w:rsidR="003207FA" w:rsidRDefault="003207FA" w:rsidP="00F1166B">
            <w:pPr>
              <w:pStyle w:val="Akapitzlist"/>
              <w:numPr>
                <w:ilvl w:val="0"/>
                <w:numId w:val="12"/>
              </w:numPr>
              <w:suppressAutoHyphens/>
              <w:autoSpaceDN w:val="0"/>
              <w:spacing w:after="0" w:line="360" w:lineRule="auto"/>
              <w:contextualSpacing w:val="0"/>
              <w:jc w:val="both"/>
              <w:rPr>
                <w:rFonts w:ascii="Times New Roman" w:hAnsi="Times New Roman"/>
              </w:rPr>
            </w:pPr>
            <w:r>
              <w:rPr>
                <w:rFonts w:ascii="Times New Roman" w:hAnsi="Times New Roman"/>
              </w:rPr>
              <w:t>Przysługuje Pani/Panu również prawo wniesienia skargi do organu nadzorczego zajmującego się ochroną danych osobowych w państwie członkowskim Pani / Pana zwykłego pobytu, miejsca pracy lub miejsca popełnienia domniemanego naruszenia – Prezesa Urzędu Ochrony Danych Osobowych.</w:t>
            </w:r>
          </w:p>
          <w:p w14:paraId="6A08DEE7" w14:textId="77777777" w:rsidR="003207FA" w:rsidRDefault="003207FA" w:rsidP="00F1166B">
            <w:pPr>
              <w:pStyle w:val="Akapitzlist"/>
              <w:numPr>
                <w:ilvl w:val="0"/>
                <w:numId w:val="12"/>
              </w:numPr>
              <w:suppressAutoHyphens/>
              <w:autoSpaceDN w:val="0"/>
              <w:spacing w:after="0" w:line="360" w:lineRule="auto"/>
              <w:contextualSpacing w:val="0"/>
              <w:jc w:val="both"/>
              <w:rPr>
                <w:rFonts w:ascii="Times New Roman" w:hAnsi="Times New Roman"/>
              </w:rPr>
            </w:pPr>
            <w:r>
              <w:rPr>
                <w:rFonts w:ascii="Times New Roman" w:hAnsi="Times New Roman"/>
              </w:rPr>
              <w:t>Pani/Pana dane osobowe są pozyskiwane w oparciu o przepisy prawa.</w:t>
            </w:r>
          </w:p>
          <w:p w14:paraId="409C1764" w14:textId="0BB892A6" w:rsidR="003207FA" w:rsidRPr="003207FA" w:rsidRDefault="003207FA" w:rsidP="00F1166B">
            <w:pPr>
              <w:pStyle w:val="Akapitzlist"/>
              <w:numPr>
                <w:ilvl w:val="0"/>
                <w:numId w:val="12"/>
              </w:numPr>
              <w:suppressAutoHyphens/>
              <w:autoSpaceDN w:val="0"/>
              <w:spacing w:after="0" w:line="360" w:lineRule="auto"/>
              <w:contextualSpacing w:val="0"/>
              <w:jc w:val="both"/>
              <w:rPr>
                <w:rFonts w:ascii="Calibri" w:hAnsi="Calibri"/>
              </w:rPr>
            </w:pPr>
            <w:r>
              <w:rPr>
                <w:rFonts w:ascii="Times New Roman" w:hAnsi="Times New Roman"/>
              </w:rPr>
              <w:t>Konsekwencją niepodania danych osobowych będzie niemożność podpisania umowy z Zamawiającym.</w:t>
            </w:r>
          </w:p>
          <w:p w14:paraId="42DE94A4" w14:textId="77777777" w:rsidR="003207FA" w:rsidRPr="003207FA" w:rsidRDefault="003207FA" w:rsidP="003207FA">
            <w:pPr>
              <w:pStyle w:val="Akapitzlist"/>
              <w:suppressAutoHyphens/>
              <w:autoSpaceDN w:val="0"/>
              <w:spacing w:after="0" w:line="240" w:lineRule="auto"/>
              <w:ind w:left="643"/>
              <w:contextualSpacing w:val="0"/>
              <w:jc w:val="both"/>
              <w:rPr>
                <w:rFonts w:ascii="Calibri" w:hAnsi="Calibri"/>
              </w:rPr>
            </w:pPr>
          </w:p>
          <w:p w14:paraId="3677508D" w14:textId="739256E0" w:rsidR="003207FA" w:rsidRPr="003207FA" w:rsidRDefault="003207FA" w:rsidP="003207FA">
            <w:pPr>
              <w:pStyle w:val="Tekstpodstawowyzwciciem2"/>
              <w:spacing w:line="256" w:lineRule="auto"/>
              <w:ind w:left="6521" w:firstLine="0"/>
              <w:jc w:val="center"/>
              <w:rPr>
                <w:rFonts w:ascii="Calibri" w:hAnsi="Calibri" w:cs="Times New Roman"/>
                <w:sz w:val="24"/>
                <w:szCs w:val="24"/>
              </w:rPr>
            </w:pPr>
            <w:r>
              <w:rPr>
                <w:rFonts w:ascii="Calibri" w:hAnsi="Calibri" w:cs="Times New Roman"/>
                <w:sz w:val="24"/>
                <w:szCs w:val="24"/>
              </w:rPr>
              <w:t>(data, podpis/y i pieczęć osób uprawnionych do reprezentacji  Wykonawcy lub pełnomocnika)</w:t>
            </w:r>
          </w:p>
        </w:tc>
      </w:tr>
    </w:tbl>
    <w:p w14:paraId="00A910B0" w14:textId="6906E6AC" w:rsidR="00896379" w:rsidRDefault="00896379" w:rsidP="002F5ACA"/>
    <w:p w14:paraId="48CC3AC3" w14:textId="5DF7225B" w:rsidR="000204E1" w:rsidRDefault="000204E1" w:rsidP="002F5ACA"/>
    <w:p w14:paraId="3DD52CDD" w14:textId="77777777" w:rsidR="000204E1" w:rsidRDefault="000204E1" w:rsidP="002F5ACA"/>
    <w:p w14:paraId="333D6E39" w14:textId="77777777" w:rsidR="009A678D" w:rsidRDefault="009A678D" w:rsidP="00833C7D">
      <w:pPr>
        <w:pStyle w:val="Stopka"/>
        <w:jc w:val="both"/>
        <w:rPr>
          <w:rFonts w:ascii="Times New Roman" w:hAnsi="Times New Roman" w:cs="Times New Roman"/>
        </w:rPr>
      </w:pPr>
    </w:p>
    <w:sectPr w:rsidR="009A678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F838D" w14:textId="77777777" w:rsidR="008C3843" w:rsidRDefault="008C3843" w:rsidP="00B25ADA">
      <w:pPr>
        <w:spacing w:after="0" w:line="240" w:lineRule="auto"/>
      </w:pPr>
      <w:r>
        <w:separator/>
      </w:r>
    </w:p>
  </w:endnote>
  <w:endnote w:type="continuationSeparator" w:id="0">
    <w:p w14:paraId="25CFF6F0" w14:textId="77777777" w:rsidR="008C3843" w:rsidRDefault="008C3843" w:rsidP="00B25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ヒラギノ角ゴ Pro W3">
    <w:charset w:val="80"/>
    <w:family w:val="auto"/>
    <w:pitch w:val="variable"/>
    <w:sig w:usb0="E00002FF" w:usb1="7AC7FFFF" w:usb2="00000012" w:usb3="00000000" w:csb0="0002000D" w:csb1="00000000"/>
  </w:font>
  <w:font w:name="Book Antiqua">
    <w:panose1 w:val="02040602050305030304"/>
    <w:charset w:val="EE"/>
    <w:family w:val="roman"/>
    <w:pitch w:val="variable"/>
    <w:sig w:usb0="00000287" w:usb1="00000000" w:usb2="00000000" w:usb3="00000000" w:csb0="0000009F" w:csb1="00000000"/>
  </w:font>
  <w:font w:name="TTE2AE0F08t00">
    <w:altName w:val="Times New Roman"/>
    <w:charset w:val="00"/>
    <w:family w:val="auto"/>
    <w:pitch w:val="default"/>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8879094"/>
      <w:docPartObj>
        <w:docPartGallery w:val="Page Numbers (Bottom of Page)"/>
        <w:docPartUnique/>
      </w:docPartObj>
    </w:sdtPr>
    <w:sdtContent>
      <w:p w14:paraId="2DF88F89" w14:textId="77777777" w:rsidR="008C3843" w:rsidRDefault="008C3843" w:rsidP="00E92DC8">
        <w:pPr>
          <w:pStyle w:val="Stopka"/>
          <w:jc w:val="center"/>
          <w:rPr>
            <w:rFonts w:ascii="Calibri" w:hAnsi="Calibri" w:cs="Calibri"/>
            <w:i/>
            <w:sz w:val="20"/>
            <w:szCs w:val="20"/>
          </w:rPr>
        </w:pPr>
        <w:r w:rsidRPr="00465AD8">
          <w:rPr>
            <w:rFonts w:ascii="Calibri" w:hAnsi="Calibri" w:cs="Calibri"/>
            <w:i/>
            <w:sz w:val="20"/>
            <w:szCs w:val="20"/>
          </w:rPr>
          <w:t xml:space="preserve">Projekt </w:t>
        </w:r>
        <w:r>
          <w:rPr>
            <w:rFonts w:ascii="Calibri" w:hAnsi="Calibri" w:cs="Calibri"/>
            <w:i/>
            <w:sz w:val="20"/>
            <w:szCs w:val="20"/>
          </w:rPr>
          <w:t xml:space="preserve">pod nazwą: </w:t>
        </w:r>
      </w:p>
      <w:p w14:paraId="33A74792" w14:textId="77777777" w:rsidR="008C3843" w:rsidRDefault="008C3843" w:rsidP="00E92DC8">
        <w:pPr>
          <w:pStyle w:val="Stopka"/>
          <w:jc w:val="center"/>
          <w:rPr>
            <w:rFonts w:ascii="Calibri" w:hAnsi="Calibri" w:cs="Calibri"/>
            <w:i/>
            <w:sz w:val="20"/>
            <w:szCs w:val="20"/>
          </w:rPr>
        </w:pPr>
        <w:r>
          <w:rPr>
            <w:rFonts w:ascii="Calibri" w:hAnsi="Calibri" w:cs="Calibri"/>
            <w:i/>
            <w:sz w:val="20"/>
            <w:szCs w:val="20"/>
          </w:rPr>
          <w:t>Roz</w:t>
        </w:r>
        <w:r w:rsidRPr="00465AD8">
          <w:rPr>
            <w:rFonts w:ascii="Calibri" w:hAnsi="Calibri" w:cs="Calibri"/>
            <w:i/>
            <w:sz w:val="20"/>
            <w:szCs w:val="20"/>
          </w:rPr>
          <w:t>w</w:t>
        </w:r>
        <w:r>
          <w:rPr>
            <w:rFonts w:ascii="Calibri" w:hAnsi="Calibri" w:cs="Calibri"/>
            <w:i/>
            <w:sz w:val="20"/>
            <w:szCs w:val="20"/>
          </w:rPr>
          <w:t>ój uniwersalnych umiejętności, postaw oraz kompetencji kluczowych niezbędnych na rynku pracy w Szkole Podstawowej w Wilczkowie, o nr RPWM.02.02.01-28-0053/19</w:t>
        </w:r>
      </w:p>
      <w:p w14:paraId="33718CD9" w14:textId="77777777" w:rsidR="008C3843" w:rsidRDefault="008C3843" w:rsidP="00E92DC8">
        <w:pPr>
          <w:pStyle w:val="Stopka"/>
          <w:jc w:val="center"/>
          <w:rPr>
            <w:rFonts w:ascii="Calibri" w:hAnsi="Calibri" w:cs="Calibri"/>
            <w:i/>
            <w:sz w:val="20"/>
            <w:szCs w:val="20"/>
          </w:rPr>
        </w:pPr>
        <w:r>
          <w:rPr>
            <w:rFonts w:ascii="Calibri" w:hAnsi="Calibri" w:cs="Calibri"/>
            <w:i/>
            <w:sz w:val="20"/>
            <w:szCs w:val="20"/>
          </w:rPr>
          <w:t>jest w</w:t>
        </w:r>
        <w:r w:rsidRPr="00465AD8">
          <w:rPr>
            <w:rFonts w:ascii="Calibri" w:hAnsi="Calibri" w:cs="Calibri"/>
            <w:i/>
            <w:sz w:val="20"/>
            <w:szCs w:val="20"/>
          </w:rPr>
          <w:t>spółfinansowany ze środków Unii Europejskiej w ramach Europejskiego Funduszu Społecznego</w:t>
        </w:r>
        <w:r>
          <w:rPr>
            <w:rFonts w:ascii="Calibri" w:hAnsi="Calibri" w:cs="Calibri"/>
            <w:i/>
            <w:sz w:val="20"/>
            <w:szCs w:val="20"/>
          </w:rPr>
          <w:t>.</w:t>
        </w:r>
      </w:p>
      <w:p w14:paraId="48DA709B" w14:textId="77777777" w:rsidR="008C3843" w:rsidRDefault="008C3843" w:rsidP="00E92DC8">
        <w:pPr>
          <w:pStyle w:val="Stopka"/>
          <w:jc w:val="center"/>
          <w:rPr>
            <w:rFonts w:ascii="Calibri" w:hAnsi="Calibri" w:cs="Calibri"/>
            <w:i/>
            <w:sz w:val="20"/>
            <w:szCs w:val="20"/>
          </w:rPr>
        </w:pPr>
        <w:r>
          <w:rPr>
            <w:rFonts w:ascii="Calibri" w:hAnsi="Calibri" w:cs="Calibri"/>
            <w:i/>
            <w:sz w:val="20"/>
            <w:szCs w:val="20"/>
          </w:rPr>
          <w:t>Jednostka realizująca projekt: Szkoła Podstawowa w Wilczkowie</w:t>
        </w:r>
      </w:p>
      <w:p w14:paraId="71CC01BC" w14:textId="52A338B6" w:rsidR="008C3843" w:rsidRPr="00E92DC8" w:rsidRDefault="008C3843" w:rsidP="00E92DC8">
        <w:pPr>
          <w:pStyle w:val="Stopka"/>
          <w:jc w:val="right"/>
        </w:pPr>
        <w:r>
          <w:fldChar w:fldCharType="begin"/>
        </w:r>
        <w:r>
          <w:instrText>PAGE   \* MERGEFORMAT</w:instrText>
        </w:r>
        <w:r>
          <w:fldChar w:fldCharType="separate"/>
        </w:r>
        <w:r w:rsidR="007E54DB">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306C3D" w14:textId="77777777" w:rsidR="008C3843" w:rsidRDefault="008C3843" w:rsidP="00B25ADA">
      <w:pPr>
        <w:spacing w:after="0" w:line="240" w:lineRule="auto"/>
      </w:pPr>
      <w:r>
        <w:separator/>
      </w:r>
    </w:p>
  </w:footnote>
  <w:footnote w:type="continuationSeparator" w:id="0">
    <w:p w14:paraId="149F8750" w14:textId="77777777" w:rsidR="008C3843" w:rsidRDefault="008C3843" w:rsidP="00B25A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CB82F" w14:textId="196A7025" w:rsidR="008C3843" w:rsidRDefault="008C3843">
    <w:pPr>
      <w:pStyle w:val="Nagwek"/>
    </w:pPr>
    <w:r>
      <w:rPr>
        <w:rFonts w:eastAsia="Times New Roman" w:cs="Arial"/>
        <w:b/>
        <w:i/>
        <w:noProof/>
        <w:lang w:eastAsia="pl-PL"/>
      </w:rPr>
      <w:drawing>
        <wp:inline distT="0" distB="0" distL="0" distR="0" wp14:anchorId="235D0399" wp14:editId="76D3DABD">
          <wp:extent cx="5760720" cy="553539"/>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S - pozi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55353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pStyle w:val="Nagwek1"/>
      <w:lvlText w:val=""/>
      <w:lvlJc w:val="left"/>
      <w:pPr>
        <w:tabs>
          <w:tab w:val="num" w:pos="720"/>
        </w:tabs>
        <w:ind w:left="720" w:hanging="360"/>
      </w:pPr>
      <w:rPr>
        <w:rFonts w:ascii="Wingdings" w:hAnsi="Wingdings"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15:restartNumberingAfterBreak="0">
    <w:nsid w:val="00000008"/>
    <w:multiLevelType w:val="multilevel"/>
    <w:tmpl w:val="00000008"/>
    <w:name w:val="WW8Num8"/>
    <w:lvl w:ilvl="0">
      <w:start w:val="1"/>
      <w:numFmt w:val="bullet"/>
      <w:lvlText w:val=""/>
      <w:lvlJc w:val="left"/>
      <w:pPr>
        <w:tabs>
          <w:tab w:val="num" w:pos="717"/>
        </w:tabs>
        <w:ind w:left="717" w:hanging="357"/>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3" w15:restartNumberingAfterBreak="0">
    <w:nsid w:val="00000016"/>
    <w:multiLevelType w:val="singleLevel"/>
    <w:tmpl w:val="00000016"/>
    <w:name w:val="WW8Num22"/>
    <w:lvl w:ilvl="0">
      <w:start w:val="1"/>
      <w:numFmt w:val="bullet"/>
      <w:lvlText w:val=""/>
      <w:lvlJc w:val="left"/>
      <w:pPr>
        <w:tabs>
          <w:tab w:val="num" w:pos="814"/>
        </w:tabs>
        <w:ind w:left="814" w:hanging="227"/>
      </w:pPr>
      <w:rPr>
        <w:rFonts w:ascii="Symbol" w:hAnsi="Symbol" w:cs="Symbol"/>
      </w:rPr>
    </w:lvl>
  </w:abstractNum>
  <w:abstractNum w:abstractNumId="4" w15:restartNumberingAfterBreak="0">
    <w:nsid w:val="00000018"/>
    <w:multiLevelType w:val="singleLevel"/>
    <w:tmpl w:val="DFCE95A6"/>
    <w:name w:val="WW8Num24"/>
    <w:lvl w:ilvl="0">
      <w:start w:val="1"/>
      <w:numFmt w:val="decimal"/>
      <w:lvlText w:val="%1."/>
      <w:lvlJc w:val="left"/>
      <w:pPr>
        <w:tabs>
          <w:tab w:val="num" w:pos="720"/>
        </w:tabs>
        <w:ind w:left="720" w:hanging="360"/>
      </w:pPr>
      <w:rPr>
        <w:rFonts w:ascii="Times New Roman" w:eastAsiaTheme="minorHAnsi" w:hAnsi="Times New Roman" w:cs="Times New Roman"/>
      </w:rPr>
    </w:lvl>
  </w:abstractNum>
  <w:abstractNum w:abstractNumId="5" w15:restartNumberingAfterBreak="0">
    <w:nsid w:val="00000019"/>
    <w:multiLevelType w:val="singleLevel"/>
    <w:tmpl w:val="00000019"/>
    <w:name w:val="WW8Num25"/>
    <w:lvl w:ilvl="0">
      <w:start w:val="1"/>
      <w:numFmt w:val="decimal"/>
      <w:lvlText w:val="%1. "/>
      <w:lvlJc w:val="left"/>
      <w:pPr>
        <w:tabs>
          <w:tab w:val="num" w:pos="360"/>
        </w:tabs>
        <w:ind w:left="283" w:hanging="283"/>
      </w:pPr>
      <w:rPr>
        <w:rFonts w:ascii="Times New Roman" w:eastAsia="Times New Roman" w:hAnsi="Times New Roman" w:cs="Arial"/>
      </w:rPr>
    </w:lvl>
  </w:abstractNum>
  <w:abstractNum w:abstractNumId="6"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B"/>
    <w:multiLevelType w:val="multilevel"/>
    <w:tmpl w:val="0000001B"/>
    <w:name w:val="WW8Num27"/>
    <w:lvl w:ilvl="0">
      <w:start w:val="1"/>
      <w:numFmt w:val="decimal"/>
      <w:lvlText w:val="%1)"/>
      <w:lvlJc w:val="left"/>
      <w:pPr>
        <w:tabs>
          <w:tab w:val="num" w:pos="473"/>
        </w:tabs>
        <w:ind w:left="473" w:hanging="360"/>
      </w:pPr>
    </w:lvl>
    <w:lvl w:ilvl="1">
      <w:start w:val="1"/>
      <w:numFmt w:val="decimal"/>
      <w:lvlText w:val="%2)"/>
      <w:lvlJc w:val="left"/>
      <w:pPr>
        <w:tabs>
          <w:tab w:val="num" w:pos="1193"/>
        </w:tabs>
        <w:ind w:left="1193" w:hanging="360"/>
      </w:pPr>
    </w:lvl>
    <w:lvl w:ilvl="2">
      <w:start w:val="1"/>
      <w:numFmt w:val="lowerRoman"/>
      <w:lvlText w:val="%3."/>
      <w:lvlJc w:val="right"/>
      <w:pPr>
        <w:tabs>
          <w:tab w:val="num" w:pos="1913"/>
        </w:tabs>
        <w:ind w:left="1913" w:hanging="180"/>
      </w:pPr>
    </w:lvl>
    <w:lvl w:ilvl="3">
      <w:start w:val="4"/>
      <w:numFmt w:val="upperRoman"/>
      <w:lvlText w:val="%4."/>
      <w:lvlJc w:val="left"/>
      <w:pPr>
        <w:tabs>
          <w:tab w:val="num" w:pos="2993"/>
        </w:tabs>
        <w:ind w:left="2993" w:hanging="720"/>
      </w:pPr>
    </w:lvl>
    <w:lvl w:ilvl="4">
      <w:start w:val="1"/>
      <w:numFmt w:val="lowerLetter"/>
      <w:lvlText w:val="%5."/>
      <w:lvlJc w:val="left"/>
      <w:pPr>
        <w:tabs>
          <w:tab w:val="num" w:pos="3353"/>
        </w:tabs>
        <w:ind w:left="3353" w:hanging="360"/>
      </w:pPr>
    </w:lvl>
    <w:lvl w:ilvl="5">
      <w:start w:val="1"/>
      <w:numFmt w:val="lowerRoman"/>
      <w:lvlText w:val="%6."/>
      <w:lvlJc w:val="right"/>
      <w:pPr>
        <w:tabs>
          <w:tab w:val="num" w:pos="4073"/>
        </w:tabs>
        <w:ind w:left="4073" w:hanging="180"/>
      </w:pPr>
    </w:lvl>
    <w:lvl w:ilvl="6">
      <w:start w:val="1"/>
      <w:numFmt w:val="decimal"/>
      <w:lvlText w:val="%7."/>
      <w:lvlJc w:val="left"/>
      <w:pPr>
        <w:tabs>
          <w:tab w:val="num" w:pos="4793"/>
        </w:tabs>
        <w:ind w:left="4793" w:hanging="360"/>
      </w:pPr>
    </w:lvl>
    <w:lvl w:ilvl="7">
      <w:start w:val="1"/>
      <w:numFmt w:val="lowerLetter"/>
      <w:lvlText w:val="%8."/>
      <w:lvlJc w:val="left"/>
      <w:pPr>
        <w:tabs>
          <w:tab w:val="num" w:pos="5513"/>
        </w:tabs>
        <w:ind w:left="5513" w:hanging="360"/>
      </w:pPr>
    </w:lvl>
    <w:lvl w:ilvl="8">
      <w:start w:val="1"/>
      <w:numFmt w:val="lowerRoman"/>
      <w:lvlText w:val="%9."/>
      <w:lvlJc w:val="right"/>
      <w:pPr>
        <w:tabs>
          <w:tab w:val="num" w:pos="6233"/>
        </w:tabs>
        <w:ind w:left="6233" w:hanging="180"/>
      </w:pPr>
    </w:lvl>
  </w:abstractNum>
  <w:abstractNum w:abstractNumId="8" w15:restartNumberingAfterBreak="0">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E"/>
    <w:multiLevelType w:val="multilevel"/>
    <w:tmpl w:val="B0368358"/>
    <w:name w:val="WW8Num30"/>
    <w:lvl w:ilvl="0">
      <w:start w:val="1"/>
      <w:numFmt w:val="decimal"/>
      <w:lvlText w:val="%1."/>
      <w:lvlJc w:val="left"/>
      <w:pPr>
        <w:tabs>
          <w:tab w:val="num" w:pos="720"/>
        </w:tabs>
        <w:ind w:left="720" w:hanging="360"/>
      </w:pPr>
      <w:rPr>
        <w:rFonts w:ascii="Symbol" w:hAnsi="Symbol" w:cs="Symbol"/>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F"/>
    <w:multiLevelType w:val="multilevel"/>
    <w:tmpl w:val="0000001F"/>
    <w:name w:val="WW8Num31"/>
    <w:lvl w:ilvl="0">
      <w:start w:val="1"/>
      <w:numFmt w:val="decimal"/>
      <w:lvlText w:val="%1."/>
      <w:lvlJc w:val="left"/>
      <w:pPr>
        <w:tabs>
          <w:tab w:val="num" w:pos="2340"/>
        </w:tabs>
        <w:ind w:left="2340" w:hanging="360"/>
      </w:pPr>
      <w:rPr>
        <w:b/>
        <w:szCs w:val="24"/>
      </w:rPr>
    </w:lvl>
    <w:lvl w:ilvl="1">
      <w:start w:val="19"/>
      <w:numFmt w:val="upperRoman"/>
      <w:lvlText w:val="%2."/>
      <w:lvlJc w:val="left"/>
      <w:pPr>
        <w:tabs>
          <w:tab w:val="num" w:pos="1800"/>
        </w:tabs>
        <w:ind w:left="180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20"/>
    <w:multiLevelType w:val="singleLevel"/>
    <w:tmpl w:val="00000020"/>
    <w:name w:val="WW8Num32"/>
    <w:lvl w:ilvl="0">
      <w:start w:val="1"/>
      <w:numFmt w:val="decimal"/>
      <w:lvlText w:val="%1."/>
      <w:lvlJc w:val="left"/>
      <w:pPr>
        <w:tabs>
          <w:tab w:val="num" w:pos="1440"/>
        </w:tabs>
        <w:ind w:left="1440" w:hanging="360"/>
      </w:pPr>
      <w:rPr>
        <w:b/>
      </w:rPr>
    </w:lvl>
  </w:abstractNum>
  <w:abstractNum w:abstractNumId="12" w15:restartNumberingAfterBreak="0">
    <w:nsid w:val="00000021"/>
    <w:multiLevelType w:val="singleLevel"/>
    <w:tmpl w:val="00000021"/>
    <w:name w:val="WW8Num33"/>
    <w:lvl w:ilvl="0">
      <w:start w:val="1"/>
      <w:numFmt w:val="decimal"/>
      <w:lvlText w:val="%1. "/>
      <w:lvlJc w:val="left"/>
      <w:pPr>
        <w:tabs>
          <w:tab w:val="num" w:pos="360"/>
        </w:tabs>
        <w:ind w:left="283" w:hanging="283"/>
      </w:pPr>
      <w:rPr>
        <w:b w:val="0"/>
        <w:i w:val="0"/>
        <w:sz w:val="24"/>
        <w:szCs w:val="24"/>
      </w:rPr>
    </w:lvl>
  </w:abstractNum>
  <w:abstractNum w:abstractNumId="13" w15:restartNumberingAfterBreak="0">
    <w:nsid w:val="00000022"/>
    <w:multiLevelType w:val="multilevel"/>
    <w:tmpl w:val="00000022"/>
    <w:name w:val="WW8Num34"/>
    <w:lvl w:ilvl="0">
      <w:start w:val="2"/>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24"/>
    <w:multiLevelType w:val="multilevel"/>
    <w:tmpl w:val="00000024"/>
    <w:name w:val="WW8Num36"/>
    <w:lvl w:ilvl="0">
      <w:start w:val="1"/>
      <w:numFmt w:val="upperRoman"/>
      <w:lvlText w:val="%1."/>
      <w:lvlJc w:val="left"/>
      <w:pPr>
        <w:tabs>
          <w:tab w:val="num" w:pos="720"/>
        </w:tabs>
        <w:ind w:left="340" w:hanging="340"/>
      </w:pPr>
    </w:lvl>
    <w:lvl w:ilvl="1">
      <w:start w:val="2"/>
      <w:numFmt w:val="bullet"/>
      <w:lvlText w:val="-"/>
      <w:lvlJc w:val="left"/>
      <w:pPr>
        <w:tabs>
          <w:tab w:val="num" w:pos="1440"/>
        </w:tabs>
        <w:ind w:left="1440" w:hanging="360"/>
      </w:pPr>
      <w:rPr>
        <w:rFonts w:ascii="Times New Roman" w:hAnsi="Times New Roman" w:cs="Times New Roman"/>
        <w:i/>
      </w:rPr>
    </w:lvl>
    <w:lvl w:ilvl="2">
      <w:start w:val="21"/>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28"/>
    <w:multiLevelType w:val="singleLevel"/>
    <w:tmpl w:val="F1DE6B9A"/>
    <w:name w:val="WW8Num40"/>
    <w:lvl w:ilvl="0">
      <w:start w:val="1"/>
      <w:numFmt w:val="decimal"/>
      <w:lvlText w:val="%1)"/>
      <w:lvlJc w:val="left"/>
      <w:pPr>
        <w:tabs>
          <w:tab w:val="num" w:pos="1983"/>
        </w:tabs>
        <w:ind w:left="1983" w:hanging="360"/>
      </w:pPr>
      <w:rPr>
        <w:b/>
      </w:rPr>
    </w:lvl>
  </w:abstractNum>
  <w:abstractNum w:abstractNumId="16" w15:restartNumberingAfterBreak="0">
    <w:nsid w:val="00000029"/>
    <w:multiLevelType w:val="multilevel"/>
    <w:tmpl w:val="00000029"/>
    <w:name w:val="WW8Num41"/>
    <w:lvl w:ilvl="0">
      <w:start w:val="1"/>
      <w:numFmt w:val="decimal"/>
      <w:lvlText w:val="%1."/>
      <w:lvlJc w:val="left"/>
      <w:pPr>
        <w:tabs>
          <w:tab w:val="num" w:pos="720"/>
        </w:tabs>
        <w:ind w:left="720" w:hanging="360"/>
      </w:pPr>
      <w:rPr>
        <w:b/>
        <w:szCs w:val="24"/>
      </w:rPr>
    </w:lvl>
    <w:lvl w:ilvl="1">
      <w:start w:val="2"/>
      <w:numFmt w:val="bullet"/>
      <w:lvlText w:val="-"/>
      <w:lvlJc w:val="left"/>
      <w:pPr>
        <w:tabs>
          <w:tab w:val="num" w:pos="1440"/>
        </w:tabs>
        <w:ind w:left="1440" w:hanging="360"/>
      </w:pPr>
      <w:rPr>
        <w:rFonts w:ascii="Times New Roman" w:hAnsi="Times New Roman" w:cs="Times New Roman"/>
        <w:i/>
      </w:rPr>
    </w:lvl>
    <w:lvl w:ilvl="2">
      <w:start w:val="21"/>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4AF4D60"/>
    <w:multiLevelType w:val="multilevel"/>
    <w:tmpl w:val="25325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54C5BBE"/>
    <w:multiLevelType w:val="multilevel"/>
    <w:tmpl w:val="A80C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01F2860"/>
    <w:multiLevelType w:val="multilevel"/>
    <w:tmpl w:val="525AA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3DE6A74"/>
    <w:multiLevelType w:val="multilevel"/>
    <w:tmpl w:val="664C0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96D214C"/>
    <w:multiLevelType w:val="multilevel"/>
    <w:tmpl w:val="0CE8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9FF7C01"/>
    <w:multiLevelType w:val="multilevel"/>
    <w:tmpl w:val="EB408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C79073F"/>
    <w:multiLevelType w:val="multilevel"/>
    <w:tmpl w:val="74149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CA35BF2"/>
    <w:multiLevelType w:val="multilevel"/>
    <w:tmpl w:val="132E1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D1158C2"/>
    <w:multiLevelType w:val="multilevel"/>
    <w:tmpl w:val="C3286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EB42269"/>
    <w:multiLevelType w:val="hybridMultilevel"/>
    <w:tmpl w:val="996C4FE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233B492C"/>
    <w:multiLevelType w:val="multilevel"/>
    <w:tmpl w:val="A1BAF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8BA0FFA"/>
    <w:multiLevelType w:val="hybridMultilevel"/>
    <w:tmpl w:val="DB6EC960"/>
    <w:lvl w:ilvl="0" w:tplc="0415000F">
      <w:start w:val="1"/>
      <w:numFmt w:val="decimal"/>
      <w:lvlText w:val="%1."/>
      <w:lvlJc w:val="left"/>
      <w:pPr>
        <w:tabs>
          <w:tab w:val="num" w:pos="360"/>
        </w:tabs>
        <w:ind w:left="360" w:hanging="360"/>
      </w:pPr>
    </w:lvl>
    <w:lvl w:ilvl="1" w:tplc="B0227F70">
      <w:start w:val="1"/>
      <w:numFmt w:val="decimal"/>
      <w:lvlText w:val="%2)"/>
      <w:lvlJc w:val="left"/>
      <w:pPr>
        <w:tabs>
          <w:tab w:val="num" w:pos="680"/>
        </w:tabs>
        <w:ind w:left="680" w:hanging="396"/>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29F960AF"/>
    <w:multiLevelType w:val="multilevel"/>
    <w:tmpl w:val="EE0AA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A2B7F64"/>
    <w:multiLevelType w:val="hybridMultilevel"/>
    <w:tmpl w:val="050AD3B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1" w15:restartNumberingAfterBreak="0">
    <w:nsid w:val="2A8F6942"/>
    <w:multiLevelType w:val="multilevel"/>
    <w:tmpl w:val="CD8AA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C351CC4"/>
    <w:multiLevelType w:val="hybridMultilevel"/>
    <w:tmpl w:val="615EAFF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30167965"/>
    <w:multiLevelType w:val="multilevel"/>
    <w:tmpl w:val="C27A3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19F6629"/>
    <w:multiLevelType w:val="multilevel"/>
    <w:tmpl w:val="22927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5F651B2"/>
    <w:multiLevelType w:val="multilevel"/>
    <w:tmpl w:val="C314788C"/>
    <w:lvl w:ilvl="0">
      <w:start w:val="1"/>
      <w:numFmt w:val="decimal"/>
      <w:lvlText w:val="%1."/>
      <w:lvlJc w:val="left"/>
      <w:pPr>
        <w:ind w:left="643"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7E7533E"/>
    <w:multiLevelType w:val="hybridMultilevel"/>
    <w:tmpl w:val="6764C668"/>
    <w:lvl w:ilvl="0" w:tplc="04150011">
      <w:start w:val="1"/>
      <w:numFmt w:val="decimal"/>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start w:val="1"/>
      <w:numFmt w:val="lowerLetter"/>
      <w:lvlText w:val="%8."/>
      <w:lvlJc w:val="left"/>
      <w:pPr>
        <w:tabs>
          <w:tab w:val="num" w:pos="6840"/>
        </w:tabs>
        <w:ind w:left="6840" w:hanging="360"/>
      </w:pPr>
    </w:lvl>
    <w:lvl w:ilvl="8" w:tplc="0415001B">
      <w:start w:val="1"/>
      <w:numFmt w:val="lowerRoman"/>
      <w:lvlText w:val="%9."/>
      <w:lvlJc w:val="right"/>
      <w:pPr>
        <w:tabs>
          <w:tab w:val="num" w:pos="7560"/>
        </w:tabs>
        <w:ind w:left="7560" w:hanging="180"/>
      </w:pPr>
    </w:lvl>
  </w:abstractNum>
  <w:abstractNum w:abstractNumId="37" w15:restartNumberingAfterBreak="0">
    <w:nsid w:val="425862EB"/>
    <w:multiLevelType w:val="multilevel"/>
    <w:tmpl w:val="28B04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2FB5EB7"/>
    <w:multiLevelType w:val="multilevel"/>
    <w:tmpl w:val="BC303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4634DA4"/>
    <w:multiLevelType w:val="multilevel"/>
    <w:tmpl w:val="987C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89827FF"/>
    <w:multiLevelType w:val="multilevel"/>
    <w:tmpl w:val="463E0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B176554"/>
    <w:multiLevelType w:val="hybridMultilevel"/>
    <w:tmpl w:val="138AD4B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2" w15:restartNumberingAfterBreak="0">
    <w:nsid w:val="4D492AD3"/>
    <w:multiLevelType w:val="hybridMultilevel"/>
    <w:tmpl w:val="4728313E"/>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3" w15:restartNumberingAfterBreak="0">
    <w:nsid w:val="4F59612C"/>
    <w:multiLevelType w:val="hybridMultilevel"/>
    <w:tmpl w:val="60E009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7D55E93"/>
    <w:multiLevelType w:val="multilevel"/>
    <w:tmpl w:val="EABCC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C102DCF"/>
    <w:multiLevelType w:val="multilevel"/>
    <w:tmpl w:val="37949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7336669"/>
    <w:multiLevelType w:val="multilevel"/>
    <w:tmpl w:val="115A1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E5E6A43"/>
    <w:multiLevelType w:val="hybridMultilevel"/>
    <w:tmpl w:val="94E8F9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EFE5798"/>
    <w:multiLevelType w:val="multilevel"/>
    <w:tmpl w:val="7B1AF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F6A1293"/>
    <w:multiLevelType w:val="multilevel"/>
    <w:tmpl w:val="97B47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2266BE4"/>
    <w:multiLevelType w:val="multilevel"/>
    <w:tmpl w:val="99443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3235512"/>
    <w:multiLevelType w:val="multilevel"/>
    <w:tmpl w:val="B2423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B6A72EE"/>
    <w:multiLevelType w:val="multilevel"/>
    <w:tmpl w:val="C76C3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D8765E2"/>
    <w:multiLevelType w:val="multilevel"/>
    <w:tmpl w:val="BB10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F7F0B99"/>
    <w:multiLevelType w:val="multilevel"/>
    <w:tmpl w:val="28862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lvlOverride w:ilvl="0">
      <w:startOverride w:val="1"/>
    </w:lvlOverride>
  </w:num>
  <w:num w:numId="3">
    <w:abstractNumId w:val="4"/>
    <w:lvlOverride w:ilvl="0">
      <w:startOverride w:val="1"/>
    </w:lvlOverride>
  </w:num>
  <w:num w:numId="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42"/>
  </w:num>
  <w:num w:numId="15">
    <w:abstractNumId w:val="43"/>
  </w:num>
  <w:num w:numId="16">
    <w:abstractNumId w:val="47"/>
  </w:num>
  <w:num w:numId="17">
    <w:abstractNumId w:val="25"/>
  </w:num>
  <w:num w:numId="18">
    <w:abstractNumId w:val="19"/>
  </w:num>
  <w:num w:numId="19">
    <w:abstractNumId w:val="29"/>
  </w:num>
  <w:num w:numId="20">
    <w:abstractNumId w:val="53"/>
  </w:num>
  <w:num w:numId="21">
    <w:abstractNumId w:val="37"/>
  </w:num>
  <w:num w:numId="22">
    <w:abstractNumId w:val="21"/>
  </w:num>
  <w:num w:numId="23">
    <w:abstractNumId w:val="33"/>
  </w:num>
  <w:num w:numId="24">
    <w:abstractNumId w:val="39"/>
  </w:num>
  <w:num w:numId="25">
    <w:abstractNumId w:val="45"/>
  </w:num>
  <w:num w:numId="26">
    <w:abstractNumId w:val="18"/>
  </w:num>
  <w:num w:numId="27">
    <w:abstractNumId w:val="46"/>
  </w:num>
  <w:num w:numId="28">
    <w:abstractNumId w:val="34"/>
  </w:num>
  <w:num w:numId="29">
    <w:abstractNumId w:val="49"/>
  </w:num>
  <w:num w:numId="30">
    <w:abstractNumId w:val="24"/>
  </w:num>
  <w:num w:numId="31">
    <w:abstractNumId w:val="20"/>
  </w:num>
  <w:num w:numId="32">
    <w:abstractNumId w:val="40"/>
  </w:num>
  <w:num w:numId="33">
    <w:abstractNumId w:val="51"/>
  </w:num>
  <w:num w:numId="34">
    <w:abstractNumId w:val="44"/>
  </w:num>
  <w:num w:numId="35">
    <w:abstractNumId w:val="22"/>
  </w:num>
  <w:num w:numId="36">
    <w:abstractNumId w:val="31"/>
  </w:num>
  <w:num w:numId="37">
    <w:abstractNumId w:val="17"/>
  </w:num>
  <w:num w:numId="38">
    <w:abstractNumId w:val="54"/>
  </w:num>
  <w:num w:numId="39">
    <w:abstractNumId w:val="48"/>
  </w:num>
  <w:num w:numId="40">
    <w:abstractNumId w:val="38"/>
  </w:num>
  <w:num w:numId="41">
    <w:abstractNumId w:val="23"/>
  </w:num>
  <w:num w:numId="42">
    <w:abstractNumId w:val="27"/>
  </w:num>
  <w:num w:numId="43">
    <w:abstractNumId w:val="50"/>
  </w:num>
  <w:num w:numId="44">
    <w:abstractNumId w:val="5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0B5"/>
    <w:rsid w:val="000204E1"/>
    <w:rsid w:val="000220FC"/>
    <w:rsid w:val="0002767A"/>
    <w:rsid w:val="000A39BA"/>
    <w:rsid w:val="000B6B5D"/>
    <w:rsid w:val="000C6707"/>
    <w:rsid w:val="0010761C"/>
    <w:rsid w:val="00120097"/>
    <w:rsid w:val="0016757F"/>
    <w:rsid w:val="0017034C"/>
    <w:rsid w:val="00180096"/>
    <w:rsid w:val="00191C1D"/>
    <w:rsid w:val="001A65AA"/>
    <w:rsid w:val="001B2B63"/>
    <w:rsid w:val="001B6E1E"/>
    <w:rsid w:val="001D038A"/>
    <w:rsid w:val="001E5EF3"/>
    <w:rsid w:val="00216977"/>
    <w:rsid w:val="002277DD"/>
    <w:rsid w:val="00260233"/>
    <w:rsid w:val="0026303B"/>
    <w:rsid w:val="00265364"/>
    <w:rsid w:val="002A0B91"/>
    <w:rsid w:val="002C43C0"/>
    <w:rsid w:val="002E05C2"/>
    <w:rsid w:val="002F5ACA"/>
    <w:rsid w:val="00313105"/>
    <w:rsid w:val="003207FA"/>
    <w:rsid w:val="00333B27"/>
    <w:rsid w:val="00341E3B"/>
    <w:rsid w:val="00383341"/>
    <w:rsid w:val="00384636"/>
    <w:rsid w:val="00393E40"/>
    <w:rsid w:val="003A10CE"/>
    <w:rsid w:val="003A1B28"/>
    <w:rsid w:val="003B79CD"/>
    <w:rsid w:val="003C6905"/>
    <w:rsid w:val="003D0E42"/>
    <w:rsid w:val="003D1629"/>
    <w:rsid w:val="003E1F3D"/>
    <w:rsid w:val="00400617"/>
    <w:rsid w:val="00404772"/>
    <w:rsid w:val="00426EE4"/>
    <w:rsid w:val="004346F6"/>
    <w:rsid w:val="00442B20"/>
    <w:rsid w:val="00484006"/>
    <w:rsid w:val="00487F42"/>
    <w:rsid w:val="0049386B"/>
    <w:rsid w:val="004A4874"/>
    <w:rsid w:val="004B5B19"/>
    <w:rsid w:val="004B7386"/>
    <w:rsid w:val="004C1489"/>
    <w:rsid w:val="004C67A8"/>
    <w:rsid w:val="004E24CD"/>
    <w:rsid w:val="004E5086"/>
    <w:rsid w:val="00515701"/>
    <w:rsid w:val="00524449"/>
    <w:rsid w:val="00531A46"/>
    <w:rsid w:val="005455D8"/>
    <w:rsid w:val="00546EE0"/>
    <w:rsid w:val="005858A7"/>
    <w:rsid w:val="0059038C"/>
    <w:rsid w:val="005A351C"/>
    <w:rsid w:val="005E5299"/>
    <w:rsid w:val="005F1C57"/>
    <w:rsid w:val="006039BC"/>
    <w:rsid w:val="00615653"/>
    <w:rsid w:val="00621150"/>
    <w:rsid w:val="00681E05"/>
    <w:rsid w:val="006B2BBB"/>
    <w:rsid w:val="006C326D"/>
    <w:rsid w:val="006F3ADF"/>
    <w:rsid w:val="007015E7"/>
    <w:rsid w:val="0070665B"/>
    <w:rsid w:val="00744876"/>
    <w:rsid w:val="00751F6A"/>
    <w:rsid w:val="00784398"/>
    <w:rsid w:val="007A6513"/>
    <w:rsid w:val="007C3D96"/>
    <w:rsid w:val="007E54DB"/>
    <w:rsid w:val="007E68FD"/>
    <w:rsid w:val="007E6F6D"/>
    <w:rsid w:val="007F12F6"/>
    <w:rsid w:val="007F4A3E"/>
    <w:rsid w:val="00815024"/>
    <w:rsid w:val="00820F3F"/>
    <w:rsid w:val="00831BCB"/>
    <w:rsid w:val="00833C7D"/>
    <w:rsid w:val="00842ABB"/>
    <w:rsid w:val="00864A45"/>
    <w:rsid w:val="00890CB4"/>
    <w:rsid w:val="00896379"/>
    <w:rsid w:val="00896CF9"/>
    <w:rsid w:val="008A0BC4"/>
    <w:rsid w:val="008C3843"/>
    <w:rsid w:val="008D4583"/>
    <w:rsid w:val="008D6F7B"/>
    <w:rsid w:val="008F4E16"/>
    <w:rsid w:val="008F69B3"/>
    <w:rsid w:val="00905FAF"/>
    <w:rsid w:val="0092498F"/>
    <w:rsid w:val="0092584D"/>
    <w:rsid w:val="00946266"/>
    <w:rsid w:val="009519F1"/>
    <w:rsid w:val="00965E09"/>
    <w:rsid w:val="00984706"/>
    <w:rsid w:val="009A678D"/>
    <w:rsid w:val="009B4320"/>
    <w:rsid w:val="009C4898"/>
    <w:rsid w:val="009C6A7A"/>
    <w:rsid w:val="009F3064"/>
    <w:rsid w:val="00A063BF"/>
    <w:rsid w:val="00A37384"/>
    <w:rsid w:val="00A43BA3"/>
    <w:rsid w:val="00A440B5"/>
    <w:rsid w:val="00A94725"/>
    <w:rsid w:val="00AC4C1B"/>
    <w:rsid w:val="00AD3CA0"/>
    <w:rsid w:val="00AE0B3A"/>
    <w:rsid w:val="00AE47D8"/>
    <w:rsid w:val="00B25646"/>
    <w:rsid w:val="00B25ADA"/>
    <w:rsid w:val="00B4154F"/>
    <w:rsid w:val="00B45ED2"/>
    <w:rsid w:val="00B6355B"/>
    <w:rsid w:val="00B76772"/>
    <w:rsid w:val="00B917FD"/>
    <w:rsid w:val="00B920E1"/>
    <w:rsid w:val="00B967D9"/>
    <w:rsid w:val="00BA369F"/>
    <w:rsid w:val="00BB3E2E"/>
    <w:rsid w:val="00BB4829"/>
    <w:rsid w:val="00BB7532"/>
    <w:rsid w:val="00BC4F29"/>
    <w:rsid w:val="00BD4E59"/>
    <w:rsid w:val="00C36AA5"/>
    <w:rsid w:val="00C52F6A"/>
    <w:rsid w:val="00C667A0"/>
    <w:rsid w:val="00C66DFF"/>
    <w:rsid w:val="00C73167"/>
    <w:rsid w:val="00C8652E"/>
    <w:rsid w:val="00CB348F"/>
    <w:rsid w:val="00D00D76"/>
    <w:rsid w:val="00D035A2"/>
    <w:rsid w:val="00D109BB"/>
    <w:rsid w:val="00D12FF7"/>
    <w:rsid w:val="00D21D46"/>
    <w:rsid w:val="00D2350E"/>
    <w:rsid w:val="00D27F2F"/>
    <w:rsid w:val="00D765D0"/>
    <w:rsid w:val="00D96057"/>
    <w:rsid w:val="00DA442D"/>
    <w:rsid w:val="00E06A4E"/>
    <w:rsid w:val="00E06ADC"/>
    <w:rsid w:val="00E5101B"/>
    <w:rsid w:val="00E5318F"/>
    <w:rsid w:val="00E63FE5"/>
    <w:rsid w:val="00E66781"/>
    <w:rsid w:val="00E83705"/>
    <w:rsid w:val="00E92DC8"/>
    <w:rsid w:val="00E94722"/>
    <w:rsid w:val="00EC44FC"/>
    <w:rsid w:val="00EF07FA"/>
    <w:rsid w:val="00F114F4"/>
    <w:rsid w:val="00F1166B"/>
    <w:rsid w:val="00F20BEE"/>
    <w:rsid w:val="00F265CC"/>
    <w:rsid w:val="00F41916"/>
    <w:rsid w:val="00F4712B"/>
    <w:rsid w:val="00F61B85"/>
    <w:rsid w:val="00F6221B"/>
    <w:rsid w:val="00F74011"/>
    <w:rsid w:val="00F94C36"/>
    <w:rsid w:val="00F95BEB"/>
    <w:rsid w:val="00FB115D"/>
    <w:rsid w:val="00FB7F54"/>
    <w:rsid w:val="00FE0BBB"/>
    <w:rsid w:val="00FE3FA8"/>
    <w:rsid w:val="00FE66C9"/>
    <w:rsid w:val="00FF68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CE7EB"/>
  <w15:chartTrackingRefBased/>
  <w15:docId w15:val="{8C73EF53-10FA-4173-8305-7E30205F2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1B28"/>
  </w:style>
  <w:style w:type="paragraph" w:styleId="Nagwek1">
    <w:name w:val="heading 1"/>
    <w:basedOn w:val="Normalny"/>
    <w:next w:val="Normalny"/>
    <w:link w:val="Nagwek1Znak"/>
    <w:qFormat/>
    <w:rsid w:val="00524449"/>
    <w:pPr>
      <w:keepNext/>
      <w:numPr>
        <w:numId w:val="1"/>
      </w:numPr>
      <w:suppressAutoHyphens/>
      <w:spacing w:after="0" w:line="240" w:lineRule="auto"/>
      <w:jc w:val="both"/>
      <w:outlineLvl w:val="0"/>
    </w:pPr>
    <w:rPr>
      <w:rFonts w:ascii="Times New Roman" w:eastAsia="Times New Roman" w:hAnsi="Times New Roman" w:cs="Times New Roman"/>
      <w:b/>
      <w:bCs/>
      <w:szCs w:val="20"/>
      <w:lang w:eastAsia="ar-SA"/>
    </w:rPr>
  </w:style>
  <w:style w:type="paragraph" w:styleId="Nagwek2">
    <w:name w:val="heading 2"/>
    <w:basedOn w:val="Normalny"/>
    <w:next w:val="Normalny"/>
    <w:link w:val="Nagwek2Znak"/>
    <w:semiHidden/>
    <w:unhideWhenUsed/>
    <w:qFormat/>
    <w:rsid w:val="003D16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2F5ACA"/>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Nagwek4">
    <w:name w:val="heading 4"/>
    <w:basedOn w:val="Normalny"/>
    <w:next w:val="Normalny"/>
    <w:link w:val="Nagwek4Znak"/>
    <w:uiPriority w:val="9"/>
    <w:unhideWhenUsed/>
    <w:qFormat/>
    <w:rsid w:val="00B6355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semiHidden/>
    <w:unhideWhenUsed/>
    <w:qFormat/>
    <w:rsid w:val="00524449"/>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semiHidden/>
    <w:unhideWhenUsed/>
    <w:qFormat/>
    <w:rsid w:val="00B920E1"/>
    <w:pPr>
      <w:keepNext/>
      <w:keepLines/>
      <w:spacing w:before="40" w:after="0"/>
      <w:outlineLvl w:val="5"/>
    </w:pPr>
    <w:rPr>
      <w:rFonts w:asciiTheme="majorHAnsi" w:eastAsiaTheme="majorEastAsia" w:hAnsiTheme="majorHAnsi" w:cstheme="majorBidi"/>
      <w:color w:val="1F3763" w:themeColor="accent1" w:themeShade="7F"/>
    </w:rPr>
  </w:style>
  <w:style w:type="paragraph" w:styleId="Nagwek8">
    <w:name w:val="heading 8"/>
    <w:basedOn w:val="Normalny"/>
    <w:next w:val="Normalny"/>
    <w:link w:val="Nagwek8Znak"/>
    <w:semiHidden/>
    <w:unhideWhenUsed/>
    <w:qFormat/>
    <w:rsid w:val="002F5ACA"/>
    <w:pPr>
      <w:widowControl w:val="0"/>
      <w:suppressAutoHyphens/>
      <w:spacing w:before="240" w:after="60" w:line="240" w:lineRule="auto"/>
      <w:outlineLvl w:val="7"/>
    </w:pPr>
    <w:rPr>
      <w:rFonts w:ascii="Calibri" w:eastAsia="Times New Roman" w:hAnsi="Calibri" w:cs="Calibri"/>
      <w:i/>
      <w:iCs/>
      <w:kern w:val="2"/>
      <w:sz w:val="24"/>
      <w:szCs w:val="20"/>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24449"/>
    <w:rPr>
      <w:rFonts w:ascii="Times New Roman" w:eastAsia="Times New Roman" w:hAnsi="Times New Roman" w:cs="Times New Roman"/>
      <w:b/>
      <w:bCs/>
      <w:szCs w:val="20"/>
      <w:lang w:eastAsia="ar-SA"/>
    </w:rPr>
  </w:style>
  <w:style w:type="character" w:customStyle="1" w:styleId="Nagwek2Znak">
    <w:name w:val="Nagłówek 2 Znak"/>
    <w:basedOn w:val="Domylnaczcionkaakapitu"/>
    <w:link w:val="Nagwek2"/>
    <w:semiHidden/>
    <w:rsid w:val="003D1629"/>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uiPriority w:val="9"/>
    <w:rsid w:val="00B6355B"/>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semiHidden/>
    <w:rsid w:val="0052444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semiHidden/>
    <w:rsid w:val="00B920E1"/>
    <w:rPr>
      <w:rFonts w:asciiTheme="majorHAnsi" w:eastAsiaTheme="majorEastAsia" w:hAnsiTheme="majorHAnsi" w:cstheme="majorBidi"/>
      <w:color w:val="1F3763" w:themeColor="accent1" w:themeShade="7F"/>
    </w:rPr>
  </w:style>
  <w:style w:type="paragraph" w:styleId="Nagwek">
    <w:name w:val="header"/>
    <w:basedOn w:val="Normalny"/>
    <w:link w:val="NagwekZnak"/>
    <w:uiPriority w:val="99"/>
    <w:unhideWhenUsed/>
    <w:rsid w:val="00B25A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5ADA"/>
  </w:style>
  <w:style w:type="paragraph" w:styleId="Stopka">
    <w:name w:val="footer"/>
    <w:basedOn w:val="Normalny"/>
    <w:link w:val="StopkaZnak"/>
    <w:uiPriority w:val="99"/>
    <w:unhideWhenUsed/>
    <w:rsid w:val="00B25A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5ADA"/>
  </w:style>
  <w:style w:type="paragraph" w:styleId="NormalnyWeb">
    <w:name w:val="Normal (Web)"/>
    <w:basedOn w:val="Normalny"/>
    <w:uiPriority w:val="99"/>
    <w:unhideWhenUsed/>
    <w:rsid w:val="00E06ADC"/>
    <w:pPr>
      <w:spacing w:before="280" w:after="119" w:line="240" w:lineRule="auto"/>
    </w:pPr>
    <w:rPr>
      <w:rFonts w:ascii="Times New Roman" w:eastAsia="Times New Roman" w:hAnsi="Times New Roman" w:cs="Times New Roman"/>
      <w:sz w:val="24"/>
      <w:szCs w:val="24"/>
      <w:lang w:eastAsia="ar-SA"/>
    </w:rPr>
  </w:style>
  <w:style w:type="paragraph" w:styleId="Tekstpodstawowy">
    <w:name w:val="Body Text"/>
    <w:basedOn w:val="Normalny"/>
    <w:link w:val="TekstpodstawowyZnak"/>
    <w:unhideWhenUsed/>
    <w:rsid w:val="00E06ADC"/>
    <w:pPr>
      <w:suppressAutoHyphens/>
      <w:spacing w:after="0" w:line="240" w:lineRule="auto"/>
      <w:jc w:val="center"/>
    </w:pPr>
    <w:rPr>
      <w:rFonts w:ascii="Times New Roman" w:eastAsia="Times New Roman" w:hAnsi="Times New Roman" w:cs="Times New Roman"/>
      <w:b/>
      <w:bCs/>
      <w:i/>
      <w:iCs/>
      <w:szCs w:val="20"/>
      <w:lang w:eastAsia="ar-SA"/>
    </w:rPr>
  </w:style>
  <w:style w:type="character" w:customStyle="1" w:styleId="TekstpodstawowyZnak">
    <w:name w:val="Tekst podstawowy Znak"/>
    <w:basedOn w:val="Domylnaczcionkaakapitu"/>
    <w:link w:val="Tekstpodstawowy"/>
    <w:rsid w:val="00E06ADC"/>
    <w:rPr>
      <w:rFonts w:ascii="Times New Roman" w:eastAsia="Times New Roman" w:hAnsi="Times New Roman" w:cs="Times New Roman"/>
      <w:b/>
      <w:bCs/>
      <w:i/>
      <w:iCs/>
      <w:szCs w:val="20"/>
      <w:lang w:eastAsia="ar-SA"/>
    </w:rPr>
  </w:style>
  <w:style w:type="paragraph" w:customStyle="1" w:styleId="Zawartotabeli">
    <w:name w:val="Zawartość tabeli"/>
    <w:basedOn w:val="Normalny"/>
    <w:rsid w:val="00E06AD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WW-Domylnie">
    <w:name w:val="WW-Domyślnie"/>
    <w:rsid w:val="00E06ADC"/>
    <w:pPr>
      <w:suppressAutoHyphens/>
      <w:spacing w:after="0" w:line="240" w:lineRule="auto"/>
    </w:pPr>
    <w:rPr>
      <w:rFonts w:ascii="Arial" w:eastAsia="Times New Roman" w:hAnsi="Arial" w:cs="Arial"/>
      <w:sz w:val="24"/>
      <w:szCs w:val="20"/>
      <w:lang w:eastAsia="ar-SA"/>
    </w:rPr>
  </w:style>
  <w:style w:type="paragraph" w:customStyle="1" w:styleId="Standard">
    <w:name w:val="Standard"/>
    <w:rsid w:val="0052444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styleId="Hipercze">
    <w:name w:val="Hyperlink"/>
    <w:basedOn w:val="Domylnaczcionkaakapitu"/>
    <w:uiPriority w:val="99"/>
    <w:unhideWhenUsed/>
    <w:rsid w:val="001B6E1E"/>
    <w:rPr>
      <w:color w:val="0563C1" w:themeColor="hyperlink"/>
      <w:u w:val="single"/>
    </w:rPr>
  </w:style>
  <w:style w:type="character" w:customStyle="1" w:styleId="Nierozpoznanawzmianka1">
    <w:name w:val="Nierozpoznana wzmianka1"/>
    <w:basedOn w:val="Domylnaczcionkaakapitu"/>
    <w:uiPriority w:val="99"/>
    <w:semiHidden/>
    <w:unhideWhenUsed/>
    <w:rsid w:val="001B6E1E"/>
    <w:rPr>
      <w:color w:val="605E5C"/>
      <w:shd w:val="clear" w:color="auto" w:fill="E1DFDD"/>
    </w:rPr>
  </w:style>
  <w:style w:type="paragraph" w:styleId="Tekstpodstawowy3">
    <w:name w:val="Body Text 3"/>
    <w:basedOn w:val="Normalny"/>
    <w:link w:val="Tekstpodstawowy3Znak"/>
    <w:unhideWhenUsed/>
    <w:rsid w:val="0092498F"/>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92498F"/>
    <w:rPr>
      <w:rFonts w:ascii="Times New Roman" w:eastAsia="Times New Roman" w:hAnsi="Times New Roman" w:cs="Times New Roman"/>
      <w:sz w:val="16"/>
      <w:szCs w:val="16"/>
      <w:lang w:eastAsia="ar-SA"/>
    </w:rPr>
  </w:style>
  <w:style w:type="paragraph" w:styleId="Akapitzlist">
    <w:name w:val="List Paragraph"/>
    <w:basedOn w:val="Normalny"/>
    <w:qFormat/>
    <w:rsid w:val="004B5B19"/>
    <w:pPr>
      <w:ind w:left="720"/>
      <w:contextualSpacing/>
    </w:pPr>
  </w:style>
  <w:style w:type="paragraph" w:customStyle="1" w:styleId="WW-Wcicietekstu">
    <w:name w:val="WW-Wcięcie tekstu"/>
    <w:basedOn w:val="Normalny"/>
    <w:rsid w:val="00F41916"/>
    <w:pPr>
      <w:spacing w:after="0" w:line="240" w:lineRule="auto"/>
      <w:ind w:left="425"/>
    </w:pPr>
    <w:rPr>
      <w:rFonts w:ascii="Times New Roman" w:eastAsia="Times New Roman" w:hAnsi="Times New Roman" w:cs="Times New Roman"/>
      <w:sz w:val="24"/>
      <w:szCs w:val="20"/>
      <w:lang w:eastAsia="ar-SA"/>
    </w:rPr>
  </w:style>
  <w:style w:type="character" w:customStyle="1" w:styleId="StopkaZnak1">
    <w:name w:val="Stopka Znak1"/>
    <w:basedOn w:val="Domylnaczcionkaakapitu"/>
    <w:uiPriority w:val="99"/>
    <w:semiHidden/>
    <w:locked/>
    <w:rsid w:val="00B6355B"/>
    <w:rPr>
      <w:rFonts w:ascii="Times New Roman" w:eastAsia="Times New Roman" w:hAnsi="Times New Roman" w:cs="Times New Roman"/>
      <w:sz w:val="24"/>
      <w:szCs w:val="20"/>
      <w:lang w:eastAsia="ar-SA"/>
    </w:rPr>
  </w:style>
  <w:style w:type="paragraph" w:styleId="Tekstpodstawowywcity">
    <w:name w:val="Body Text Indent"/>
    <w:basedOn w:val="Normalny"/>
    <w:link w:val="TekstpodstawowywcityZnak1"/>
    <w:unhideWhenUsed/>
    <w:rsid w:val="003D1629"/>
    <w:pPr>
      <w:suppressAutoHyphens/>
      <w:spacing w:after="120" w:line="240" w:lineRule="auto"/>
      <w:ind w:left="283"/>
    </w:pPr>
    <w:rPr>
      <w:rFonts w:ascii="Times New Roman" w:eastAsia="Times New Roman" w:hAnsi="Times New Roman" w:cs="Times New Roman"/>
      <w:sz w:val="24"/>
      <w:szCs w:val="20"/>
      <w:lang w:eastAsia="ar-SA"/>
    </w:rPr>
  </w:style>
  <w:style w:type="character" w:customStyle="1" w:styleId="TekstpodstawowywcityZnak1">
    <w:name w:val="Tekst podstawowy wcięty Znak1"/>
    <w:basedOn w:val="Domylnaczcionkaakapitu"/>
    <w:link w:val="Tekstpodstawowywcity"/>
    <w:locked/>
    <w:rsid w:val="003D1629"/>
    <w:rPr>
      <w:rFonts w:ascii="Times New Roman" w:eastAsia="Times New Roman" w:hAnsi="Times New Roman" w:cs="Times New Roman"/>
      <w:sz w:val="24"/>
      <w:szCs w:val="20"/>
      <w:lang w:eastAsia="ar-SA"/>
    </w:rPr>
  </w:style>
  <w:style w:type="character" w:customStyle="1" w:styleId="TekstpodstawowywcityZnak">
    <w:name w:val="Tekst podstawowy wcięty Znak"/>
    <w:basedOn w:val="Domylnaczcionkaakapitu"/>
    <w:semiHidden/>
    <w:rsid w:val="003D1629"/>
  </w:style>
  <w:style w:type="paragraph" w:customStyle="1" w:styleId="WW-Tekstblokowy">
    <w:name w:val="WW-Tekst blokowy"/>
    <w:basedOn w:val="Normalny"/>
    <w:rsid w:val="00B920E1"/>
    <w:pPr>
      <w:suppressAutoHyphens/>
      <w:spacing w:after="0" w:line="240" w:lineRule="auto"/>
      <w:ind w:left="705" w:right="-567"/>
      <w:jc w:val="both"/>
    </w:pPr>
    <w:rPr>
      <w:rFonts w:ascii="Times New Roman" w:eastAsia="Times New Roman" w:hAnsi="Times New Roman" w:cs="Times New Roman"/>
      <w:i/>
      <w:sz w:val="28"/>
      <w:szCs w:val="20"/>
      <w:lang w:eastAsia="ar-SA"/>
    </w:rPr>
  </w:style>
  <w:style w:type="paragraph" w:styleId="Tekstpodstawowywcity3">
    <w:name w:val="Body Text Indent 3"/>
    <w:basedOn w:val="Normalny"/>
    <w:link w:val="Tekstpodstawowywcity3Znak"/>
    <w:unhideWhenUsed/>
    <w:rsid w:val="002F5ACA"/>
    <w:pPr>
      <w:spacing w:after="120"/>
      <w:ind w:left="283"/>
    </w:pPr>
    <w:rPr>
      <w:sz w:val="16"/>
      <w:szCs w:val="16"/>
    </w:rPr>
  </w:style>
  <w:style w:type="character" w:customStyle="1" w:styleId="Tekstpodstawowywcity3Znak">
    <w:name w:val="Tekst podstawowy wcięty 3 Znak"/>
    <w:basedOn w:val="Domylnaczcionkaakapitu"/>
    <w:link w:val="Tekstpodstawowywcity3"/>
    <w:rsid w:val="002F5ACA"/>
    <w:rPr>
      <w:sz w:val="16"/>
      <w:szCs w:val="16"/>
    </w:rPr>
  </w:style>
  <w:style w:type="character" w:customStyle="1" w:styleId="Nagwek3Znak">
    <w:name w:val="Nagłówek 3 Znak"/>
    <w:basedOn w:val="Domylnaczcionkaakapitu"/>
    <w:link w:val="Nagwek3"/>
    <w:uiPriority w:val="9"/>
    <w:semiHidden/>
    <w:rsid w:val="002F5ACA"/>
    <w:rPr>
      <w:rFonts w:ascii="Cambria" w:eastAsia="Times New Roman" w:hAnsi="Cambria" w:cs="Times New Roman"/>
      <w:b/>
      <w:bCs/>
      <w:sz w:val="26"/>
      <w:szCs w:val="26"/>
      <w:lang w:eastAsia="ar-SA"/>
    </w:rPr>
  </w:style>
  <w:style w:type="character" w:customStyle="1" w:styleId="Nagwek8Znak">
    <w:name w:val="Nagłówek 8 Znak"/>
    <w:basedOn w:val="Domylnaczcionkaakapitu"/>
    <w:link w:val="Nagwek8"/>
    <w:semiHidden/>
    <w:rsid w:val="002F5ACA"/>
    <w:rPr>
      <w:rFonts w:ascii="Calibri" w:eastAsia="Times New Roman" w:hAnsi="Calibri" w:cs="Calibri"/>
      <w:i/>
      <w:iCs/>
      <w:kern w:val="2"/>
      <w:sz w:val="24"/>
      <w:szCs w:val="20"/>
      <w:lang w:eastAsia="ar-SA"/>
    </w:rPr>
  </w:style>
  <w:style w:type="paragraph" w:customStyle="1" w:styleId="msonormal0">
    <w:name w:val="msonormal"/>
    <w:basedOn w:val="Normalny"/>
    <w:rsid w:val="002F5ACA"/>
    <w:pPr>
      <w:spacing w:before="280" w:after="119" w:line="240" w:lineRule="auto"/>
    </w:pPr>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1"/>
    <w:uiPriority w:val="99"/>
    <w:semiHidden/>
    <w:unhideWhenUsed/>
    <w:rsid w:val="002F5ACA"/>
    <w:pPr>
      <w:suppressAutoHyphens/>
      <w:spacing w:after="0" w:line="240" w:lineRule="auto"/>
    </w:pPr>
    <w:rPr>
      <w:rFonts w:ascii="Calibri" w:eastAsia="Calibri" w:hAnsi="Calibri" w:cs="Calibri"/>
      <w:sz w:val="20"/>
      <w:szCs w:val="20"/>
      <w:lang w:val="x-none" w:eastAsia="ar-SA"/>
    </w:rPr>
  </w:style>
  <w:style w:type="character" w:customStyle="1" w:styleId="TekstprzypisudolnegoZnak1">
    <w:name w:val="Tekst przypisu dolnego Znak1"/>
    <w:basedOn w:val="Domylnaczcionkaakapitu"/>
    <w:link w:val="Tekstprzypisudolnego"/>
    <w:uiPriority w:val="99"/>
    <w:semiHidden/>
    <w:locked/>
    <w:rsid w:val="002F5ACA"/>
    <w:rPr>
      <w:rFonts w:ascii="Calibri" w:eastAsia="Calibri" w:hAnsi="Calibri" w:cs="Calibri"/>
      <w:sz w:val="20"/>
      <w:szCs w:val="20"/>
      <w:lang w:val="x-none" w:eastAsia="ar-SA"/>
    </w:rPr>
  </w:style>
  <w:style w:type="character" w:customStyle="1" w:styleId="TekstprzypisudolnegoZnak">
    <w:name w:val="Tekst przypisu dolnego Znak"/>
    <w:basedOn w:val="Domylnaczcionkaakapitu"/>
    <w:uiPriority w:val="99"/>
    <w:semiHidden/>
    <w:rsid w:val="002F5ACA"/>
    <w:rPr>
      <w:sz w:val="20"/>
      <w:szCs w:val="20"/>
    </w:rPr>
  </w:style>
  <w:style w:type="paragraph" w:styleId="Tekstkomentarza">
    <w:name w:val="annotation text"/>
    <w:basedOn w:val="Normalny"/>
    <w:link w:val="TekstkomentarzaZnak"/>
    <w:uiPriority w:val="99"/>
    <w:semiHidden/>
    <w:unhideWhenUsed/>
    <w:rsid w:val="002F5ACA"/>
    <w:pPr>
      <w:spacing w:after="200" w:line="240" w:lineRule="auto"/>
    </w:pPr>
    <w:rPr>
      <w:rFonts w:ascii="Calibri" w:eastAsia="MS Mincho" w:hAnsi="Calibri" w:cs="Times New Roman"/>
      <w:sz w:val="20"/>
      <w:szCs w:val="20"/>
      <w:lang w:eastAsia="pl-PL"/>
    </w:rPr>
  </w:style>
  <w:style w:type="character" w:customStyle="1" w:styleId="TekstkomentarzaZnak">
    <w:name w:val="Tekst komentarza Znak"/>
    <w:basedOn w:val="Domylnaczcionkaakapitu"/>
    <w:link w:val="Tekstkomentarza"/>
    <w:uiPriority w:val="99"/>
    <w:semiHidden/>
    <w:rsid w:val="002F5ACA"/>
    <w:rPr>
      <w:rFonts w:ascii="Calibri" w:eastAsia="MS Mincho" w:hAnsi="Calibri" w:cs="Times New Roman"/>
      <w:sz w:val="20"/>
      <w:szCs w:val="20"/>
      <w:lang w:eastAsia="pl-PL"/>
    </w:rPr>
  </w:style>
  <w:style w:type="paragraph" w:styleId="Tekstprzypisukocowego">
    <w:name w:val="endnote text"/>
    <w:basedOn w:val="Normalny"/>
    <w:link w:val="TekstprzypisukocowegoZnak1"/>
    <w:semiHidden/>
    <w:unhideWhenUsed/>
    <w:rsid w:val="002F5ACA"/>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semiHidden/>
    <w:locked/>
    <w:rsid w:val="002F5ACA"/>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semiHidden/>
    <w:rsid w:val="002F5ACA"/>
    <w:rPr>
      <w:sz w:val="20"/>
      <w:szCs w:val="20"/>
    </w:rPr>
  </w:style>
  <w:style w:type="paragraph" w:styleId="Podtytu">
    <w:name w:val="Subtitle"/>
    <w:basedOn w:val="Normalny"/>
    <w:next w:val="Normalny"/>
    <w:link w:val="PodtytuZnak1"/>
    <w:qFormat/>
    <w:rsid w:val="002F5ACA"/>
    <w:pPr>
      <w:suppressAutoHyphens/>
      <w:spacing w:after="60" w:line="240" w:lineRule="auto"/>
      <w:jc w:val="center"/>
    </w:pPr>
    <w:rPr>
      <w:rFonts w:ascii="Cambria" w:eastAsia="Times New Roman" w:hAnsi="Cambria" w:cs="Times New Roman"/>
      <w:sz w:val="24"/>
      <w:szCs w:val="24"/>
      <w:lang w:eastAsia="ar-SA"/>
    </w:rPr>
  </w:style>
  <w:style w:type="character" w:customStyle="1" w:styleId="PodtytuZnak1">
    <w:name w:val="Podtytuł Znak1"/>
    <w:basedOn w:val="Domylnaczcionkaakapitu"/>
    <w:link w:val="Podtytu"/>
    <w:locked/>
    <w:rsid w:val="002F5ACA"/>
    <w:rPr>
      <w:rFonts w:ascii="Cambria" w:eastAsia="Times New Roman" w:hAnsi="Cambria" w:cs="Times New Roman"/>
      <w:sz w:val="24"/>
      <w:szCs w:val="24"/>
      <w:lang w:eastAsia="ar-SA"/>
    </w:rPr>
  </w:style>
  <w:style w:type="character" w:customStyle="1" w:styleId="PodtytuZnak">
    <w:name w:val="Podtytuł Znak"/>
    <w:basedOn w:val="Domylnaczcionkaakapitu"/>
    <w:rsid w:val="002F5ACA"/>
    <w:rPr>
      <w:rFonts w:eastAsiaTheme="minorEastAsia"/>
      <w:color w:val="5A5A5A" w:themeColor="text1" w:themeTint="A5"/>
      <w:spacing w:val="15"/>
    </w:rPr>
  </w:style>
  <w:style w:type="paragraph" w:styleId="Tytu">
    <w:name w:val="Title"/>
    <w:basedOn w:val="Normalny"/>
    <w:next w:val="Podtytu"/>
    <w:link w:val="TytuZnak1"/>
    <w:qFormat/>
    <w:rsid w:val="002F5ACA"/>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TytuZnak1">
    <w:name w:val="Tytuł Znak1"/>
    <w:basedOn w:val="Domylnaczcionkaakapitu"/>
    <w:link w:val="Tytu"/>
    <w:locked/>
    <w:rsid w:val="002F5ACA"/>
    <w:rPr>
      <w:rFonts w:ascii="Times New Roman" w:eastAsia="Times New Roman" w:hAnsi="Times New Roman" w:cs="Times New Roman"/>
      <w:b/>
      <w:bCs/>
      <w:sz w:val="28"/>
      <w:szCs w:val="24"/>
      <w:lang w:eastAsia="ar-SA"/>
    </w:rPr>
  </w:style>
  <w:style w:type="character" w:customStyle="1" w:styleId="TytuZnak">
    <w:name w:val="Tytuł Znak"/>
    <w:basedOn w:val="Domylnaczcionkaakapitu"/>
    <w:rsid w:val="002F5ACA"/>
    <w:rPr>
      <w:rFonts w:asciiTheme="majorHAnsi" w:eastAsiaTheme="majorEastAsia" w:hAnsiTheme="majorHAnsi" w:cstheme="majorBidi"/>
      <w:spacing w:val="-10"/>
      <w:kern w:val="28"/>
      <w:sz w:val="56"/>
      <w:szCs w:val="56"/>
    </w:rPr>
  </w:style>
  <w:style w:type="character" w:customStyle="1" w:styleId="Tekstpodstawowy2Znak">
    <w:name w:val="Tekst podstawowy 2 Znak"/>
    <w:basedOn w:val="Domylnaczcionkaakapitu"/>
    <w:link w:val="Tekstpodstawowy2"/>
    <w:semiHidden/>
    <w:rsid w:val="002F5ACA"/>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unhideWhenUsed/>
    <w:rsid w:val="002F5ACA"/>
    <w:pPr>
      <w:spacing w:after="120" w:line="480" w:lineRule="auto"/>
    </w:pPr>
    <w:rPr>
      <w:rFonts w:ascii="Times New Roman" w:eastAsia="Times New Roman" w:hAnsi="Times New Roman" w:cs="Times New Roman"/>
      <w:sz w:val="24"/>
      <w:szCs w:val="24"/>
      <w:lang w:eastAsia="pl-PL"/>
    </w:rPr>
  </w:style>
  <w:style w:type="character" w:customStyle="1" w:styleId="TematkomentarzaZnak">
    <w:name w:val="Temat komentarza Znak"/>
    <w:basedOn w:val="TekstkomentarzaZnak"/>
    <w:link w:val="Tematkomentarza"/>
    <w:uiPriority w:val="99"/>
    <w:semiHidden/>
    <w:rsid w:val="002F5ACA"/>
    <w:rPr>
      <w:rFonts w:ascii="Calibri" w:eastAsia="MS Mincho" w:hAnsi="Calibri"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2F5ACA"/>
    <w:rPr>
      <w:b/>
      <w:bCs/>
    </w:rPr>
  </w:style>
  <w:style w:type="paragraph" w:styleId="Tekstdymka">
    <w:name w:val="Balloon Text"/>
    <w:basedOn w:val="Normalny"/>
    <w:link w:val="TekstdymkaZnak1"/>
    <w:uiPriority w:val="99"/>
    <w:semiHidden/>
    <w:unhideWhenUsed/>
    <w:rsid w:val="002F5ACA"/>
    <w:pPr>
      <w:suppressAutoHyphens/>
      <w:spacing w:after="0" w:line="240" w:lineRule="auto"/>
    </w:pPr>
    <w:rPr>
      <w:rFonts w:ascii="Tahoma" w:eastAsia="Times New Roman" w:hAnsi="Tahoma" w:cs="Tahoma"/>
      <w:sz w:val="16"/>
      <w:szCs w:val="16"/>
      <w:lang w:eastAsia="ar-SA"/>
    </w:rPr>
  </w:style>
  <w:style w:type="character" w:customStyle="1" w:styleId="TekstdymkaZnak1">
    <w:name w:val="Tekst dymka Znak1"/>
    <w:basedOn w:val="Domylnaczcionkaakapitu"/>
    <w:link w:val="Tekstdymka"/>
    <w:uiPriority w:val="99"/>
    <w:semiHidden/>
    <w:locked/>
    <w:rsid w:val="002F5ACA"/>
    <w:rPr>
      <w:rFonts w:ascii="Tahoma" w:eastAsia="Times New Roman" w:hAnsi="Tahoma" w:cs="Tahoma"/>
      <w:sz w:val="16"/>
      <w:szCs w:val="16"/>
      <w:lang w:eastAsia="ar-SA"/>
    </w:rPr>
  </w:style>
  <w:style w:type="character" w:customStyle="1" w:styleId="TekstdymkaZnak">
    <w:name w:val="Tekst dymka Znak"/>
    <w:basedOn w:val="Domylnaczcionkaakapitu"/>
    <w:uiPriority w:val="99"/>
    <w:semiHidden/>
    <w:rsid w:val="002F5ACA"/>
    <w:rPr>
      <w:rFonts w:ascii="Segoe UI" w:hAnsi="Segoe UI" w:cs="Segoe UI"/>
      <w:sz w:val="18"/>
      <w:szCs w:val="18"/>
    </w:rPr>
  </w:style>
  <w:style w:type="paragraph" w:styleId="Bezodstpw">
    <w:name w:val="No Spacing"/>
    <w:uiPriority w:val="1"/>
    <w:qFormat/>
    <w:rsid w:val="002F5ACA"/>
    <w:pPr>
      <w:suppressAutoHyphens/>
      <w:spacing w:after="0" w:line="240" w:lineRule="auto"/>
    </w:pPr>
    <w:rPr>
      <w:rFonts w:ascii="Calibri" w:eastAsia="Times New Roman" w:hAnsi="Calibri" w:cs="Calibri"/>
      <w:lang w:eastAsia="ar-SA"/>
    </w:rPr>
  </w:style>
  <w:style w:type="paragraph" w:customStyle="1" w:styleId="Nagwek50">
    <w:name w:val="Nagłówek5"/>
    <w:basedOn w:val="Normalny"/>
    <w:next w:val="Tekstpodstawowy"/>
    <w:rsid w:val="002F5ACA"/>
    <w:pPr>
      <w:keepNext/>
      <w:suppressAutoHyphens/>
      <w:spacing w:before="240" w:after="120" w:line="240" w:lineRule="auto"/>
    </w:pPr>
    <w:rPr>
      <w:rFonts w:ascii="Arial" w:eastAsia="Arial Unicode MS" w:hAnsi="Arial" w:cs="Arial Unicode MS"/>
      <w:sz w:val="28"/>
      <w:szCs w:val="28"/>
      <w:lang w:eastAsia="ar-SA"/>
    </w:rPr>
  </w:style>
  <w:style w:type="paragraph" w:customStyle="1" w:styleId="Podpis5">
    <w:name w:val="Podpis5"/>
    <w:basedOn w:val="Normalny"/>
    <w:rsid w:val="002F5AC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ks">
    <w:name w:val="Indeks"/>
    <w:basedOn w:val="Normalny"/>
    <w:rsid w:val="002F5ACA"/>
    <w:pPr>
      <w:suppressLineNumbers/>
      <w:suppressAutoHyphens/>
      <w:spacing w:after="0" w:line="240" w:lineRule="auto"/>
    </w:pPr>
    <w:rPr>
      <w:rFonts w:ascii="Times New Roman" w:eastAsia="Times New Roman" w:hAnsi="Times New Roman" w:cs="Tahoma"/>
      <w:sz w:val="24"/>
      <w:szCs w:val="20"/>
      <w:lang w:eastAsia="ar-SA"/>
    </w:rPr>
  </w:style>
  <w:style w:type="paragraph" w:customStyle="1" w:styleId="Nagwek40">
    <w:name w:val="Nagłówek4"/>
    <w:basedOn w:val="Normalny"/>
    <w:next w:val="Tekstpodstawowy"/>
    <w:rsid w:val="002F5ACA"/>
    <w:pPr>
      <w:keepNext/>
      <w:suppressAutoHyphens/>
      <w:spacing w:before="240" w:after="120" w:line="240" w:lineRule="auto"/>
    </w:pPr>
    <w:rPr>
      <w:rFonts w:ascii="Arial" w:eastAsia="Arial Unicode MS" w:hAnsi="Arial" w:cs="Arial Unicode MS"/>
      <w:sz w:val="28"/>
      <w:szCs w:val="28"/>
      <w:lang w:eastAsia="ar-SA"/>
    </w:rPr>
  </w:style>
  <w:style w:type="paragraph" w:customStyle="1" w:styleId="Podpis4">
    <w:name w:val="Podpis4"/>
    <w:basedOn w:val="Normalny"/>
    <w:rsid w:val="002F5AC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Nagwek30">
    <w:name w:val="Nagłówek3"/>
    <w:basedOn w:val="Normalny"/>
    <w:next w:val="Tekstpodstawowy"/>
    <w:rsid w:val="002F5ACA"/>
    <w:pPr>
      <w:keepNext/>
      <w:suppressAutoHyphens/>
      <w:spacing w:before="240" w:after="120" w:line="240" w:lineRule="auto"/>
    </w:pPr>
    <w:rPr>
      <w:rFonts w:ascii="Arial" w:eastAsia="Lucida Sans Unicode" w:hAnsi="Arial" w:cs="Tahoma"/>
      <w:sz w:val="28"/>
      <w:szCs w:val="28"/>
      <w:lang w:eastAsia="ar-SA"/>
    </w:rPr>
  </w:style>
  <w:style w:type="paragraph" w:customStyle="1" w:styleId="Podpis3">
    <w:name w:val="Podpis3"/>
    <w:basedOn w:val="Normalny"/>
    <w:rsid w:val="002F5AC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20">
    <w:name w:val="Nagłówek2"/>
    <w:basedOn w:val="Normalny"/>
    <w:next w:val="Tekstpodstawowy"/>
    <w:rsid w:val="002F5ACA"/>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2F5AC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10">
    <w:name w:val="Nagłówek1"/>
    <w:basedOn w:val="Normalny"/>
    <w:next w:val="Tekstpodstawowy"/>
    <w:rsid w:val="002F5ACA"/>
    <w:pPr>
      <w:keepNext/>
      <w:suppressAutoHyphens/>
      <w:spacing w:before="240" w:after="120" w:line="240" w:lineRule="auto"/>
    </w:pPr>
    <w:rPr>
      <w:rFonts w:ascii="Arial" w:eastAsia="Lucida Sans Unicode" w:hAnsi="Arial" w:cs="Tahoma"/>
      <w:sz w:val="28"/>
      <w:szCs w:val="28"/>
      <w:lang w:eastAsia="ar-SA"/>
    </w:rPr>
  </w:style>
  <w:style w:type="paragraph" w:customStyle="1" w:styleId="Podpis1">
    <w:name w:val="Podpis1"/>
    <w:basedOn w:val="Normalny"/>
    <w:rsid w:val="002F5AC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tabeli">
    <w:name w:val="Nagłówek tabeli"/>
    <w:basedOn w:val="Zawartotabeli"/>
    <w:rsid w:val="002F5ACA"/>
    <w:pPr>
      <w:jc w:val="center"/>
    </w:pPr>
    <w:rPr>
      <w:b/>
      <w:bCs/>
      <w:i/>
      <w:iCs/>
    </w:rPr>
  </w:style>
  <w:style w:type="paragraph" w:customStyle="1" w:styleId="Tekstpodstawowyzwciciem21">
    <w:name w:val="Tekst podstawowy z wcięciem 21"/>
    <w:basedOn w:val="Tekstpodstawowywcity"/>
    <w:rsid w:val="002F5ACA"/>
    <w:pPr>
      <w:ind w:firstLine="210"/>
    </w:pPr>
  </w:style>
  <w:style w:type="paragraph" w:customStyle="1" w:styleId="Tekstpodstawowy21">
    <w:name w:val="Tekst podstawowy 21"/>
    <w:basedOn w:val="Normalny"/>
    <w:rsid w:val="002F5ACA"/>
    <w:pPr>
      <w:suppressAutoHyphens/>
      <w:spacing w:after="120" w:line="480" w:lineRule="auto"/>
    </w:pPr>
    <w:rPr>
      <w:rFonts w:ascii="Times New Roman" w:eastAsia="Times New Roman" w:hAnsi="Times New Roman" w:cs="Times New Roman"/>
      <w:sz w:val="24"/>
      <w:szCs w:val="20"/>
      <w:lang w:eastAsia="ar-SA"/>
    </w:rPr>
  </w:style>
  <w:style w:type="paragraph" w:customStyle="1" w:styleId="Default">
    <w:name w:val="Default"/>
    <w:rsid w:val="002F5ACA"/>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Tekstpodstawowywcity21">
    <w:name w:val="Tekst podstawowy wcięty 21"/>
    <w:basedOn w:val="Normalny"/>
    <w:rsid w:val="002F5ACA"/>
    <w:pPr>
      <w:widowControl w:val="0"/>
      <w:suppressAutoHyphens/>
      <w:spacing w:after="120" w:line="480" w:lineRule="auto"/>
      <w:ind w:left="283"/>
    </w:pPr>
    <w:rPr>
      <w:rFonts w:ascii="Times New Roman" w:eastAsia="Arial Unicode MS" w:hAnsi="Times New Roman" w:cs="Times New Roman"/>
      <w:kern w:val="2"/>
      <w:sz w:val="24"/>
      <w:szCs w:val="20"/>
      <w:lang w:eastAsia="ar-SA"/>
    </w:rPr>
  </w:style>
  <w:style w:type="paragraph" w:customStyle="1" w:styleId="Tekstpodstawowywcity22">
    <w:name w:val="Tekst podstawowy wcięty 22"/>
    <w:basedOn w:val="Normalny"/>
    <w:rsid w:val="002F5ACA"/>
    <w:pPr>
      <w:suppressAutoHyphens/>
      <w:spacing w:after="120" w:line="480" w:lineRule="auto"/>
      <w:ind w:left="283"/>
    </w:pPr>
    <w:rPr>
      <w:rFonts w:ascii="Times New Roman" w:eastAsia="Times New Roman" w:hAnsi="Times New Roman" w:cs="Times New Roman"/>
      <w:sz w:val="24"/>
      <w:szCs w:val="20"/>
      <w:lang w:eastAsia="ar-SA"/>
    </w:rPr>
  </w:style>
  <w:style w:type="paragraph" w:customStyle="1" w:styleId="Style5">
    <w:name w:val="Style5"/>
    <w:basedOn w:val="Normalny"/>
    <w:rsid w:val="002F5ACA"/>
    <w:pPr>
      <w:widowControl w:val="0"/>
      <w:autoSpaceDE w:val="0"/>
      <w:spacing w:after="0" w:line="24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2F5ACA"/>
    <w:pPr>
      <w:suppressAutoHyphens/>
      <w:spacing w:after="0" w:line="240" w:lineRule="auto"/>
      <w:jc w:val="both"/>
    </w:pPr>
    <w:rPr>
      <w:rFonts w:ascii="Times New Roman" w:eastAsia="Times New Roman" w:hAnsi="Times New Roman" w:cs="Times New Roman"/>
      <w:b/>
      <w:bCs/>
      <w:sz w:val="24"/>
      <w:szCs w:val="24"/>
      <w:lang w:eastAsia="ar-SA"/>
    </w:rPr>
  </w:style>
  <w:style w:type="paragraph" w:customStyle="1" w:styleId="Zawartoramki">
    <w:name w:val="Zawartość ramki"/>
    <w:basedOn w:val="Tekstpodstawowy"/>
    <w:rsid w:val="002F5ACA"/>
  </w:style>
  <w:style w:type="paragraph" w:customStyle="1" w:styleId="ZnakZnak1">
    <w:name w:val="Znak Znak1"/>
    <w:basedOn w:val="Normalny"/>
    <w:rsid w:val="002F5ACA"/>
    <w:pPr>
      <w:spacing w:after="0" w:line="240" w:lineRule="auto"/>
    </w:pPr>
    <w:rPr>
      <w:rFonts w:ascii="Arial" w:eastAsia="Times New Roman" w:hAnsi="Arial" w:cs="Arial"/>
      <w:sz w:val="24"/>
      <w:szCs w:val="24"/>
      <w:lang w:eastAsia="ar-SA"/>
    </w:rPr>
  </w:style>
  <w:style w:type="paragraph" w:customStyle="1" w:styleId="Textbody">
    <w:name w:val="Text body"/>
    <w:basedOn w:val="Normalny"/>
    <w:rsid w:val="002F5ACA"/>
    <w:pPr>
      <w:widowControl w:val="0"/>
      <w:suppressAutoHyphens/>
      <w:spacing w:after="120" w:line="240" w:lineRule="auto"/>
    </w:pPr>
    <w:rPr>
      <w:rFonts w:ascii="Times New Roman" w:eastAsia="Lucida Sans Unicode" w:hAnsi="Times New Roman" w:cs="Times New Roman"/>
      <w:kern w:val="2"/>
      <w:sz w:val="24"/>
      <w:szCs w:val="24"/>
      <w:lang w:eastAsia="ar-SA"/>
    </w:rPr>
  </w:style>
  <w:style w:type="paragraph" w:customStyle="1" w:styleId="Akapitzlist1">
    <w:name w:val="Akapit z listą1"/>
    <w:basedOn w:val="Normalny"/>
    <w:rsid w:val="002F5ACA"/>
    <w:pPr>
      <w:suppressAutoHyphens/>
      <w:spacing w:after="0" w:line="240" w:lineRule="auto"/>
      <w:ind w:left="720"/>
    </w:pPr>
    <w:rPr>
      <w:rFonts w:ascii="Times New Roman" w:eastAsia="Times New Roman" w:hAnsi="Times New Roman" w:cs="Mangal"/>
      <w:kern w:val="2"/>
      <w:sz w:val="24"/>
      <w:szCs w:val="24"/>
      <w:lang w:eastAsia="hi-IN" w:bidi="hi-IN"/>
    </w:rPr>
  </w:style>
  <w:style w:type="paragraph" w:customStyle="1" w:styleId="Subitemnumbered">
    <w:name w:val="Subitem numbered"/>
    <w:basedOn w:val="Normalny"/>
    <w:rsid w:val="002F5ACA"/>
    <w:pPr>
      <w:spacing w:after="0" w:line="360" w:lineRule="auto"/>
      <w:ind w:left="567" w:hanging="283"/>
    </w:pPr>
    <w:rPr>
      <w:rFonts w:ascii="Arial" w:eastAsia="Times New Roman" w:hAnsi="Arial" w:cs="Times New Roman"/>
      <w:sz w:val="20"/>
      <w:szCs w:val="20"/>
      <w:lang w:eastAsia="pl-PL"/>
    </w:rPr>
  </w:style>
  <w:style w:type="paragraph" w:customStyle="1" w:styleId="Normalny1">
    <w:name w:val="Normalny1"/>
    <w:rsid w:val="002F5ACA"/>
    <w:pPr>
      <w:spacing w:after="0" w:line="240" w:lineRule="auto"/>
    </w:pPr>
    <w:rPr>
      <w:rFonts w:ascii="Times New Roman" w:eastAsia="ヒラギノ角ゴ Pro W3" w:hAnsi="Times New Roman" w:cs="Times New Roman"/>
      <w:color w:val="000000"/>
      <w:sz w:val="24"/>
      <w:szCs w:val="20"/>
      <w:lang w:eastAsia="pl-PL"/>
    </w:rPr>
  </w:style>
  <w:style w:type="character" w:customStyle="1" w:styleId="WW8Num1z0">
    <w:name w:val="WW8Num1z0"/>
    <w:rsid w:val="002F5ACA"/>
    <w:rPr>
      <w:rFonts w:ascii="Symbol" w:hAnsi="Symbol" w:cs="Symbol" w:hint="default"/>
    </w:rPr>
  </w:style>
  <w:style w:type="character" w:customStyle="1" w:styleId="WW8Num1z1">
    <w:name w:val="WW8Num1z1"/>
    <w:rsid w:val="002F5ACA"/>
    <w:rPr>
      <w:rFonts w:ascii="Courier New" w:hAnsi="Courier New" w:cs="Courier New" w:hint="default"/>
    </w:rPr>
  </w:style>
  <w:style w:type="character" w:customStyle="1" w:styleId="WW8Num1z3">
    <w:name w:val="WW8Num1z3"/>
    <w:rsid w:val="002F5ACA"/>
    <w:rPr>
      <w:rFonts w:ascii="Symbol" w:hAnsi="Symbol" w:cs="Symbol" w:hint="default"/>
    </w:rPr>
  </w:style>
  <w:style w:type="character" w:customStyle="1" w:styleId="WW8Num2z0">
    <w:name w:val="WW8Num2z0"/>
    <w:rsid w:val="002F5ACA"/>
    <w:rPr>
      <w:rFonts w:ascii="Wingdings" w:hAnsi="Wingdings" w:cs="Wingdings" w:hint="default"/>
    </w:rPr>
  </w:style>
  <w:style w:type="character" w:customStyle="1" w:styleId="WW8Num2z1">
    <w:name w:val="WW8Num2z1"/>
    <w:rsid w:val="002F5ACA"/>
    <w:rPr>
      <w:rFonts w:ascii="Courier New" w:hAnsi="Courier New" w:cs="Courier New" w:hint="default"/>
    </w:rPr>
  </w:style>
  <w:style w:type="character" w:customStyle="1" w:styleId="WW8Num2z3">
    <w:name w:val="WW8Num2z3"/>
    <w:rsid w:val="002F5ACA"/>
    <w:rPr>
      <w:rFonts w:ascii="Symbol" w:hAnsi="Symbol" w:cs="Symbol" w:hint="default"/>
    </w:rPr>
  </w:style>
  <w:style w:type="character" w:customStyle="1" w:styleId="WW8Num3z0">
    <w:name w:val="WW8Num3z0"/>
    <w:rsid w:val="002F5ACA"/>
    <w:rPr>
      <w:rFonts w:ascii="Wingdings" w:hAnsi="Wingdings" w:cs="Wingdings" w:hint="default"/>
    </w:rPr>
  </w:style>
  <w:style w:type="character" w:customStyle="1" w:styleId="WW8Num3z1">
    <w:name w:val="WW8Num3z1"/>
    <w:rsid w:val="002F5ACA"/>
    <w:rPr>
      <w:rFonts w:ascii="OpenSymbol" w:hAnsi="OpenSymbol" w:cs="Courier New" w:hint="default"/>
    </w:rPr>
  </w:style>
  <w:style w:type="character" w:customStyle="1" w:styleId="WW8Num3z3">
    <w:name w:val="WW8Num3z3"/>
    <w:rsid w:val="002F5ACA"/>
    <w:rPr>
      <w:rFonts w:ascii="Symbol" w:hAnsi="Symbol" w:cs="Symbol" w:hint="default"/>
    </w:rPr>
  </w:style>
  <w:style w:type="character" w:customStyle="1" w:styleId="WW8Num4z0">
    <w:name w:val="WW8Num4z0"/>
    <w:rsid w:val="002F5ACA"/>
    <w:rPr>
      <w:rFonts w:ascii="Wingdings" w:hAnsi="Wingdings" w:cs="Wingdings" w:hint="default"/>
    </w:rPr>
  </w:style>
  <w:style w:type="character" w:customStyle="1" w:styleId="WW8Num4z1">
    <w:name w:val="WW8Num4z1"/>
    <w:rsid w:val="002F5ACA"/>
    <w:rPr>
      <w:rFonts w:ascii="Courier New" w:hAnsi="Courier New" w:cs="Courier New" w:hint="default"/>
    </w:rPr>
  </w:style>
  <w:style w:type="character" w:customStyle="1" w:styleId="WW8Num4z3">
    <w:name w:val="WW8Num4z3"/>
    <w:rsid w:val="002F5ACA"/>
    <w:rPr>
      <w:rFonts w:ascii="Symbol" w:hAnsi="Symbol" w:cs="Symbol" w:hint="default"/>
    </w:rPr>
  </w:style>
  <w:style w:type="character" w:customStyle="1" w:styleId="WW8Num8z0">
    <w:name w:val="WW8Num8z0"/>
    <w:rsid w:val="002F5ACA"/>
    <w:rPr>
      <w:rFonts w:ascii="Symbol" w:hAnsi="Symbol" w:cs="Symbol" w:hint="default"/>
    </w:rPr>
  </w:style>
  <w:style w:type="character" w:customStyle="1" w:styleId="WW8Num8z1">
    <w:name w:val="WW8Num8z1"/>
    <w:rsid w:val="002F5ACA"/>
    <w:rPr>
      <w:rFonts w:ascii="Courier New" w:hAnsi="Courier New" w:cs="Courier New" w:hint="default"/>
    </w:rPr>
  </w:style>
  <w:style w:type="character" w:customStyle="1" w:styleId="WW8Num13z0">
    <w:name w:val="WW8Num13z0"/>
    <w:rsid w:val="002F5ACA"/>
    <w:rPr>
      <w:rFonts w:ascii="Symbol" w:hAnsi="Symbol" w:cs="Symbol" w:hint="default"/>
    </w:rPr>
  </w:style>
  <w:style w:type="character" w:customStyle="1" w:styleId="WW8Num19z0">
    <w:name w:val="WW8Num19z0"/>
    <w:rsid w:val="002F5ACA"/>
    <w:rPr>
      <w:rFonts w:ascii="Symbol" w:hAnsi="Symbol" w:cs="Symbol" w:hint="default"/>
    </w:rPr>
  </w:style>
  <w:style w:type="character" w:customStyle="1" w:styleId="WW8Num21z0">
    <w:name w:val="WW8Num21z0"/>
    <w:rsid w:val="002F5ACA"/>
    <w:rPr>
      <w:rFonts w:ascii="Symbol" w:hAnsi="Symbol" w:cs="Symbol" w:hint="default"/>
    </w:rPr>
  </w:style>
  <w:style w:type="character" w:customStyle="1" w:styleId="WW8Num22z0">
    <w:name w:val="WW8Num22z0"/>
    <w:rsid w:val="002F5ACA"/>
    <w:rPr>
      <w:rFonts w:ascii="Symbol" w:hAnsi="Symbol" w:cs="Symbol" w:hint="default"/>
    </w:rPr>
  </w:style>
  <w:style w:type="character" w:customStyle="1" w:styleId="WW8Num25z0">
    <w:name w:val="WW8Num25z0"/>
    <w:rsid w:val="002F5ACA"/>
    <w:rPr>
      <w:rFonts w:ascii="Times New Roman" w:eastAsia="Times New Roman" w:hAnsi="Times New Roman" w:cs="Arial" w:hint="default"/>
    </w:rPr>
  </w:style>
  <w:style w:type="character" w:customStyle="1" w:styleId="WW8Num28z0">
    <w:name w:val="WW8Num28z0"/>
    <w:rsid w:val="002F5ACA"/>
    <w:rPr>
      <w:rFonts w:ascii="Symbol" w:hAnsi="Symbol" w:cs="Symbol" w:hint="default"/>
    </w:rPr>
  </w:style>
  <w:style w:type="character" w:customStyle="1" w:styleId="WW8Num30z0">
    <w:name w:val="WW8Num30z0"/>
    <w:rsid w:val="002F5ACA"/>
    <w:rPr>
      <w:rFonts w:ascii="Symbol" w:hAnsi="Symbol" w:cs="Symbol" w:hint="default"/>
    </w:rPr>
  </w:style>
  <w:style w:type="character" w:customStyle="1" w:styleId="WW8Num31z0">
    <w:name w:val="WW8Num31z0"/>
    <w:rsid w:val="002F5ACA"/>
    <w:rPr>
      <w:b/>
      <w:bCs w:val="0"/>
      <w:szCs w:val="24"/>
    </w:rPr>
  </w:style>
  <w:style w:type="character" w:customStyle="1" w:styleId="WW8Num32z0">
    <w:name w:val="WW8Num32z0"/>
    <w:rsid w:val="002F5ACA"/>
    <w:rPr>
      <w:b/>
      <w:bCs w:val="0"/>
    </w:rPr>
  </w:style>
  <w:style w:type="character" w:customStyle="1" w:styleId="WW8Num33z0">
    <w:name w:val="WW8Num33z0"/>
    <w:rsid w:val="002F5ACA"/>
    <w:rPr>
      <w:b w:val="0"/>
      <w:bCs w:val="0"/>
      <w:i w:val="0"/>
      <w:iCs w:val="0"/>
      <w:sz w:val="24"/>
      <w:szCs w:val="24"/>
    </w:rPr>
  </w:style>
  <w:style w:type="character" w:customStyle="1" w:styleId="WW8Num35z0">
    <w:name w:val="WW8Num35z0"/>
    <w:rsid w:val="002F5ACA"/>
    <w:rPr>
      <w:b/>
      <w:bCs w:val="0"/>
    </w:rPr>
  </w:style>
  <w:style w:type="character" w:customStyle="1" w:styleId="WW8Num36z1">
    <w:name w:val="WW8Num36z1"/>
    <w:rsid w:val="002F5ACA"/>
    <w:rPr>
      <w:rFonts w:ascii="Times New Roman" w:hAnsi="Times New Roman" w:cs="Times New Roman" w:hint="default"/>
      <w:i/>
      <w:iCs w:val="0"/>
    </w:rPr>
  </w:style>
  <w:style w:type="character" w:customStyle="1" w:styleId="WW8Num38z0">
    <w:name w:val="WW8Num38z0"/>
    <w:rsid w:val="002F5ACA"/>
    <w:rPr>
      <w:rFonts w:ascii="Book Antiqua" w:hAnsi="Book Antiqua" w:cs="Symbol" w:hint="default"/>
    </w:rPr>
  </w:style>
  <w:style w:type="character" w:customStyle="1" w:styleId="WW8Num38z1">
    <w:name w:val="WW8Num38z1"/>
    <w:rsid w:val="002F5ACA"/>
    <w:rPr>
      <w:rFonts w:ascii="Symbol" w:hAnsi="Symbol" w:cs="Courier New" w:hint="default"/>
    </w:rPr>
  </w:style>
  <w:style w:type="character" w:customStyle="1" w:styleId="WW8Num38z2">
    <w:name w:val="WW8Num38z2"/>
    <w:rsid w:val="002F5ACA"/>
    <w:rPr>
      <w:rFonts w:ascii="Wingdings" w:hAnsi="Wingdings" w:cs="Wingdings" w:hint="default"/>
    </w:rPr>
  </w:style>
  <w:style w:type="character" w:customStyle="1" w:styleId="WW8Num38z4">
    <w:name w:val="WW8Num38z4"/>
    <w:rsid w:val="002F5ACA"/>
    <w:rPr>
      <w:rFonts w:ascii="Courier New" w:hAnsi="Courier New" w:cs="Courier New" w:hint="default"/>
    </w:rPr>
  </w:style>
  <w:style w:type="character" w:customStyle="1" w:styleId="WW8Num39z0">
    <w:name w:val="WW8Num39z0"/>
    <w:rsid w:val="002F5ACA"/>
    <w:rPr>
      <w:rFonts w:ascii="Times New Roman" w:eastAsia="Times New Roman" w:hAnsi="Times New Roman" w:cs="Arial" w:hint="default"/>
    </w:rPr>
  </w:style>
  <w:style w:type="character" w:customStyle="1" w:styleId="WW8Num41z0">
    <w:name w:val="WW8Num41z0"/>
    <w:rsid w:val="002F5ACA"/>
    <w:rPr>
      <w:b/>
      <w:bCs w:val="0"/>
      <w:szCs w:val="24"/>
    </w:rPr>
  </w:style>
  <w:style w:type="character" w:customStyle="1" w:styleId="WW8Num41z1">
    <w:name w:val="WW8Num41z1"/>
    <w:rsid w:val="002F5ACA"/>
    <w:rPr>
      <w:rFonts w:ascii="Times New Roman" w:hAnsi="Times New Roman" w:cs="Times New Roman" w:hint="default"/>
      <w:i/>
      <w:iCs w:val="0"/>
    </w:rPr>
  </w:style>
  <w:style w:type="character" w:customStyle="1" w:styleId="WW8Num42z0">
    <w:name w:val="WW8Num42z0"/>
    <w:rsid w:val="002F5ACA"/>
    <w:rPr>
      <w:b/>
      <w:bCs w:val="0"/>
    </w:rPr>
  </w:style>
  <w:style w:type="character" w:customStyle="1" w:styleId="WW8Num42z1">
    <w:name w:val="WW8Num42z1"/>
    <w:rsid w:val="002F5ACA"/>
    <w:rPr>
      <w:rFonts w:ascii="Arial" w:hAnsi="Arial" w:cs="Arial" w:hint="default"/>
      <w:b w:val="0"/>
      <w:bCs w:val="0"/>
      <w:i w:val="0"/>
      <w:iCs w:val="0"/>
      <w:sz w:val="24"/>
      <w:szCs w:val="24"/>
    </w:rPr>
  </w:style>
  <w:style w:type="character" w:customStyle="1" w:styleId="WW8Num7z0">
    <w:name w:val="WW8Num7z0"/>
    <w:rsid w:val="002F5ACA"/>
    <w:rPr>
      <w:rFonts w:ascii="Symbol" w:hAnsi="Symbol" w:cs="Wingdings" w:hint="default"/>
    </w:rPr>
  </w:style>
  <w:style w:type="character" w:customStyle="1" w:styleId="WW8Num7z1">
    <w:name w:val="WW8Num7z1"/>
    <w:rsid w:val="002F5ACA"/>
    <w:rPr>
      <w:rFonts w:ascii="OpenSymbol" w:hAnsi="OpenSymbol" w:cs="Courier New" w:hint="default"/>
    </w:rPr>
  </w:style>
  <w:style w:type="character" w:customStyle="1" w:styleId="WW8Num12z0">
    <w:name w:val="WW8Num12z0"/>
    <w:rsid w:val="002F5ACA"/>
    <w:rPr>
      <w:rFonts w:ascii="Wingdings" w:hAnsi="Wingdings" w:cs="Wingdings" w:hint="default"/>
    </w:rPr>
  </w:style>
  <w:style w:type="character" w:customStyle="1" w:styleId="WW8Num18z0">
    <w:name w:val="WW8Num18z0"/>
    <w:rsid w:val="002F5ACA"/>
    <w:rPr>
      <w:rFonts w:ascii="Symbol" w:hAnsi="Symbol" w:cs="Symbol" w:hint="default"/>
    </w:rPr>
  </w:style>
  <w:style w:type="character" w:customStyle="1" w:styleId="WW8Num20z0">
    <w:name w:val="WW8Num20z0"/>
    <w:rsid w:val="002F5ACA"/>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24z0">
    <w:name w:val="WW8Num24z0"/>
    <w:rsid w:val="002F5ACA"/>
    <w:rPr>
      <w:b w:val="0"/>
      <w:bCs w:val="0"/>
      <w:i w:val="0"/>
      <w:iCs w:val="0"/>
      <w:sz w:val="24"/>
      <w:szCs w:val="24"/>
    </w:rPr>
  </w:style>
  <w:style w:type="character" w:customStyle="1" w:styleId="WW8Num27z0">
    <w:name w:val="WW8Num27z0"/>
    <w:rsid w:val="002F5ACA"/>
    <w:rPr>
      <w:rFonts w:ascii="Symbol" w:hAnsi="Symbol" w:cs="Symbol" w:hint="default"/>
    </w:rPr>
  </w:style>
  <w:style w:type="character" w:customStyle="1" w:styleId="WW8Num40z0">
    <w:name w:val="WW8Num40z0"/>
    <w:rsid w:val="002F5ACA"/>
    <w:rPr>
      <w:rFonts w:ascii="Symbol" w:hAnsi="Symbol" w:cs="Symbol" w:hint="default"/>
    </w:rPr>
  </w:style>
  <w:style w:type="character" w:customStyle="1" w:styleId="WW8Num40z1">
    <w:name w:val="WW8Num40z1"/>
    <w:rsid w:val="002F5ACA"/>
    <w:rPr>
      <w:rFonts w:ascii="Courier New" w:hAnsi="Courier New" w:cs="Courier New" w:hint="default"/>
    </w:rPr>
  </w:style>
  <w:style w:type="character" w:customStyle="1" w:styleId="WW8Num40z2">
    <w:name w:val="WW8Num40z2"/>
    <w:rsid w:val="002F5ACA"/>
    <w:rPr>
      <w:rFonts w:ascii="Wingdings" w:hAnsi="Wingdings" w:cs="Wingdings" w:hint="default"/>
    </w:rPr>
  </w:style>
  <w:style w:type="character" w:customStyle="1" w:styleId="WW8Num40z4">
    <w:name w:val="WW8Num40z4"/>
    <w:rsid w:val="002F5ACA"/>
    <w:rPr>
      <w:rFonts w:ascii="Courier New" w:hAnsi="Courier New" w:cs="Courier New" w:hint="default"/>
    </w:rPr>
  </w:style>
  <w:style w:type="character" w:customStyle="1" w:styleId="WW8Num43z0">
    <w:name w:val="WW8Num43z0"/>
    <w:rsid w:val="002F5ACA"/>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43z1">
    <w:name w:val="WW8Num43z1"/>
    <w:rsid w:val="002F5ACA"/>
    <w:rPr>
      <w:rFonts w:ascii="Times New Roman" w:hAnsi="Times New Roman" w:cs="Times New Roman" w:hint="default"/>
      <w:i/>
      <w:iCs w:val="0"/>
    </w:rPr>
  </w:style>
  <w:style w:type="character" w:customStyle="1" w:styleId="WW8Num44z0">
    <w:name w:val="WW8Num44z0"/>
    <w:rsid w:val="002F5ACA"/>
    <w:rPr>
      <w:rFonts w:ascii="Wingdings" w:hAnsi="Wingdings" w:cs="Wingdings" w:hint="default"/>
    </w:rPr>
  </w:style>
  <w:style w:type="character" w:customStyle="1" w:styleId="WW8Num44z1">
    <w:name w:val="WW8Num44z1"/>
    <w:rsid w:val="002F5ACA"/>
    <w:rPr>
      <w:rFonts w:ascii="OpenSymbol" w:hAnsi="OpenSymbol" w:cs="OpenSymbol" w:hint="default"/>
    </w:rPr>
  </w:style>
  <w:style w:type="character" w:customStyle="1" w:styleId="WW8Num44z3">
    <w:name w:val="WW8Num44z3"/>
    <w:rsid w:val="002F5ACA"/>
    <w:rPr>
      <w:rFonts w:ascii="Symbol" w:hAnsi="Symbol" w:cs="Symbol" w:hint="default"/>
    </w:rPr>
  </w:style>
  <w:style w:type="character" w:customStyle="1" w:styleId="WW8Num45z0">
    <w:name w:val="WW8Num45z0"/>
    <w:rsid w:val="002F5ACA"/>
    <w:rPr>
      <w:b/>
      <w:bCs w:val="0"/>
    </w:rPr>
  </w:style>
  <w:style w:type="character" w:customStyle="1" w:styleId="WW8Num46z0">
    <w:name w:val="WW8Num46z0"/>
    <w:rsid w:val="002F5ACA"/>
    <w:rPr>
      <w:b/>
      <w:bCs w:val="0"/>
    </w:rPr>
  </w:style>
  <w:style w:type="character" w:customStyle="1" w:styleId="WW8Num46z1">
    <w:name w:val="WW8Num46z1"/>
    <w:rsid w:val="002F5ACA"/>
    <w:rPr>
      <w:rFonts w:ascii="Times New Roman" w:eastAsia="Times New Roman" w:hAnsi="Times New Roman" w:cs="Times New Roman" w:hint="default"/>
      <w:i/>
      <w:iCs w:val="0"/>
    </w:rPr>
  </w:style>
  <w:style w:type="character" w:customStyle="1" w:styleId="WW8Num49z0">
    <w:name w:val="WW8Num49z0"/>
    <w:rsid w:val="002F5ACA"/>
    <w:rPr>
      <w:rFonts w:ascii="Symbol" w:hAnsi="Symbol" w:cs="OpenSymbol" w:hint="default"/>
    </w:rPr>
  </w:style>
  <w:style w:type="character" w:customStyle="1" w:styleId="WW8Num49z1">
    <w:name w:val="WW8Num49z1"/>
    <w:rsid w:val="002F5ACA"/>
    <w:rPr>
      <w:rFonts w:ascii="OpenSymbol" w:hAnsi="OpenSymbol" w:cs="OpenSymbol" w:hint="default"/>
    </w:rPr>
  </w:style>
  <w:style w:type="character" w:customStyle="1" w:styleId="Domylnaczcionkaakapitu5">
    <w:name w:val="Domyślna czcionka akapitu5"/>
    <w:rsid w:val="002F5ACA"/>
  </w:style>
  <w:style w:type="character" w:customStyle="1" w:styleId="WW8Num10z0">
    <w:name w:val="WW8Num10z0"/>
    <w:rsid w:val="002F5ACA"/>
    <w:rPr>
      <w:rFonts w:ascii="Wingdings" w:hAnsi="Wingdings" w:cs="Wingdings" w:hint="default"/>
    </w:rPr>
  </w:style>
  <w:style w:type="character" w:customStyle="1" w:styleId="WW8Num10z1">
    <w:name w:val="WW8Num10z1"/>
    <w:rsid w:val="002F5ACA"/>
    <w:rPr>
      <w:rFonts w:ascii="OpenSymbol" w:hAnsi="OpenSymbol" w:cs="Courier New" w:hint="default"/>
    </w:rPr>
  </w:style>
  <w:style w:type="character" w:customStyle="1" w:styleId="WW8Num17z0">
    <w:name w:val="WW8Num17z0"/>
    <w:rsid w:val="002F5ACA"/>
    <w:rPr>
      <w:rFonts w:ascii="Symbol" w:hAnsi="Symbol" w:cs="Symbol" w:hint="default"/>
    </w:rPr>
  </w:style>
  <w:style w:type="character" w:customStyle="1" w:styleId="WW8Num26z0">
    <w:name w:val="WW8Num26z0"/>
    <w:rsid w:val="002F5ACA"/>
    <w:rPr>
      <w:rFonts w:ascii="Symbol" w:hAnsi="Symbol" w:cs="Symbol" w:hint="default"/>
    </w:rPr>
  </w:style>
  <w:style w:type="character" w:customStyle="1" w:styleId="WW8Num29z0">
    <w:name w:val="WW8Num29z0"/>
    <w:rsid w:val="002F5ACA"/>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29z1">
    <w:name w:val="WW8Num29z1"/>
    <w:rsid w:val="002F5ACA"/>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36z0">
    <w:name w:val="WW8Num36z0"/>
    <w:rsid w:val="002F5ACA"/>
    <w:rPr>
      <w:rFonts w:ascii="Times New Roman" w:hAnsi="Times New Roman" w:cs="Times New Roman" w:hint="default"/>
    </w:rPr>
  </w:style>
  <w:style w:type="character" w:customStyle="1" w:styleId="WW8Num50z0">
    <w:name w:val="WW8Num50z0"/>
    <w:rsid w:val="002F5ACA"/>
    <w:rPr>
      <w:rFonts w:ascii="Symbol" w:hAnsi="Symbol" w:cs="Symbol" w:hint="default"/>
    </w:rPr>
  </w:style>
  <w:style w:type="character" w:customStyle="1" w:styleId="WW8Num50z1">
    <w:name w:val="WW8Num50z1"/>
    <w:rsid w:val="002F5ACA"/>
    <w:rPr>
      <w:rFonts w:ascii="Courier New" w:hAnsi="Courier New" w:cs="Courier New" w:hint="default"/>
    </w:rPr>
  </w:style>
  <w:style w:type="character" w:customStyle="1" w:styleId="WW8Num50z2">
    <w:name w:val="WW8Num50z2"/>
    <w:rsid w:val="002F5ACA"/>
    <w:rPr>
      <w:rFonts w:ascii="Wingdings" w:hAnsi="Wingdings" w:cs="Wingdings" w:hint="default"/>
    </w:rPr>
  </w:style>
  <w:style w:type="character" w:customStyle="1" w:styleId="WW8Num50z4">
    <w:name w:val="WW8Num50z4"/>
    <w:rsid w:val="002F5ACA"/>
    <w:rPr>
      <w:rFonts w:ascii="Courier New" w:hAnsi="Courier New" w:cs="Courier New" w:hint="default"/>
    </w:rPr>
  </w:style>
  <w:style w:type="character" w:customStyle="1" w:styleId="WW8Num51z0">
    <w:name w:val="WW8Num51z0"/>
    <w:rsid w:val="002F5ACA"/>
    <w:rPr>
      <w:rFonts w:ascii="Symbol" w:hAnsi="Symbol" w:cs="Symbol" w:hint="default"/>
    </w:rPr>
  </w:style>
  <w:style w:type="character" w:customStyle="1" w:styleId="WW8Num51z1">
    <w:name w:val="WW8Num51z1"/>
    <w:rsid w:val="002F5ACA"/>
    <w:rPr>
      <w:rFonts w:ascii="Courier New" w:hAnsi="Courier New" w:cs="Courier New" w:hint="default"/>
    </w:rPr>
  </w:style>
  <w:style w:type="character" w:customStyle="1" w:styleId="WW8Num51z2">
    <w:name w:val="WW8Num51z2"/>
    <w:rsid w:val="002F5ACA"/>
    <w:rPr>
      <w:rFonts w:ascii="Wingdings" w:hAnsi="Wingdings" w:cs="Wingdings" w:hint="default"/>
    </w:rPr>
  </w:style>
  <w:style w:type="character" w:customStyle="1" w:styleId="WW8Num52z1">
    <w:name w:val="WW8Num52z1"/>
    <w:rsid w:val="002F5ACA"/>
    <w:rPr>
      <w:rFonts w:ascii="Times New Roman" w:hAnsi="Times New Roman" w:cs="Times New Roman" w:hint="default"/>
      <w:b w:val="0"/>
      <w:bCs w:val="0"/>
    </w:rPr>
  </w:style>
  <w:style w:type="character" w:customStyle="1" w:styleId="WW8Num53z0">
    <w:name w:val="WW8Num53z0"/>
    <w:rsid w:val="002F5ACA"/>
    <w:rPr>
      <w:b/>
      <w:bCs w:val="0"/>
      <w:szCs w:val="24"/>
    </w:rPr>
  </w:style>
  <w:style w:type="character" w:customStyle="1" w:styleId="WW8Num53z1">
    <w:name w:val="WW8Num53z1"/>
    <w:rsid w:val="002F5ACA"/>
    <w:rPr>
      <w:rFonts w:ascii="Times New Roman" w:eastAsia="Times New Roman" w:hAnsi="Times New Roman" w:cs="Times New Roman" w:hint="default"/>
      <w:i/>
      <w:iCs w:val="0"/>
    </w:rPr>
  </w:style>
  <w:style w:type="character" w:customStyle="1" w:styleId="WW8Num54z0">
    <w:name w:val="WW8Num54z0"/>
    <w:rsid w:val="002F5ACA"/>
    <w:rPr>
      <w:rFonts w:ascii="Wingdings" w:hAnsi="Wingdings" w:cs="Wingdings" w:hint="default"/>
    </w:rPr>
  </w:style>
  <w:style w:type="character" w:customStyle="1" w:styleId="WW8Num54z1">
    <w:name w:val="WW8Num54z1"/>
    <w:rsid w:val="002F5ACA"/>
    <w:rPr>
      <w:rFonts w:ascii="OpenSymbol" w:hAnsi="OpenSymbol" w:cs="OpenSymbol" w:hint="default"/>
    </w:rPr>
  </w:style>
  <w:style w:type="character" w:customStyle="1" w:styleId="WW8Num54z3">
    <w:name w:val="WW8Num54z3"/>
    <w:rsid w:val="002F5ACA"/>
    <w:rPr>
      <w:rFonts w:ascii="Symbol" w:hAnsi="Symbol" w:cs="Symbol" w:hint="default"/>
    </w:rPr>
  </w:style>
  <w:style w:type="character" w:customStyle="1" w:styleId="WW8Num55z0">
    <w:name w:val="WW8Num55z0"/>
    <w:rsid w:val="002F5ACA"/>
    <w:rPr>
      <w:b w:val="0"/>
      <w:bCs w:val="0"/>
      <w:i w:val="0"/>
      <w:iCs w:val="0"/>
      <w:sz w:val="24"/>
      <w:szCs w:val="24"/>
    </w:rPr>
  </w:style>
  <w:style w:type="character" w:customStyle="1" w:styleId="WW8Num55z1">
    <w:name w:val="WW8Num55z1"/>
    <w:rsid w:val="002F5ACA"/>
    <w:rPr>
      <w:b w:val="0"/>
      <w:bCs w:val="0"/>
      <w:i w:val="0"/>
      <w:iCs w:val="0"/>
      <w:sz w:val="24"/>
    </w:rPr>
  </w:style>
  <w:style w:type="character" w:customStyle="1" w:styleId="WW8Num56z0">
    <w:name w:val="WW8Num56z0"/>
    <w:rsid w:val="002F5ACA"/>
    <w:rPr>
      <w:b/>
      <w:bCs w:val="0"/>
    </w:rPr>
  </w:style>
  <w:style w:type="character" w:customStyle="1" w:styleId="WW8Num56z1">
    <w:name w:val="WW8Num56z1"/>
    <w:rsid w:val="002F5ACA"/>
    <w:rPr>
      <w:rFonts w:ascii="Symbol" w:hAnsi="Symbol" w:cs="Symbol" w:hint="default"/>
      <w:sz w:val="24"/>
    </w:rPr>
  </w:style>
  <w:style w:type="character" w:customStyle="1" w:styleId="WW8Num59z0">
    <w:name w:val="WW8Num59z0"/>
    <w:rsid w:val="002F5ACA"/>
    <w:rPr>
      <w:rFonts w:ascii="Symbol" w:hAnsi="Symbol" w:cs="Symbol" w:hint="default"/>
    </w:rPr>
  </w:style>
  <w:style w:type="character" w:customStyle="1" w:styleId="Domylnaczcionkaakapitu4">
    <w:name w:val="Domyślna czcionka akapitu4"/>
    <w:rsid w:val="002F5ACA"/>
  </w:style>
  <w:style w:type="character" w:customStyle="1" w:styleId="Absatz-Standardschriftart">
    <w:name w:val="Absatz-Standardschriftart"/>
    <w:rsid w:val="002F5ACA"/>
  </w:style>
  <w:style w:type="character" w:customStyle="1" w:styleId="WW-Absatz-Standardschriftart">
    <w:name w:val="WW-Absatz-Standardschriftart"/>
    <w:rsid w:val="002F5ACA"/>
  </w:style>
  <w:style w:type="character" w:customStyle="1" w:styleId="WW-Absatz-Standardschriftart1">
    <w:name w:val="WW-Absatz-Standardschriftart1"/>
    <w:rsid w:val="002F5ACA"/>
  </w:style>
  <w:style w:type="character" w:customStyle="1" w:styleId="WW8Num11z0">
    <w:name w:val="WW8Num11z0"/>
    <w:rsid w:val="002F5ACA"/>
    <w:rPr>
      <w:rFonts w:ascii="Wingdings" w:hAnsi="Wingdings" w:cs="Wingdings" w:hint="default"/>
    </w:rPr>
  </w:style>
  <w:style w:type="character" w:customStyle="1" w:styleId="WW8Num11z1">
    <w:name w:val="WW8Num11z1"/>
    <w:rsid w:val="002F5ACA"/>
    <w:rPr>
      <w:rFonts w:ascii="OpenSymbol" w:hAnsi="OpenSymbol" w:cs="Courier New" w:hint="default"/>
    </w:rPr>
  </w:style>
  <w:style w:type="character" w:customStyle="1" w:styleId="WW8Num14z0">
    <w:name w:val="WW8Num14z0"/>
    <w:rsid w:val="002F5ACA"/>
    <w:rPr>
      <w:rFonts w:ascii="Symbol" w:hAnsi="Symbol"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14z1">
    <w:name w:val="WW8Num14z1"/>
    <w:rsid w:val="002F5ACA"/>
    <w:rPr>
      <w:rFonts w:ascii="OpenSymbol" w:hAnsi="OpenSymbol" w:cs="OpenSymbol" w:hint="default"/>
    </w:rPr>
  </w:style>
  <w:style w:type="character" w:customStyle="1" w:styleId="WW8Num15z0">
    <w:name w:val="WW8Num15z0"/>
    <w:rsid w:val="002F5ACA"/>
    <w:rPr>
      <w:rFonts w:ascii="Symbol" w:hAnsi="Symbol" w:cs="Symbol" w:hint="default"/>
      <w:sz w:val="18"/>
      <w:szCs w:val="18"/>
    </w:rPr>
  </w:style>
  <w:style w:type="character" w:customStyle="1" w:styleId="WW8Num15z1">
    <w:name w:val="WW8Num15z1"/>
    <w:rsid w:val="002F5ACA"/>
    <w:rPr>
      <w:rFonts w:ascii="OpenSymbol" w:hAnsi="OpenSymbol"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27z1">
    <w:name w:val="WW8Num27z1"/>
    <w:rsid w:val="002F5ACA"/>
    <w:rPr>
      <w:rFonts w:ascii="Courier New" w:hAnsi="Courier New" w:cs="Courier New" w:hint="default"/>
    </w:rPr>
  </w:style>
  <w:style w:type="character" w:customStyle="1" w:styleId="WW8Num27z2">
    <w:name w:val="WW8Num27z2"/>
    <w:rsid w:val="002F5ACA"/>
    <w:rPr>
      <w:rFonts w:ascii="Wingdings" w:hAnsi="Wingdings" w:cs="Wingdings" w:hint="default"/>
    </w:rPr>
  </w:style>
  <w:style w:type="character" w:customStyle="1" w:styleId="WW8Num30z1">
    <w:name w:val="WW8Num30z1"/>
    <w:rsid w:val="002F5ACA"/>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34z0">
    <w:name w:val="WW8Num34z0"/>
    <w:rsid w:val="002F5ACA"/>
    <w:rPr>
      <w:rFonts w:ascii="Symbol" w:hAnsi="Symbol" w:cs="Symbol" w:hint="default"/>
    </w:rPr>
  </w:style>
  <w:style w:type="character" w:customStyle="1" w:styleId="WW8Num34z1">
    <w:name w:val="WW8Num34z1"/>
    <w:rsid w:val="002F5ACA"/>
    <w:rPr>
      <w:rFonts w:ascii="Courier New" w:hAnsi="Courier New" w:cs="Courier New" w:hint="default"/>
    </w:rPr>
  </w:style>
  <w:style w:type="character" w:customStyle="1" w:styleId="WW8Num34z2">
    <w:name w:val="WW8Num34z2"/>
    <w:rsid w:val="002F5ACA"/>
    <w:rPr>
      <w:rFonts w:ascii="Wingdings" w:hAnsi="Wingdings" w:cs="Wingdings" w:hint="default"/>
    </w:rPr>
  </w:style>
  <w:style w:type="character" w:customStyle="1" w:styleId="WW8Num39z1">
    <w:name w:val="WW8Num39z1"/>
    <w:rsid w:val="002F5ACA"/>
    <w:rPr>
      <w:rFonts w:ascii="Courier New" w:hAnsi="Courier New" w:cs="Courier New" w:hint="default"/>
    </w:rPr>
  </w:style>
  <w:style w:type="character" w:customStyle="1" w:styleId="WW8Num39z2">
    <w:name w:val="WW8Num39z2"/>
    <w:rsid w:val="002F5ACA"/>
    <w:rPr>
      <w:rFonts w:ascii="Wingdings" w:hAnsi="Wingdings" w:cs="Wingdings" w:hint="default"/>
    </w:rPr>
  </w:style>
  <w:style w:type="character" w:customStyle="1" w:styleId="WW8Num39z3">
    <w:name w:val="WW8Num39z3"/>
    <w:rsid w:val="002F5ACA"/>
    <w:rPr>
      <w:rFonts w:ascii="Symbol" w:hAnsi="Symbol" w:cs="Symbol" w:hint="default"/>
    </w:rPr>
  </w:style>
  <w:style w:type="character" w:customStyle="1" w:styleId="WW8Num45z1">
    <w:name w:val="WW8Num45z1"/>
    <w:rsid w:val="002F5ACA"/>
    <w:rPr>
      <w:b/>
      <w:bCs w:val="0"/>
      <w:strike w:val="0"/>
      <w:dstrike w:val="0"/>
      <w:u w:val="none"/>
      <w:effect w:val="none"/>
    </w:rPr>
  </w:style>
  <w:style w:type="character" w:customStyle="1" w:styleId="WW8Num45z2">
    <w:name w:val="WW8Num45z2"/>
    <w:rsid w:val="002F5ACA"/>
    <w:rPr>
      <w:b w:val="0"/>
      <w:bCs w:val="0"/>
    </w:rPr>
  </w:style>
  <w:style w:type="character" w:customStyle="1" w:styleId="WW8Num47z0">
    <w:name w:val="WW8Num47z0"/>
    <w:rsid w:val="002F5ACA"/>
    <w:rPr>
      <w:rFonts w:ascii="Symbol" w:hAnsi="Symbol" w:cs="Symbol" w:hint="default"/>
    </w:rPr>
  </w:style>
  <w:style w:type="character" w:customStyle="1" w:styleId="WW8Num47z1">
    <w:name w:val="WW8Num47z1"/>
    <w:rsid w:val="002F5ACA"/>
    <w:rPr>
      <w:rFonts w:ascii="Courier New" w:hAnsi="Courier New" w:cs="Courier New" w:hint="default"/>
    </w:rPr>
  </w:style>
  <w:style w:type="character" w:customStyle="1" w:styleId="WW8Num47z2">
    <w:name w:val="WW8Num47z2"/>
    <w:rsid w:val="002F5ACA"/>
    <w:rPr>
      <w:rFonts w:ascii="Wingdings" w:hAnsi="Wingdings" w:cs="Wingdings" w:hint="default"/>
    </w:rPr>
  </w:style>
  <w:style w:type="character" w:customStyle="1" w:styleId="Domylnaczcionkaakapitu3">
    <w:name w:val="Domyślna czcionka akapitu3"/>
    <w:rsid w:val="002F5ACA"/>
  </w:style>
  <w:style w:type="character" w:customStyle="1" w:styleId="WW-Absatz-Standardschriftart11">
    <w:name w:val="WW-Absatz-Standardschriftart11"/>
    <w:rsid w:val="002F5ACA"/>
  </w:style>
  <w:style w:type="character" w:customStyle="1" w:styleId="WW-Absatz-Standardschriftart111">
    <w:name w:val="WW-Absatz-Standardschriftart111"/>
    <w:rsid w:val="002F5ACA"/>
  </w:style>
  <w:style w:type="character" w:customStyle="1" w:styleId="WW-Absatz-Standardschriftart1111">
    <w:name w:val="WW-Absatz-Standardschriftart1111"/>
    <w:rsid w:val="002F5ACA"/>
  </w:style>
  <w:style w:type="character" w:customStyle="1" w:styleId="WW-Absatz-Standardschriftart11111">
    <w:name w:val="WW-Absatz-Standardschriftart11111"/>
    <w:rsid w:val="002F5ACA"/>
  </w:style>
  <w:style w:type="character" w:customStyle="1" w:styleId="WW-Absatz-Standardschriftart111111">
    <w:name w:val="WW-Absatz-Standardschriftart111111"/>
    <w:rsid w:val="002F5ACA"/>
  </w:style>
  <w:style w:type="character" w:customStyle="1" w:styleId="WW8Num10z3">
    <w:name w:val="WW8Num10z3"/>
    <w:rsid w:val="002F5ACA"/>
    <w:rPr>
      <w:rFonts w:ascii="Symbol" w:hAnsi="Symbol" w:cs="Symbol" w:hint="default"/>
    </w:rPr>
  </w:style>
  <w:style w:type="character" w:customStyle="1" w:styleId="WW-Absatz-Standardschriftart1111111">
    <w:name w:val="WW-Absatz-Standardschriftart1111111"/>
    <w:rsid w:val="002F5ACA"/>
  </w:style>
  <w:style w:type="character" w:customStyle="1" w:styleId="WW-Absatz-Standardschriftart11111111">
    <w:name w:val="WW-Absatz-Standardschriftart11111111"/>
    <w:rsid w:val="002F5ACA"/>
  </w:style>
  <w:style w:type="character" w:customStyle="1" w:styleId="WW-Absatz-Standardschriftart111111111">
    <w:name w:val="WW-Absatz-Standardschriftart111111111"/>
    <w:rsid w:val="002F5ACA"/>
  </w:style>
  <w:style w:type="character" w:customStyle="1" w:styleId="WW8Num4z2">
    <w:name w:val="WW8Num4z2"/>
    <w:rsid w:val="002F5ACA"/>
    <w:rPr>
      <w:rFonts w:ascii="Wingdings" w:hAnsi="Wingdings" w:cs="Wingdings" w:hint="default"/>
    </w:rPr>
  </w:style>
  <w:style w:type="character" w:customStyle="1" w:styleId="Domylnaczcionkaakapitu2">
    <w:name w:val="Domyślna czcionka akapitu2"/>
    <w:rsid w:val="002F5ACA"/>
  </w:style>
  <w:style w:type="character" w:customStyle="1" w:styleId="WW-Absatz-Standardschriftart1111111111">
    <w:name w:val="WW-Absatz-Standardschriftart1111111111"/>
    <w:rsid w:val="002F5ACA"/>
  </w:style>
  <w:style w:type="character" w:customStyle="1" w:styleId="WW-Absatz-Standardschriftart11111111111">
    <w:name w:val="WW-Absatz-Standardschriftart11111111111"/>
    <w:rsid w:val="002F5ACA"/>
  </w:style>
  <w:style w:type="character" w:customStyle="1" w:styleId="WW8Num1z2">
    <w:name w:val="WW8Num1z2"/>
    <w:rsid w:val="002F5ACA"/>
    <w:rPr>
      <w:rFonts w:ascii="Wingdings" w:hAnsi="Wingdings" w:cs="Wingdings" w:hint="default"/>
    </w:rPr>
  </w:style>
  <w:style w:type="character" w:customStyle="1" w:styleId="WW8Num3z2">
    <w:name w:val="WW8Num3z2"/>
    <w:rsid w:val="002F5ACA"/>
    <w:rPr>
      <w:rFonts w:ascii="Times New Roman" w:hAnsi="Times New Roman" w:cs="Times New Roman" w:hint="default"/>
    </w:rPr>
  </w:style>
  <w:style w:type="character" w:customStyle="1" w:styleId="WW8Num8z2">
    <w:name w:val="WW8Num8z2"/>
    <w:rsid w:val="002F5ACA"/>
    <w:rPr>
      <w:rFonts w:ascii="Wingdings" w:hAnsi="Wingdings" w:cs="Wingdings" w:hint="default"/>
    </w:rPr>
  </w:style>
  <w:style w:type="character" w:customStyle="1" w:styleId="WW8Num9z0">
    <w:name w:val="WW8Num9z0"/>
    <w:rsid w:val="002F5ACA"/>
    <w:rPr>
      <w:rFonts w:ascii="Wingdings" w:eastAsia="Times New Roman" w:hAnsi="Wingdings" w:cs="TTE2AE0F08t00" w:hint="default"/>
      <w:sz w:val="22"/>
    </w:rPr>
  </w:style>
  <w:style w:type="character" w:customStyle="1" w:styleId="WW8Num9z1">
    <w:name w:val="WW8Num9z1"/>
    <w:rsid w:val="002F5ACA"/>
    <w:rPr>
      <w:rFonts w:ascii="Courier New" w:hAnsi="Courier New" w:cs="Courier New" w:hint="default"/>
    </w:rPr>
  </w:style>
  <w:style w:type="character" w:customStyle="1" w:styleId="WW8Num9z2">
    <w:name w:val="WW8Num9z2"/>
    <w:rsid w:val="002F5ACA"/>
    <w:rPr>
      <w:rFonts w:ascii="Wingdings" w:hAnsi="Wingdings" w:cs="Wingdings" w:hint="default"/>
    </w:rPr>
  </w:style>
  <w:style w:type="character" w:customStyle="1" w:styleId="WW8Num9z3">
    <w:name w:val="WW8Num9z3"/>
    <w:rsid w:val="002F5ACA"/>
    <w:rPr>
      <w:rFonts w:ascii="Symbol" w:hAnsi="Symbol" w:cs="Symbol" w:hint="default"/>
    </w:rPr>
  </w:style>
  <w:style w:type="character" w:customStyle="1" w:styleId="WW8Num12z1">
    <w:name w:val="WW8Num12z1"/>
    <w:rsid w:val="002F5ACA"/>
    <w:rPr>
      <w:rFonts w:ascii="Courier New" w:hAnsi="Courier New" w:cs="Courier New" w:hint="default"/>
    </w:rPr>
  </w:style>
  <w:style w:type="character" w:customStyle="1" w:styleId="WW8Num12z3">
    <w:name w:val="WW8Num12z3"/>
    <w:rsid w:val="002F5ACA"/>
    <w:rPr>
      <w:rFonts w:ascii="Symbol" w:hAnsi="Symbol" w:cs="Symbol" w:hint="default"/>
    </w:rPr>
  </w:style>
  <w:style w:type="character" w:customStyle="1" w:styleId="Domylnaczcionkaakapitu1">
    <w:name w:val="Domyślna czcionka akapitu1"/>
    <w:rsid w:val="002F5ACA"/>
  </w:style>
  <w:style w:type="character" w:customStyle="1" w:styleId="Tekstpodstawowyzwciciem2Znak">
    <w:name w:val="Tekst podstawowy z wcięciem 2 Znak"/>
    <w:basedOn w:val="TekstpodstawowywcityZnak"/>
    <w:rsid w:val="002F5ACA"/>
    <w:rPr>
      <w:rFonts w:ascii="Times New Roman" w:eastAsia="Times New Roman" w:hAnsi="Times New Roman" w:cs="Times New Roman"/>
      <w:sz w:val="24"/>
      <w:szCs w:val="20"/>
      <w:lang w:eastAsia="ar-SA"/>
    </w:rPr>
  </w:style>
  <w:style w:type="character" w:customStyle="1" w:styleId="Znakiprzypiswkocowych">
    <w:name w:val="Znaki przypisów końcowych"/>
    <w:rsid w:val="002F5ACA"/>
    <w:rPr>
      <w:vertAlign w:val="superscript"/>
    </w:rPr>
  </w:style>
  <w:style w:type="character" w:customStyle="1" w:styleId="WW8Num5z0">
    <w:name w:val="WW8Num5z0"/>
    <w:rsid w:val="002F5ACA"/>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5z1">
    <w:name w:val="WW8Num5z1"/>
    <w:rsid w:val="002F5ACA"/>
    <w:rPr>
      <w:rFonts w:ascii="OpenSymbol" w:hAnsi="OpenSymbol" w:cs="OpenSymbol" w:hint="default"/>
    </w:rPr>
  </w:style>
  <w:style w:type="character" w:customStyle="1" w:styleId="WW8Num6z0">
    <w:name w:val="WW8Num6z0"/>
    <w:rsid w:val="002F5ACA"/>
    <w:rPr>
      <w:rFonts w:ascii="Symbol" w:hAnsi="Symbol" w:cs="TTE2AE0F08t00" w:hint="default"/>
      <w:sz w:val="22"/>
    </w:rPr>
  </w:style>
  <w:style w:type="character" w:customStyle="1" w:styleId="WW8Num6z1">
    <w:name w:val="WW8Num6z1"/>
    <w:rsid w:val="002F5ACA"/>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Tekstpodstawowywcity2Znak">
    <w:name w:val="Tekst podstawowy wcięty 2 Znak"/>
    <w:rsid w:val="002F5ACA"/>
    <w:rPr>
      <w:sz w:val="24"/>
    </w:rPr>
  </w:style>
  <w:style w:type="character" w:customStyle="1" w:styleId="tekstdokbold">
    <w:name w:val="tekstdokbold"/>
    <w:rsid w:val="002F5ACA"/>
    <w:rPr>
      <w:b/>
      <w:bCs/>
    </w:rPr>
  </w:style>
  <w:style w:type="character" w:customStyle="1" w:styleId="ZnakZnak2">
    <w:name w:val="Znak Znak2"/>
    <w:rsid w:val="002F5ACA"/>
    <w:rPr>
      <w:sz w:val="24"/>
      <w:lang w:val="pl-PL" w:eastAsia="ar-SA" w:bidi="ar-SA"/>
    </w:rPr>
  </w:style>
  <w:style w:type="character" w:customStyle="1" w:styleId="Znakiprzypiswdolnych">
    <w:name w:val="Znaki przypisów dolnych"/>
    <w:rsid w:val="002F5ACA"/>
    <w:rPr>
      <w:rFonts w:ascii="Times New Roman" w:hAnsi="Times New Roman" w:cs="Times New Roman" w:hint="default"/>
      <w:vertAlign w:val="superscript"/>
    </w:rPr>
  </w:style>
  <w:style w:type="character" w:customStyle="1" w:styleId="Symbolewypunktowania">
    <w:name w:val="Symbole wypunktowania"/>
    <w:rsid w:val="002F5ACA"/>
    <w:rPr>
      <w:rFonts w:ascii="OpenSymbol" w:eastAsia="OpenSymbol" w:hAnsi="OpenSymbol" w:cs="OpenSymbol" w:hint="default"/>
    </w:rPr>
  </w:style>
  <w:style w:type="character" w:customStyle="1" w:styleId="text1">
    <w:name w:val="text1"/>
    <w:rsid w:val="002F5ACA"/>
    <w:rPr>
      <w:rFonts w:ascii="Verdana" w:hAnsi="Verdana" w:hint="default"/>
      <w:color w:val="000000"/>
      <w:sz w:val="20"/>
      <w:szCs w:val="20"/>
    </w:rPr>
  </w:style>
  <w:style w:type="character" w:customStyle="1" w:styleId="Znak">
    <w:name w:val="Znak"/>
    <w:rsid w:val="002F5ACA"/>
    <w:rPr>
      <w:sz w:val="24"/>
      <w:szCs w:val="24"/>
      <w:lang w:val="pl-PL" w:eastAsia="ar-SA" w:bidi="ar-SA"/>
    </w:rPr>
  </w:style>
  <w:style w:type="character" w:customStyle="1" w:styleId="apple-converted-space">
    <w:name w:val="apple-converted-space"/>
    <w:basedOn w:val="Domylnaczcionkaakapitu"/>
    <w:rsid w:val="002F5ACA"/>
  </w:style>
  <w:style w:type="character" w:customStyle="1" w:styleId="Nierozpoznanawzmianka2">
    <w:name w:val="Nierozpoznana wzmianka2"/>
    <w:basedOn w:val="Domylnaczcionkaakapitu"/>
    <w:uiPriority w:val="99"/>
    <w:semiHidden/>
    <w:unhideWhenUsed/>
    <w:rsid w:val="005E5299"/>
    <w:rPr>
      <w:color w:val="605E5C"/>
      <w:shd w:val="clear" w:color="auto" w:fill="E1DFDD"/>
    </w:rPr>
  </w:style>
  <w:style w:type="paragraph" w:styleId="Tekstpodstawowyzwciciem2">
    <w:name w:val="Body Text First Indent 2"/>
    <w:basedOn w:val="Tekstpodstawowywcity"/>
    <w:link w:val="Tekstpodstawowyzwciciem2Znak1"/>
    <w:uiPriority w:val="99"/>
    <w:unhideWhenUsed/>
    <w:rsid w:val="003207FA"/>
    <w:pPr>
      <w:suppressAutoHyphens w:val="0"/>
      <w:spacing w:after="160" w:line="259" w:lineRule="auto"/>
      <w:ind w:left="360" w:firstLine="360"/>
    </w:pPr>
    <w:rPr>
      <w:rFonts w:asciiTheme="minorHAnsi" w:eastAsiaTheme="minorHAnsi" w:hAnsiTheme="minorHAnsi" w:cstheme="minorBidi"/>
      <w:sz w:val="22"/>
      <w:szCs w:val="22"/>
      <w:lang w:eastAsia="en-US"/>
    </w:rPr>
  </w:style>
  <w:style w:type="character" w:customStyle="1" w:styleId="Tekstpodstawowyzwciciem2Znak1">
    <w:name w:val="Tekst podstawowy z wcięciem 2 Znak1"/>
    <w:basedOn w:val="TekstpodstawowywcityZnak1"/>
    <w:link w:val="Tekstpodstawowyzwciciem2"/>
    <w:uiPriority w:val="99"/>
    <w:rsid w:val="003207FA"/>
    <w:rPr>
      <w:rFonts w:ascii="Times New Roman" w:eastAsia="Times New Roman" w:hAnsi="Times New Roman" w:cs="Times New Roman"/>
      <w:sz w:val="24"/>
      <w:szCs w:val="20"/>
      <w:lang w:eastAsia="ar-SA"/>
    </w:rPr>
  </w:style>
  <w:style w:type="character" w:styleId="Pogrubienie">
    <w:name w:val="Strong"/>
    <w:basedOn w:val="Domylnaczcionkaakapitu"/>
    <w:uiPriority w:val="22"/>
    <w:qFormat/>
    <w:rsid w:val="00BB7532"/>
    <w:rPr>
      <w:b/>
      <w:bCs/>
    </w:rPr>
  </w:style>
  <w:style w:type="table" w:styleId="Tabela-Siatka">
    <w:name w:val="Table Grid"/>
    <w:basedOn w:val="Standardowy"/>
    <w:uiPriority w:val="59"/>
    <w:rsid w:val="00F74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B3E2E"/>
    <w:rPr>
      <w:sz w:val="16"/>
      <w:szCs w:val="16"/>
    </w:rPr>
  </w:style>
  <w:style w:type="character" w:styleId="Odwoanieprzypisukocowego">
    <w:name w:val="endnote reference"/>
    <w:basedOn w:val="Domylnaczcionkaakapitu"/>
    <w:uiPriority w:val="99"/>
    <w:semiHidden/>
    <w:unhideWhenUsed/>
    <w:rsid w:val="001D03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12854">
      <w:bodyDiv w:val="1"/>
      <w:marLeft w:val="0"/>
      <w:marRight w:val="0"/>
      <w:marTop w:val="0"/>
      <w:marBottom w:val="0"/>
      <w:divBdr>
        <w:top w:val="none" w:sz="0" w:space="0" w:color="auto"/>
        <w:left w:val="none" w:sz="0" w:space="0" w:color="auto"/>
        <w:bottom w:val="none" w:sz="0" w:space="0" w:color="auto"/>
        <w:right w:val="none" w:sz="0" w:space="0" w:color="auto"/>
      </w:divBdr>
    </w:div>
    <w:div w:id="46615343">
      <w:bodyDiv w:val="1"/>
      <w:marLeft w:val="0"/>
      <w:marRight w:val="0"/>
      <w:marTop w:val="0"/>
      <w:marBottom w:val="0"/>
      <w:divBdr>
        <w:top w:val="none" w:sz="0" w:space="0" w:color="auto"/>
        <w:left w:val="none" w:sz="0" w:space="0" w:color="auto"/>
        <w:bottom w:val="none" w:sz="0" w:space="0" w:color="auto"/>
        <w:right w:val="none" w:sz="0" w:space="0" w:color="auto"/>
      </w:divBdr>
    </w:div>
    <w:div w:id="98794254">
      <w:bodyDiv w:val="1"/>
      <w:marLeft w:val="0"/>
      <w:marRight w:val="0"/>
      <w:marTop w:val="0"/>
      <w:marBottom w:val="0"/>
      <w:divBdr>
        <w:top w:val="none" w:sz="0" w:space="0" w:color="auto"/>
        <w:left w:val="none" w:sz="0" w:space="0" w:color="auto"/>
        <w:bottom w:val="none" w:sz="0" w:space="0" w:color="auto"/>
        <w:right w:val="none" w:sz="0" w:space="0" w:color="auto"/>
      </w:divBdr>
      <w:divsChild>
        <w:div w:id="1349982373">
          <w:marLeft w:val="0"/>
          <w:marRight w:val="0"/>
          <w:marTop w:val="0"/>
          <w:marBottom w:val="0"/>
          <w:divBdr>
            <w:top w:val="none" w:sz="0" w:space="0" w:color="auto"/>
            <w:left w:val="none" w:sz="0" w:space="0" w:color="auto"/>
            <w:bottom w:val="none" w:sz="0" w:space="0" w:color="auto"/>
            <w:right w:val="none" w:sz="0" w:space="0" w:color="auto"/>
          </w:divBdr>
          <w:divsChild>
            <w:div w:id="188247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1339">
      <w:bodyDiv w:val="1"/>
      <w:marLeft w:val="0"/>
      <w:marRight w:val="0"/>
      <w:marTop w:val="0"/>
      <w:marBottom w:val="0"/>
      <w:divBdr>
        <w:top w:val="none" w:sz="0" w:space="0" w:color="auto"/>
        <w:left w:val="none" w:sz="0" w:space="0" w:color="auto"/>
        <w:bottom w:val="none" w:sz="0" w:space="0" w:color="auto"/>
        <w:right w:val="none" w:sz="0" w:space="0" w:color="auto"/>
      </w:divBdr>
    </w:div>
    <w:div w:id="182981180">
      <w:bodyDiv w:val="1"/>
      <w:marLeft w:val="0"/>
      <w:marRight w:val="0"/>
      <w:marTop w:val="0"/>
      <w:marBottom w:val="0"/>
      <w:divBdr>
        <w:top w:val="none" w:sz="0" w:space="0" w:color="auto"/>
        <w:left w:val="none" w:sz="0" w:space="0" w:color="auto"/>
        <w:bottom w:val="none" w:sz="0" w:space="0" w:color="auto"/>
        <w:right w:val="none" w:sz="0" w:space="0" w:color="auto"/>
      </w:divBdr>
    </w:div>
    <w:div w:id="206142352">
      <w:bodyDiv w:val="1"/>
      <w:marLeft w:val="0"/>
      <w:marRight w:val="0"/>
      <w:marTop w:val="0"/>
      <w:marBottom w:val="0"/>
      <w:divBdr>
        <w:top w:val="none" w:sz="0" w:space="0" w:color="auto"/>
        <w:left w:val="none" w:sz="0" w:space="0" w:color="auto"/>
        <w:bottom w:val="none" w:sz="0" w:space="0" w:color="auto"/>
        <w:right w:val="none" w:sz="0" w:space="0" w:color="auto"/>
      </w:divBdr>
    </w:div>
    <w:div w:id="216548412">
      <w:bodyDiv w:val="1"/>
      <w:marLeft w:val="0"/>
      <w:marRight w:val="0"/>
      <w:marTop w:val="0"/>
      <w:marBottom w:val="0"/>
      <w:divBdr>
        <w:top w:val="none" w:sz="0" w:space="0" w:color="auto"/>
        <w:left w:val="none" w:sz="0" w:space="0" w:color="auto"/>
        <w:bottom w:val="none" w:sz="0" w:space="0" w:color="auto"/>
        <w:right w:val="none" w:sz="0" w:space="0" w:color="auto"/>
      </w:divBdr>
    </w:div>
    <w:div w:id="252590754">
      <w:bodyDiv w:val="1"/>
      <w:marLeft w:val="0"/>
      <w:marRight w:val="0"/>
      <w:marTop w:val="0"/>
      <w:marBottom w:val="0"/>
      <w:divBdr>
        <w:top w:val="none" w:sz="0" w:space="0" w:color="auto"/>
        <w:left w:val="none" w:sz="0" w:space="0" w:color="auto"/>
        <w:bottom w:val="none" w:sz="0" w:space="0" w:color="auto"/>
        <w:right w:val="none" w:sz="0" w:space="0" w:color="auto"/>
      </w:divBdr>
    </w:div>
    <w:div w:id="305744282">
      <w:bodyDiv w:val="1"/>
      <w:marLeft w:val="0"/>
      <w:marRight w:val="0"/>
      <w:marTop w:val="0"/>
      <w:marBottom w:val="0"/>
      <w:divBdr>
        <w:top w:val="none" w:sz="0" w:space="0" w:color="auto"/>
        <w:left w:val="none" w:sz="0" w:space="0" w:color="auto"/>
        <w:bottom w:val="none" w:sz="0" w:space="0" w:color="auto"/>
        <w:right w:val="none" w:sz="0" w:space="0" w:color="auto"/>
      </w:divBdr>
    </w:div>
    <w:div w:id="309603755">
      <w:bodyDiv w:val="1"/>
      <w:marLeft w:val="0"/>
      <w:marRight w:val="0"/>
      <w:marTop w:val="0"/>
      <w:marBottom w:val="0"/>
      <w:divBdr>
        <w:top w:val="none" w:sz="0" w:space="0" w:color="auto"/>
        <w:left w:val="none" w:sz="0" w:space="0" w:color="auto"/>
        <w:bottom w:val="none" w:sz="0" w:space="0" w:color="auto"/>
        <w:right w:val="none" w:sz="0" w:space="0" w:color="auto"/>
      </w:divBdr>
    </w:div>
    <w:div w:id="338889334">
      <w:bodyDiv w:val="1"/>
      <w:marLeft w:val="0"/>
      <w:marRight w:val="0"/>
      <w:marTop w:val="0"/>
      <w:marBottom w:val="0"/>
      <w:divBdr>
        <w:top w:val="none" w:sz="0" w:space="0" w:color="auto"/>
        <w:left w:val="none" w:sz="0" w:space="0" w:color="auto"/>
        <w:bottom w:val="none" w:sz="0" w:space="0" w:color="auto"/>
        <w:right w:val="none" w:sz="0" w:space="0" w:color="auto"/>
      </w:divBdr>
    </w:div>
    <w:div w:id="397826884">
      <w:bodyDiv w:val="1"/>
      <w:marLeft w:val="0"/>
      <w:marRight w:val="0"/>
      <w:marTop w:val="0"/>
      <w:marBottom w:val="0"/>
      <w:divBdr>
        <w:top w:val="none" w:sz="0" w:space="0" w:color="auto"/>
        <w:left w:val="none" w:sz="0" w:space="0" w:color="auto"/>
        <w:bottom w:val="none" w:sz="0" w:space="0" w:color="auto"/>
        <w:right w:val="none" w:sz="0" w:space="0" w:color="auto"/>
      </w:divBdr>
    </w:div>
    <w:div w:id="410125608">
      <w:bodyDiv w:val="1"/>
      <w:marLeft w:val="0"/>
      <w:marRight w:val="0"/>
      <w:marTop w:val="0"/>
      <w:marBottom w:val="0"/>
      <w:divBdr>
        <w:top w:val="none" w:sz="0" w:space="0" w:color="auto"/>
        <w:left w:val="none" w:sz="0" w:space="0" w:color="auto"/>
        <w:bottom w:val="none" w:sz="0" w:space="0" w:color="auto"/>
        <w:right w:val="none" w:sz="0" w:space="0" w:color="auto"/>
      </w:divBdr>
    </w:div>
    <w:div w:id="434054778">
      <w:bodyDiv w:val="1"/>
      <w:marLeft w:val="0"/>
      <w:marRight w:val="0"/>
      <w:marTop w:val="0"/>
      <w:marBottom w:val="0"/>
      <w:divBdr>
        <w:top w:val="none" w:sz="0" w:space="0" w:color="auto"/>
        <w:left w:val="none" w:sz="0" w:space="0" w:color="auto"/>
        <w:bottom w:val="none" w:sz="0" w:space="0" w:color="auto"/>
        <w:right w:val="none" w:sz="0" w:space="0" w:color="auto"/>
      </w:divBdr>
    </w:div>
    <w:div w:id="445391108">
      <w:bodyDiv w:val="1"/>
      <w:marLeft w:val="0"/>
      <w:marRight w:val="0"/>
      <w:marTop w:val="0"/>
      <w:marBottom w:val="0"/>
      <w:divBdr>
        <w:top w:val="none" w:sz="0" w:space="0" w:color="auto"/>
        <w:left w:val="none" w:sz="0" w:space="0" w:color="auto"/>
        <w:bottom w:val="none" w:sz="0" w:space="0" w:color="auto"/>
        <w:right w:val="none" w:sz="0" w:space="0" w:color="auto"/>
      </w:divBdr>
    </w:div>
    <w:div w:id="524903000">
      <w:bodyDiv w:val="1"/>
      <w:marLeft w:val="0"/>
      <w:marRight w:val="0"/>
      <w:marTop w:val="0"/>
      <w:marBottom w:val="0"/>
      <w:divBdr>
        <w:top w:val="none" w:sz="0" w:space="0" w:color="auto"/>
        <w:left w:val="none" w:sz="0" w:space="0" w:color="auto"/>
        <w:bottom w:val="none" w:sz="0" w:space="0" w:color="auto"/>
        <w:right w:val="none" w:sz="0" w:space="0" w:color="auto"/>
      </w:divBdr>
    </w:div>
    <w:div w:id="536695944">
      <w:bodyDiv w:val="1"/>
      <w:marLeft w:val="0"/>
      <w:marRight w:val="0"/>
      <w:marTop w:val="0"/>
      <w:marBottom w:val="0"/>
      <w:divBdr>
        <w:top w:val="none" w:sz="0" w:space="0" w:color="auto"/>
        <w:left w:val="none" w:sz="0" w:space="0" w:color="auto"/>
        <w:bottom w:val="none" w:sz="0" w:space="0" w:color="auto"/>
        <w:right w:val="none" w:sz="0" w:space="0" w:color="auto"/>
      </w:divBdr>
    </w:div>
    <w:div w:id="596669745">
      <w:bodyDiv w:val="1"/>
      <w:marLeft w:val="0"/>
      <w:marRight w:val="0"/>
      <w:marTop w:val="0"/>
      <w:marBottom w:val="0"/>
      <w:divBdr>
        <w:top w:val="none" w:sz="0" w:space="0" w:color="auto"/>
        <w:left w:val="none" w:sz="0" w:space="0" w:color="auto"/>
        <w:bottom w:val="none" w:sz="0" w:space="0" w:color="auto"/>
        <w:right w:val="none" w:sz="0" w:space="0" w:color="auto"/>
      </w:divBdr>
    </w:div>
    <w:div w:id="625434727">
      <w:bodyDiv w:val="1"/>
      <w:marLeft w:val="0"/>
      <w:marRight w:val="0"/>
      <w:marTop w:val="0"/>
      <w:marBottom w:val="0"/>
      <w:divBdr>
        <w:top w:val="none" w:sz="0" w:space="0" w:color="auto"/>
        <w:left w:val="none" w:sz="0" w:space="0" w:color="auto"/>
        <w:bottom w:val="none" w:sz="0" w:space="0" w:color="auto"/>
        <w:right w:val="none" w:sz="0" w:space="0" w:color="auto"/>
      </w:divBdr>
    </w:div>
    <w:div w:id="684752584">
      <w:bodyDiv w:val="1"/>
      <w:marLeft w:val="0"/>
      <w:marRight w:val="0"/>
      <w:marTop w:val="0"/>
      <w:marBottom w:val="0"/>
      <w:divBdr>
        <w:top w:val="none" w:sz="0" w:space="0" w:color="auto"/>
        <w:left w:val="none" w:sz="0" w:space="0" w:color="auto"/>
        <w:bottom w:val="none" w:sz="0" w:space="0" w:color="auto"/>
        <w:right w:val="none" w:sz="0" w:space="0" w:color="auto"/>
      </w:divBdr>
    </w:div>
    <w:div w:id="692221154">
      <w:bodyDiv w:val="1"/>
      <w:marLeft w:val="0"/>
      <w:marRight w:val="0"/>
      <w:marTop w:val="0"/>
      <w:marBottom w:val="0"/>
      <w:divBdr>
        <w:top w:val="none" w:sz="0" w:space="0" w:color="auto"/>
        <w:left w:val="none" w:sz="0" w:space="0" w:color="auto"/>
        <w:bottom w:val="none" w:sz="0" w:space="0" w:color="auto"/>
        <w:right w:val="none" w:sz="0" w:space="0" w:color="auto"/>
      </w:divBdr>
    </w:div>
    <w:div w:id="726418490">
      <w:bodyDiv w:val="1"/>
      <w:marLeft w:val="0"/>
      <w:marRight w:val="0"/>
      <w:marTop w:val="0"/>
      <w:marBottom w:val="0"/>
      <w:divBdr>
        <w:top w:val="none" w:sz="0" w:space="0" w:color="auto"/>
        <w:left w:val="none" w:sz="0" w:space="0" w:color="auto"/>
        <w:bottom w:val="none" w:sz="0" w:space="0" w:color="auto"/>
        <w:right w:val="none" w:sz="0" w:space="0" w:color="auto"/>
      </w:divBdr>
    </w:div>
    <w:div w:id="797265811">
      <w:bodyDiv w:val="1"/>
      <w:marLeft w:val="0"/>
      <w:marRight w:val="0"/>
      <w:marTop w:val="0"/>
      <w:marBottom w:val="0"/>
      <w:divBdr>
        <w:top w:val="none" w:sz="0" w:space="0" w:color="auto"/>
        <w:left w:val="none" w:sz="0" w:space="0" w:color="auto"/>
        <w:bottom w:val="none" w:sz="0" w:space="0" w:color="auto"/>
        <w:right w:val="none" w:sz="0" w:space="0" w:color="auto"/>
      </w:divBdr>
    </w:div>
    <w:div w:id="982197468">
      <w:bodyDiv w:val="1"/>
      <w:marLeft w:val="0"/>
      <w:marRight w:val="0"/>
      <w:marTop w:val="0"/>
      <w:marBottom w:val="0"/>
      <w:divBdr>
        <w:top w:val="none" w:sz="0" w:space="0" w:color="auto"/>
        <w:left w:val="none" w:sz="0" w:space="0" w:color="auto"/>
        <w:bottom w:val="none" w:sz="0" w:space="0" w:color="auto"/>
        <w:right w:val="none" w:sz="0" w:space="0" w:color="auto"/>
      </w:divBdr>
    </w:div>
    <w:div w:id="1003705320">
      <w:bodyDiv w:val="1"/>
      <w:marLeft w:val="0"/>
      <w:marRight w:val="0"/>
      <w:marTop w:val="0"/>
      <w:marBottom w:val="0"/>
      <w:divBdr>
        <w:top w:val="none" w:sz="0" w:space="0" w:color="auto"/>
        <w:left w:val="none" w:sz="0" w:space="0" w:color="auto"/>
        <w:bottom w:val="none" w:sz="0" w:space="0" w:color="auto"/>
        <w:right w:val="none" w:sz="0" w:space="0" w:color="auto"/>
      </w:divBdr>
      <w:divsChild>
        <w:div w:id="1857110386">
          <w:marLeft w:val="0"/>
          <w:marRight w:val="0"/>
          <w:marTop w:val="0"/>
          <w:marBottom w:val="0"/>
          <w:divBdr>
            <w:top w:val="none" w:sz="0" w:space="0" w:color="auto"/>
            <w:left w:val="none" w:sz="0" w:space="0" w:color="auto"/>
            <w:bottom w:val="none" w:sz="0" w:space="0" w:color="auto"/>
            <w:right w:val="none" w:sz="0" w:space="0" w:color="auto"/>
          </w:divBdr>
          <w:divsChild>
            <w:div w:id="2877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85946">
      <w:bodyDiv w:val="1"/>
      <w:marLeft w:val="0"/>
      <w:marRight w:val="0"/>
      <w:marTop w:val="0"/>
      <w:marBottom w:val="0"/>
      <w:divBdr>
        <w:top w:val="none" w:sz="0" w:space="0" w:color="auto"/>
        <w:left w:val="none" w:sz="0" w:space="0" w:color="auto"/>
        <w:bottom w:val="none" w:sz="0" w:space="0" w:color="auto"/>
        <w:right w:val="none" w:sz="0" w:space="0" w:color="auto"/>
      </w:divBdr>
    </w:div>
    <w:div w:id="1136339377">
      <w:bodyDiv w:val="1"/>
      <w:marLeft w:val="0"/>
      <w:marRight w:val="0"/>
      <w:marTop w:val="0"/>
      <w:marBottom w:val="0"/>
      <w:divBdr>
        <w:top w:val="none" w:sz="0" w:space="0" w:color="auto"/>
        <w:left w:val="none" w:sz="0" w:space="0" w:color="auto"/>
        <w:bottom w:val="none" w:sz="0" w:space="0" w:color="auto"/>
        <w:right w:val="none" w:sz="0" w:space="0" w:color="auto"/>
      </w:divBdr>
    </w:div>
    <w:div w:id="1142578115">
      <w:bodyDiv w:val="1"/>
      <w:marLeft w:val="0"/>
      <w:marRight w:val="0"/>
      <w:marTop w:val="0"/>
      <w:marBottom w:val="0"/>
      <w:divBdr>
        <w:top w:val="none" w:sz="0" w:space="0" w:color="auto"/>
        <w:left w:val="none" w:sz="0" w:space="0" w:color="auto"/>
        <w:bottom w:val="none" w:sz="0" w:space="0" w:color="auto"/>
        <w:right w:val="none" w:sz="0" w:space="0" w:color="auto"/>
      </w:divBdr>
    </w:div>
    <w:div w:id="1173451003">
      <w:bodyDiv w:val="1"/>
      <w:marLeft w:val="0"/>
      <w:marRight w:val="0"/>
      <w:marTop w:val="0"/>
      <w:marBottom w:val="0"/>
      <w:divBdr>
        <w:top w:val="none" w:sz="0" w:space="0" w:color="auto"/>
        <w:left w:val="none" w:sz="0" w:space="0" w:color="auto"/>
        <w:bottom w:val="none" w:sz="0" w:space="0" w:color="auto"/>
        <w:right w:val="none" w:sz="0" w:space="0" w:color="auto"/>
      </w:divBdr>
    </w:div>
    <w:div w:id="1187137886">
      <w:bodyDiv w:val="1"/>
      <w:marLeft w:val="0"/>
      <w:marRight w:val="0"/>
      <w:marTop w:val="0"/>
      <w:marBottom w:val="0"/>
      <w:divBdr>
        <w:top w:val="none" w:sz="0" w:space="0" w:color="auto"/>
        <w:left w:val="none" w:sz="0" w:space="0" w:color="auto"/>
        <w:bottom w:val="none" w:sz="0" w:space="0" w:color="auto"/>
        <w:right w:val="none" w:sz="0" w:space="0" w:color="auto"/>
      </w:divBdr>
    </w:div>
    <w:div w:id="1259678233">
      <w:bodyDiv w:val="1"/>
      <w:marLeft w:val="0"/>
      <w:marRight w:val="0"/>
      <w:marTop w:val="0"/>
      <w:marBottom w:val="0"/>
      <w:divBdr>
        <w:top w:val="none" w:sz="0" w:space="0" w:color="auto"/>
        <w:left w:val="none" w:sz="0" w:space="0" w:color="auto"/>
        <w:bottom w:val="none" w:sz="0" w:space="0" w:color="auto"/>
        <w:right w:val="none" w:sz="0" w:space="0" w:color="auto"/>
      </w:divBdr>
    </w:div>
    <w:div w:id="1278878393">
      <w:bodyDiv w:val="1"/>
      <w:marLeft w:val="0"/>
      <w:marRight w:val="0"/>
      <w:marTop w:val="0"/>
      <w:marBottom w:val="0"/>
      <w:divBdr>
        <w:top w:val="none" w:sz="0" w:space="0" w:color="auto"/>
        <w:left w:val="none" w:sz="0" w:space="0" w:color="auto"/>
        <w:bottom w:val="none" w:sz="0" w:space="0" w:color="auto"/>
        <w:right w:val="none" w:sz="0" w:space="0" w:color="auto"/>
      </w:divBdr>
    </w:div>
    <w:div w:id="1326515613">
      <w:bodyDiv w:val="1"/>
      <w:marLeft w:val="0"/>
      <w:marRight w:val="0"/>
      <w:marTop w:val="0"/>
      <w:marBottom w:val="0"/>
      <w:divBdr>
        <w:top w:val="none" w:sz="0" w:space="0" w:color="auto"/>
        <w:left w:val="none" w:sz="0" w:space="0" w:color="auto"/>
        <w:bottom w:val="none" w:sz="0" w:space="0" w:color="auto"/>
        <w:right w:val="none" w:sz="0" w:space="0" w:color="auto"/>
      </w:divBdr>
      <w:divsChild>
        <w:div w:id="1578441445">
          <w:marLeft w:val="0"/>
          <w:marRight w:val="0"/>
          <w:marTop w:val="0"/>
          <w:marBottom w:val="0"/>
          <w:divBdr>
            <w:top w:val="none" w:sz="0" w:space="0" w:color="auto"/>
            <w:left w:val="none" w:sz="0" w:space="0" w:color="auto"/>
            <w:bottom w:val="none" w:sz="0" w:space="0" w:color="auto"/>
            <w:right w:val="none" w:sz="0" w:space="0" w:color="auto"/>
          </w:divBdr>
        </w:div>
      </w:divsChild>
    </w:div>
    <w:div w:id="1379209768">
      <w:bodyDiv w:val="1"/>
      <w:marLeft w:val="0"/>
      <w:marRight w:val="0"/>
      <w:marTop w:val="0"/>
      <w:marBottom w:val="0"/>
      <w:divBdr>
        <w:top w:val="none" w:sz="0" w:space="0" w:color="auto"/>
        <w:left w:val="none" w:sz="0" w:space="0" w:color="auto"/>
        <w:bottom w:val="none" w:sz="0" w:space="0" w:color="auto"/>
        <w:right w:val="none" w:sz="0" w:space="0" w:color="auto"/>
      </w:divBdr>
    </w:div>
    <w:div w:id="1568303072">
      <w:bodyDiv w:val="1"/>
      <w:marLeft w:val="0"/>
      <w:marRight w:val="0"/>
      <w:marTop w:val="0"/>
      <w:marBottom w:val="0"/>
      <w:divBdr>
        <w:top w:val="none" w:sz="0" w:space="0" w:color="auto"/>
        <w:left w:val="none" w:sz="0" w:space="0" w:color="auto"/>
        <w:bottom w:val="none" w:sz="0" w:space="0" w:color="auto"/>
        <w:right w:val="none" w:sz="0" w:space="0" w:color="auto"/>
      </w:divBdr>
      <w:divsChild>
        <w:div w:id="1644115270">
          <w:marLeft w:val="0"/>
          <w:marRight w:val="0"/>
          <w:marTop w:val="0"/>
          <w:marBottom w:val="0"/>
          <w:divBdr>
            <w:top w:val="none" w:sz="0" w:space="0" w:color="auto"/>
            <w:left w:val="none" w:sz="0" w:space="0" w:color="auto"/>
            <w:bottom w:val="none" w:sz="0" w:space="0" w:color="auto"/>
            <w:right w:val="none" w:sz="0" w:space="0" w:color="auto"/>
          </w:divBdr>
        </w:div>
      </w:divsChild>
    </w:div>
    <w:div w:id="1575512191">
      <w:bodyDiv w:val="1"/>
      <w:marLeft w:val="0"/>
      <w:marRight w:val="0"/>
      <w:marTop w:val="0"/>
      <w:marBottom w:val="0"/>
      <w:divBdr>
        <w:top w:val="none" w:sz="0" w:space="0" w:color="auto"/>
        <w:left w:val="none" w:sz="0" w:space="0" w:color="auto"/>
        <w:bottom w:val="none" w:sz="0" w:space="0" w:color="auto"/>
        <w:right w:val="none" w:sz="0" w:space="0" w:color="auto"/>
      </w:divBdr>
    </w:div>
    <w:div w:id="1584485766">
      <w:bodyDiv w:val="1"/>
      <w:marLeft w:val="0"/>
      <w:marRight w:val="0"/>
      <w:marTop w:val="0"/>
      <w:marBottom w:val="0"/>
      <w:divBdr>
        <w:top w:val="none" w:sz="0" w:space="0" w:color="auto"/>
        <w:left w:val="none" w:sz="0" w:space="0" w:color="auto"/>
        <w:bottom w:val="none" w:sz="0" w:space="0" w:color="auto"/>
        <w:right w:val="none" w:sz="0" w:space="0" w:color="auto"/>
      </w:divBdr>
      <w:divsChild>
        <w:div w:id="1628270792">
          <w:marLeft w:val="0"/>
          <w:marRight w:val="0"/>
          <w:marTop w:val="0"/>
          <w:marBottom w:val="0"/>
          <w:divBdr>
            <w:top w:val="none" w:sz="0" w:space="0" w:color="auto"/>
            <w:left w:val="none" w:sz="0" w:space="0" w:color="auto"/>
            <w:bottom w:val="none" w:sz="0" w:space="0" w:color="auto"/>
            <w:right w:val="none" w:sz="0" w:space="0" w:color="auto"/>
          </w:divBdr>
          <w:divsChild>
            <w:div w:id="196473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19990">
      <w:bodyDiv w:val="1"/>
      <w:marLeft w:val="0"/>
      <w:marRight w:val="0"/>
      <w:marTop w:val="0"/>
      <w:marBottom w:val="0"/>
      <w:divBdr>
        <w:top w:val="none" w:sz="0" w:space="0" w:color="auto"/>
        <w:left w:val="none" w:sz="0" w:space="0" w:color="auto"/>
        <w:bottom w:val="none" w:sz="0" w:space="0" w:color="auto"/>
        <w:right w:val="none" w:sz="0" w:space="0" w:color="auto"/>
      </w:divBdr>
    </w:div>
    <w:div w:id="1653562531">
      <w:bodyDiv w:val="1"/>
      <w:marLeft w:val="0"/>
      <w:marRight w:val="0"/>
      <w:marTop w:val="0"/>
      <w:marBottom w:val="0"/>
      <w:divBdr>
        <w:top w:val="none" w:sz="0" w:space="0" w:color="auto"/>
        <w:left w:val="none" w:sz="0" w:space="0" w:color="auto"/>
        <w:bottom w:val="none" w:sz="0" w:space="0" w:color="auto"/>
        <w:right w:val="none" w:sz="0" w:space="0" w:color="auto"/>
      </w:divBdr>
    </w:div>
    <w:div w:id="1710522037">
      <w:bodyDiv w:val="1"/>
      <w:marLeft w:val="0"/>
      <w:marRight w:val="0"/>
      <w:marTop w:val="0"/>
      <w:marBottom w:val="0"/>
      <w:divBdr>
        <w:top w:val="none" w:sz="0" w:space="0" w:color="auto"/>
        <w:left w:val="none" w:sz="0" w:space="0" w:color="auto"/>
        <w:bottom w:val="none" w:sz="0" w:space="0" w:color="auto"/>
        <w:right w:val="none" w:sz="0" w:space="0" w:color="auto"/>
      </w:divBdr>
    </w:div>
    <w:div w:id="1726219868">
      <w:bodyDiv w:val="1"/>
      <w:marLeft w:val="0"/>
      <w:marRight w:val="0"/>
      <w:marTop w:val="0"/>
      <w:marBottom w:val="0"/>
      <w:divBdr>
        <w:top w:val="none" w:sz="0" w:space="0" w:color="auto"/>
        <w:left w:val="none" w:sz="0" w:space="0" w:color="auto"/>
        <w:bottom w:val="none" w:sz="0" w:space="0" w:color="auto"/>
        <w:right w:val="none" w:sz="0" w:space="0" w:color="auto"/>
      </w:divBdr>
    </w:div>
    <w:div w:id="1747653765">
      <w:bodyDiv w:val="1"/>
      <w:marLeft w:val="0"/>
      <w:marRight w:val="0"/>
      <w:marTop w:val="0"/>
      <w:marBottom w:val="0"/>
      <w:divBdr>
        <w:top w:val="none" w:sz="0" w:space="0" w:color="auto"/>
        <w:left w:val="none" w:sz="0" w:space="0" w:color="auto"/>
        <w:bottom w:val="none" w:sz="0" w:space="0" w:color="auto"/>
        <w:right w:val="none" w:sz="0" w:space="0" w:color="auto"/>
      </w:divBdr>
    </w:div>
    <w:div w:id="1804422383">
      <w:bodyDiv w:val="1"/>
      <w:marLeft w:val="0"/>
      <w:marRight w:val="0"/>
      <w:marTop w:val="0"/>
      <w:marBottom w:val="0"/>
      <w:divBdr>
        <w:top w:val="none" w:sz="0" w:space="0" w:color="auto"/>
        <w:left w:val="none" w:sz="0" w:space="0" w:color="auto"/>
        <w:bottom w:val="none" w:sz="0" w:space="0" w:color="auto"/>
        <w:right w:val="none" w:sz="0" w:space="0" w:color="auto"/>
      </w:divBdr>
      <w:divsChild>
        <w:div w:id="1011107691">
          <w:marLeft w:val="0"/>
          <w:marRight w:val="0"/>
          <w:marTop w:val="0"/>
          <w:marBottom w:val="0"/>
          <w:divBdr>
            <w:top w:val="none" w:sz="0" w:space="0" w:color="auto"/>
            <w:left w:val="none" w:sz="0" w:space="0" w:color="auto"/>
            <w:bottom w:val="none" w:sz="0" w:space="0" w:color="auto"/>
            <w:right w:val="none" w:sz="0" w:space="0" w:color="auto"/>
          </w:divBdr>
        </w:div>
      </w:divsChild>
    </w:div>
    <w:div w:id="1859463096">
      <w:bodyDiv w:val="1"/>
      <w:marLeft w:val="0"/>
      <w:marRight w:val="0"/>
      <w:marTop w:val="0"/>
      <w:marBottom w:val="0"/>
      <w:divBdr>
        <w:top w:val="none" w:sz="0" w:space="0" w:color="auto"/>
        <w:left w:val="none" w:sz="0" w:space="0" w:color="auto"/>
        <w:bottom w:val="none" w:sz="0" w:space="0" w:color="auto"/>
        <w:right w:val="none" w:sz="0" w:space="0" w:color="auto"/>
      </w:divBdr>
    </w:div>
    <w:div w:id="1878464425">
      <w:bodyDiv w:val="1"/>
      <w:marLeft w:val="0"/>
      <w:marRight w:val="0"/>
      <w:marTop w:val="0"/>
      <w:marBottom w:val="0"/>
      <w:divBdr>
        <w:top w:val="none" w:sz="0" w:space="0" w:color="auto"/>
        <w:left w:val="none" w:sz="0" w:space="0" w:color="auto"/>
        <w:bottom w:val="none" w:sz="0" w:space="0" w:color="auto"/>
        <w:right w:val="none" w:sz="0" w:space="0" w:color="auto"/>
      </w:divBdr>
    </w:div>
    <w:div w:id="1905607232">
      <w:bodyDiv w:val="1"/>
      <w:marLeft w:val="0"/>
      <w:marRight w:val="0"/>
      <w:marTop w:val="0"/>
      <w:marBottom w:val="0"/>
      <w:divBdr>
        <w:top w:val="none" w:sz="0" w:space="0" w:color="auto"/>
        <w:left w:val="none" w:sz="0" w:space="0" w:color="auto"/>
        <w:bottom w:val="none" w:sz="0" w:space="0" w:color="auto"/>
        <w:right w:val="none" w:sz="0" w:space="0" w:color="auto"/>
      </w:divBdr>
    </w:div>
    <w:div w:id="1917091291">
      <w:bodyDiv w:val="1"/>
      <w:marLeft w:val="0"/>
      <w:marRight w:val="0"/>
      <w:marTop w:val="0"/>
      <w:marBottom w:val="0"/>
      <w:divBdr>
        <w:top w:val="none" w:sz="0" w:space="0" w:color="auto"/>
        <w:left w:val="none" w:sz="0" w:space="0" w:color="auto"/>
        <w:bottom w:val="none" w:sz="0" w:space="0" w:color="auto"/>
        <w:right w:val="none" w:sz="0" w:space="0" w:color="auto"/>
      </w:divBdr>
    </w:div>
    <w:div w:id="1928150642">
      <w:bodyDiv w:val="1"/>
      <w:marLeft w:val="0"/>
      <w:marRight w:val="0"/>
      <w:marTop w:val="0"/>
      <w:marBottom w:val="0"/>
      <w:divBdr>
        <w:top w:val="none" w:sz="0" w:space="0" w:color="auto"/>
        <w:left w:val="none" w:sz="0" w:space="0" w:color="auto"/>
        <w:bottom w:val="none" w:sz="0" w:space="0" w:color="auto"/>
        <w:right w:val="none" w:sz="0" w:space="0" w:color="auto"/>
      </w:divBdr>
    </w:div>
    <w:div w:id="2020305435">
      <w:bodyDiv w:val="1"/>
      <w:marLeft w:val="0"/>
      <w:marRight w:val="0"/>
      <w:marTop w:val="0"/>
      <w:marBottom w:val="0"/>
      <w:divBdr>
        <w:top w:val="none" w:sz="0" w:space="0" w:color="auto"/>
        <w:left w:val="none" w:sz="0" w:space="0" w:color="auto"/>
        <w:bottom w:val="none" w:sz="0" w:space="0" w:color="auto"/>
        <w:right w:val="none" w:sz="0" w:space="0" w:color="auto"/>
      </w:divBdr>
    </w:div>
    <w:div w:id="2023430155">
      <w:bodyDiv w:val="1"/>
      <w:marLeft w:val="0"/>
      <w:marRight w:val="0"/>
      <w:marTop w:val="0"/>
      <w:marBottom w:val="0"/>
      <w:divBdr>
        <w:top w:val="none" w:sz="0" w:space="0" w:color="auto"/>
        <w:left w:val="none" w:sz="0" w:space="0" w:color="auto"/>
        <w:bottom w:val="none" w:sz="0" w:space="0" w:color="auto"/>
        <w:right w:val="none" w:sz="0" w:space="0" w:color="auto"/>
      </w:divBdr>
    </w:div>
    <w:div w:id="2040162804">
      <w:bodyDiv w:val="1"/>
      <w:marLeft w:val="0"/>
      <w:marRight w:val="0"/>
      <w:marTop w:val="0"/>
      <w:marBottom w:val="0"/>
      <w:divBdr>
        <w:top w:val="none" w:sz="0" w:space="0" w:color="auto"/>
        <w:left w:val="none" w:sz="0" w:space="0" w:color="auto"/>
        <w:bottom w:val="none" w:sz="0" w:space="0" w:color="auto"/>
        <w:right w:val="none" w:sz="0" w:space="0" w:color="auto"/>
      </w:divBdr>
    </w:div>
    <w:div w:id="2092115213">
      <w:bodyDiv w:val="1"/>
      <w:marLeft w:val="0"/>
      <w:marRight w:val="0"/>
      <w:marTop w:val="0"/>
      <w:marBottom w:val="0"/>
      <w:divBdr>
        <w:top w:val="none" w:sz="0" w:space="0" w:color="auto"/>
        <w:left w:val="none" w:sz="0" w:space="0" w:color="auto"/>
        <w:bottom w:val="none" w:sz="0" w:space="0" w:color="auto"/>
        <w:right w:val="none" w:sz="0" w:space="0" w:color="auto"/>
      </w:divBdr>
    </w:div>
    <w:div w:id="2122451933">
      <w:bodyDiv w:val="1"/>
      <w:marLeft w:val="0"/>
      <w:marRight w:val="0"/>
      <w:marTop w:val="0"/>
      <w:marBottom w:val="0"/>
      <w:divBdr>
        <w:top w:val="none" w:sz="0" w:space="0" w:color="auto"/>
        <w:left w:val="none" w:sz="0" w:space="0" w:color="auto"/>
        <w:bottom w:val="none" w:sz="0" w:space="0" w:color="auto"/>
        <w:right w:val="none" w:sz="0" w:space="0" w:color="auto"/>
      </w:divBdr>
      <w:divsChild>
        <w:div w:id="997996454">
          <w:marLeft w:val="0"/>
          <w:marRight w:val="0"/>
          <w:marTop w:val="0"/>
          <w:marBottom w:val="0"/>
          <w:divBdr>
            <w:top w:val="none" w:sz="0" w:space="0" w:color="auto"/>
            <w:left w:val="none" w:sz="0" w:space="0" w:color="auto"/>
            <w:bottom w:val="none" w:sz="0" w:space="0" w:color="auto"/>
            <w:right w:val="none" w:sz="0" w:space="0" w:color="auto"/>
          </w:divBdr>
          <w:divsChild>
            <w:div w:id="189177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8931">
      <w:bodyDiv w:val="1"/>
      <w:marLeft w:val="0"/>
      <w:marRight w:val="0"/>
      <w:marTop w:val="0"/>
      <w:marBottom w:val="0"/>
      <w:divBdr>
        <w:top w:val="none" w:sz="0" w:space="0" w:color="auto"/>
        <w:left w:val="none" w:sz="0" w:space="0" w:color="auto"/>
        <w:bottom w:val="none" w:sz="0" w:space="0" w:color="auto"/>
        <w:right w:val="none" w:sz="0" w:space="0" w:color="auto"/>
      </w:divBdr>
    </w:div>
    <w:div w:id="2131970941">
      <w:bodyDiv w:val="1"/>
      <w:marLeft w:val="0"/>
      <w:marRight w:val="0"/>
      <w:marTop w:val="0"/>
      <w:marBottom w:val="0"/>
      <w:divBdr>
        <w:top w:val="none" w:sz="0" w:space="0" w:color="auto"/>
        <w:left w:val="none" w:sz="0" w:space="0" w:color="auto"/>
        <w:bottom w:val="none" w:sz="0" w:space="0" w:color="auto"/>
        <w:right w:val="none" w:sz="0" w:space="0" w:color="auto"/>
      </w:divBdr>
      <w:divsChild>
        <w:div w:id="804128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wilczkowo@wp.pl" TargetMode="External"/><Relationship Id="rId3" Type="http://schemas.openxmlformats.org/officeDocument/2006/relationships/settings" Target="settings.xml"/><Relationship Id="rId7" Type="http://schemas.openxmlformats.org/officeDocument/2006/relationships/hyperlink" Target="mailto:sp.wilczkowo@wp.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34</Pages>
  <Words>8812</Words>
  <Characters>52873</Characters>
  <Application>Microsoft Office Word</Application>
  <DocSecurity>0</DocSecurity>
  <Lines>440</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dc:creator>
  <cp:keywords/>
  <dc:description/>
  <cp:lastModifiedBy>admin</cp:lastModifiedBy>
  <cp:revision>3</cp:revision>
  <cp:lastPrinted>2021-07-30T08:13:00Z</cp:lastPrinted>
  <dcterms:created xsi:type="dcterms:W3CDTF">2021-07-29T10:49:00Z</dcterms:created>
  <dcterms:modified xsi:type="dcterms:W3CDTF">2021-07-30T08:44:00Z</dcterms:modified>
</cp:coreProperties>
</file>