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778D0B7F" w:rsidR="00E06ADC"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0252B8">
        <w:rPr>
          <w:rFonts w:ascii="Times New Roman" w:hAnsi="Times New Roman" w:cs="Times New Roman"/>
          <w:szCs w:val="24"/>
        </w:rPr>
        <w:t>29</w:t>
      </w:r>
      <w:r w:rsidR="001B6E1E">
        <w:rPr>
          <w:rFonts w:ascii="Times New Roman" w:hAnsi="Times New Roman" w:cs="Times New Roman"/>
          <w:szCs w:val="24"/>
        </w:rPr>
        <w:t>.</w:t>
      </w:r>
      <w:r w:rsidR="005A351C">
        <w:rPr>
          <w:rFonts w:ascii="Times New Roman" w:hAnsi="Times New Roman" w:cs="Times New Roman"/>
          <w:szCs w:val="24"/>
        </w:rPr>
        <w:t>10</w:t>
      </w:r>
      <w:r w:rsidR="001B6E1E">
        <w:rPr>
          <w:rFonts w:ascii="Times New Roman" w:hAnsi="Times New Roman" w:cs="Times New Roman"/>
          <w:szCs w:val="24"/>
        </w:rPr>
        <w:t>.2018 r.</w:t>
      </w:r>
    </w:p>
    <w:p w14:paraId="0A0FBCC1" w14:textId="77777777" w:rsidR="001B6E1E" w:rsidRPr="001B6E1E" w:rsidRDefault="001B6E1E" w:rsidP="00E06ADC">
      <w:pPr>
        <w:pStyle w:val="WW-Domylnie"/>
        <w:rPr>
          <w:rFonts w:ascii="Times New Roman" w:hAnsi="Times New Roman" w:cs="Times New Roman"/>
          <w:szCs w:val="24"/>
        </w:rPr>
      </w:pPr>
    </w:p>
    <w:p w14:paraId="2F3DA3EF" w14:textId="241EAB43" w:rsidR="00E06ADC" w:rsidRPr="000252B8" w:rsidRDefault="00524449" w:rsidP="001B6E1E">
      <w:pPr>
        <w:pStyle w:val="WW-Domylnie"/>
        <w:spacing w:line="360" w:lineRule="auto"/>
        <w:rPr>
          <w:rFonts w:ascii="Times New Roman" w:hAnsi="Times New Roman" w:cs="Times New Roman"/>
          <w:color w:val="FF0000"/>
          <w:szCs w:val="24"/>
        </w:rPr>
      </w:pPr>
      <w:r w:rsidRPr="00524449">
        <w:rPr>
          <w:rFonts w:ascii="Times New Roman" w:hAnsi="Times New Roman" w:cs="Times New Roman"/>
          <w:szCs w:val="24"/>
        </w:rPr>
        <w:t xml:space="preserve">Ogłoszenie nr </w:t>
      </w:r>
      <w:r w:rsidR="000252B8" w:rsidRPr="0090631D">
        <w:rPr>
          <w:rFonts w:ascii="Times New Roman" w:hAnsi="Times New Roman" w:cs="Times New Roman"/>
          <w:szCs w:val="24"/>
        </w:rPr>
        <w:t>4</w:t>
      </w:r>
    </w:p>
    <w:p w14:paraId="5233C9B8" w14:textId="6BDDC0E9"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1E5EF3" w:rsidRPr="0090631D">
        <w:rPr>
          <w:rFonts w:ascii="Times New Roman" w:hAnsi="Times New Roman" w:cs="Times New Roman"/>
          <w:szCs w:val="24"/>
        </w:rPr>
        <w:t>/</w:t>
      </w:r>
      <w:r w:rsidR="000252B8" w:rsidRPr="0090631D">
        <w:rPr>
          <w:rFonts w:ascii="Times New Roman" w:hAnsi="Times New Roman" w:cs="Times New Roman"/>
          <w:szCs w:val="24"/>
        </w:rPr>
        <w:t>4</w:t>
      </w:r>
      <w:r w:rsidR="001E5EF3" w:rsidRPr="001E5EF3">
        <w:rPr>
          <w:rFonts w:ascii="Times New Roman" w:hAnsi="Times New Roman" w:cs="Times New Roman"/>
          <w:szCs w:val="24"/>
        </w:rPr>
        <w:t xml:space="preserve">/ </w:t>
      </w:r>
      <w:r w:rsidRPr="001E5EF3">
        <w:rPr>
          <w:rFonts w:ascii="Times New Roman" w:hAnsi="Times New Roman" w:cs="Times New Roman"/>
          <w:szCs w:val="24"/>
        </w:rPr>
        <w:t>2018</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7354CB31" w:rsidR="005A351C" w:rsidRPr="002B1699" w:rsidRDefault="00E06ADC" w:rsidP="005A351C">
      <w:pPr>
        <w:pStyle w:val="NormalnyWeb"/>
        <w:shd w:val="clear" w:color="auto" w:fill="FFFFFF"/>
        <w:spacing w:before="0" w:after="0" w:line="360" w:lineRule="auto"/>
        <w:ind w:firstLine="708"/>
        <w:jc w:val="center"/>
        <w:rPr>
          <w:b/>
        </w:rPr>
      </w:pPr>
      <w:r w:rsidRPr="002B1699">
        <w:rPr>
          <w:b/>
        </w:rPr>
        <w:t>Na</w:t>
      </w:r>
      <w:r w:rsidR="000252B8" w:rsidRPr="002B1699">
        <w:rPr>
          <w:b/>
        </w:rPr>
        <w:t xml:space="preserve"> dostawę poczęstunku wzmacniającego dla uczniów podczas zajęć </w:t>
      </w:r>
    </w:p>
    <w:p w14:paraId="57CC8C04" w14:textId="4E3070AE" w:rsidR="005858A7" w:rsidRPr="002B1699" w:rsidRDefault="005858A7" w:rsidP="005A351C">
      <w:pPr>
        <w:pStyle w:val="NormalnyWeb"/>
        <w:shd w:val="clear" w:color="auto" w:fill="FFFFFF"/>
        <w:spacing w:before="0" w:after="0" w:line="360" w:lineRule="auto"/>
        <w:jc w:val="both"/>
      </w:pPr>
      <w:r w:rsidRPr="002B1699">
        <w:t>realizowan</w:t>
      </w:r>
      <w:r w:rsidR="000252B8" w:rsidRPr="002B1699">
        <w:t>ych</w:t>
      </w:r>
      <w:r w:rsidRPr="002B1699">
        <w:t xml:space="preserve"> </w:t>
      </w:r>
      <w:r w:rsidR="00E06ADC" w:rsidRPr="002B1699">
        <w:t xml:space="preserve">w ramach projektu </w:t>
      </w:r>
      <w:r w:rsidRPr="002B1699">
        <w:t>nr RPWM.02.02.01-28-008</w:t>
      </w:r>
      <w:r w:rsidR="00965E09" w:rsidRPr="002B1699">
        <w:t>6</w:t>
      </w:r>
      <w:r w:rsidRPr="002B1699">
        <w:t xml:space="preserve">/17 </w:t>
      </w:r>
      <w:r w:rsidR="00E06ADC" w:rsidRPr="002B1699">
        <w:t xml:space="preserve">pt. „Rozwój kompetencji kluczowych </w:t>
      </w:r>
      <w:r w:rsidR="00984706" w:rsidRPr="002B1699">
        <w:t>w Szkole Podstawowej w Wilczkowie</w:t>
      </w:r>
      <w:r w:rsidR="00E06ADC" w:rsidRPr="002B1699">
        <w:t xml:space="preserve">” współfinansowanego ze środków Unii Europejskiej z Europejskiego Funduszu Społecznego w ramach Regionalnego Programu Operacyjnego Województwa Warmińsko-Mazurskiego na lata 2014-2020. </w:t>
      </w:r>
    </w:p>
    <w:p w14:paraId="546A7FC6" w14:textId="0F78A1F7" w:rsidR="005858A7" w:rsidRPr="002B1699" w:rsidRDefault="005858A7" w:rsidP="00E06ADC">
      <w:pPr>
        <w:pStyle w:val="NormalnyWeb"/>
        <w:shd w:val="clear" w:color="auto" w:fill="FFFFFF"/>
        <w:spacing w:before="0" w:after="0" w:line="360" w:lineRule="auto"/>
        <w:jc w:val="both"/>
      </w:pPr>
      <w:r w:rsidRPr="002B1699">
        <w:t>Oś priorytetowa: RPWM.02.00.00 Kadry dla Gospodarki</w:t>
      </w:r>
    </w:p>
    <w:p w14:paraId="69632264" w14:textId="624E57A1" w:rsidR="005858A7" w:rsidRPr="002B1699" w:rsidRDefault="005858A7" w:rsidP="00E06ADC">
      <w:pPr>
        <w:pStyle w:val="NormalnyWeb"/>
        <w:shd w:val="clear" w:color="auto" w:fill="FFFFFF"/>
        <w:spacing w:before="0" w:after="0" w:line="360" w:lineRule="auto"/>
        <w:jc w:val="both"/>
      </w:pPr>
      <w:r w:rsidRPr="002B1699">
        <w:t>Działanie: RPWM.02.02.00 Podniesienie jakości oferty edukacyjnej ukierunkowanej na rozwój kompetencji kluczowych uczniów.</w:t>
      </w:r>
    </w:p>
    <w:p w14:paraId="073AB8EC" w14:textId="27BE653E" w:rsidR="00E06ADC" w:rsidRPr="002B1699" w:rsidRDefault="00E06ADC" w:rsidP="004E24CD">
      <w:pPr>
        <w:pStyle w:val="NormalnyWeb"/>
        <w:shd w:val="clear" w:color="auto" w:fill="FFFFFF"/>
        <w:spacing w:before="0" w:after="0" w:line="360" w:lineRule="auto"/>
        <w:jc w:val="both"/>
        <w:rPr>
          <w:sz w:val="28"/>
          <w:szCs w:val="28"/>
        </w:rPr>
      </w:pPr>
      <w:r w:rsidRPr="002B1699">
        <w:t>Poddziałanie</w:t>
      </w:r>
      <w:r w:rsidR="005858A7" w:rsidRPr="002B1699">
        <w:t>: RPWM.0</w:t>
      </w:r>
      <w:r w:rsidRPr="002B1699">
        <w:t>2.</w:t>
      </w:r>
      <w:r w:rsidR="005858A7" w:rsidRPr="002B1699">
        <w:t>0</w:t>
      </w:r>
      <w:r w:rsidRPr="002B1699">
        <w:t>2.</w:t>
      </w:r>
      <w:r w:rsidR="005858A7" w:rsidRPr="002B1699">
        <w:t>0</w:t>
      </w:r>
      <w:r w:rsidRPr="002B1699">
        <w:t>1: Podniesienie jakości oferty edukacyjnej ukierunkowanej na rozwój kompetencji kluczowych uczniów - projekty konkursowe</w:t>
      </w:r>
      <w:r w:rsidRPr="002B1699">
        <w:rPr>
          <w:sz w:val="28"/>
          <w:szCs w:val="28"/>
        </w:rPr>
        <w:t>.</w:t>
      </w:r>
    </w:p>
    <w:p w14:paraId="56A394C7" w14:textId="77777777" w:rsidR="001B6E1E" w:rsidRPr="002B1699" w:rsidRDefault="001B6E1E" w:rsidP="005A351C">
      <w:pPr>
        <w:rPr>
          <w:rFonts w:ascii="Times New Roman" w:eastAsia="Times New Roman" w:hAnsi="Times New Roman" w:cs="Times New Roman"/>
          <w:lang w:eastAsia="pl-PL"/>
        </w:rPr>
      </w:pPr>
    </w:p>
    <w:p w14:paraId="28C9E9A1" w14:textId="432E377D" w:rsidR="00E06ADC" w:rsidRPr="002B1699" w:rsidRDefault="00E06ADC" w:rsidP="00E06ADC">
      <w:pPr>
        <w:ind w:left="360"/>
        <w:jc w:val="center"/>
        <w:rPr>
          <w:rFonts w:ascii="Times New Roman" w:hAnsi="Times New Roman" w:cs="Times New Roman"/>
          <w:b/>
          <w:sz w:val="24"/>
          <w:szCs w:val="24"/>
          <w:lang w:val="en-US"/>
        </w:rPr>
      </w:pPr>
      <w:r w:rsidRPr="002B1699">
        <w:rPr>
          <w:rFonts w:ascii="Arial" w:hAnsi="Arial" w:cs="Arial"/>
          <w:sz w:val="24"/>
          <w:szCs w:val="24"/>
        </w:rPr>
        <w:t xml:space="preserve">- </w:t>
      </w:r>
      <w:r w:rsidR="005A351C" w:rsidRPr="002B1699">
        <w:rPr>
          <w:rFonts w:ascii="Arial" w:hAnsi="Arial" w:cs="Arial"/>
          <w:sz w:val="24"/>
          <w:szCs w:val="24"/>
        </w:rPr>
        <w:t xml:space="preserve">październik </w:t>
      </w:r>
      <w:r w:rsidRPr="002B1699">
        <w:rPr>
          <w:rFonts w:ascii="Arial" w:hAnsi="Arial" w:cs="Arial"/>
          <w:sz w:val="24"/>
          <w:szCs w:val="24"/>
        </w:rPr>
        <w:t xml:space="preserve">2018 </w:t>
      </w:r>
      <w:r w:rsidR="005858A7" w:rsidRPr="002B1699">
        <w:rPr>
          <w:rFonts w:ascii="Arial" w:hAnsi="Arial" w:cs="Arial"/>
          <w:sz w:val="24"/>
          <w:szCs w:val="24"/>
        </w:rPr>
        <w:t>r.</w:t>
      </w:r>
      <w:r w:rsidRPr="002B1699">
        <w:rPr>
          <w:rFonts w:ascii="Arial" w:hAnsi="Arial" w:cs="Arial"/>
          <w:sz w:val="24"/>
          <w:szCs w:val="24"/>
        </w:rPr>
        <w:t>–</w:t>
      </w:r>
    </w:p>
    <w:p w14:paraId="65149BCE" w14:textId="65090578" w:rsidR="00E06ADC" w:rsidRPr="002B1699" w:rsidRDefault="00E06ADC" w:rsidP="00E06ADC">
      <w:pPr>
        <w:rPr>
          <w:b/>
          <w:lang w:val="en-US"/>
        </w:rPr>
      </w:pP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3F08375D"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0252B8">
        <w:rPr>
          <w:rFonts w:ascii="Times New Roman" w:eastAsia="Times New Roman" w:hAnsi="Times New Roman" w:cs="Times New Roman"/>
          <w:color w:val="000000"/>
          <w:lang w:eastAsia="pl-PL"/>
        </w:rPr>
        <w:t>29</w:t>
      </w:r>
      <w:r w:rsidRPr="0032180D">
        <w:rPr>
          <w:rFonts w:ascii="Times New Roman" w:eastAsia="Times New Roman" w:hAnsi="Times New Roman" w:cs="Times New Roman"/>
          <w:color w:val="000000"/>
          <w:lang w:eastAsia="pl-PL"/>
        </w:rPr>
        <w:t>.</w:t>
      </w:r>
      <w:r w:rsidR="005A351C">
        <w:rPr>
          <w:rFonts w:ascii="Times New Roman" w:eastAsia="Times New Roman" w:hAnsi="Times New Roman" w:cs="Times New Roman"/>
          <w:color w:val="000000"/>
          <w:lang w:eastAsia="pl-PL"/>
        </w:rPr>
        <w:t>10</w:t>
      </w:r>
      <w:r w:rsidRPr="0032180D">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 xml:space="preserve">8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14:paraId="3B37E6E3" w14:textId="77777777" w:rsidR="001E5EF3" w:rsidRDefault="001E5EF3" w:rsidP="001B6E1E">
      <w:pPr>
        <w:rPr>
          <w:rFonts w:ascii="Arial" w:hAnsi="Arial" w:cs="Arial"/>
          <w:b/>
          <w:sz w:val="32"/>
          <w:szCs w:val="32"/>
        </w:rPr>
      </w:pPr>
    </w:p>
    <w:p w14:paraId="1A3CBB96" w14:textId="1CA76CAF" w:rsidR="00524449" w:rsidRDefault="00524449" w:rsidP="00524449">
      <w:pPr>
        <w:tabs>
          <w:tab w:val="left" w:pos="204"/>
        </w:tabs>
      </w:pPr>
    </w:p>
    <w:p w14:paraId="5E01332A" w14:textId="4E3ED1FD" w:rsidR="004C67A8" w:rsidRDefault="004C67A8" w:rsidP="00524449">
      <w:pPr>
        <w:tabs>
          <w:tab w:val="left" w:pos="204"/>
        </w:tabs>
        <w:rPr>
          <w:b/>
          <w:bCs/>
        </w:rPr>
      </w:pPr>
    </w:p>
    <w:p w14:paraId="5B0AC846" w14:textId="47B21ED0" w:rsidR="004E24CD" w:rsidRDefault="004E24CD" w:rsidP="00524449">
      <w:pPr>
        <w:tabs>
          <w:tab w:val="left" w:pos="204"/>
        </w:tabs>
        <w:rPr>
          <w:b/>
          <w:bCs/>
        </w:rPr>
      </w:pPr>
    </w:p>
    <w:p w14:paraId="1754F54B" w14:textId="31530F05" w:rsidR="004E24CD" w:rsidRDefault="004E24CD" w:rsidP="00524449">
      <w:pPr>
        <w:tabs>
          <w:tab w:val="left" w:pos="204"/>
        </w:tabs>
        <w:rPr>
          <w:b/>
          <w:bCs/>
        </w:rPr>
      </w:pPr>
    </w:p>
    <w:p w14:paraId="5A740550" w14:textId="2FFCA761" w:rsidR="004E24CD" w:rsidRDefault="004E24CD" w:rsidP="00524449">
      <w:pPr>
        <w:tabs>
          <w:tab w:val="left" w:pos="204"/>
        </w:tabs>
        <w:rPr>
          <w:b/>
          <w:bCs/>
        </w:rPr>
      </w:pPr>
    </w:p>
    <w:p w14:paraId="0AADFB80" w14:textId="3940B99C" w:rsidR="004E24CD" w:rsidRDefault="004E24CD" w:rsidP="00524449">
      <w:pPr>
        <w:tabs>
          <w:tab w:val="left" w:pos="204"/>
        </w:tabs>
        <w:rPr>
          <w:b/>
          <w:bCs/>
        </w:rPr>
      </w:pPr>
    </w:p>
    <w:p w14:paraId="031D72D0" w14:textId="77777777" w:rsidR="000252B8" w:rsidRDefault="000252B8" w:rsidP="00524449">
      <w:pPr>
        <w:tabs>
          <w:tab w:val="left" w:pos="204"/>
        </w:tabs>
        <w:rPr>
          <w:b/>
          <w:bCs/>
        </w:rPr>
      </w:pPr>
    </w:p>
    <w:p w14:paraId="1187AD7A" w14:textId="6F3B596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25AFD73F"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807FEC">
        <w:rPr>
          <w:rFonts w:ascii="Times New Roman" w:hAnsi="Times New Roman" w:cs="Times New Roman"/>
        </w:rPr>
        <w:t xml:space="preserve"> Panią </w:t>
      </w:r>
      <w:r>
        <w:rPr>
          <w:rFonts w:ascii="Times New Roman" w:hAnsi="Times New Roman" w:cs="Times New Roman"/>
        </w:rPr>
        <w:t>Jolantę Hernat</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47016BE7"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w:t>
      </w:r>
      <w:r w:rsidR="00807FEC">
        <w:rPr>
          <w:rFonts w:ascii="Times New Roman" w:hAnsi="Times New Roman" w:cs="Times New Roman"/>
        </w:rPr>
        <w:t> </w:t>
      </w:r>
      <w:r>
        <w:rPr>
          <w:rFonts w:ascii="Times New Roman" w:hAnsi="Times New Roman" w:cs="Times New Roman"/>
        </w:rPr>
        <w:t>616</w:t>
      </w:r>
      <w:r w:rsidR="00807FEC">
        <w:rPr>
          <w:rFonts w:ascii="Times New Roman" w:hAnsi="Times New Roman" w:cs="Times New Roman"/>
        </w:rPr>
        <w:t>-</w:t>
      </w:r>
      <w:r>
        <w:rPr>
          <w:rFonts w:ascii="Times New Roman" w:hAnsi="Times New Roman" w:cs="Times New Roman"/>
        </w:rPr>
        <w:t>55</w:t>
      </w:r>
      <w:r w:rsidR="00807FEC">
        <w:rPr>
          <w:rFonts w:ascii="Times New Roman" w:hAnsi="Times New Roman" w:cs="Times New Roman"/>
        </w:rPr>
        <w:t>-</w:t>
      </w:r>
      <w:r>
        <w:rPr>
          <w:rFonts w:ascii="Times New Roman" w:hAnsi="Times New Roman" w:cs="Times New Roman"/>
        </w:rPr>
        <w:t>24</w:t>
      </w:r>
    </w:p>
    <w:p w14:paraId="685B79F1" w14:textId="47412FD5"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9495536" w14:textId="77777777" w:rsidR="001B6E1E" w:rsidRDefault="001B6E1E" w:rsidP="001B6E1E">
      <w:pPr>
        <w:spacing w:line="320" w:lineRule="exact"/>
        <w:rPr>
          <w:rFonts w:ascii="Times New Roman" w:hAnsi="Times New Roman" w:cs="Times New Roman"/>
          <w:lang w:val="en-US"/>
        </w:rPr>
      </w:pPr>
    </w:p>
    <w:p w14:paraId="686D227D" w14:textId="49283CB2" w:rsidR="00524449" w:rsidRPr="001B6E1E" w:rsidRDefault="00524449" w:rsidP="001B6E1E">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B773C18" w14:textId="77777777"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16D9AAF1" w14:textId="491A7310" w:rsidR="001B6E1E" w:rsidRPr="0017034C" w:rsidRDefault="00807FEC" w:rsidP="00807FEC">
      <w:pPr>
        <w:pStyle w:val="NormalnyWeb"/>
        <w:shd w:val="clear" w:color="auto" w:fill="FFFFFF"/>
        <w:spacing w:before="0" w:after="0" w:line="360" w:lineRule="auto"/>
        <w:jc w:val="both"/>
        <w:rPr>
          <w:b/>
          <w:color w:val="000000"/>
          <w:sz w:val="22"/>
          <w:szCs w:val="22"/>
          <w:u w:val="single"/>
        </w:rPr>
      </w:pPr>
      <w:r>
        <w:rPr>
          <w:b/>
          <w:color w:val="000000"/>
          <w:sz w:val="22"/>
          <w:szCs w:val="22"/>
          <w:u w:val="single"/>
        </w:rPr>
        <w:t xml:space="preserve">Dostawa poczęstunku wzmacniającego dla uczniów podczas zajęć </w:t>
      </w:r>
      <w:r w:rsidR="00524449" w:rsidRPr="001B6E1E">
        <w:rPr>
          <w:b/>
          <w:color w:val="000000"/>
          <w:sz w:val="22"/>
          <w:szCs w:val="22"/>
          <w:u w:val="single"/>
        </w:rPr>
        <w:t>realizowanych w ramach projektu nr</w:t>
      </w:r>
      <w:r w:rsidR="0017034C">
        <w:rPr>
          <w:b/>
          <w:color w:val="000000"/>
          <w:sz w:val="22"/>
          <w:szCs w:val="22"/>
          <w:u w:val="single"/>
        </w:rPr>
        <w:t xml:space="preserve"> </w:t>
      </w:r>
      <w:r w:rsidR="00984706" w:rsidRPr="002B1699">
        <w:rPr>
          <w:b/>
          <w:sz w:val="22"/>
          <w:szCs w:val="22"/>
          <w:u w:val="single"/>
        </w:rPr>
        <w:t>RPWM.02.02.01-28-0086</w:t>
      </w:r>
      <w:r w:rsidR="00524449" w:rsidRPr="002B1699">
        <w:rPr>
          <w:b/>
          <w:sz w:val="22"/>
          <w:szCs w:val="22"/>
          <w:u w:val="single"/>
        </w:rPr>
        <w:t>/17</w:t>
      </w:r>
      <w:r w:rsidR="00524449" w:rsidRPr="002B1699">
        <w:rPr>
          <w:b/>
          <w:sz w:val="28"/>
          <w:szCs w:val="28"/>
          <w:u w:val="single"/>
        </w:rPr>
        <w:t xml:space="preserve"> </w:t>
      </w:r>
      <w:r w:rsidR="00524449" w:rsidRPr="002B1699">
        <w:rPr>
          <w:b/>
          <w:sz w:val="22"/>
          <w:szCs w:val="22"/>
          <w:u w:val="single"/>
        </w:rPr>
        <w:t>pt</w:t>
      </w:r>
      <w:r w:rsidR="00524449" w:rsidRPr="001B6E1E">
        <w:rPr>
          <w:b/>
          <w:color w:val="000000"/>
          <w:sz w:val="22"/>
          <w:szCs w:val="22"/>
          <w:u w:val="single"/>
        </w:rPr>
        <w:t>. „</w:t>
      </w:r>
      <w:r w:rsidR="00524449" w:rsidRPr="001B6E1E">
        <w:rPr>
          <w:b/>
          <w:sz w:val="22"/>
          <w:szCs w:val="22"/>
          <w:u w:val="single"/>
        </w:rPr>
        <w:t xml:space="preserve">Rozwój kompetencji kluczowych w Szkole Podstawowej </w:t>
      </w:r>
      <w:r w:rsidR="00984706">
        <w:rPr>
          <w:b/>
          <w:sz w:val="22"/>
          <w:szCs w:val="22"/>
          <w:u w:val="single"/>
        </w:rPr>
        <w:t>w Wilczkowie</w:t>
      </w:r>
      <w:r w:rsidR="0017034C">
        <w:rPr>
          <w:b/>
          <w:sz w:val="22"/>
          <w:szCs w:val="22"/>
          <w:u w:val="single"/>
        </w:rPr>
        <w:t>”</w:t>
      </w:r>
    </w:p>
    <w:p w14:paraId="09EA7B8B" w14:textId="77777777" w:rsidR="001B6E1E" w:rsidRDefault="00524449" w:rsidP="00807FEC">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530CF3BA"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07FE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440DE560"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14:paraId="308F0362" w14:textId="77777777" w:rsidR="001B6E1E" w:rsidRPr="001B6E1E"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524449" w:rsidRDefault="00524449" w:rsidP="001B6E1E">
      <w:pPr>
        <w:pStyle w:val="NormalnyWeb"/>
        <w:shd w:val="clear" w:color="auto" w:fill="FFFFFF"/>
        <w:spacing w:before="0" w:after="0" w:line="360" w:lineRule="auto"/>
        <w:jc w:val="both"/>
        <w:rPr>
          <w:color w:val="333333"/>
          <w:sz w:val="22"/>
          <w:szCs w:val="22"/>
        </w:rPr>
      </w:pPr>
      <w:r w:rsidRPr="00524449">
        <w:rPr>
          <w:b/>
          <w:bCs/>
          <w:color w:val="333333"/>
          <w:sz w:val="22"/>
          <w:szCs w:val="22"/>
        </w:rPr>
        <w:t>I</w:t>
      </w:r>
      <w:r w:rsidR="0092498F">
        <w:rPr>
          <w:b/>
          <w:bCs/>
          <w:color w:val="333333"/>
          <w:sz w:val="22"/>
          <w:szCs w:val="22"/>
        </w:rPr>
        <w:t xml:space="preserve">II. </w:t>
      </w:r>
      <w:r w:rsidR="0092498F" w:rsidRPr="00524449">
        <w:rPr>
          <w:b/>
          <w:bCs/>
          <w:color w:val="333333"/>
          <w:sz w:val="22"/>
          <w:szCs w:val="22"/>
        </w:rPr>
        <w:t>SZCZEGÓŁOWY OPIS PRZEDMIOTU ZAMÓWIENIA:</w:t>
      </w:r>
      <w:r w:rsidR="0092498F" w:rsidRPr="00524449">
        <w:rPr>
          <w:color w:val="333333"/>
          <w:sz w:val="22"/>
          <w:szCs w:val="22"/>
        </w:rPr>
        <w:t xml:space="preserve"> </w:t>
      </w:r>
    </w:p>
    <w:p w14:paraId="4C73E028" w14:textId="1513AE93" w:rsidR="00524449" w:rsidRDefault="00524449" w:rsidP="00524449">
      <w:pPr>
        <w:pStyle w:val="Standard"/>
        <w:rPr>
          <w:sz w:val="22"/>
          <w:szCs w:val="22"/>
        </w:rPr>
      </w:pPr>
      <w:r w:rsidRPr="00524449">
        <w:rPr>
          <w:sz w:val="22"/>
          <w:szCs w:val="22"/>
        </w:rPr>
        <w:t>Zamówienie obejmuje :</w:t>
      </w:r>
    </w:p>
    <w:p w14:paraId="2F1D06AF" w14:textId="1645C9F1" w:rsidR="0092498F" w:rsidRDefault="0092498F" w:rsidP="0092498F">
      <w:pPr>
        <w:pStyle w:val="Standard"/>
        <w:spacing w:line="360" w:lineRule="auto"/>
        <w:rPr>
          <w:sz w:val="22"/>
          <w:szCs w:val="22"/>
        </w:rPr>
      </w:pPr>
    </w:p>
    <w:p w14:paraId="771ABE6E" w14:textId="4AD9B77C" w:rsidR="00807FEC" w:rsidRDefault="00807FEC" w:rsidP="0092498F">
      <w:pPr>
        <w:pStyle w:val="Standard"/>
        <w:spacing w:line="360" w:lineRule="auto"/>
        <w:rPr>
          <w:b/>
          <w:color w:val="000000"/>
          <w:sz w:val="22"/>
          <w:szCs w:val="22"/>
          <w:u w:val="single"/>
        </w:rPr>
      </w:pPr>
      <w:r>
        <w:rPr>
          <w:b/>
          <w:color w:val="000000"/>
          <w:sz w:val="22"/>
          <w:szCs w:val="22"/>
          <w:u w:val="single"/>
        </w:rPr>
        <w:t xml:space="preserve">Dostawę poczęstunku wzmacniającego dla uczniów. </w:t>
      </w:r>
    </w:p>
    <w:p w14:paraId="2927A494" w14:textId="4ECCCECC" w:rsidR="00433B52" w:rsidRDefault="00433B52" w:rsidP="00433B52">
      <w:pPr>
        <w:tabs>
          <w:tab w:val="left" w:pos="204"/>
        </w:tabs>
        <w:jc w:val="both"/>
        <w:rPr>
          <w:rFonts w:ascii="Times New Roman" w:hAnsi="Times New Roman" w:cs="Times New Roman"/>
          <w:bCs/>
          <w:szCs w:val="24"/>
        </w:rPr>
      </w:pPr>
      <w:r>
        <w:rPr>
          <w:rFonts w:ascii="Times New Roman" w:hAnsi="Times New Roman" w:cs="Times New Roman"/>
          <w:bCs/>
          <w:szCs w:val="24"/>
        </w:rPr>
        <w:t>Dostawa poczęstunku w tygodniach realizacji projektu: podczas I semestru roku szkolnego 2018/2019 – w ilości 726 zestawów, II semestru roku szkolnego 2018/2019, I semestru roku szkolnego 2019/2020 – w ilości 2112 zestawów, II semestru roku szkolnego 2019/2020 – w ilości 1056 zestawów.</w:t>
      </w:r>
    </w:p>
    <w:p w14:paraId="1D60E46B" w14:textId="77777777" w:rsidR="00433B52" w:rsidRDefault="00433B52" w:rsidP="0092498F">
      <w:pPr>
        <w:pStyle w:val="Standard"/>
        <w:spacing w:line="360" w:lineRule="auto"/>
        <w:rPr>
          <w:b/>
          <w:color w:val="000000"/>
          <w:sz w:val="22"/>
          <w:szCs w:val="22"/>
          <w:u w:val="single"/>
        </w:rPr>
      </w:pPr>
    </w:p>
    <w:p w14:paraId="0E60CD0A" w14:textId="3E2F4B0A" w:rsidR="00807FEC" w:rsidRDefault="00807FEC" w:rsidP="0092498F">
      <w:pPr>
        <w:pStyle w:val="Standard"/>
        <w:spacing w:line="360" w:lineRule="auto"/>
        <w:rPr>
          <w:b/>
          <w:color w:val="000000"/>
          <w:sz w:val="22"/>
          <w:szCs w:val="22"/>
          <w:u w:val="single"/>
        </w:rPr>
      </w:pPr>
      <w:r>
        <w:rPr>
          <w:b/>
          <w:color w:val="000000"/>
          <w:sz w:val="22"/>
          <w:szCs w:val="22"/>
          <w:u w:val="single"/>
        </w:rPr>
        <w:t>Skład poczęstunku/zestawu na 1 ucznia:</w:t>
      </w:r>
    </w:p>
    <w:p w14:paraId="375E9ACC" w14:textId="067DF233" w:rsidR="00807FEC" w:rsidRPr="007B11BC" w:rsidRDefault="00807FEC" w:rsidP="00807FEC">
      <w:pPr>
        <w:pStyle w:val="Standard"/>
        <w:numPr>
          <w:ilvl w:val="0"/>
          <w:numId w:val="40"/>
        </w:numPr>
        <w:spacing w:line="360" w:lineRule="auto"/>
        <w:rPr>
          <w:b/>
          <w:sz w:val="22"/>
          <w:szCs w:val="22"/>
        </w:rPr>
      </w:pPr>
      <w:r w:rsidRPr="007B11BC">
        <w:rPr>
          <w:b/>
          <w:sz w:val="22"/>
          <w:szCs w:val="22"/>
        </w:rPr>
        <w:t>Bułka słodka</w:t>
      </w:r>
      <w:r w:rsidR="007B11BC" w:rsidRPr="007B11BC">
        <w:rPr>
          <w:b/>
          <w:sz w:val="22"/>
          <w:szCs w:val="22"/>
        </w:rPr>
        <w:t xml:space="preserve"> / </w:t>
      </w:r>
      <w:r w:rsidRPr="007B11BC">
        <w:rPr>
          <w:b/>
          <w:sz w:val="22"/>
          <w:szCs w:val="22"/>
        </w:rPr>
        <w:t>pączek;</w:t>
      </w:r>
    </w:p>
    <w:p w14:paraId="30DF7C88" w14:textId="3BF12AD6" w:rsidR="00807FEC" w:rsidRPr="007B11BC" w:rsidRDefault="00807FEC" w:rsidP="00807FEC">
      <w:pPr>
        <w:pStyle w:val="Standard"/>
        <w:numPr>
          <w:ilvl w:val="0"/>
          <w:numId w:val="40"/>
        </w:numPr>
        <w:spacing w:line="360" w:lineRule="auto"/>
        <w:rPr>
          <w:b/>
          <w:sz w:val="22"/>
          <w:szCs w:val="22"/>
        </w:rPr>
      </w:pPr>
      <w:r w:rsidRPr="007B11BC">
        <w:rPr>
          <w:b/>
          <w:sz w:val="22"/>
          <w:szCs w:val="22"/>
        </w:rPr>
        <w:t>Woda</w:t>
      </w:r>
      <w:r w:rsidR="007B11BC" w:rsidRPr="007B11BC">
        <w:rPr>
          <w:b/>
          <w:sz w:val="22"/>
          <w:szCs w:val="22"/>
        </w:rPr>
        <w:t xml:space="preserve"> / </w:t>
      </w:r>
      <w:r w:rsidRPr="007B11BC">
        <w:rPr>
          <w:b/>
          <w:sz w:val="22"/>
          <w:szCs w:val="22"/>
        </w:rPr>
        <w:t>sok;</w:t>
      </w:r>
    </w:p>
    <w:p w14:paraId="67FF382F" w14:textId="541E3748" w:rsidR="00C8652E" w:rsidRDefault="007B11BC" w:rsidP="007B11BC">
      <w:pPr>
        <w:pStyle w:val="Standard"/>
        <w:numPr>
          <w:ilvl w:val="0"/>
          <w:numId w:val="40"/>
        </w:numPr>
        <w:spacing w:line="360" w:lineRule="auto"/>
        <w:rPr>
          <w:b/>
          <w:sz w:val="22"/>
          <w:szCs w:val="22"/>
        </w:rPr>
      </w:pPr>
      <w:r w:rsidRPr="007B11BC">
        <w:rPr>
          <w:b/>
          <w:sz w:val="22"/>
          <w:szCs w:val="22"/>
        </w:rPr>
        <w:t xml:space="preserve">Batonik </w:t>
      </w:r>
    </w:p>
    <w:p w14:paraId="61EDE50D" w14:textId="77777777" w:rsidR="007B11BC" w:rsidRPr="007B11BC" w:rsidRDefault="007B11BC" w:rsidP="007B11BC">
      <w:pPr>
        <w:pStyle w:val="Standard"/>
        <w:spacing w:line="360" w:lineRule="auto"/>
        <w:ind w:left="643"/>
        <w:rPr>
          <w:b/>
          <w:sz w:val="22"/>
          <w:szCs w:val="22"/>
        </w:rPr>
      </w:pPr>
    </w:p>
    <w:p w14:paraId="555D2BF0" w14:textId="00A3A984" w:rsidR="00EC44FC" w:rsidRDefault="00426EE4" w:rsidP="0092498F">
      <w:pPr>
        <w:pStyle w:val="WW-Domylnie"/>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21AAE620" w14:textId="77777777" w:rsidR="00426EE4" w:rsidRPr="00426EE4" w:rsidRDefault="00426EE4" w:rsidP="0092498F">
      <w:pPr>
        <w:pStyle w:val="WW-Domylnie"/>
        <w:jc w:val="both"/>
        <w:rPr>
          <w:rFonts w:ascii="Times New Roman" w:eastAsiaTheme="minorHAnsi" w:hAnsi="Times New Roman" w:cs="Times New Roman"/>
          <w:sz w:val="22"/>
          <w:szCs w:val="24"/>
          <w:lang w:eastAsia="en-US"/>
        </w:rPr>
      </w:pPr>
    </w:p>
    <w:p w14:paraId="17A218F9" w14:textId="5C5855BE"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sidR="00FA38CA">
        <w:rPr>
          <w:rFonts w:ascii="Times New Roman" w:hAnsi="Times New Roman" w:cs="Times New Roman"/>
          <w:b/>
          <w:bCs/>
          <w:sz w:val="22"/>
          <w:szCs w:val="22"/>
        </w:rPr>
        <w:t>, SPOSÓB ZAPŁATY</w:t>
      </w:r>
    </w:p>
    <w:p w14:paraId="475866EE" w14:textId="77777777" w:rsidR="00EC44FC" w:rsidRPr="00EC44FC" w:rsidRDefault="00EC44FC" w:rsidP="00EC44FC">
      <w:pPr>
        <w:pStyle w:val="WW-Domylnie"/>
        <w:jc w:val="both"/>
        <w:rPr>
          <w:rFonts w:ascii="Times New Roman" w:hAnsi="Times New Roman" w:cs="Times New Roman"/>
          <w:sz w:val="22"/>
          <w:szCs w:val="22"/>
        </w:rPr>
      </w:pPr>
    </w:p>
    <w:p w14:paraId="30976597" w14:textId="579092C0" w:rsidR="00621150" w:rsidRDefault="007B11BC" w:rsidP="0078502E">
      <w:pPr>
        <w:tabs>
          <w:tab w:val="left" w:pos="204"/>
        </w:tabs>
        <w:jc w:val="both"/>
        <w:rPr>
          <w:rFonts w:ascii="Times New Roman" w:hAnsi="Times New Roman" w:cs="Times New Roman"/>
          <w:bCs/>
          <w:szCs w:val="24"/>
        </w:rPr>
      </w:pPr>
      <w:r>
        <w:rPr>
          <w:rFonts w:ascii="Times New Roman" w:hAnsi="Times New Roman" w:cs="Times New Roman"/>
          <w:bCs/>
          <w:szCs w:val="24"/>
        </w:rPr>
        <w:t>T</w:t>
      </w:r>
      <w:r w:rsidR="00EC44FC">
        <w:rPr>
          <w:rFonts w:ascii="Times New Roman" w:hAnsi="Times New Roman" w:cs="Times New Roman"/>
          <w:bCs/>
          <w:szCs w:val="24"/>
        </w:rPr>
        <w:t xml:space="preserve">ermin </w:t>
      </w:r>
      <w:r>
        <w:rPr>
          <w:rFonts w:ascii="Times New Roman" w:hAnsi="Times New Roman" w:cs="Times New Roman"/>
          <w:bCs/>
          <w:szCs w:val="24"/>
        </w:rPr>
        <w:t>realizacji zamówienia: od dnia podpisania umowy do dnia 30.06.2020 r., w tym</w:t>
      </w:r>
      <w:r w:rsidR="0078502E">
        <w:rPr>
          <w:rFonts w:ascii="Times New Roman" w:hAnsi="Times New Roman" w:cs="Times New Roman"/>
          <w:bCs/>
          <w:szCs w:val="24"/>
        </w:rPr>
        <w:t xml:space="preserve"> dostawa poczęstunku w tygodniach realizacji projektu podczas </w:t>
      </w:r>
      <w:r>
        <w:rPr>
          <w:rFonts w:ascii="Times New Roman" w:hAnsi="Times New Roman" w:cs="Times New Roman"/>
          <w:bCs/>
          <w:szCs w:val="24"/>
        </w:rPr>
        <w:t>I semestr</w:t>
      </w:r>
      <w:r w:rsidR="0078502E">
        <w:rPr>
          <w:rFonts w:ascii="Times New Roman" w:hAnsi="Times New Roman" w:cs="Times New Roman"/>
          <w:bCs/>
          <w:szCs w:val="24"/>
        </w:rPr>
        <w:t>u</w:t>
      </w:r>
      <w:r>
        <w:rPr>
          <w:rFonts w:ascii="Times New Roman" w:hAnsi="Times New Roman" w:cs="Times New Roman"/>
          <w:bCs/>
          <w:szCs w:val="24"/>
        </w:rPr>
        <w:t xml:space="preserve"> roku szkolnego 2018/2019, II semestr</w:t>
      </w:r>
      <w:r w:rsidR="0078502E">
        <w:rPr>
          <w:rFonts w:ascii="Times New Roman" w:hAnsi="Times New Roman" w:cs="Times New Roman"/>
          <w:bCs/>
          <w:szCs w:val="24"/>
        </w:rPr>
        <w:t>u</w:t>
      </w:r>
      <w:r>
        <w:rPr>
          <w:rFonts w:ascii="Times New Roman" w:hAnsi="Times New Roman" w:cs="Times New Roman"/>
          <w:bCs/>
          <w:szCs w:val="24"/>
        </w:rPr>
        <w:t xml:space="preserve"> roku szkolnego 2018/2019, I semestr</w:t>
      </w:r>
      <w:r w:rsidR="0078502E">
        <w:rPr>
          <w:rFonts w:ascii="Times New Roman" w:hAnsi="Times New Roman" w:cs="Times New Roman"/>
          <w:bCs/>
          <w:szCs w:val="24"/>
        </w:rPr>
        <w:t>u</w:t>
      </w:r>
      <w:r>
        <w:rPr>
          <w:rFonts w:ascii="Times New Roman" w:hAnsi="Times New Roman" w:cs="Times New Roman"/>
          <w:bCs/>
          <w:szCs w:val="24"/>
        </w:rPr>
        <w:t xml:space="preserve"> roku szkolnego 2019/2020, II semestr</w:t>
      </w:r>
      <w:r w:rsidR="0078502E">
        <w:rPr>
          <w:rFonts w:ascii="Times New Roman" w:hAnsi="Times New Roman" w:cs="Times New Roman"/>
          <w:bCs/>
          <w:szCs w:val="24"/>
        </w:rPr>
        <w:t>u</w:t>
      </w:r>
      <w:r>
        <w:rPr>
          <w:rFonts w:ascii="Times New Roman" w:hAnsi="Times New Roman" w:cs="Times New Roman"/>
          <w:bCs/>
          <w:szCs w:val="24"/>
        </w:rPr>
        <w:t xml:space="preserve"> roku szkolnego 2019/2020</w:t>
      </w:r>
      <w:r w:rsidR="0078502E">
        <w:rPr>
          <w:rFonts w:ascii="Times New Roman" w:hAnsi="Times New Roman" w:cs="Times New Roman"/>
          <w:bCs/>
          <w:szCs w:val="24"/>
        </w:rPr>
        <w:t>.</w:t>
      </w:r>
    </w:p>
    <w:p w14:paraId="605AAAB6" w14:textId="50E1FDAF" w:rsidR="00FA38CA" w:rsidRDefault="00FA38CA" w:rsidP="0078502E">
      <w:pPr>
        <w:tabs>
          <w:tab w:val="left" w:pos="204"/>
        </w:tabs>
        <w:jc w:val="both"/>
        <w:rPr>
          <w:rFonts w:ascii="Times New Roman" w:hAnsi="Times New Roman" w:cs="Times New Roman"/>
          <w:bCs/>
          <w:szCs w:val="24"/>
        </w:rPr>
      </w:pPr>
      <w:r>
        <w:rPr>
          <w:rFonts w:ascii="Times New Roman" w:hAnsi="Times New Roman" w:cs="Times New Roman"/>
          <w:bCs/>
          <w:szCs w:val="24"/>
        </w:rPr>
        <w:t>Wykonawca wystawi Zamawiającemu fakturę VAT na koniec każdego miesiąca, zapłata wynagrodzenia nastąpi w ciągu 14 dni od dnia doręczenia Zamawiającemu prawidłowo wystawionej faktury VAT.</w:t>
      </w:r>
    </w:p>
    <w:p w14:paraId="3BA7E127" w14:textId="3026FA4D"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14:paraId="12EC5EF4" w14:textId="067D4139" w:rsidR="004E24CD" w:rsidRDefault="0078502E"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 xml:space="preserve">Dostawa poczęstunku wzmacniającego </w:t>
      </w:r>
      <w:r w:rsidR="00946266">
        <w:rPr>
          <w:rFonts w:ascii="Times New Roman" w:hAnsi="Times New Roman" w:cs="Times New Roman"/>
          <w:bCs/>
          <w:szCs w:val="24"/>
        </w:rPr>
        <w:t xml:space="preserve">nastąpi </w:t>
      </w:r>
      <w:r>
        <w:rPr>
          <w:rFonts w:ascii="Times New Roman" w:hAnsi="Times New Roman" w:cs="Times New Roman"/>
          <w:bCs/>
          <w:szCs w:val="24"/>
        </w:rPr>
        <w:t>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14:paraId="37A3B867" w14:textId="3D0C3751"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2498F" w:rsidRPr="00621150">
        <w:rPr>
          <w:rFonts w:ascii="Times New Roman" w:hAnsi="Times New Roman" w:cs="Times New Roman"/>
          <w:b/>
        </w:rPr>
        <w:t xml:space="preserve"> </w:t>
      </w:r>
      <w:r w:rsidR="00946266">
        <w:rPr>
          <w:rFonts w:ascii="Times New Roman" w:hAnsi="Times New Roman" w:cs="Times New Roman"/>
          <w:b/>
        </w:rPr>
        <w:t>WYMAGANIA ZWIĄZANE Z WYKONANIEM ZAMÓWIENIA</w:t>
      </w:r>
    </w:p>
    <w:p w14:paraId="1EE62AA0" w14:textId="42B684BE"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14:paraId="71B21806" w14:textId="1FBD9B46"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14:paraId="58509B62" w14:textId="433F6F06" w:rsidR="0092498F" w:rsidRPr="00621150" w:rsidRDefault="00946266"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Posiadają niezbędną wiedzę i doświadczenie oraz dysponują potencjałem technicznym i osobami zdolnymi do wykonania zamówienia.</w:t>
      </w:r>
      <w:r>
        <w:rPr>
          <w:rFonts w:ascii="Times New Roman" w:hAnsi="Times New Roman" w:cs="Times New Roman"/>
        </w:rPr>
        <w:t>.(Oświadczenie – załącznik nr 2 do zapytania ofertowego)</w:t>
      </w:r>
    </w:p>
    <w:p w14:paraId="345FA350" w14:textId="42A368AF"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14:paraId="118A8A68" w14:textId="11F3CCCE"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694406BF" w14:textId="0E3BC9BA" w:rsidR="00D96057" w:rsidRPr="00D96057" w:rsidRDefault="00D96057" w:rsidP="00D96057">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5A351C" w:rsidRDefault="005A351C" w:rsidP="00B6355B">
                            <w:pPr>
                              <w:widowControl w:val="0"/>
                              <w:autoSpaceDE w:val="0"/>
                              <w:autoSpaceDN w:val="0"/>
                              <w:adjustRightInd w:val="0"/>
                              <w:spacing w:line="200" w:lineRule="exact"/>
                              <w:rPr>
                                <w:sz w:val="20"/>
                              </w:rPr>
                            </w:pPr>
                          </w:p>
                          <w:p w14:paraId="58A15349" w14:textId="77777777" w:rsidR="005A351C" w:rsidRDefault="005A351C" w:rsidP="00B6355B">
                            <w:pPr>
                              <w:widowControl w:val="0"/>
                              <w:autoSpaceDE w:val="0"/>
                              <w:autoSpaceDN w:val="0"/>
                              <w:adjustRightInd w:val="0"/>
                              <w:spacing w:line="200" w:lineRule="exact"/>
                              <w:rPr>
                                <w:sz w:val="20"/>
                              </w:rPr>
                            </w:pPr>
                          </w:p>
                          <w:p w14:paraId="4004F1F5" w14:textId="77777777" w:rsidR="005A351C" w:rsidRDefault="005A351C" w:rsidP="00B6355B">
                            <w:pPr>
                              <w:widowControl w:val="0"/>
                              <w:autoSpaceDE w:val="0"/>
                              <w:autoSpaceDN w:val="0"/>
                              <w:adjustRightInd w:val="0"/>
                              <w:spacing w:line="200" w:lineRule="exact"/>
                              <w:rPr>
                                <w:sz w:val="20"/>
                              </w:rPr>
                            </w:pPr>
                          </w:p>
                          <w:p w14:paraId="18C32710" w14:textId="77777777" w:rsidR="005A351C" w:rsidRDefault="005A351C" w:rsidP="00B6355B">
                            <w:pPr>
                              <w:widowControl w:val="0"/>
                              <w:autoSpaceDE w:val="0"/>
                              <w:autoSpaceDN w:val="0"/>
                              <w:adjustRightInd w:val="0"/>
                              <w:spacing w:line="200" w:lineRule="exact"/>
                              <w:rPr>
                                <w:sz w:val="20"/>
                              </w:rPr>
                            </w:pPr>
                          </w:p>
                          <w:p w14:paraId="11BE493D" w14:textId="77777777" w:rsidR="005A351C" w:rsidRDefault="005A351C" w:rsidP="00B6355B">
                            <w:pPr>
                              <w:widowControl w:val="0"/>
                              <w:autoSpaceDE w:val="0"/>
                              <w:autoSpaceDN w:val="0"/>
                              <w:adjustRightInd w:val="0"/>
                              <w:spacing w:line="200" w:lineRule="exact"/>
                              <w:rPr>
                                <w:sz w:val="20"/>
                              </w:rPr>
                            </w:pPr>
                          </w:p>
                          <w:p w14:paraId="4C0C5405" w14:textId="77777777" w:rsidR="005A351C" w:rsidRDefault="005A351C" w:rsidP="00B6355B">
                            <w:pPr>
                              <w:widowControl w:val="0"/>
                              <w:autoSpaceDE w:val="0"/>
                              <w:autoSpaceDN w:val="0"/>
                              <w:adjustRightInd w:val="0"/>
                              <w:spacing w:line="200" w:lineRule="exact"/>
                              <w:rPr>
                                <w:sz w:val="20"/>
                              </w:rPr>
                            </w:pPr>
                          </w:p>
                          <w:p w14:paraId="100019C3" w14:textId="77777777" w:rsidR="005A351C" w:rsidRDefault="005A351C" w:rsidP="00B6355B">
                            <w:pPr>
                              <w:widowControl w:val="0"/>
                              <w:autoSpaceDE w:val="0"/>
                              <w:autoSpaceDN w:val="0"/>
                              <w:adjustRightInd w:val="0"/>
                              <w:spacing w:line="200" w:lineRule="exact"/>
                              <w:rPr>
                                <w:sz w:val="20"/>
                              </w:rPr>
                            </w:pPr>
                          </w:p>
                          <w:p w14:paraId="6EE90E6D" w14:textId="77777777" w:rsidR="005A351C" w:rsidRDefault="005A351C" w:rsidP="00B6355B">
                            <w:pPr>
                              <w:widowControl w:val="0"/>
                              <w:autoSpaceDE w:val="0"/>
                              <w:autoSpaceDN w:val="0"/>
                              <w:adjustRightInd w:val="0"/>
                              <w:spacing w:line="200" w:lineRule="exact"/>
                              <w:rPr>
                                <w:sz w:val="20"/>
                              </w:rPr>
                            </w:pPr>
                          </w:p>
                          <w:p w14:paraId="7DDB5B76" w14:textId="77777777" w:rsidR="005A351C" w:rsidRDefault="005A351C" w:rsidP="00B6355B">
                            <w:pPr>
                              <w:widowControl w:val="0"/>
                              <w:autoSpaceDE w:val="0"/>
                              <w:autoSpaceDN w:val="0"/>
                              <w:adjustRightInd w:val="0"/>
                              <w:spacing w:line="200" w:lineRule="exact"/>
                              <w:rPr>
                                <w:sz w:val="20"/>
                              </w:rPr>
                            </w:pPr>
                          </w:p>
                          <w:p w14:paraId="6350C569" w14:textId="77777777" w:rsidR="005A351C" w:rsidRDefault="005A351C" w:rsidP="00B6355B">
                            <w:pPr>
                              <w:widowControl w:val="0"/>
                              <w:autoSpaceDE w:val="0"/>
                              <w:autoSpaceDN w:val="0"/>
                              <w:adjustRightInd w:val="0"/>
                              <w:spacing w:before="1" w:line="220" w:lineRule="exact"/>
                              <w:rPr>
                                <w:sz w:val="24"/>
                              </w:rPr>
                            </w:pPr>
                          </w:p>
                          <w:p w14:paraId="2CB23D9D" w14:textId="77777777" w:rsidR="005A351C" w:rsidRDefault="005A351C"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5A351C" w:rsidRDefault="005A351C" w:rsidP="00B6355B">
                      <w:pPr>
                        <w:widowControl w:val="0"/>
                        <w:autoSpaceDE w:val="0"/>
                        <w:autoSpaceDN w:val="0"/>
                        <w:adjustRightInd w:val="0"/>
                        <w:spacing w:line="200" w:lineRule="exact"/>
                        <w:rPr>
                          <w:sz w:val="20"/>
                        </w:rPr>
                      </w:pPr>
                    </w:p>
                    <w:p w14:paraId="58A15349" w14:textId="77777777" w:rsidR="005A351C" w:rsidRDefault="005A351C" w:rsidP="00B6355B">
                      <w:pPr>
                        <w:widowControl w:val="0"/>
                        <w:autoSpaceDE w:val="0"/>
                        <w:autoSpaceDN w:val="0"/>
                        <w:adjustRightInd w:val="0"/>
                        <w:spacing w:line="200" w:lineRule="exact"/>
                        <w:rPr>
                          <w:sz w:val="20"/>
                        </w:rPr>
                      </w:pPr>
                    </w:p>
                    <w:p w14:paraId="4004F1F5" w14:textId="77777777" w:rsidR="005A351C" w:rsidRDefault="005A351C" w:rsidP="00B6355B">
                      <w:pPr>
                        <w:widowControl w:val="0"/>
                        <w:autoSpaceDE w:val="0"/>
                        <w:autoSpaceDN w:val="0"/>
                        <w:adjustRightInd w:val="0"/>
                        <w:spacing w:line="200" w:lineRule="exact"/>
                        <w:rPr>
                          <w:sz w:val="20"/>
                        </w:rPr>
                      </w:pPr>
                    </w:p>
                    <w:p w14:paraId="18C32710" w14:textId="77777777" w:rsidR="005A351C" w:rsidRDefault="005A351C" w:rsidP="00B6355B">
                      <w:pPr>
                        <w:widowControl w:val="0"/>
                        <w:autoSpaceDE w:val="0"/>
                        <w:autoSpaceDN w:val="0"/>
                        <w:adjustRightInd w:val="0"/>
                        <w:spacing w:line="200" w:lineRule="exact"/>
                        <w:rPr>
                          <w:sz w:val="20"/>
                        </w:rPr>
                      </w:pPr>
                    </w:p>
                    <w:p w14:paraId="11BE493D" w14:textId="77777777" w:rsidR="005A351C" w:rsidRDefault="005A351C" w:rsidP="00B6355B">
                      <w:pPr>
                        <w:widowControl w:val="0"/>
                        <w:autoSpaceDE w:val="0"/>
                        <w:autoSpaceDN w:val="0"/>
                        <w:adjustRightInd w:val="0"/>
                        <w:spacing w:line="200" w:lineRule="exact"/>
                        <w:rPr>
                          <w:sz w:val="20"/>
                        </w:rPr>
                      </w:pPr>
                    </w:p>
                    <w:p w14:paraId="4C0C5405" w14:textId="77777777" w:rsidR="005A351C" w:rsidRDefault="005A351C" w:rsidP="00B6355B">
                      <w:pPr>
                        <w:widowControl w:val="0"/>
                        <w:autoSpaceDE w:val="0"/>
                        <w:autoSpaceDN w:val="0"/>
                        <w:adjustRightInd w:val="0"/>
                        <w:spacing w:line="200" w:lineRule="exact"/>
                        <w:rPr>
                          <w:sz w:val="20"/>
                        </w:rPr>
                      </w:pPr>
                    </w:p>
                    <w:p w14:paraId="100019C3" w14:textId="77777777" w:rsidR="005A351C" w:rsidRDefault="005A351C" w:rsidP="00B6355B">
                      <w:pPr>
                        <w:widowControl w:val="0"/>
                        <w:autoSpaceDE w:val="0"/>
                        <w:autoSpaceDN w:val="0"/>
                        <w:adjustRightInd w:val="0"/>
                        <w:spacing w:line="200" w:lineRule="exact"/>
                        <w:rPr>
                          <w:sz w:val="20"/>
                        </w:rPr>
                      </w:pPr>
                    </w:p>
                    <w:p w14:paraId="6EE90E6D" w14:textId="77777777" w:rsidR="005A351C" w:rsidRDefault="005A351C" w:rsidP="00B6355B">
                      <w:pPr>
                        <w:widowControl w:val="0"/>
                        <w:autoSpaceDE w:val="0"/>
                        <w:autoSpaceDN w:val="0"/>
                        <w:adjustRightInd w:val="0"/>
                        <w:spacing w:line="200" w:lineRule="exact"/>
                        <w:rPr>
                          <w:sz w:val="20"/>
                        </w:rPr>
                      </w:pPr>
                    </w:p>
                    <w:p w14:paraId="7DDB5B76" w14:textId="77777777" w:rsidR="005A351C" w:rsidRDefault="005A351C" w:rsidP="00B6355B">
                      <w:pPr>
                        <w:widowControl w:val="0"/>
                        <w:autoSpaceDE w:val="0"/>
                        <w:autoSpaceDN w:val="0"/>
                        <w:adjustRightInd w:val="0"/>
                        <w:spacing w:line="200" w:lineRule="exact"/>
                        <w:rPr>
                          <w:sz w:val="20"/>
                        </w:rPr>
                      </w:pPr>
                    </w:p>
                    <w:p w14:paraId="6350C569" w14:textId="77777777" w:rsidR="005A351C" w:rsidRDefault="005A351C" w:rsidP="00B6355B">
                      <w:pPr>
                        <w:widowControl w:val="0"/>
                        <w:autoSpaceDE w:val="0"/>
                        <w:autoSpaceDN w:val="0"/>
                        <w:adjustRightInd w:val="0"/>
                        <w:spacing w:before="1" w:line="220" w:lineRule="exact"/>
                        <w:rPr>
                          <w:sz w:val="24"/>
                        </w:rPr>
                      </w:pPr>
                    </w:p>
                    <w:p w14:paraId="2CB23D9D" w14:textId="77777777" w:rsidR="005A351C" w:rsidRDefault="005A351C"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72076434" w14:textId="5A0FA986"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35FF5FC0"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14:paraId="0DE4875F" w14:textId="26B6A9E1"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r w:rsidR="0078502E">
        <w:rPr>
          <w:rFonts w:ascii="Times New Roman" w:hAnsi="Times New Roman" w:cs="Times New Roman"/>
        </w:rPr>
        <w:t>.</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62F04F43"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cenę określoną</w:t>
      </w:r>
      <w:r w:rsidR="0078502E">
        <w:rPr>
          <w:rFonts w:ascii="Times New Roman" w:hAnsi="Times New Roman" w:cs="Times New Roman"/>
          <w:szCs w:val="24"/>
        </w:rPr>
        <w:t xml:space="preserve"> za dostawę poczęstunku wzmacniającego</w:t>
      </w:r>
      <w:r w:rsidR="00D96057">
        <w:rPr>
          <w:rFonts w:ascii="Times New Roman" w:hAnsi="Times New Roman" w:cs="Times New Roman"/>
          <w:szCs w:val="24"/>
        </w:rPr>
        <w:t>,</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575AF5B7" w14:textId="7599DE7C" w:rsidR="003D1629" w:rsidRPr="00C667A0" w:rsidRDefault="003D1629" w:rsidP="003D1629">
      <w:pPr>
        <w:pStyle w:val="NormalnyWeb"/>
        <w:shd w:val="clear" w:color="auto" w:fill="FFFFFF"/>
        <w:spacing w:before="0" w:after="0" w:line="360" w:lineRule="auto"/>
        <w:jc w:val="both"/>
        <w:rPr>
          <w:b/>
        </w:rPr>
      </w:pPr>
      <w:r>
        <w:rPr>
          <w:b/>
        </w:rPr>
        <w:t xml:space="preserve">Oferta na </w:t>
      </w:r>
      <w:r w:rsidR="0078502E">
        <w:rPr>
          <w:b/>
        </w:rPr>
        <w:t xml:space="preserve">dostawę poczęstunku wzmacniającego dla uczniów </w:t>
      </w:r>
      <w:r w:rsidR="00D96057">
        <w:rPr>
          <w:b/>
        </w:rPr>
        <w:t xml:space="preserve">w ramach </w:t>
      </w:r>
      <w:r>
        <w:rPr>
          <w:b/>
        </w:rPr>
        <w:t xml:space="preserve">projektu </w:t>
      </w:r>
      <w:r w:rsidR="002A6460">
        <w:rPr>
          <w:b/>
        </w:rPr>
        <w:br/>
      </w:r>
      <w:r w:rsidRPr="00C667A0">
        <w:rPr>
          <w:b/>
        </w:rPr>
        <w:t xml:space="preserve">pt.,, Rozwój kompetencji kluczowych </w:t>
      </w:r>
      <w:r w:rsidR="00CB348F">
        <w:rPr>
          <w:b/>
        </w:rPr>
        <w:t>w Szkole Podstawowej w Wilczkowie</w:t>
      </w:r>
      <w:r w:rsidRPr="00C667A0">
        <w:rPr>
          <w:b/>
        </w:rPr>
        <w:t>”</w:t>
      </w:r>
      <w:r w:rsidR="00D96057">
        <w:rPr>
          <w:b/>
        </w:rPr>
        <w:t>.</w:t>
      </w:r>
    </w:p>
    <w:p w14:paraId="5791406D" w14:textId="6821E55A" w:rsidR="003D1629" w:rsidRPr="005E5299" w:rsidRDefault="003D1629" w:rsidP="003D1629">
      <w:pPr>
        <w:pStyle w:val="NormalnyWeb"/>
        <w:shd w:val="clear" w:color="auto" w:fill="FFFFFF"/>
        <w:spacing w:before="0" w:after="0" w:line="360" w:lineRule="auto"/>
        <w:jc w:val="both"/>
        <w:rPr>
          <w:rFonts w:eastAsia="Calibri"/>
          <w:sz w:val="22"/>
          <w:szCs w:val="22"/>
        </w:rPr>
      </w:pPr>
      <w:r w:rsidRPr="00C667A0">
        <w:t xml:space="preserve"> 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2A6460">
        <w:rPr>
          <w:rFonts w:eastAsia="Calibri"/>
          <w:sz w:val="22"/>
          <w:szCs w:val="22"/>
        </w:rPr>
        <w:t>06</w:t>
      </w:r>
      <w:r w:rsidRPr="005E5299">
        <w:rPr>
          <w:rFonts w:eastAsia="Calibri"/>
          <w:sz w:val="22"/>
          <w:szCs w:val="22"/>
        </w:rPr>
        <w:t>.</w:t>
      </w:r>
      <w:r w:rsidR="002A6460">
        <w:rPr>
          <w:rFonts w:eastAsia="Calibri"/>
          <w:sz w:val="22"/>
          <w:szCs w:val="22"/>
        </w:rPr>
        <w:t>11.</w:t>
      </w:r>
      <w:r w:rsidRPr="005E5299">
        <w:rPr>
          <w:rFonts w:eastAsia="Calibri"/>
          <w:sz w:val="22"/>
          <w:szCs w:val="22"/>
        </w:rPr>
        <w:t>2018r do godz.9:00</w:t>
      </w:r>
      <w:r w:rsidR="00C667A0" w:rsidRPr="005E5299">
        <w:rPr>
          <w:rFonts w:eastAsia="Calibri"/>
          <w:sz w:val="22"/>
          <w:szCs w:val="22"/>
        </w:rPr>
        <w:t>.</w:t>
      </w:r>
    </w:p>
    <w:p w14:paraId="37F4BD86" w14:textId="77777777" w:rsidR="00FB115D" w:rsidRPr="00FB115D" w:rsidRDefault="00FB115D" w:rsidP="003D1629">
      <w:pPr>
        <w:pStyle w:val="NormalnyWeb"/>
        <w:shd w:val="clear" w:color="auto" w:fill="FFFFFF"/>
        <w:spacing w:before="0" w:after="0" w:line="360" w:lineRule="auto"/>
        <w:jc w:val="both"/>
        <w:rPr>
          <w:b/>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788D058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2A6460">
        <w:rPr>
          <w:b/>
          <w:sz w:val="22"/>
          <w:szCs w:val="22"/>
        </w:rPr>
        <w:t>06</w:t>
      </w:r>
      <w:r w:rsidR="00D96057">
        <w:rPr>
          <w:b/>
          <w:sz w:val="22"/>
          <w:szCs w:val="22"/>
        </w:rPr>
        <w:t>.</w:t>
      </w:r>
      <w:r w:rsidR="001E5EF3">
        <w:rPr>
          <w:b/>
          <w:sz w:val="22"/>
          <w:szCs w:val="22"/>
        </w:rPr>
        <w:t>1</w:t>
      </w:r>
      <w:r w:rsidR="002A6460">
        <w:rPr>
          <w:b/>
          <w:sz w:val="22"/>
          <w:szCs w:val="22"/>
        </w:rPr>
        <w:t>1</w:t>
      </w:r>
      <w:r w:rsidR="001E5EF3">
        <w:rPr>
          <w:b/>
          <w:sz w:val="22"/>
          <w:szCs w:val="22"/>
        </w:rPr>
        <w:t>.</w:t>
      </w:r>
      <w:r w:rsidRPr="00FB115D">
        <w:rPr>
          <w:b/>
          <w:sz w:val="22"/>
          <w:szCs w:val="22"/>
        </w:rPr>
        <w:t>2018 r. o godz. 10</w:t>
      </w:r>
      <w:r w:rsidRPr="00FB115D">
        <w:rPr>
          <w:b/>
          <w:sz w:val="22"/>
          <w:szCs w:val="22"/>
          <w:vertAlign w:val="superscript"/>
        </w:rPr>
        <w:t>00</w:t>
      </w:r>
      <w:r w:rsidR="00CB348F">
        <w:rPr>
          <w:b/>
          <w:sz w:val="22"/>
          <w:szCs w:val="22"/>
        </w:rPr>
        <w:t xml:space="preserve">/sekretariat </w:t>
      </w:r>
      <w:r w:rsidRPr="00FB115D">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2F1523C2" w:rsidR="003D1629"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może zażądać od w Wykonawców wyjaśnień dotyczących treści złożonych ofert.</w:t>
      </w:r>
    </w:p>
    <w:p w14:paraId="2EE755B1" w14:textId="33A377C9" w:rsidR="004E24C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21372001" w14:textId="77777777" w:rsidR="002A6460" w:rsidRPr="002A6460" w:rsidRDefault="002A6460" w:rsidP="002A6460">
      <w:pPr>
        <w:pStyle w:val="Tekstpodstawowywcity"/>
        <w:widowControl w:val="0"/>
        <w:tabs>
          <w:tab w:val="left" w:pos="543"/>
        </w:tabs>
        <w:suppressAutoHyphens w:val="0"/>
        <w:spacing w:after="0" w:line="360" w:lineRule="auto"/>
        <w:ind w:left="543"/>
        <w:jc w:val="both"/>
        <w:rPr>
          <w:sz w:val="22"/>
          <w:szCs w:val="22"/>
        </w:rPr>
      </w:pPr>
    </w:p>
    <w:p w14:paraId="1F35C422" w14:textId="50D14CC8"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14:paraId="582018F9" w14:textId="77777777"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14:paraId="09EF924B" w14:textId="77777777"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Zamawiający zawrze umowę w sprawie zamówienia publicznego z wybranym Wykonawcą.</w:t>
      </w:r>
    </w:p>
    <w:p w14:paraId="31DA3516" w14:textId="16C7CC26" w:rsidR="001E5EF3" w:rsidRPr="004E24CD" w:rsidRDefault="001E5EF3" w:rsidP="004E24CD">
      <w:pPr>
        <w:tabs>
          <w:tab w:val="left" w:pos="857"/>
        </w:tabs>
        <w:spacing w:line="320" w:lineRule="exact"/>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14:paraId="38EABC4F" w14:textId="1EE1027B" w:rsidR="004C67A8" w:rsidRDefault="004C67A8" w:rsidP="004E24CD">
      <w:pPr>
        <w:tabs>
          <w:tab w:val="left" w:pos="362"/>
        </w:tabs>
        <w:spacing w:after="60" w:line="360" w:lineRule="auto"/>
        <w:jc w:val="both"/>
        <w:rPr>
          <w:rFonts w:ascii="Times New Roman" w:hAnsi="Times New Roman" w:cs="Times New Roman"/>
        </w:rPr>
      </w:pPr>
    </w:p>
    <w:p w14:paraId="3928E4C7" w14:textId="70DD73B1" w:rsidR="00EF2615" w:rsidRDefault="00EF2615" w:rsidP="004E24CD">
      <w:pPr>
        <w:tabs>
          <w:tab w:val="left" w:pos="362"/>
        </w:tabs>
        <w:spacing w:after="60" w:line="360" w:lineRule="auto"/>
        <w:jc w:val="both"/>
        <w:rPr>
          <w:rFonts w:ascii="Times New Roman" w:hAnsi="Times New Roman" w:cs="Times New Roman"/>
        </w:rPr>
      </w:pPr>
    </w:p>
    <w:p w14:paraId="7AAC3F7D" w14:textId="3D0C97B8" w:rsidR="00EF2615" w:rsidRDefault="00EF2615" w:rsidP="004E24CD">
      <w:pPr>
        <w:tabs>
          <w:tab w:val="left" w:pos="362"/>
        </w:tabs>
        <w:spacing w:after="60" w:line="360" w:lineRule="auto"/>
        <w:jc w:val="both"/>
        <w:rPr>
          <w:rFonts w:ascii="Times New Roman" w:hAnsi="Times New Roman" w:cs="Times New Roman"/>
        </w:rPr>
      </w:pPr>
    </w:p>
    <w:p w14:paraId="27254AAF" w14:textId="5CAED112" w:rsidR="00EF2615" w:rsidRDefault="00EF2615" w:rsidP="004E24CD">
      <w:pPr>
        <w:tabs>
          <w:tab w:val="left" w:pos="362"/>
        </w:tabs>
        <w:spacing w:after="60" w:line="360" w:lineRule="auto"/>
        <w:jc w:val="both"/>
        <w:rPr>
          <w:rFonts w:ascii="Times New Roman" w:hAnsi="Times New Roman" w:cs="Times New Roman"/>
        </w:rPr>
      </w:pPr>
    </w:p>
    <w:p w14:paraId="399793E7" w14:textId="0711E222" w:rsidR="00EF2615" w:rsidRDefault="00EF2615" w:rsidP="004E24CD">
      <w:pPr>
        <w:tabs>
          <w:tab w:val="left" w:pos="362"/>
        </w:tabs>
        <w:spacing w:after="60" w:line="360" w:lineRule="auto"/>
        <w:jc w:val="both"/>
        <w:rPr>
          <w:rFonts w:ascii="Times New Roman" w:hAnsi="Times New Roman" w:cs="Times New Roman"/>
        </w:rPr>
      </w:pPr>
    </w:p>
    <w:p w14:paraId="541CE454" w14:textId="73704A45" w:rsidR="00EF2615" w:rsidRDefault="00EF2615" w:rsidP="004E24CD">
      <w:pPr>
        <w:tabs>
          <w:tab w:val="left" w:pos="362"/>
        </w:tabs>
        <w:spacing w:after="60" w:line="360" w:lineRule="auto"/>
        <w:jc w:val="both"/>
        <w:rPr>
          <w:rFonts w:ascii="Times New Roman" w:hAnsi="Times New Roman" w:cs="Times New Roman"/>
        </w:rPr>
      </w:pPr>
    </w:p>
    <w:p w14:paraId="35DE3E84" w14:textId="2A1114C3" w:rsidR="00EF2615" w:rsidRDefault="00EF2615" w:rsidP="004E24CD">
      <w:pPr>
        <w:tabs>
          <w:tab w:val="left" w:pos="362"/>
        </w:tabs>
        <w:spacing w:after="60" w:line="360" w:lineRule="auto"/>
        <w:jc w:val="both"/>
        <w:rPr>
          <w:rFonts w:ascii="Times New Roman" w:hAnsi="Times New Roman" w:cs="Times New Roman"/>
        </w:rPr>
      </w:pPr>
    </w:p>
    <w:p w14:paraId="6C564944" w14:textId="45459A08" w:rsidR="00EF2615" w:rsidRDefault="00EF2615" w:rsidP="004E24CD">
      <w:pPr>
        <w:tabs>
          <w:tab w:val="left" w:pos="362"/>
        </w:tabs>
        <w:spacing w:after="60" w:line="360" w:lineRule="auto"/>
        <w:jc w:val="both"/>
        <w:rPr>
          <w:rFonts w:ascii="Times New Roman" w:hAnsi="Times New Roman" w:cs="Times New Roman"/>
        </w:rPr>
      </w:pPr>
    </w:p>
    <w:p w14:paraId="1A330724" w14:textId="32A5A893" w:rsidR="00EF2615" w:rsidRDefault="00EF2615" w:rsidP="004E24CD">
      <w:pPr>
        <w:tabs>
          <w:tab w:val="left" w:pos="362"/>
        </w:tabs>
        <w:spacing w:after="60" w:line="360" w:lineRule="auto"/>
        <w:jc w:val="both"/>
        <w:rPr>
          <w:rFonts w:ascii="Times New Roman" w:hAnsi="Times New Roman" w:cs="Times New Roman"/>
        </w:rPr>
      </w:pPr>
    </w:p>
    <w:p w14:paraId="1840E798" w14:textId="0D01840B" w:rsidR="00EF2615" w:rsidRDefault="00EF2615" w:rsidP="004E24CD">
      <w:pPr>
        <w:tabs>
          <w:tab w:val="left" w:pos="362"/>
        </w:tabs>
        <w:spacing w:after="60" w:line="360" w:lineRule="auto"/>
        <w:jc w:val="both"/>
        <w:rPr>
          <w:rFonts w:ascii="Times New Roman" w:hAnsi="Times New Roman" w:cs="Times New Roman"/>
        </w:rPr>
      </w:pPr>
    </w:p>
    <w:p w14:paraId="0E335AF6" w14:textId="63355559" w:rsidR="00EF2615" w:rsidRDefault="00EF2615" w:rsidP="004E24CD">
      <w:pPr>
        <w:tabs>
          <w:tab w:val="left" w:pos="362"/>
        </w:tabs>
        <w:spacing w:after="60" w:line="360" w:lineRule="auto"/>
        <w:jc w:val="both"/>
        <w:rPr>
          <w:rFonts w:ascii="Times New Roman" w:hAnsi="Times New Roman" w:cs="Times New Roman"/>
        </w:rPr>
      </w:pPr>
    </w:p>
    <w:p w14:paraId="10182A33" w14:textId="77777777" w:rsidR="00EF2615" w:rsidRPr="009F3064" w:rsidRDefault="00EF2615" w:rsidP="004E24CD">
      <w:pPr>
        <w:tabs>
          <w:tab w:val="left" w:pos="362"/>
        </w:tabs>
        <w:spacing w:after="60" w:line="360" w:lineRule="auto"/>
        <w:jc w:val="both"/>
        <w:rPr>
          <w:rFonts w:ascii="Times New Roman" w:hAnsi="Times New Roman" w:cs="Times New Roman"/>
        </w:rPr>
      </w:pPr>
    </w:p>
    <w:p w14:paraId="38AD336C" w14:textId="025EEEE8" w:rsidR="009F3064" w:rsidRPr="009F3064" w:rsidRDefault="009F3064" w:rsidP="009F3064">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p w14:paraId="679A98EA" w14:textId="77777777" w:rsidR="009F3064" w:rsidRDefault="009F3064" w:rsidP="009F3064">
      <w:pPr>
        <w:tabs>
          <w:tab w:val="left" w:pos="-4253"/>
          <w:tab w:val="left" w:pos="851"/>
        </w:tabs>
        <w:jc w:val="both"/>
        <w:rPr>
          <w:b/>
          <w:bCs/>
          <w:sz w:val="20"/>
        </w:rPr>
      </w:pP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9F3064">
        <w:tc>
          <w:tcPr>
            <w:tcW w:w="614" w:type="dxa"/>
            <w:tcBorders>
              <w:top w:val="nil"/>
              <w:left w:val="single" w:sz="4" w:space="0" w:color="000000"/>
              <w:bottom w:val="single" w:sz="4" w:space="0" w:color="000000"/>
              <w:right w:val="nil"/>
            </w:tcBorders>
          </w:tcPr>
          <w:p w14:paraId="71F29884" w14:textId="3FF1EBB4"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tcPr>
          <w:p w14:paraId="02D1EF00" w14:textId="4E8BDE5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000000"/>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9F3064">
        <w:tc>
          <w:tcPr>
            <w:tcW w:w="614" w:type="dxa"/>
            <w:tcBorders>
              <w:top w:val="nil"/>
              <w:left w:val="single" w:sz="4" w:space="0" w:color="000000"/>
              <w:bottom w:val="single" w:sz="4" w:space="0" w:color="000000"/>
              <w:right w:val="nil"/>
            </w:tcBorders>
            <w:hideMark/>
          </w:tcPr>
          <w:p w14:paraId="5D21D6B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hideMark/>
          </w:tcPr>
          <w:p w14:paraId="7636337E" w14:textId="52B6B643"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ACA4417" w14:textId="2628197D"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0CA2E466" w14:textId="77777777" w:rsidR="009F3064" w:rsidRDefault="009F3064" w:rsidP="009F3064">
      <w:pPr>
        <w:tabs>
          <w:tab w:val="left" w:pos="204"/>
        </w:tabs>
        <w:rPr>
          <w:i/>
          <w:iCs/>
        </w:rPr>
      </w:pPr>
    </w:p>
    <w:p w14:paraId="3B9A55B7" w14:textId="4D5A4F9C" w:rsidR="009F3064" w:rsidRDefault="00CB348F" w:rsidP="009F3064">
      <w:pPr>
        <w:tabs>
          <w:tab w:val="left" w:pos="204"/>
        </w:tabs>
        <w:rPr>
          <w:i/>
          <w:iCs/>
        </w:rPr>
      </w:pPr>
      <w:r>
        <w:rPr>
          <w:i/>
          <w:iCs/>
        </w:rPr>
        <w:t>Wilczkowo,</w:t>
      </w:r>
      <w:r w:rsidR="002A6460">
        <w:rPr>
          <w:i/>
          <w:iCs/>
        </w:rPr>
        <w:t>29</w:t>
      </w:r>
      <w:r w:rsidR="009F3064">
        <w:rPr>
          <w:i/>
          <w:iCs/>
        </w:rPr>
        <w:t xml:space="preserve"> </w:t>
      </w:r>
      <w:r w:rsidR="004E24CD">
        <w:rPr>
          <w:i/>
          <w:iCs/>
        </w:rPr>
        <w:t xml:space="preserve">października </w:t>
      </w:r>
      <w:r w:rsidR="009F3064">
        <w:rPr>
          <w:i/>
          <w:iCs/>
        </w:rPr>
        <w:t>2018</w:t>
      </w:r>
      <w:r w:rsidR="002A6460">
        <w:rPr>
          <w:i/>
          <w:iCs/>
        </w:rPr>
        <w:t xml:space="preserve"> </w:t>
      </w:r>
      <w:r w:rsidR="009F3064">
        <w:rPr>
          <w:i/>
          <w:iCs/>
        </w:rPr>
        <w:t>r</w:t>
      </w:r>
      <w:r w:rsidR="002A6460">
        <w:rPr>
          <w:i/>
          <w:iCs/>
        </w:rPr>
        <w:t>.</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7FDE94A0" w14:textId="18F8B6EA" w:rsidR="002F5ACA" w:rsidRDefault="002F5ACA" w:rsidP="009F3064">
      <w:pPr>
        <w:pStyle w:val="Tekstpodstawowy"/>
        <w:spacing w:line="360" w:lineRule="auto"/>
        <w:jc w:val="both"/>
        <w:rPr>
          <w:rFonts w:ascii="Tahoma" w:hAnsi="Tahoma" w:cs="Tahoma"/>
          <w:i w:val="0"/>
          <w:iCs w:val="0"/>
          <w:sz w:val="20"/>
        </w:rPr>
      </w:pPr>
    </w:p>
    <w:p w14:paraId="188DDAFE" w14:textId="15170DA7" w:rsidR="002F5ACA" w:rsidRDefault="002F5ACA" w:rsidP="009F3064">
      <w:pPr>
        <w:pStyle w:val="Tekstpodstawowy"/>
        <w:spacing w:line="360" w:lineRule="auto"/>
        <w:jc w:val="both"/>
        <w:rPr>
          <w:rFonts w:ascii="Tahoma" w:hAnsi="Tahoma" w:cs="Tahoma"/>
          <w:i w:val="0"/>
          <w:iCs w:val="0"/>
          <w:sz w:val="20"/>
        </w:rPr>
      </w:pPr>
    </w:p>
    <w:p w14:paraId="30738F2B" w14:textId="5C4833BE" w:rsidR="002F5ACA" w:rsidRDefault="002F5ACA" w:rsidP="009F3064">
      <w:pPr>
        <w:pStyle w:val="Tekstpodstawowy"/>
        <w:spacing w:line="360" w:lineRule="auto"/>
        <w:jc w:val="both"/>
        <w:rPr>
          <w:rFonts w:ascii="Tahoma" w:hAnsi="Tahoma" w:cs="Tahoma"/>
          <w:i w:val="0"/>
          <w:iCs w:val="0"/>
          <w:sz w:val="20"/>
        </w:rPr>
      </w:pPr>
    </w:p>
    <w:p w14:paraId="58F5F908" w14:textId="6F5F8F28" w:rsidR="002F5ACA" w:rsidRDefault="002F5ACA" w:rsidP="009F3064">
      <w:pPr>
        <w:pStyle w:val="Tekstpodstawowy"/>
        <w:spacing w:line="360" w:lineRule="auto"/>
        <w:jc w:val="both"/>
        <w:rPr>
          <w:rFonts w:ascii="Tahoma" w:hAnsi="Tahoma" w:cs="Tahoma"/>
          <w:i w:val="0"/>
          <w:iCs w:val="0"/>
          <w:sz w:val="20"/>
        </w:rPr>
      </w:pPr>
    </w:p>
    <w:p w14:paraId="4003D6E9" w14:textId="6E587957" w:rsidR="002F5ACA" w:rsidRDefault="002F5ACA" w:rsidP="009F3064">
      <w:pPr>
        <w:pStyle w:val="Tekstpodstawowy"/>
        <w:spacing w:line="360" w:lineRule="auto"/>
        <w:jc w:val="both"/>
        <w:rPr>
          <w:rFonts w:ascii="Tahoma" w:hAnsi="Tahoma" w:cs="Tahoma"/>
          <w:i w:val="0"/>
          <w:iCs w:val="0"/>
          <w:sz w:val="20"/>
        </w:rPr>
      </w:pPr>
    </w:p>
    <w:p w14:paraId="5333F07F" w14:textId="0A9E1593" w:rsidR="002F5ACA" w:rsidRDefault="002F5ACA" w:rsidP="009F3064">
      <w:pPr>
        <w:pStyle w:val="Tekstpodstawowy"/>
        <w:spacing w:line="360" w:lineRule="auto"/>
        <w:jc w:val="both"/>
        <w:rPr>
          <w:rFonts w:ascii="Tahoma" w:hAnsi="Tahoma" w:cs="Tahoma"/>
          <w:i w:val="0"/>
          <w:iCs w:val="0"/>
          <w:sz w:val="20"/>
        </w:rPr>
      </w:pPr>
    </w:p>
    <w:p w14:paraId="1A0C0EF0" w14:textId="0A17AB77" w:rsidR="004E24CD" w:rsidRDefault="004E24CD" w:rsidP="009F3064">
      <w:pPr>
        <w:pStyle w:val="Tekstpodstawowy"/>
        <w:spacing w:line="360" w:lineRule="auto"/>
        <w:jc w:val="both"/>
        <w:rPr>
          <w:rFonts w:ascii="Tahoma" w:hAnsi="Tahoma" w:cs="Tahoma"/>
          <w:i w:val="0"/>
          <w:iCs w:val="0"/>
          <w:sz w:val="20"/>
        </w:rPr>
      </w:pPr>
    </w:p>
    <w:p w14:paraId="4919ABE7" w14:textId="78E4952E" w:rsidR="00EF2615" w:rsidRDefault="00EF2615" w:rsidP="009F3064">
      <w:pPr>
        <w:pStyle w:val="Tekstpodstawowy"/>
        <w:spacing w:line="360" w:lineRule="auto"/>
        <w:jc w:val="both"/>
        <w:rPr>
          <w:rFonts w:ascii="Tahoma" w:hAnsi="Tahoma" w:cs="Tahoma"/>
          <w:i w:val="0"/>
          <w:iCs w:val="0"/>
          <w:sz w:val="20"/>
        </w:rPr>
      </w:pPr>
    </w:p>
    <w:p w14:paraId="743C04DD" w14:textId="3D937591" w:rsidR="00EF2615" w:rsidRDefault="00EF2615" w:rsidP="009F3064">
      <w:pPr>
        <w:pStyle w:val="Tekstpodstawowy"/>
        <w:spacing w:line="360" w:lineRule="auto"/>
        <w:jc w:val="both"/>
        <w:rPr>
          <w:rFonts w:ascii="Tahoma" w:hAnsi="Tahoma" w:cs="Tahoma"/>
          <w:i w:val="0"/>
          <w:iCs w:val="0"/>
          <w:sz w:val="20"/>
        </w:rPr>
      </w:pPr>
    </w:p>
    <w:p w14:paraId="5D120913" w14:textId="17F31019" w:rsidR="00EF2615" w:rsidRDefault="00EF2615" w:rsidP="009F3064">
      <w:pPr>
        <w:pStyle w:val="Tekstpodstawowy"/>
        <w:spacing w:line="360" w:lineRule="auto"/>
        <w:jc w:val="both"/>
        <w:rPr>
          <w:rFonts w:ascii="Tahoma" w:hAnsi="Tahoma" w:cs="Tahoma"/>
          <w:i w:val="0"/>
          <w:iCs w:val="0"/>
          <w:sz w:val="20"/>
        </w:rPr>
      </w:pPr>
    </w:p>
    <w:p w14:paraId="62BD3BAA" w14:textId="10A6C586" w:rsidR="00EF2615" w:rsidRDefault="00EF2615" w:rsidP="009F3064">
      <w:pPr>
        <w:pStyle w:val="Tekstpodstawowy"/>
        <w:spacing w:line="360" w:lineRule="auto"/>
        <w:jc w:val="both"/>
        <w:rPr>
          <w:rFonts w:ascii="Tahoma" w:hAnsi="Tahoma" w:cs="Tahoma"/>
          <w:i w:val="0"/>
          <w:iCs w:val="0"/>
          <w:sz w:val="20"/>
        </w:rPr>
      </w:pPr>
    </w:p>
    <w:p w14:paraId="68F45435" w14:textId="004F6DBE" w:rsidR="00EF2615" w:rsidRDefault="00EF2615" w:rsidP="009F3064">
      <w:pPr>
        <w:pStyle w:val="Tekstpodstawowy"/>
        <w:spacing w:line="360" w:lineRule="auto"/>
        <w:jc w:val="both"/>
        <w:rPr>
          <w:rFonts w:ascii="Tahoma" w:hAnsi="Tahoma" w:cs="Tahoma"/>
          <w:i w:val="0"/>
          <w:iCs w:val="0"/>
          <w:sz w:val="20"/>
        </w:rPr>
      </w:pPr>
    </w:p>
    <w:p w14:paraId="0231C880" w14:textId="4AE58C00" w:rsidR="00EF2615" w:rsidRDefault="00EF2615" w:rsidP="009F3064">
      <w:pPr>
        <w:pStyle w:val="Tekstpodstawowy"/>
        <w:spacing w:line="360" w:lineRule="auto"/>
        <w:jc w:val="both"/>
        <w:rPr>
          <w:rFonts w:ascii="Tahoma" w:hAnsi="Tahoma" w:cs="Tahoma"/>
          <w:i w:val="0"/>
          <w:iCs w:val="0"/>
          <w:sz w:val="20"/>
        </w:rPr>
      </w:pPr>
    </w:p>
    <w:p w14:paraId="6338B860" w14:textId="1206135E" w:rsidR="00EF2615" w:rsidRDefault="00EF2615" w:rsidP="009F3064">
      <w:pPr>
        <w:pStyle w:val="Tekstpodstawowy"/>
        <w:spacing w:line="360" w:lineRule="auto"/>
        <w:jc w:val="both"/>
        <w:rPr>
          <w:rFonts w:ascii="Tahoma" w:hAnsi="Tahoma" w:cs="Tahoma"/>
          <w:i w:val="0"/>
          <w:iCs w:val="0"/>
          <w:sz w:val="20"/>
        </w:rPr>
      </w:pPr>
    </w:p>
    <w:p w14:paraId="0E21C47C" w14:textId="407B7987" w:rsidR="00EF2615" w:rsidRDefault="00EF2615" w:rsidP="009F3064">
      <w:pPr>
        <w:pStyle w:val="Tekstpodstawowy"/>
        <w:spacing w:line="360" w:lineRule="auto"/>
        <w:jc w:val="both"/>
        <w:rPr>
          <w:rFonts w:ascii="Tahoma" w:hAnsi="Tahoma" w:cs="Tahoma"/>
          <w:i w:val="0"/>
          <w:iCs w:val="0"/>
          <w:sz w:val="20"/>
        </w:rPr>
      </w:pPr>
    </w:p>
    <w:p w14:paraId="5BF1F786" w14:textId="6CB1B475" w:rsidR="00EF2615" w:rsidRDefault="00EF2615" w:rsidP="009F3064">
      <w:pPr>
        <w:pStyle w:val="Tekstpodstawowy"/>
        <w:spacing w:line="360" w:lineRule="auto"/>
        <w:jc w:val="both"/>
        <w:rPr>
          <w:rFonts w:ascii="Tahoma" w:hAnsi="Tahoma" w:cs="Tahoma"/>
          <w:i w:val="0"/>
          <w:iCs w:val="0"/>
          <w:sz w:val="20"/>
        </w:rPr>
      </w:pPr>
    </w:p>
    <w:p w14:paraId="7864D21B" w14:textId="4EDD3B56" w:rsidR="00EF2615" w:rsidRDefault="00EF2615" w:rsidP="009F3064">
      <w:pPr>
        <w:pStyle w:val="Tekstpodstawowy"/>
        <w:spacing w:line="360" w:lineRule="auto"/>
        <w:jc w:val="both"/>
        <w:rPr>
          <w:rFonts w:ascii="Tahoma" w:hAnsi="Tahoma" w:cs="Tahoma"/>
          <w:i w:val="0"/>
          <w:iCs w:val="0"/>
          <w:sz w:val="20"/>
        </w:rPr>
      </w:pPr>
    </w:p>
    <w:p w14:paraId="183A30E1" w14:textId="0B71EB07" w:rsidR="00EF2615" w:rsidRDefault="00EF2615" w:rsidP="009F3064">
      <w:pPr>
        <w:pStyle w:val="Tekstpodstawowy"/>
        <w:spacing w:line="360" w:lineRule="auto"/>
        <w:jc w:val="both"/>
        <w:rPr>
          <w:rFonts w:ascii="Tahoma" w:hAnsi="Tahoma" w:cs="Tahoma"/>
          <w:i w:val="0"/>
          <w:iCs w:val="0"/>
          <w:sz w:val="20"/>
        </w:rPr>
      </w:pPr>
    </w:p>
    <w:p w14:paraId="2C52235E" w14:textId="77777777" w:rsidR="00EF2615" w:rsidRDefault="00EF2615" w:rsidP="009F3064">
      <w:pPr>
        <w:pStyle w:val="Tekstpodstawowy"/>
        <w:spacing w:line="360" w:lineRule="auto"/>
        <w:jc w:val="both"/>
        <w:rPr>
          <w:rFonts w:ascii="Tahoma" w:hAnsi="Tahoma" w:cs="Tahoma"/>
          <w:i w:val="0"/>
          <w:iCs w:val="0"/>
          <w:sz w:val="20"/>
        </w:rPr>
      </w:pPr>
    </w:p>
    <w:p w14:paraId="27292A6E" w14:textId="3D4DC7EE"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6A68441C" w:rsidR="002F5ACA" w:rsidRPr="0090631D" w:rsidRDefault="002F5ACA" w:rsidP="002F5ACA">
      <w:pPr>
        <w:rPr>
          <w:rFonts w:ascii="Times New Roman" w:hAnsi="Times New Roman" w:cs="Times New Roman"/>
        </w:rPr>
      </w:pPr>
      <w:r w:rsidRPr="0090631D">
        <w:rPr>
          <w:rFonts w:ascii="Times New Roman" w:hAnsi="Times New Roman" w:cs="Times New Roman"/>
        </w:rPr>
        <w:t xml:space="preserve">Nr sprawy </w:t>
      </w:r>
      <w:r w:rsidR="006719C8">
        <w:rPr>
          <w:rFonts w:ascii="Times New Roman" w:hAnsi="Times New Roman" w:cs="Times New Roman"/>
        </w:rPr>
        <w:t>SP/4/2018</w:t>
      </w:r>
      <w:bookmarkStart w:id="0" w:name="_GoBack"/>
      <w:bookmarkEnd w:id="0"/>
      <w:r w:rsidRPr="0090631D">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5CFD0F80"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14:paraId="73487B43"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14:paraId="3EADAA68"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14:paraId="36C37901" w14:textId="2BE511D7" w:rsidR="00383341" w:rsidRDefault="002F5ACA" w:rsidP="00EF2615">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4E24CD">
        <w:t>/</w:t>
      </w:r>
      <w:r w:rsidR="00EF2615" w:rsidRPr="00EF2615">
        <w:rPr>
          <w:color w:val="FF0000"/>
        </w:rPr>
        <w:t>4</w:t>
      </w:r>
      <w:r w:rsidR="004E24CD">
        <w:t>/2018</w:t>
      </w:r>
      <w:r>
        <w:t xml:space="preserve">, opublikowanego na stronie internetowej Zamawiającego i tablicy ogłoszeń </w:t>
      </w:r>
      <w:r w:rsidR="00CB348F">
        <w:t>Szkoły Podstawowej w Wilczkowie</w:t>
      </w:r>
      <w:r>
        <w:t xml:space="preserve">, na wykonanie przedmiotu zamówienia </w:t>
      </w:r>
      <w:r w:rsidR="00383341">
        <w:t xml:space="preserve">polegającego </w:t>
      </w:r>
      <w:r w:rsidR="00EF2615">
        <w:t>na:</w:t>
      </w:r>
    </w:p>
    <w:p w14:paraId="0DEA1D74" w14:textId="01D6B8CA" w:rsidR="00EF2615" w:rsidRPr="00EF2615" w:rsidRDefault="00EF2615" w:rsidP="00EF2615">
      <w:pPr>
        <w:pStyle w:val="NormalnyWeb"/>
        <w:shd w:val="clear" w:color="auto" w:fill="FFFFFF"/>
        <w:spacing w:before="0" w:after="0" w:line="360" w:lineRule="auto"/>
        <w:ind w:firstLine="708"/>
        <w:jc w:val="center"/>
        <w:rPr>
          <w:b/>
          <w:i/>
          <w:u w:val="single"/>
        </w:rPr>
      </w:pPr>
      <w:r w:rsidRPr="00EF2615">
        <w:rPr>
          <w:b/>
          <w:i/>
          <w:u w:val="single"/>
        </w:rPr>
        <w:t xml:space="preserve">dostawie poczęstunku wzmacniającego dla uczniów podczas zajęć </w:t>
      </w:r>
    </w:p>
    <w:p w14:paraId="590632AA" w14:textId="0301DBDB"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realizowan</w:t>
      </w:r>
      <w:r w:rsidR="00EF2615" w:rsidRPr="00EF2615">
        <w:rPr>
          <w:sz w:val="22"/>
          <w:szCs w:val="22"/>
        </w:rPr>
        <w:t>ych</w:t>
      </w:r>
      <w:r w:rsidRPr="00EF2615">
        <w:rPr>
          <w:sz w:val="22"/>
          <w:szCs w:val="22"/>
        </w:rPr>
        <w:t xml:space="preserve"> w ramach p</w:t>
      </w:r>
      <w:r w:rsidR="00CB348F" w:rsidRPr="00EF2615">
        <w:rPr>
          <w:sz w:val="22"/>
          <w:szCs w:val="22"/>
        </w:rPr>
        <w:t>rojektu nr RPWM.02.02.01-28-0086</w:t>
      </w:r>
      <w:r w:rsidRPr="00EF2615">
        <w:rPr>
          <w:sz w:val="22"/>
          <w:szCs w:val="22"/>
        </w:rPr>
        <w:t xml:space="preserve">/17 pt. „Rozwój kompetencji kluczowych </w:t>
      </w:r>
      <w:r w:rsidR="00CB348F" w:rsidRPr="00EF2615">
        <w:rPr>
          <w:sz w:val="22"/>
          <w:szCs w:val="22"/>
        </w:rPr>
        <w:t>w Szkole Podstawowej w Wilczkowie</w:t>
      </w:r>
      <w:r w:rsidRPr="00EF2615">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Oś priorytetowa: RPWM.02.00.00 Kadry dla Gospodarki</w:t>
      </w:r>
    </w:p>
    <w:p w14:paraId="723FA4B0" w14:textId="77777777" w:rsidR="00AC4C1B" w:rsidRPr="00EF2615" w:rsidRDefault="00AC4C1B" w:rsidP="00AC4C1B">
      <w:pPr>
        <w:pStyle w:val="NormalnyWeb"/>
        <w:shd w:val="clear" w:color="auto" w:fill="FFFFFF"/>
        <w:spacing w:before="0" w:after="0" w:line="360" w:lineRule="auto"/>
        <w:jc w:val="both"/>
        <w:rPr>
          <w:sz w:val="22"/>
          <w:szCs w:val="22"/>
        </w:rPr>
      </w:pPr>
      <w:r w:rsidRPr="00EF2615">
        <w:rPr>
          <w:sz w:val="22"/>
          <w:szCs w:val="22"/>
        </w:rPr>
        <w:t>Działanie: RPWM.02.02.00 Podniesienie jakości oferty edukacyjnej ukierunkowanej na rozwój kompetencji kluczowych uczniów.</w:t>
      </w:r>
    </w:p>
    <w:p w14:paraId="1F41E6A0" w14:textId="0AC57F6B" w:rsidR="002F5ACA" w:rsidRPr="00EF2615" w:rsidRDefault="00AC4C1B" w:rsidP="00EF2615">
      <w:pPr>
        <w:pStyle w:val="NormalnyWeb"/>
        <w:shd w:val="clear" w:color="auto" w:fill="FFFFFF"/>
        <w:spacing w:before="0" w:after="0" w:line="360" w:lineRule="auto"/>
        <w:jc w:val="both"/>
        <w:rPr>
          <w:sz w:val="22"/>
          <w:szCs w:val="22"/>
        </w:rPr>
      </w:pPr>
      <w:r w:rsidRPr="00EF2615">
        <w:rPr>
          <w:sz w:val="22"/>
          <w:szCs w:val="22"/>
        </w:rPr>
        <w:t>Poddziałanie: RPWM.02.02.01: Podniesienie jakości oferty edukacyjnej ukierunkowanej na rozwój kompetencji kluczowych uczniów - projekty konkursowe.</w:t>
      </w:r>
    </w:p>
    <w:p w14:paraId="2864D26C"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14:paraId="692D23FB"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14:paraId="45346E14" w14:textId="6B555C0E" w:rsidR="00383341" w:rsidRPr="00EF2615" w:rsidRDefault="002F5ACA" w:rsidP="00EF2615">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w:t>
      </w:r>
      <w:proofErr w:type="spellStart"/>
      <w:r w:rsidRPr="00383341">
        <w:rPr>
          <w:rFonts w:ascii="Times New Roman" w:hAnsi="Times New Roman" w:cs="Times New Roman"/>
          <w:b/>
          <w:bCs/>
          <w:sz w:val="22"/>
          <w:szCs w:val="22"/>
        </w:rPr>
        <w:t>emy</w:t>
      </w:r>
      <w:proofErr w:type="spellEnd"/>
      <w:r w:rsidRPr="00383341">
        <w:rPr>
          <w:rFonts w:ascii="Times New Roman" w:hAnsi="Times New Roman" w:cs="Times New Roman"/>
          <w:b/>
          <w:bCs/>
          <w:sz w:val="22"/>
          <w:szCs w:val="22"/>
        </w:rPr>
        <w:t>* realizację przedmiotu zamówienia za cenę :</w:t>
      </w:r>
    </w:p>
    <w:p w14:paraId="24B7FCFC" w14:textId="3CEA048E" w:rsidR="002F5ACA" w:rsidRDefault="00EF2615" w:rsidP="00FA38CA">
      <w:pPr>
        <w:autoSpaceDE w:val="0"/>
        <w:autoSpaceDN w:val="0"/>
        <w:adjustRightInd w:val="0"/>
        <w:jc w:val="both"/>
        <w:rPr>
          <w:rFonts w:ascii="Times New Roman" w:hAnsi="Times New Roman" w:cs="Times New Roman"/>
          <w:lang w:eastAsia="pl-PL"/>
        </w:rPr>
      </w:pPr>
      <w:r w:rsidRPr="00FA38CA">
        <w:rPr>
          <w:rFonts w:ascii="Times New Roman" w:hAnsi="Times New Roman" w:cs="Times New Roman"/>
          <w:b/>
          <w:lang w:eastAsia="pl-PL"/>
        </w:rPr>
        <w:t>Bułka słodka</w:t>
      </w:r>
      <w:r w:rsidR="00FA38CA" w:rsidRPr="00FA38CA">
        <w:rPr>
          <w:rFonts w:ascii="Times New Roman" w:hAnsi="Times New Roman" w:cs="Times New Roman"/>
          <w:b/>
          <w:lang w:eastAsia="pl-PL"/>
        </w:rPr>
        <w:t>:</w:t>
      </w:r>
      <w:r w:rsidR="00FA38CA">
        <w:rPr>
          <w:rFonts w:ascii="Times New Roman" w:hAnsi="Times New Roman" w:cs="Times New Roman"/>
          <w:lang w:eastAsia="pl-PL"/>
        </w:rPr>
        <w:t xml:space="preserve"> </w:t>
      </w:r>
      <w:r w:rsidR="003448ED">
        <w:rPr>
          <w:rFonts w:ascii="Times New Roman" w:hAnsi="Times New Roman" w:cs="Times New Roman"/>
          <w:lang w:eastAsia="pl-PL"/>
        </w:rPr>
        <w:tab/>
      </w:r>
      <w:r w:rsidR="003448ED">
        <w:rPr>
          <w:rFonts w:ascii="Times New Roman" w:hAnsi="Times New Roman" w:cs="Times New Roman"/>
          <w:lang w:eastAsia="pl-PL"/>
        </w:rPr>
        <w:tab/>
      </w:r>
      <w:r w:rsidR="00383341">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…..złotych </w:t>
      </w:r>
      <w:r w:rsidR="002F5ACA" w:rsidRPr="00AC4C1B">
        <w:rPr>
          <w:rFonts w:ascii="Times New Roman" w:hAnsi="Times New Roman" w:cs="Times New Roman"/>
          <w:lang w:eastAsia="pl-PL"/>
        </w:rPr>
        <w:t xml:space="preserve">w tym podatek VAT </w:t>
      </w:r>
      <w:r w:rsidR="00FA38CA">
        <w:rPr>
          <w:rFonts w:ascii="Times New Roman" w:hAnsi="Times New Roman" w:cs="Times New Roman"/>
          <w:lang w:eastAsia="pl-PL"/>
        </w:rPr>
        <w:t>….</w:t>
      </w:r>
      <w:r w:rsidR="002F5ACA" w:rsidRPr="00AC4C1B">
        <w:rPr>
          <w:rFonts w:ascii="Times New Roman" w:hAnsi="Times New Roman" w:cs="Times New Roman"/>
          <w:lang w:eastAsia="pl-PL"/>
        </w:rPr>
        <w:t>%</w:t>
      </w:r>
      <w:r w:rsidR="00383341">
        <w:rPr>
          <w:rFonts w:ascii="Times New Roman" w:hAnsi="Times New Roman" w:cs="Times New Roman"/>
          <w:lang w:eastAsia="pl-PL"/>
        </w:rPr>
        <w:t>, cena netto…………</w:t>
      </w:r>
    </w:p>
    <w:p w14:paraId="7ED02AC9" w14:textId="19236A6A" w:rsidR="003448ED" w:rsidRPr="00AC4C1B" w:rsidRDefault="003448ED" w:rsidP="00FA38CA">
      <w:pPr>
        <w:autoSpaceDE w:val="0"/>
        <w:autoSpaceDN w:val="0"/>
        <w:adjustRightInd w:val="0"/>
        <w:jc w:val="both"/>
        <w:rPr>
          <w:rFonts w:ascii="Times New Roman" w:hAnsi="Times New Roman" w:cs="Times New Roman"/>
          <w:lang w:eastAsia="pl-PL"/>
        </w:rPr>
      </w:pPr>
      <w:r>
        <w:rPr>
          <w:rFonts w:ascii="Times New Roman" w:hAnsi="Times New Roman" w:cs="Times New Roman"/>
          <w:b/>
          <w:lang w:eastAsia="pl-PL"/>
        </w:rPr>
        <w:t>Pączek</w:t>
      </w:r>
      <w:r w:rsidRPr="00FA38CA">
        <w:rPr>
          <w:rFonts w:ascii="Times New Roman" w:hAnsi="Times New Roman" w:cs="Times New Roman"/>
          <w:b/>
          <w:lang w:eastAsia="pl-PL"/>
        </w:rPr>
        <w:t>:</w:t>
      </w:r>
      <w:r>
        <w:rPr>
          <w:rFonts w:ascii="Times New Roman" w:hAnsi="Times New Roman" w:cs="Times New Roman"/>
          <w:lang w:eastAsia="pl-PL"/>
        </w:rPr>
        <w:t xml:space="preserve"> </w:t>
      </w:r>
      <w:r>
        <w:rPr>
          <w:rFonts w:ascii="Times New Roman" w:hAnsi="Times New Roman" w:cs="Times New Roman"/>
          <w:lang w:eastAsia="pl-PL"/>
        </w:rPr>
        <w:tab/>
      </w:r>
      <w:r>
        <w:rPr>
          <w:rFonts w:ascii="Times New Roman" w:hAnsi="Times New Roman" w:cs="Times New Roman"/>
          <w:lang w:eastAsia="pl-PL"/>
        </w:rPr>
        <w:tab/>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…..złotych </w:t>
      </w:r>
      <w:r w:rsidRPr="00AC4C1B">
        <w:rPr>
          <w:rFonts w:ascii="Times New Roman" w:hAnsi="Times New Roman" w:cs="Times New Roman"/>
          <w:lang w:eastAsia="pl-PL"/>
        </w:rPr>
        <w:t xml:space="preserve">w tym podatek VAT </w:t>
      </w:r>
      <w:r>
        <w:rPr>
          <w:rFonts w:ascii="Times New Roman" w:hAnsi="Times New Roman" w:cs="Times New Roman"/>
          <w:lang w:eastAsia="pl-PL"/>
        </w:rPr>
        <w:t>….</w:t>
      </w:r>
      <w:r w:rsidRPr="00AC4C1B">
        <w:rPr>
          <w:rFonts w:ascii="Times New Roman" w:hAnsi="Times New Roman" w:cs="Times New Roman"/>
          <w:lang w:eastAsia="pl-PL"/>
        </w:rPr>
        <w:t>%</w:t>
      </w:r>
      <w:r>
        <w:rPr>
          <w:rFonts w:ascii="Times New Roman" w:hAnsi="Times New Roman" w:cs="Times New Roman"/>
          <w:lang w:eastAsia="pl-PL"/>
        </w:rPr>
        <w:t>, cena netto…………</w:t>
      </w:r>
    </w:p>
    <w:p w14:paraId="7BB229D7" w14:textId="1D08E234" w:rsidR="00FA38CA" w:rsidRDefault="003448ED" w:rsidP="00FA38CA">
      <w:pPr>
        <w:autoSpaceDE w:val="0"/>
        <w:autoSpaceDN w:val="0"/>
        <w:adjustRightInd w:val="0"/>
        <w:jc w:val="both"/>
        <w:rPr>
          <w:rFonts w:ascii="Times New Roman" w:hAnsi="Times New Roman" w:cs="Times New Roman"/>
          <w:lang w:eastAsia="pl-PL"/>
        </w:rPr>
      </w:pPr>
      <w:r>
        <w:rPr>
          <w:rFonts w:ascii="Times New Roman" w:hAnsi="Times New Roman" w:cs="Times New Roman"/>
          <w:b/>
          <w:lang w:eastAsia="pl-PL"/>
        </w:rPr>
        <w:t>Woda</w:t>
      </w:r>
      <w:r w:rsidR="00FA38CA" w:rsidRPr="00FA38CA">
        <w:rPr>
          <w:rFonts w:ascii="Times New Roman" w:hAnsi="Times New Roman" w:cs="Times New Roman"/>
          <w:b/>
          <w:lang w:eastAsia="pl-PL"/>
        </w:rPr>
        <w:t>:</w:t>
      </w:r>
      <w:r w:rsidR="00FA38CA">
        <w:rPr>
          <w:rFonts w:ascii="Times New Roman" w:hAnsi="Times New Roman" w:cs="Times New Roman"/>
          <w:lang w:eastAsia="pl-PL"/>
        </w:rPr>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00FA38CA">
        <w:rPr>
          <w:rFonts w:ascii="Times New Roman" w:hAnsi="Times New Roman" w:cs="Times New Roman"/>
          <w:lang w:eastAsia="pl-PL"/>
        </w:rPr>
        <w:t xml:space="preserve">cena  </w:t>
      </w:r>
      <w:r w:rsidR="00FA38CA" w:rsidRPr="00AC4C1B">
        <w:rPr>
          <w:rFonts w:ascii="Times New Roman" w:hAnsi="Times New Roman" w:cs="Times New Roman"/>
          <w:lang w:eastAsia="pl-PL"/>
        </w:rPr>
        <w:t xml:space="preserve">brutto: </w:t>
      </w:r>
      <w:r w:rsidR="00FA38CA" w:rsidRPr="00AC4C1B">
        <w:rPr>
          <w:rFonts w:ascii="Times New Roman" w:hAnsi="Times New Roman" w:cs="Times New Roman"/>
          <w:b/>
          <w:bCs/>
          <w:lang w:eastAsia="pl-PL"/>
        </w:rPr>
        <w:t xml:space="preserve">…..złotych </w:t>
      </w:r>
      <w:r w:rsidR="00FA38CA" w:rsidRPr="00AC4C1B">
        <w:rPr>
          <w:rFonts w:ascii="Times New Roman" w:hAnsi="Times New Roman" w:cs="Times New Roman"/>
          <w:lang w:eastAsia="pl-PL"/>
        </w:rPr>
        <w:t xml:space="preserve">w tym podatek VAT </w:t>
      </w:r>
      <w:r w:rsidR="00FA38CA">
        <w:rPr>
          <w:rFonts w:ascii="Times New Roman" w:hAnsi="Times New Roman" w:cs="Times New Roman"/>
          <w:lang w:eastAsia="pl-PL"/>
        </w:rPr>
        <w:t>….</w:t>
      </w:r>
      <w:r w:rsidR="00FA38CA" w:rsidRPr="00AC4C1B">
        <w:rPr>
          <w:rFonts w:ascii="Times New Roman" w:hAnsi="Times New Roman" w:cs="Times New Roman"/>
          <w:lang w:eastAsia="pl-PL"/>
        </w:rPr>
        <w:t>%</w:t>
      </w:r>
      <w:r w:rsidR="00FA38CA">
        <w:rPr>
          <w:rFonts w:ascii="Times New Roman" w:hAnsi="Times New Roman" w:cs="Times New Roman"/>
          <w:lang w:eastAsia="pl-PL"/>
        </w:rPr>
        <w:t>, cena netto…………</w:t>
      </w:r>
    </w:p>
    <w:p w14:paraId="1B766EDC" w14:textId="1D54E4F2" w:rsidR="003448ED" w:rsidRPr="00AC4C1B" w:rsidRDefault="003448ED" w:rsidP="00FA38CA">
      <w:pPr>
        <w:autoSpaceDE w:val="0"/>
        <w:autoSpaceDN w:val="0"/>
        <w:adjustRightInd w:val="0"/>
        <w:jc w:val="both"/>
        <w:rPr>
          <w:rFonts w:ascii="Times New Roman" w:hAnsi="Times New Roman" w:cs="Times New Roman"/>
          <w:lang w:eastAsia="pl-PL"/>
        </w:rPr>
      </w:pPr>
      <w:r>
        <w:rPr>
          <w:rFonts w:ascii="Times New Roman" w:hAnsi="Times New Roman" w:cs="Times New Roman"/>
          <w:b/>
          <w:lang w:eastAsia="pl-PL"/>
        </w:rPr>
        <w:t>Sok</w:t>
      </w:r>
      <w:r w:rsidRPr="00FA38CA">
        <w:rPr>
          <w:rFonts w:ascii="Times New Roman" w:hAnsi="Times New Roman" w:cs="Times New Roman"/>
          <w:b/>
          <w:lang w:eastAsia="pl-PL"/>
        </w:rPr>
        <w:t>:</w:t>
      </w:r>
      <w:r>
        <w:rPr>
          <w:rFonts w:ascii="Times New Roman" w:hAnsi="Times New Roman" w:cs="Times New Roman"/>
          <w:lang w:eastAsia="pl-PL"/>
        </w:rPr>
        <w:t xml:space="preserve">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…..złotych </w:t>
      </w:r>
      <w:r w:rsidRPr="00AC4C1B">
        <w:rPr>
          <w:rFonts w:ascii="Times New Roman" w:hAnsi="Times New Roman" w:cs="Times New Roman"/>
          <w:lang w:eastAsia="pl-PL"/>
        </w:rPr>
        <w:t xml:space="preserve">w tym podatek VAT </w:t>
      </w:r>
      <w:r>
        <w:rPr>
          <w:rFonts w:ascii="Times New Roman" w:hAnsi="Times New Roman" w:cs="Times New Roman"/>
          <w:lang w:eastAsia="pl-PL"/>
        </w:rPr>
        <w:t>….</w:t>
      </w:r>
      <w:r w:rsidRPr="00AC4C1B">
        <w:rPr>
          <w:rFonts w:ascii="Times New Roman" w:hAnsi="Times New Roman" w:cs="Times New Roman"/>
          <w:lang w:eastAsia="pl-PL"/>
        </w:rPr>
        <w:t>%</w:t>
      </w:r>
      <w:r>
        <w:rPr>
          <w:rFonts w:ascii="Times New Roman" w:hAnsi="Times New Roman" w:cs="Times New Roman"/>
          <w:lang w:eastAsia="pl-PL"/>
        </w:rPr>
        <w:t>, cena netto…………</w:t>
      </w:r>
    </w:p>
    <w:p w14:paraId="7C8819AD" w14:textId="6778771D" w:rsidR="00FA38CA" w:rsidRDefault="003448ED" w:rsidP="00FA38CA">
      <w:pPr>
        <w:autoSpaceDE w:val="0"/>
        <w:autoSpaceDN w:val="0"/>
        <w:adjustRightInd w:val="0"/>
        <w:jc w:val="both"/>
        <w:rPr>
          <w:rFonts w:ascii="Times New Roman" w:hAnsi="Times New Roman" w:cs="Times New Roman"/>
          <w:lang w:eastAsia="pl-PL"/>
        </w:rPr>
      </w:pPr>
      <w:r>
        <w:rPr>
          <w:rFonts w:ascii="Times New Roman" w:hAnsi="Times New Roman" w:cs="Times New Roman"/>
          <w:b/>
          <w:lang w:eastAsia="pl-PL"/>
        </w:rPr>
        <w:t>Batonik</w:t>
      </w:r>
      <w:r w:rsidR="00FA38CA" w:rsidRPr="00FA38CA">
        <w:rPr>
          <w:rFonts w:ascii="Times New Roman" w:hAnsi="Times New Roman" w:cs="Times New Roman"/>
          <w:b/>
          <w:lang w:eastAsia="pl-PL"/>
        </w:rPr>
        <w:t>:</w:t>
      </w:r>
      <w:r w:rsidR="00FA38CA">
        <w:rPr>
          <w:rFonts w:ascii="Times New Roman" w:hAnsi="Times New Roman" w:cs="Times New Roman"/>
          <w:lang w:eastAsia="pl-PL"/>
        </w:rPr>
        <w:t xml:space="preserve"> </w:t>
      </w:r>
      <w:r>
        <w:rPr>
          <w:rFonts w:ascii="Times New Roman" w:hAnsi="Times New Roman" w:cs="Times New Roman"/>
          <w:lang w:eastAsia="pl-PL"/>
        </w:rPr>
        <w:tab/>
      </w:r>
      <w:r>
        <w:rPr>
          <w:rFonts w:ascii="Times New Roman" w:hAnsi="Times New Roman" w:cs="Times New Roman"/>
          <w:lang w:eastAsia="pl-PL"/>
        </w:rPr>
        <w:tab/>
      </w:r>
      <w:r w:rsidR="00FA38CA">
        <w:rPr>
          <w:rFonts w:ascii="Times New Roman" w:hAnsi="Times New Roman" w:cs="Times New Roman"/>
          <w:lang w:eastAsia="pl-PL"/>
        </w:rPr>
        <w:t xml:space="preserve">cena  </w:t>
      </w:r>
      <w:r w:rsidR="00FA38CA" w:rsidRPr="00AC4C1B">
        <w:rPr>
          <w:rFonts w:ascii="Times New Roman" w:hAnsi="Times New Roman" w:cs="Times New Roman"/>
          <w:lang w:eastAsia="pl-PL"/>
        </w:rPr>
        <w:t xml:space="preserve">brutto: </w:t>
      </w:r>
      <w:r w:rsidR="00FA38CA" w:rsidRPr="00AC4C1B">
        <w:rPr>
          <w:rFonts w:ascii="Times New Roman" w:hAnsi="Times New Roman" w:cs="Times New Roman"/>
          <w:b/>
          <w:bCs/>
          <w:lang w:eastAsia="pl-PL"/>
        </w:rPr>
        <w:t xml:space="preserve">…..złotych </w:t>
      </w:r>
      <w:r w:rsidR="00FA38CA" w:rsidRPr="00AC4C1B">
        <w:rPr>
          <w:rFonts w:ascii="Times New Roman" w:hAnsi="Times New Roman" w:cs="Times New Roman"/>
          <w:lang w:eastAsia="pl-PL"/>
        </w:rPr>
        <w:t xml:space="preserve">w tym podatek VAT </w:t>
      </w:r>
      <w:r w:rsidR="00FA38CA">
        <w:rPr>
          <w:rFonts w:ascii="Times New Roman" w:hAnsi="Times New Roman" w:cs="Times New Roman"/>
          <w:lang w:eastAsia="pl-PL"/>
        </w:rPr>
        <w:t>….</w:t>
      </w:r>
      <w:r w:rsidR="00FA38CA" w:rsidRPr="00AC4C1B">
        <w:rPr>
          <w:rFonts w:ascii="Times New Roman" w:hAnsi="Times New Roman" w:cs="Times New Roman"/>
          <w:lang w:eastAsia="pl-PL"/>
        </w:rPr>
        <w:t>%</w:t>
      </w:r>
      <w:r w:rsidR="00FA38CA">
        <w:rPr>
          <w:rFonts w:ascii="Times New Roman" w:hAnsi="Times New Roman" w:cs="Times New Roman"/>
          <w:lang w:eastAsia="pl-PL"/>
        </w:rPr>
        <w:t>, cena netto…………</w:t>
      </w:r>
    </w:p>
    <w:p w14:paraId="137E723F" w14:textId="77777777" w:rsidR="004B5CB3" w:rsidRPr="00AC4C1B" w:rsidRDefault="004B5CB3" w:rsidP="00FA38CA">
      <w:pPr>
        <w:autoSpaceDE w:val="0"/>
        <w:autoSpaceDN w:val="0"/>
        <w:adjustRightInd w:val="0"/>
        <w:jc w:val="both"/>
        <w:rPr>
          <w:rFonts w:ascii="Times New Roman" w:hAnsi="Times New Roman" w:cs="Times New Roman"/>
          <w:lang w:eastAsia="pl-PL"/>
        </w:rPr>
      </w:pPr>
    </w:p>
    <w:p w14:paraId="70A95C92" w14:textId="74F1A523" w:rsidR="002F5ACA" w:rsidRDefault="004B5CB3" w:rsidP="002F5ACA">
      <w:pPr>
        <w:autoSpaceDE w:val="0"/>
        <w:autoSpaceDN w:val="0"/>
        <w:adjustRightInd w:val="0"/>
        <w:jc w:val="both"/>
        <w:rPr>
          <w:rFonts w:ascii="Times New Roman" w:hAnsi="Times New Roman" w:cs="Times New Roman"/>
          <w:lang w:eastAsia="pl-PL"/>
        </w:rPr>
      </w:pPr>
      <w:r w:rsidRPr="004B5CB3">
        <w:rPr>
          <w:rFonts w:ascii="Times New Roman" w:hAnsi="Times New Roman" w:cs="Times New Roman"/>
          <w:b/>
        </w:rPr>
        <w:t>Cena ogółem za 1 zestaw:</w:t>
      </w:r>
      <w:r w:rsidRPr="004B5CB3">
        <w:rPr>
          <w:rFonts w:ascii="Times New Roman" w:hAnsi="Times New Roman" w:cs="Times New Roman"/>
          <w:lang w:eastAsia="pl-PL"/>
        </w:rPr>
        <w:t xml:space="preserve"> </w:t>
      </w: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…..złotych </w:t>
      </w:r>
      <w:r w:rsidRPr="00AC4C1B">
        <w:rPr>
          <w:rFonts w:ascii="Times New Roman" w:hAnsi="Times New Roman" w:cs="Times New Roman"/>
          <w:lang w:eastAsia="pl-PL"/>
        </w:rPr>
        <w:t xml:space="preserve">w tym podatek VAT </w:t>
      </w:r>
      <w:r>
        <w:rPr>
          <w:rFonts w:ascii="Times New Roman" w:hAnsi="Times New Roman" w:cs="Times New Roman"/>
          <w:lang w:eastAsia="pl-PL"/>
        </w:rPr>
        <w:t>….</w:t>
      </w:r>
      <w:r w:rsidRPr="00AC4C1B">
        <w:rPr>
          <w:rFonts w:ascii="Times New Roman" w:hAnsi="Times New Roman" w:cs="Times New Roman"/>
          <w:lang w:eastAsia="pl-PL"/>
        </w:rPr>
        <w:t>%</w:t>
      </w:r>
      <w:r>
        <w:rPr>
          <w:rFonts w:ascii="Times New Roman" w:hAnsi="Times New Roman" w:cs="Times New Roman"/>
          <w:lang w:eastAsia="pl-PL"/>
        </w:rPr>
        <w:t>, cena netto…………</w:t>
      </w:r>
    </w:p>
    <w:p w14:paraId="75593024" w14:textId="77777777" w:rsidR="004B5CB3" w:rsidRPr="004B5CB3" w:rsidRDefault="004B5CB3" w:rsidP="002F5ACA">
      <w:pPr>
        <w:autoSpaceDE w:val="0"/>
        <w:autoSpaceDN w:val="0"/>
        <w:adjustRightInd w:val="0"/>
        <w:jc w:val="both"/>
        <w:rPr>
          <w:rFonts w:ascii="Times New Roman" w:hAnsi="Times New Roman" w:cs="Times New Roman"/>
          <w:b/>
        </w:rPr>
      </w:pPr>
    </w:p>
    <w:p w14:paraId="2C513F4E" w14:textId="7310FAF7"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77777777"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14:paraId="14ACF07B" w14:textId="2CBD5538"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6CD30A7F" w14:textId="51E95581" w:rsidR="002F5ACA" w:rsidRPr="0090631D" w:rsidRDefault="002F5ACA" w:rsidP="002F5ACA">
      <w:pPr>
        <w:rPr>
          <w:rFonts w:ascii="Times New Roman" w:hAnsi="Times New Roman" w:cs="Times New Roman"/>
        </w:rPr>
      </w:pPr>
      <w:r w:rsidRPr="0090631D">
        <w:rPr>
          <w:rFonts w:ascii="Times New Roman" w:hAnsi="Times New Roman" w:cs="Times New Roman"/>
        </w:rPr>
        <w:t xml:space="preserve">Nr sprawy </w:t>
      </w:r>
      <w:r w:rsidR="0090631D" w:rsidRPr="0090631D">
        <w:rPr>
          <w:rFonts w:ascii="Times New Roman" w:hAnsi="Times New Roman" w:cs="Times New Roman"/>
        </w:rPr>
        <w:t>SP/4/2018</w:t>
      </w:r>
      <w:r w:rsidRPr="0090631D">
        <w:rPr>
          <w:rFonts w:ascii="Times New Roman" w:hAnsi="Times New Roman" w:cs="Times New Roman"/>
        </w:rPr>
        <w:t xml:space="preserve">                                            </w:t>
      </w:r>
    </w:p>
    <w:p w14:paraId="543776A2" w14:textId="4A5D6886" w:rsidR="00383341" w:rsidRPr="00F61B85" w:rsidRDefault="00383341" w:rsidP="00383341">
      <w:pPr>
        <w:pStyle w:val="Tekstpodstawowy"/>
        <w:spacing w:line="360" w:lineRule="auto"/>
        <w:ind w:left="4956" w:firstLine="708"/>
        <w:jc w:val="both"/>
        <w:rPr>
          <w:i w:val="0"/>
          <w:szCs w:val="22"/>
        </w:rPr>
      </w:pPr>
      <w:r>
        <w:tab/>
      </w:r>
      <w:r>
        <w:rPr>
          <w:i w:val="0"/>
          <w:iCs w:val="0"/>
          <w:szCs w:val="22"/>
        </w:rPr>
        <w:t xml:space="preserve">Załącznik nr 2 – </w:t>
      </w:r>
      <w:r w:rsidR="00F61B85" w:rsidRPr="00F61B85">
        <w:rPr>
          <w:i w:val="0"/>
        </w:rPr>
        <w:t>Wzór oświadczenia o posiadaniu wiedzy, doświadczenia, potencjału technicznego, osób zdolnych 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AC4C1B" w:rsidRDefault="002F5ACA" w:rsidP="002F5ACA">
      <w:pPr>
        <w:jc w:val="both"/>
        <w:rPr>
          <w:rFonts w:ascii="Times New Roman" w:hAnsi="Times New Roman" w:cs="Times New Roman"/>
          <w:b/>
          <w:bCs/>
        </w:rPr>
      </w:pPr>
      <w:r w:rsidRPr="00AC4C1B">
        <w:rPr>
          <w:rFonts w:ascii="Times New Roman" w:hAnsi="Times New Roman" w:cs="Times New Roman"/>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5C849050" w14:textId="0463BD31" w:rsidR="00AC4C1B" w:rsidRPr="003448ED"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w:t>
      </w:r>
      <w:r w:rsidR="003448ED">
        <w:rPr>
          <w:rFonts w:ascii="Times New Roman" w:hAnsi="Times New Roman" w:cs="Times New Roman"/>
        </w:rPr>
        <w:t xml:space="preserve">na dostawie poczęstunku wzmacniającego dla uczniów podczas </w:t>
      </w:r>
      <w:r w:rsidR="003448ED" w:rsidRPr="003448ED">
        <w:rPr>
          <w:rFonts w:ascii="Times New Roman" w:hAnsi="Times New Roman" w:cs="Times New Roman"/>
        </w:rPr>
        <w:t xml:space="preserve">zajęć </w:t>
      </w:r>
      <w:r w:rsidR="00AC4C1B" w:rsidRPr="003448ED">
        <w:rPr>
          <w:rFonts w:ascii="Times New Roman" w:hAnsi="Times New Roman" w:cs="Times New Roman"/>
        </w:rPr>
        <w:t>realizowan</w:t>
      </w:r>
      <w:r w:rsidR="003448ED" w:rsidRPr="003448ED">
        <w:rPr>
          <w:rFonts w:ascii="Times New Roman" w:hAnsi="Times New Roman" w:cs="Times New Roman"/>
        </w:rPr>
        <w:t>ych</w:t>
      </w:r>
      <w:r w:rsidR="00AC4C1B" w:rsidRPr="003448ED">
        <w:rPr>
          <w:rFonts w:ascii="Times New Roman" w:hAnsi="Times New Roman" w:cs="Times New Roman"/>
        </w:rPr>
        <w:t xml:space="preserve"> w ramach p</w:t>
      </w:r>
      <w:r w:rsidR="00CB348F" w:rsidRPr="003448ED">
        <w:rPr>
          <w:rFonts w:ascii="Times New Roman" w:hAnsi="Times New Roman" w:cs="Times New Roman"/>
        </w:rPr>
        <w:t>rojektu nr RPWM.02.02.01-28-0086</w:t>
      </w:r>
      <w:r w:rsidR="00AC4C1B" w:rsidRPr="003448ED">
        <w:rPr>
          <w:rFonts w:ascii="Times New Roman" w:hAnsi="Times New Roman" w:cs="Times New Roman"/>
        </w:rPr>
        <w:t xml:space="preserve">/17 pt. „Rozwój kompetencji kluczowych </w:t>
      </w:r>
      <w:r w:rsidR="00CB348F" w:rsidRPr="003448ED">
        <w:rPr>
          <w:rFonts w:ascii="Times New Roman" w:hAnsi="Times New Roman" w:cs="Times New Roman"/>
        </w:rPr>
        <w:t>w Szkole Podstawowej w Wilczkowie</w:t>
      </w:r>
      <w:r w:rsidR="00AC4C1B" w:rsidRPr="003448E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Oś priorytetowa: RPWM.02.00.00 Kadry dla Gospodarki</w:t>
      </w:r>
    </w:p>
    <w:p w14:paraId="1874BA07" w14:textId="77777777"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Działanie: RPWM.02.02.00 Podniesienie jakości oferty edukacyjnej ukierunkowanej na rozwój kompetencji kluczowych uczniów.</w:t>
      </w:r>
    </w:p>
    <w:p w14:paraId="5111632D" w14:textId="77777777"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Poddziałanie: RPWM.02.02.01: Podniesienie jakości oferty edukacyjnej ukierunkowanej na rozwój kompetencji kluczowych uczniów - projekty konkursowe.</w:t>
      </w:r>
    </w:p>
    <w:p w14:paraId="738AE622" w14:textId="77777777" w:rsidR="002F5ACA" w:rsidRPr="003448ED"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06BCB85D" w14:textId="77777777" w:rsidR="002F5ACA" w:rsidRPr="00AC4C1B" w:rsidRDefault="002F5ACA" w:rsidP="00AC4C1B">
      <w:pPr>
        <w:jc w:val="right"/>
        <w:rPr>
          <w:rFonts w:ascii="Times New Roman" w:hAnsi="Times New Roman" w:cs="Times New Roman"/>
        </w:rPr>
      </w:pPr>
      <w:r w:rsidRPr="00AC4C1B">
        <w:rPr>
          <w:rFonts w:ascii="Times New Roman" w:hAnsi="Times New Roman" w:cs="Times New Roman"/>
        </w:rPr>
        <w:t xml:space="preserve">                                                                                                                            Data , pieczątka i podpis Wykonawcy </w:t>
      </w:r>
    </w:p>
    <w:p w14:paraId="10F975A5" w14:textId="77777777" w:rsidR="002F5ACA" w:rsidRPr="00AC4C1B" w:rsidRDefault="002F5ACA" w:rsidP="002F5ACA">
      <w:pPr>
        <w:jc w:val="right"/>
        <w:rPr>
          <w:rFonts w:ascii="Times New Roman" w:hAnsi="Times New Roman" w:cs="Times New Roman"/>
          <w:b/>
          <w:bCs/>
        </w:rPr>
      </w:pPr>
      <w:r w:rsidRPr="00AC4C1B">
        <w:rPr>
          <w:rFonts w:ascii="Times New Roman" w:hAnsi="Times New Roman" w:cs="Times New Roman"/>
        </w:rPr>
        <w:t>lub osoby upoważnionej do reprezentowania Wykonawcy</w:t>
      </w:r>
    </w:p>
    <w:p w14:paraId="4D22F4B6" w14:textId="77777777" w:rsidR="002F5ACA" w:rsidRPr="00AC4C1B" w:rsidRDefault="002F5ACA" w:rsidP="002F5ACA">
      <w:pPr>
        <w:pStyle w:val="Tekstpodstawowy"/>
        <w:spacing w:line="360" w:lineRule="auto"/>
        <w:jc w:val="both"/>
        <w:rPr>
          <w:rFonts w:eastAsia="Calibri"/>
          <w:b w:val="0"/>
          <w:bCs w:val="0"/>
          <w:i w:val="0"/>
          <w:iCs w:val="0"/>
          <w:szCs w:val="22"/>
        </w:rPr>
      </w:pPr>
    </w:p>
    <w:p w14:paraId="3035BE83" w14:textId="12E56AC7" w:rsidR="00CB348F" w:rsidRDefault="00CB348F" w:rsidP="00CB348F">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18DA7D16" w14:textId="50DD6272" w:rsidR="00CB348F" w:rsidRDefault="00CB348F" w:rsidP="00CB348F">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14:paraId="10FD7223" w14:textId="77777777" w:rsidR="00CB348F" w:rsidRDefault="00CB348F" w:rsidP="00CB348F">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66106495" w14:textId="5A5BB173" w:rsidR="00CB348F" w:rsidRPr="00B25ADA" w:rsidRDefault="00CB348F" w:rsidP="00CB348F">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09AD12B6" w14:textId="0AB37607"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5A351C" w:rsidRDefault="005A351C"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5A351C" w:rsidRDefault="005A351C" w:rsidP="002F5ACA">
                      <w:pPr>
                        <w:widowControl w:val="0"/>
                        <w:autoSpaceDE w:val="0"/>
                        <w:autoSpaceDN w:val="0"/>
                        <w:adjustRightInd w:val="0"/>
                        <w:ind w:right="123"/>
                        <w:jc w:val="right"/>
                        <w:rPr>
                          <w:szCs w:val="24"/>
                        </w:rPr>
                      </w:pPr>
                    </w:p>
                  </w:txbxContent>
                </v:textbox>
                <w10:wrap anchorx="page" anchory="page"/>
              </v:shape>
            </w:pict>
          </mc:Fallback>
        </mc:AlternateContent>
      </w:r>
      <w:r w:rsidR="002F5ACA">
        <w:rPr>
          <w:rFonts w:cs="Calibri"/>
          <w:color w:val="000000"/>
        </w:rPr>
        <w:br w:type="column"/>
      </w:r>
    </w:p>
    <w:p w14:paraId="4FB37821" w14:textId="650D8EC6" w:rsidR="002F5ACA" w:rsidRPr="00AC4C1B" w:rsidRDefault="002F5ACA" w:rsidP="002F5ACA">
      <w:pPr>
        <w:jc w:val="right"/>
        <w:rPr>
          <w:rFonts w:ascii="Times New Roman" w:hAnsi="Times New Roman" w:cs="Times New Roman"/>
          <w:b/>
        </w:rPr>
      </w:pPr>
      <w:r w:rsidRPr="00AC4C1B">
        <w:rPr>
          <w:rFonts w:ascii="Times New Roman" w:hAnsi="Times New Roman" w:cs="Times New Roman"/>
          <w:b/>
        </w:rPr>
        <w:t xml:space="preserve">Załącznik nr </w:t>
      </w:r>
      <w:r w:rsidR="00BA369F">
        <w:rPr>
          <w:rFonts w:ascii="Times New Roman" w:hAnsi="Times New Roman" w:cs="Times New Roman"/>
          <w:b/>
        </w:rPr>
        <w:t>3</w:t>
      </w:r>
      <w:r w:rsidRPr="00AC4C1B">
        <w:rPr>
          <w:rFonts w:ascii="Times New Roman" w:hAnsi="Times New Roman" w:cs="Times New Roman"/>
          <w:b/>
        </w:rPr>
        <w:t xml:space="preserve"> </w:t>
      </w:r>
      <w:r w:rsidR="00BA369F">
        <w:rPr>
          <w:rFonts w:ascii="Times New Roman" w:hAnsi="Times New Roman" w:cs="Times New Roman"/>
          <w:b/>
        </w:rPr>
        <w:t>– Wzór umowy</w:t>
      </w:r>
    </w:p>
    <w:p w14:paraId="331463AE" w14:textId="1B621BFE" w:rsidR="002F5ACA" w:rsidRPr="006719C8" w:rsidRDefault="006719C8" w:rsidP="002F5ACA">
      <w:pPr>
        <w:rPr>
          <w:rFonts w:ascii="Times New Roman" w:hAnsi="Times New Roman" w:cs="Times New Roman"/>
          <w:b/>
        </w:rPr>
      </w:pPr>
      <w:r>
        <w:rPr>
          <w:rFonts w:ascii="Times New Roman" w:hAnsi="Times New Roman" w:cs="Times New Roman"/>
        </w:rPr>
        <w:t>Nr sprawy SP/4/2018</w:t>
      </w:r>
      <w:r w:rsidR="002F5ACA" w:rsidRPr="006719C8">
        <w:rPr>
          <w:rFonts w:ascii="Times New Roman" w:hAnsi="Times New Roman" w:cs="Times New Roman"/>
        </w:rPr>
        <w:t xml:space="preserve">    </w:t>
      </w:r>
      <w:r w:rsidR="002F5ACA" w:rsidRPr="006719C8">
        <w:rPr>
          <w:rFonts w:ascii="Times New Roman" w:hAnsi="Times New Roman" w:cs="Times New Roman"/>
          <w:b/>
        </w:rPr>
        <w:t xml:space="preserve">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150CACD1" w14:textId="36ED09CD" w:rsidR="00AC4C1B" w:rsidRDefault="002F5ACA" w:rsidP="002F5ACA">
      <w:pPr>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14:paraId="74B42E55" w14:textId="0BD8BE64" w:rsidR="002F5ACA" w:rsidRPr="00AC4C1B" w:rsidRDefault="002F5ACA" w:rsidP="002F5ACA">
      <w:pPr>
        <w:rPr>
          <w:rFonts w:ascii="Times New Roman" w:hAnsi="Times New Roman" w:cs="Times New Roman"/>
          <w:b/>
          <w:bCs/>
          <w:iCs/>
        </w:rPr>
      </w:pPr>
      <w:r w:rsidRPr="00AC4C1B">
        <w:rPr>
          <w:rFonts w:ascii="Times New Roman" w:hAnsi="Times New Roman" w:cs="Times New Roman"/>
          <w:b/>
        </w:rPr>
        <w:t>zwanym w dalszej części umowy „Zamawiającym”</w:t>
      </w:r>
    </w:p>
    <w:p w14:paraId="3F626C0A" w14:textId="77777777" w:rsidR="002F5ACA" w:rsidRPr="00AC4C1B" w:rsidRDefault="002F5ACA" w:rsidP="002F5ACA">
      <w:pPr>
        <w:pStyle w:val="Tekstpodstawowy"/>
        <w:jc w:val="both"/>
        <w:rPr>
          <w:szCs w:val="22"/>
        </w:rPr>
      </w:pPr>
      <w:r w:rsidRPr="00AC4C1B">
        <w:rPr>
          <w:b w:val="0"/>
          <w:bCs w:val="0"/>
          <w:iCs w:val="0"/>
          <w:szCs w:val="22"/>
        </w:rPr>
        <w:t>a  ………………………………………………………………………………………</w:t>
      </w:r>
    </w:p>
    <w:p w14:paraId="37AD3BB7" w14:textId="77777777" w:rsidR="00AC4C1B" w:rsidRDefault="002F5ACA" w:rsidP="002F5ACA">
      <w:pPr>
        <w:pStyle w:val="Tekstpodstawowy"/>
        <w:jc w:val="both"/>
        <w:rPr>
          <w:b w:val="0"/>
          <w:bCs w:val="0"/>
          <w:iCs w:val="0"/>
          <w:szCs w:val="22"/>
        </w:rPr>
      </w:pPr>
      <w:r w:rsidRPr="00AC4C1B">
        <w:rPr>
          <w:b w:val="0"/>
          <w:bCs w:val="0"/>
          <w:iCs w:val="0"/>
          <w:szCs w:val="22"/>
        </w:rPr>
        <w:t>…………………………………………………………………………………</w:t>
      </w:r>
    </w:p>
    <w:p w14:paraId="3DD78A88" w14:textId="178A8216" w:rsidR="002F5ACA" w:rsidRPr="00AC4C1B" w:rsidRDefault="002F5ACA" w:rsidP="002F5ACA">
      <w:pPr>
        <w:pStyle w:val="Tekstpodstawowy"/>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42E84B90" w14:textId="46FDE343" w:rsidR="00BA369F" w:rsidRPr="003448ED" w:rsidRDefault="002F5ACA" w:rsidP="00BA369F">
      <w:pPr>
        <w:spacing w:line="360" w:lineRule="auto"/>
        <w:jc w:val="both"/>
        <w:rPr>
          <w:rFonts w:ascii="Times New Roman" w:hAnsi="Times New Roman" w:cs="Times New Roman"/>
        </w:rPr>
      </w:pPr>
      <w:r w:rsidRPr="00BA369F">
        <w:rPr>
          <w:rFonts w:ascii="Times New Roman" w:hAnsi="Times New Roman" w:cs="Times New Roman"/>
          <w:bCs/>
          <w:iCs/>
          <w:color w:val="000000"/>
          <w:spacing w:val="-4"/>
        </w:rPr>
        <w:t xml:space="preserve">W wyniku przeprowadzonego postępowania </w:t>
      </w:r>
      <w:r w:rsidR="00BA369F" w:rsidRPr="00BA369F">
        <w:rPr>
          <w:rFonts w:ascii="Times New Roman" w:hAnsi="Times New Roman" w:cs="Times New Roman"/>
          <w:bCs/>
          <w:iCs/>
          <w:color w:val="000000"/>
          <w:spacing w:val="-4"/>
        </w:rPr>
        <w:t xml:space="preserve"> </w:t>
      </w:r>
      <w:r w:rsidRPr="00BA369F">
        <w:rPr>
          <w:rFonts w:ascii="Times New Roman" w:hAnsi="Times New Roman" w:cs="Times New Roman"/>
          <w:bCs/>
          <w:iCs/>
          <w:color w:val="000000"/>
          <w:spacing w:val="-4"/>
        </w:rPr>
        <w:t xml:space="preserve">w trybie Zapytania Ofertowego  i wybraniu najkorzystniejszej oferty </w:t>
      </w:r>
      <w:r w:rsidR="003448ED">
        <w:rPr>
          <w:rFonts w:ascii="Times New Roman" w:hAnsi="Times New Roman" w:cs="Times New Roman"/>
          <w:bCs/>
          <w:iCs/>
          <w:color w:val="000000"/>
          <w:spacing w:val="-4"/>
        </w:rPr>
        <w:t xml:space="preserve">na </w:t>
      </w:r>
      <w:r w:rsidR="003448ED">
        <w:rPr>
          <w:rFonts w:ascii="Times New Roman" w:hAnsi="Times New Roman" w:cs="Times New Roman"/>
        </w:rPr>
        <w:t xml:space="preserve">dostawę poczęstunku wzmacniającego dla uczniów podczas </w:t>
      </w:r>
      <w:r w:rsidR="003448ED" w:rsidRPr="003448ED">
        <w:rPr>
          <w:rFonts w:ascii="Times New Roman" w:hAnsi="Times New Roman" w:cs="Times New Roman"/>
        </w:rPr>
        <w:t xml:space="preserve">zajęć realizowanych </w:t>
      </w:r>
      <w:r w:rsidR="00BA369F" w:rsidRPr="003448ED">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14:paraId="0B91D9D8" w14:textId="3F77C0E1" w:rsidR="002F5ACA" w:rsidRPr="00AC4C1B" w:rsidRDefault="002F5ACA" w:rsidP="002F5ACA">
      <w:pPr>
        <w:pStyle w:val="Tekstpodstawowywcity"/>
        <w:tabs>
          <w:tab w:val="num" w:pos="516"/>
          <w:tab w:val="left" w:pos="720"/>
        </w:tabs>
        <w:spacing w:after="0"/>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755EF15B"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565E319C" w14:textId="2EB539EE" w:rsidR="002F5ACA" w:rsidRPr="00AC4C1B" w:rsidRDefault="002F5ACA" w:rsidP="002F5ACA">
      <w:pPr>
        <w:pStyle w:val="Tekstpodstawowywcity"/>
        <w:tabs>
          <w:tab w:val="num" w:pos="516"/>
          <w:tab w:val="left" w:pos="720"/>
        </w:tabs>
        <w:ind w:left="0"/>
        <w:jc w:val="center"/>
        <w:rPr>
          <w:b/>
          <w:bCs/>
          <w:iCs/>
          <w:color w:val="000000"/>
          <w:spacing w:val="-4"/>
          <w:sz w:val="22"/>
          <w:szCs w:val="22"/>
        </w:rPr>
      </w:pPr>
      <w:r w:rsidRPr="00AC4C1B">
        <w:rPr>
          <w:b/>
          <w:bCs/>
          <w:iCs/>
          <w:color w:val="000000"/>
          <w:spacing w:val="-4"/>
          <w:sz w:val="22"/>
          <w:szCs w:val="22"/>
        </w:rPr>
        <w:t xml:space="preserve">§ 1 </w:t>
      </w:r>
    </w:p>
    <w:p w14:paraId="415D3A62" w14:textId="69032858" w:rsidR="002F5ACA" w:rsidRPr="003448ED" w:rsidRDefault="002F5ACA" w:rsidP="00BA369F">
      <w:pPr>
        <w:spacing w:line="360" w:lineRule="auto"/>
        <w:jc w:val="both"/>
        <w:rPr>
          <w:rFonts w:ascii="Times New Roman" w:hAnsi="Times New Roman" w:cs="Times New Roman"/>
        </w:rPr>
      </w:pPr>
      <w:r w:rsidRPr="00AC4C1B">
        <w:rPr>
          <w:bCs/>
          <w:iCs/>
          <w:spacing w:val="-4"/>
        </w:rPr>
        <w:t xml:space="preserve">1. </w:t>
      </w:r>
      <w:r w:rsidRPr="00BA369F">
        <w:rPr>
          <w:rFonts w:ascii="Times New Roman" w:hAnsi="Times New Roman" w:cs="Times New Roman"/>
        </w:rPr>
        <w:t xml:space="preserve">Przedmiotem zamówienia jest </w:t>
      </w:r>
      <w:r w:rsidR="003448ED">
        <w:rPr>
          <w:rFonts w:ascii="Times New Roman" w:hAnsi="Times New Roman" w:cs="Times New Roman"/>
        </w:rPr>
        <w:t xml:space="preserve">dostawa poczęstunku wzmacniającego podczas zajęć </w:t>
      </w:r>
      <w:r w:rsidR="003448ED" w:rsidRPr="003448ED">
        <w:rPr>
          <w:rFonts w:ascii="Times New Roman" w:hAnsi="Times New Roman" w:cs="Times New Roman"/>
        </w:rPr>
        <w:t>realizowanych</w:t>
      </w:r>
      <w:r w:rsidR="00BA369F" w:rsidRPr="003448ED">
        <w:rPr>
          <w:rFonts w:ascii="Times New Roman" w:hAnsi="Times New Roman" w:cs="Times New Roman"/>
        </w:rPr>
        <w:t xml:space="preserve"> w</w:t>
      </w:r>
      <w:r w:rsidR="003448ED">
        <w:rPr>
          <w:rFonts w:ascii="Times New Roman" w:hAnsi="Times New Roman" w:cs="Times New Roman"/>
        </w:rPr>
        <w:t xml:space="preserve"> </w:t>
      </w:r>
      <w:r w:rsidR="00BA369F" w:rsidRPr="003448ED">
        <w:rPr>
          <w:rFonts w:ascii="Times New Roman" w:hAnsi="Times New Roman" w:cs="Times New Roman"/>
        </w:rPr>
        <w:t>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14:paraId="75201F3D" w14:textId="1D050C32" w:rsidR="002F5ACA" w:rsidRPr="00AC4C1B" w:rsidRDefault="002F5ACA" w:rsidP="00F64A89">
      <w:pPr>
        <w:spacing w:line="360" w:lineRule="auto"/>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w:t>
      </w:r>
      <w:r w:rsidR="00F64A89">
        <w:rPr>
          <w:rFonts w:ascii="Times New Roman" w:hAnsi="Times New Roman" w:cs="Times New Roman"/>
        </w:rPr>
        <w:t xml:space="preserve">z </w:t>
      </w:r>
      <w:r w:rsidRPr="00AC4C1B">
        <w:rPr>
          <w:rFonts w:ascii="Times New Roman" w:hAnsi="Times New Roman" w:cs="Times New Roman"/>
        </w:rPr>
        <w:t>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3BBF9A00"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zawarcia umowy do 3</w:t>
      </w:r>
      <w:r w:rsidR="00F64A89">
        <w:rPr>
          <w:rFonts w:ascii="Times New Roman" w:hAnsi="Times New Roman" w:cs="Times New Roman"/>
        </w:rPr>
        <w:t>0</w:t>
      </w:r>
      <w:r w:rsidR="00BA369F">
        <w:rPr>
          <w:rFonts w:ascii="Times New Roman" w:hAnsi="Times New Roman" w:cs="Times New Roman"/>
        </w:rPr>
        <w:t>.</w:t>
      </w:r>
      <w:r w:rsidR="00F64A89">
        <w:rPr>
          <w:rFonts w:ascii="Times New Roman" w:hAnsi="Times New Roman" w:cs="Times New Roman"/>
        </w:rPr>
        <w:t>06</w:t>
      </w:r>
      <w:r w:rsidR="00BA369F">
        <w:rPr>
          <w:rFonts w:ascii="Times New Roman" w:hAnsi="Times New Roman" w:cs="Times New Roman"/>
        </w:rPr>
        <w:t>.</w:t>
      </w:r>
      <w:r w:rsidRPr="00BB4829">
        <w:rPr>
          <w:rFonts w:ascii="Times New Roman" w:hAnsi="Times New Roman" w:cs="Times New Roman"/>
        </w:rPr>
        <w:t>20</w:t>
      </w:r>
      <w:r w:rsidR="00F64A89">
        <w:rPr>
          <w:rFonts w:ascii="Times New Roman" w:hAnsi="Times New Roman" w:cs="Times New Roman"/>
        </w:rPr>
        <w:t>20</w:t>
      </w:r>
      <w:r w:rsidRPr="00BB4829">
        <w:rPr>
          <w:rFonts w:ascii="Times New Roman" w:hAnsi="Times New Roman" w:cs="Times New Roman"/>
        </w:rPr>
        <w:t xml:space="preserve"> r.</w:t>
      </w:r>
      <w:r w:rsidRPr="00AC4C1B">
        <w:rPr>
          <w:rFonts w:ascii="Times New Roman" w:hAnsi="Times New Roman" w:cs="Times New Roman"/>
          <w:b/>
          <w:bCs/>
        </w:rPr>
        <w:tab/>
      </w:r>
    </w:p>
    <w:p w14:paraId="0C2BC59C" w14:textId="77777777"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2F5ACA">
      <w:pPr>
        <w:numPr>
          <w:ilvl w:val="0"/>
          <w:numId w:val="28"/>
        </w:numPr>
        <w:spacing w:after="0" w:line="240" w:lineRule="auto"/>
        <w:jc w:val="both"/>
        <w:rPr>
          <w:rFonts w:ascii="Times New Roman" w:hAnsi="Times New Roman" w:cs="Times New Roman"/>
        </w:rPr>
      </w:pPr>
      <w:r w:rsidRPr="00AC4C1B">
        <w:rPr>
          <w:rFonts w:ascii="Times New Roman" w:hAnsi="Times New Roman" w:cs="Times New Roman"/>
        </w:rPr>
        <w:t>Do obowiązków Wykonawcy należy:</w:t>
      </w:r>
    </w:p>
    <w:p w14:paraId="29A3F4DD" w14:textId="77777777" w:rsidR="00BA369F" w:rsidRDefault="00BA369F" w:rsidP="00BA369F">
      <w:pPr>
        <w:spacing w:after="0" w:line="240" w:lineRule="auto"/>
        <w:ind w:left="360"/>
        <w:jc w:val="both"/>
        <w:rPr>
          <w:rFonts w:ascii="Times New Roman" w:hAnsi="Times New Roman" w:cs="Times New Roman"/>
        </w:rPr>
      </w:pPr>
    </w:p>
    <w:p w14:paraId="339860C4" w14:textId="77777777" w:rsidR="00E60C30" w:rsidRDefault="00F64A89" w:rsidP="00644687">
      <w:pPr>
        <w:tabs>
          <w:tab w:val="left" w:pos="204"/>
        </w:tabs>
        <w:jc w:val="both"/>
        <w:rPr>
          <w:rFonts w:ascii="Times New Roman" w:hAnsi="Times New Roman" w:cs="Times New Roman"/>
          <w:b/>
          <w:bCs/>
          <w:szCs w:val="24"/>
        </w:rPr>
      </w:pPr>
      <w:r>
        <w:rPr>
          <w:b/>
          <w:bCs/>
        </w:rPr>
        <w:t xml:space="preserve">Dostawa poczęstunku wzmacniającego </w:t>
      </w:r>
      <w:r w:rsidR="00644687" w:rsidRPr="00644687">
        <w:rPr>
          <w:rFonts w:ascii="Times New Roman" w:hAnsi="Times New Roman" w:cs="Times New Roman"/>
          <w:b/>
          <w:bCs/>
          <w:szCs w:val="24"/>
        </w:rPr>
        <w:t>w tygodniach realizacji projektu podczas I semestru roku szkolnego 2018/2019</w:t>
      </w:r>
      <w:r w:rsidR="00E60C30">
        <w:rPr>
          <w:rFonts w:ascii="Times New Roman" w:hAnsi="Times New Roman" w:cs="Times New Roman"/>
          <w:b/>
          <w:bCs/>
          <w:szCs w:val="24"/>
        </w:rPr>
        <w:t xml:space="preserve"> – w ilości 726 zestawów</w:t>
      </w:r>
      <w:r w:rsidR="00644687" w:rsidRPr="00644687">
        <w:rPr>
          <w:rFonts w:ascii="Times New Roman" w:hAnsi="Times New Roman" w:cs="Times New Roman"/>
          <w:b/>
          <w:bCs/>
          <w:szCs w:val="24"/>
        </w:rPr>
        <w:t>, II semestru roku szkolnego 2018/2019, I semestru roku szkolnego 2019/2020</w:t>
      </w:r>
      <w:r w:rsidR="00E60C30">
        <w:rPr>
          <w:rFonts w:ascii="Times New Roman" w:hAnsi="Times New Roman" w:cs="Times New Roman"/>
          <w:b/>
          <w:bCs/>
          <w:szCs w:val="24"/>
        </w:rPr>
        <w:t xml:space="preserve"> – w ilości 2112 zestawów</w:t>
      </w:r>
      <w:r w:rsidR="00644687" w:rsidRPr="00644687">
        <w:rPr>
          <w:rFonts w:ascii="Times New Roman" w:hAnsi="Times New Roman" w:cs="Times New Roman"/>
          <w:b/>
          <w:bCs/>
          <w:szCs w:val="24"/>
        </w:rPr>
        <w:t>, II semestru roku szkolnego 2019/2020</w:t>
      </w:r>
      <w:r w:rsidR="00644687">
        <w:rPr>
          <w:rFonts w:ascii="Times New Roman" w:hAnsi="Times New Roman" w:cs="Times New Roman"/>
          <w:b/>
          <w:bCs/>
          <w:szCs w:val="24"/>
        </w:rPr>
        <w:t xml:space="preserve"> </w:t>
      </w:r>
      <w:r w:rsidR="00E60C30">
        <w:rPr>
          <w:rFonts w:ascii="Times New Roman" w:hAnsi="Times New Roman" w:cs="Times New Roman"/>
          <w:b/>
          <w:bCs/>
          <w:szCs w:val="24"/>
        </w:rPr>
        <w:t>– w ilości 1056 zestawów</w:t>
      </w:r>
    </w:p>
    <w:p w14:paraId="171A00EC" w14:textId="0B255E1E" w:rsidR="00BA369F" w:rsidRPr="00644687" w:rsidRDefault="00F64A89" w:rsidP="00644687">
      <w:pPr>
        <w:tabs>
          <w:tab w:val="left" w:pos="204"/>
        </w:tabs>
        <w:jc w:val="both"/>
        <w:rPr>
          <w:rFonts w:ascii="Times New Roman" w:hAnsi="Times New Roman" w:cs="Times New Roman"/>
          <w:b/>
          <w:bCs/>
          <w:szCs w:val="24"/>
        </w:rPr>
      </w:pPr>
      <w:r>
        <w:rPr>
          <w:b/>
          <w:bCs/>
        </w:rPr>
        <w:t xml:space="preserve">dla uczniów podczas zajęć </w:t>
      </w:r>
      <w:r w:rsidR="00BA369F" w:rsidRPr="00831BCB">
        <w:rPr>
          <w:b/>
          <w:bCs/>
        </w:rPr>
        <w:t xml:space="preserve">w ramach projektu </w:t>
      </w:r>
      <w:r w:rsidR="00BA369F" w:rsidRPr="00831BCB">
        <w:rPr>
          <w:b/>
        </w:rPr>
        <w:t xml:space="preserve"> „Rozwój kompetencji kluczowych w Szkole Podstawowej w Wilczkowie”</w:t>
      </w:r>
      <w:r w:rsidR="00BA369F" w:rsidRPr="00831BCB">
        <w:rPr>
          <w:b/>
          <w:bCs/>
        </w:rPr>
        <w:t xml:space="preserve"> w</w:t>
      </w:r>
      <w:r w:rsidR="00BA369F">
        <w:rPr>
          <w:b/>
          <w:bCs/>
        </w:rPr>
        <w:t xml:space="preserve"> 2018 r.</w:t>
      </w:r>
      <w:r w:rsidR="003D0E42">
        <w:rPr>
          <w:b/>
          <w:bCs/>
        </w:rPr>
        <w:t xml:space="preserve"> </w:t>
      </w:r>
      <w:r w:rsidR="00E60C30">
        <w:rPr>
          <w:b/>
          <w:bCs/>
        </w:rPr>
        <w:t>do</w:t>
      </w:r>
      <w:r w:rsidR="003D0E42">
        <w:rPr>
          <w:b/>
          <w:bCs/>
        </w:rPr>
        <w:t xml:space="preserve"> siedzib</w:t>
      </w:r>
      <w:r w:rsidR="00E60C30">
        <w:rPr>
          <w:b/>
          <w:bCs/>
        </w:rPr>
        <w:t>y</w:t>
      </w:r>
      <w:r w:rsidR="003D0E42">
        <w:rPr>
          <w:b/>
          <w:bCs/>
        </w:rPr>
        <w:t xml:space="preserve"> Zamawiającego</w:t>
      </w:r>
      <w:r>
        <w:rPr>
          <w:b/>
          <w:bCs/>
        </w:rPr>
        <w:t>.</w:t>
      </w:r>
    </w:p>
    <w:p w14:paraId="1A1F08D6" w14:textId="77777777" w:rsidR="00F64A89" w:rsidRDefault="00F64A89" w:rsidP="00F64A89">
      <w:pPr>
        <w:pStyle w:val="Standard"/>
        <w:spacing w:line="360" w:lineRule="auto"/>
        <w:rPr>
          <w:b/>
          <w:color w:val="000000"/>
          <w:sz w:val="22"/>
          <w:szCs w:val="22"/>
          <w:u w:val="single"/>
        </w:rPr>
      </w:pPr>
      <w:r>
        <w:rPr>
          <w:b/>
          <w:color w:val="000000"/>
          <w:sz w:val="22"/>
          <w:szCs w:val="22"/>
          <w:u w:val="single"/>
        </w:rPr>
        <w:t>Skład poczęstunku/zestawu na 1 ucznia:</w:t>
      </w:r>
    </w:p>
    <w:p w14:paraId="33A2AE1E" w14:textId="77777777" w:rsidR="00F64A89" w:rsidRPr="007B11BC" w:rsidRDefault="00F64A89" w:rsidP="00F64A89">
      <w:pPr>
        <w:pStyle w:val="Standard"/>
        <w:numPr>
          <w:ilvl w:val="0"/>
          <w:numId w:val="41"/>
        </w:numPr>
        <w:spacing w:line="360" w:lineRule="auto"/>
        <w:rPr>
          <w:b/>
          <w:sz w:val="22"/>
          <w:szCs w:val="22"/>
        </w:rPr>
      </w:pPr>
      <w:r w:rsidRPr="007B11BC">
        <w:rPr>
          <w:b/>
          <w:sz w:val="22"/>
          <w:szCs w:val="22"/>
        </w:rPr>
        <w:t>Bułka słodka / pączek;</w:t>
      </w:r>
    </w:p>
    <w:p w14:paraId="02FE8D78" w14:textId="77777777" w:rsidR="00F64A89" w:rsidRPr="007B11BC" w:rsidRDefault="00F64A89" w:rsidP="00F64A89">
      <w:pPr>
        <w:pStyle w:val="Standard"/>
        <w:numPr>
          <w:ilvl w:val="0"/>
          <w:numId w:val="41"/>
        </w:numPr>
        <w:spacing w:line="360" w:lineRule="auto"/>
        <w:rPr>
          <w:b/>
          <w:sz w:val="22"/>
          <w:szCs w:val="22"/>
        </w:rPr>
      </w:pPr>
      <w:r w:rsidRPr="007B11BC">
        <w:rPr>
          <w:b/>
          <w:sz w:val="22"/>
          <w:szCs w:val="22"/>
        </w:rPr>
        <w:t>Woda / sok;</w:t>
      </w:r>
    </w:p>
    <w:p w14:paraId="24AEDA76" w14:textId="0A66594B" w:rsidR="00E60C30" w:rsidRPr="00E60C30" w:rsidRDefault="00F64A89" w:rsidP="00E60C30">
      <w:pPr>
        <w:pStyle w:val="Standard"/>
        <w:numPr>
          <w:ilvl w:val="0"/>
          <w:numId w:val="41"/>
        </w:numPr>
        <w:spacing w:line="360" w:lineRule="auto"/>
        <w:rPr>
          <w:b/>
          <w:sz w:val="22"/>
          <w:szCs w:val="22"/>
        </w:rPr>
      </w:pPr>
      <w:r w:rsidRPr="007B11BC">
        <w:rPr>
          <w:b/>
          <w:sz w:val="22"/>
          <w:szCs w:val="22"/>
        </w:rPr>
        <w:t xml:space="preserve">Batonik </w:t>
      </w:r>
    </w:p>
    <w:p w14:paraId="20247E5F" w14:textId="77777777" w:rsidR="002F5ACA" w:rsidRPr="00AC4C1B"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3310CBDE" w14:textId="67E9D6A4" w:rsidR="002F5ACA" w:rsidRPr="00AC4C1B"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00E60C30">
        <w:rPr>
          <w:rFonts w:ascii="Times New Roman" w:hAnsi="Times New Roman" w:cs="Times New Roman"/>
        </w:rPr>
        <w:t xml:space="preserve"> za jeden zestaw na 1 ucznia.</w:t>
      </w:r>
    </w:p>
    <w:p w14:paraId="45630198" w14:textId="6E729BEB" w:rsidR="002F5ACA" w:rsidRPr="000B085F" w:rsidRDefault="002F5ACA" w:rsidP="000B085F">
      <w:pPr>
        <w:numPr>
          <w:ilvl w:val="0"/>
          <w:numId w:val="29"/>
        </w:numPr>
        <w:suppressAutoHyphens/>
        <w:spacing w:after="0" w:line="276"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r w:rsidR="000B085F">
        <w:rPr>
          <w:rFonts w:ascii="Times New Roman" w:hAnsi="Times New Roman" w:cs="Times New Roman"/>
        </w:rPr>
        <w:t>, stanowi iloczyn ceny zestawu na 1 ucznia, liczby uczniów uczestniczących w zajęciach, liczby tygodni realizacji zajęć projektowych w danym miesiącu.</w:t>
      </w:r>
    </w:p>
    <w:p w14:paraId="0240ECC1" w14:textId="54B51F00"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E60C30">
      <w:pPr>
        <w:numPr>
          <w:ilvl w:val="0"/>
          <w:numId w:val="29"/>
        </w:numPr>
        <w:spacing w:after="0" w:line="276" w:lineRule="auto"/>
        <w:jc w:val="both"/>
        <w:rPr>
          <w:rFonts w:ascii="Times New Roman" w:hAnsi="Times New Roman" w:cs="Times New Roman"/>
        </w:rPr>
      </w:pPr>
      <w:r>
        <w:rPr>
          <w:rFonts w:ascii="Times New Roman" w:hAnsi="Times New Roman" w:cs="Times New Roman"/>
        </w:rPr>
        <w:t>Dane do faktury:</w:t>
      </w:r>
    </w:p>
    <w:p w14:paraId="6E084302" w14:textId="4C70BECB" w:rsidR="003D0E42"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14:paraId="1C54599A" w14:textId="6280C351" w:rsidR="003D0E42" w:rsidRPr="00AC4C1B"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0FC75500" w14:textId="0A879184" w:rsidR="002F5ACA" w:rsidRPr="00AC4C1B"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486EA20F" w14:textId="38F3FB82"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030480FF" w14:textId="77777777" w:rsidR="00BB4829" w:rsidRPr="00BB4829" w:rsidRDefault="00BB4829" w:rsidP="00E60C30">
      <w:pPr>
        <w:spacing w:after="0" w:line="276" w:lineRule="auto"/>
        <w:ind w:left="360"/>
        <w:jc w:val="both"/>
        <w:rPr>
          <w:rFonts w:ascii="Times New Roman" w:hAnsi="Times New Roman" w:cs="Times New Roman"/>
        </w:rPr>
      </w:pPr>
    </w:p>
    <w:p w14:paraId="574BE400" w14:textId="77777777" w:rsidR="002F5ACA" w:rsidRPr="00AC4C1B" w:rsidRDefault="002F5ACA" w:rsidP="00E60C30">
      <w:pPr>
        <w:tabs>
          <w:tab w:val="left" w:pos="567"/>
        </w:tabs>
        <w:spacing w:line="276" w:lineRule="auto"/>
        <w:jc w:val="center"/>
        <w:rPr>
          <w:rFonts w:ascii="Times New Roman" w:hAnsi="Times New Roman" w:cs="Times New Roman"/>
          <w:b/>
        </w:rPr>
      </w:pPr>
      <w:r w:rsidRPr="00AC4C1B">
        <w:rPr>
          <w:rFonts w:ascii="Times New Roman" w:hAnsi="Times New Roman" w:cs="Times New Roman"/>
          <w:b/>
        </w:rPr>
        <w:t>§ 5</w:t>
      </w:r>
    </w:p>
    <w:p w14:paraId="1576C9F1" w14:textId="77777777" w:rsidR="002F5ACA" w:rsidRPr="00AC4C1B" w:rsidRDefault="002F5ACA" w:rsidP="00E60C30">
      <w:pPr>
        <w:tabs>
          <w:tab w:val="left" w:pos="426"/>
        </w:tabs>
        <w:spacing w:line="276" w:lineRule="auto"/>
        <w:ind w:left="708" w:hanging="708"/>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092DD249" w14:textId="77777777" w:rsidR="002F5ACA" w:rsidRPr="00AC4C1B" w:rsidRDefault="002F5ACA" w:rsidP="002F5ACA">
      <w:pPr>
        <w:numPr>
          <w:ilvl w:val="0"/>
          <w:numId w:val="30"/>
        </w:numPr>
        <w:tabs>
          <w:tab w:val="num" w:pos="851"/>
        </w:tabs>
        <w:spacing w:after="0" w:line="24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3DE8E2AE" w14:textId="77777777" w:rsidR="002F5ACA" w:rsidRPr="00AC4C1B" w:rsidRDefault="002F5ACA" w:rsidP="002F5ACA">
      <w:pPr>
        <w:tabs>
          <w:tab w:val="left" w:pos="709"/>
        </w:tabs>
        <w:ind w:left="540" w:hanging="540"/>
        <w:rPr>
          <w:rFonts w:ascii="Times New Roman" w:hAnsi="Times New Roman" w:cs="Times New Roman"/>
        </w:rPr>
      </w:pPr>
      <w:r w:rsidRPr="00AC4C1B">
        <w:rPr>
          <w:rFonts w:ascii="Times New Roman" w:hAnsi="Times New Roman" w:cs="Times New Roman"/>
        </w:rPr>
        <w:t xml:space="preserve">2. Zamawiający zapłaci Wykonawcy karę umowną za odstąpienie od umowy z przyczyn, za które  </w:t>
      </w:r>
    </w:p>
    <w:p w14:paraId="2A4D14D7" w14:textId="77777777" w:rsidR="002F5ACA" w:rsidRPr="00AC4C1B" w:rsidRDefault="002F5ACA" w:rsidP="002F5ACA">
      <w:pPr>
        <w:tabs>
          <w:tab w:val="left" w:pos="709"/>
        </w:tabs>
        <w:ind w:left="540" w:hanging="256"/>
        <w:rPr>
          <w:rFonts w:ascii="Times New Roman" w:hAnsi="Times New Roman" w:cs="Times New Roman"/>
        </w:rPr>
      </w:pPr>
      <w:r w:rsidRPr="00AC4C1B">
        <w:rPr>
          <w:rFonts w:ascii="Times New Roman" w:hAnsi="Times New Roman" w:cs="Times New Roman"/>
        </w:rPr>
        <w:t xml:space="preserve">     odpowiedzialność ponosi Zamawiający - w wysokości 10 % łącznej wartości zamówienia określonej w § 4 ust.1.</w:t>
      </w:r>
    </w:p>
    <w:p w14:paraId="21C12C2A" w14:textId="6E1AC442" w:rsidR="002F5ACA" w:rsidRPr="00AC4C1B" w:rsidRDefault="00E60C30" w:rsidP="003D0E42">
      <w:pPr>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Wykonawca wyraża zgodę na potrącenie zastrzeżonych kar umownych z wynagrodzenia.</w:t>
      </w:r>
    </w:p>
    <w:p w14:paraId="0AC8173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 6</w:t>
      </w:r>
    </w:p>
    <w:p w14:paraId="392F1ED3" w14:textId="77777777"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26330E53" w14:textId="77777777" w:rsidR="002F5ACA" w:rsidRPr="00AC4C1B" w:rsidRDefault="002F5ACA" w:rsidP="00E60C30">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2B02122F" w14:textId="550D2127" w:rsidR="002F5ACA" w:rsidRPr="00AC4C1B" w:rsidRDefault="002F5ACA" w:rsidP="003D0E42">
      <w:pPr>
        <w:autoSpaceDE w:val="0"/>
        <w:autoSpaceDN w:val="0"/>
        <w:adjustRightInd w:val="0"/>
        <w:rPr>
          <w:rFonts w:ascii="Times New Roman" w:hAnsi="Times New Roman" w:cs="Times New Roman"/>
        </w:rPr>
      </w:pPr>
    </w:p>
    <w:p w14:paraId="09805E82" w14:textId="5179542C"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14:paraId="1CB65501" w14:textId="77777777" w:rsidR="002F5ACA" w:rsidRPr="00AC4C1B" w:rsidRDefault="002F5ACA" w:rsidP="00E60C30">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404D9B45" w14:textId="77777777"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7C4A8E70" w14:textId="77777777" w:rsidR="002F5ACA" w:rsidRPr="00AC4C1B" w:rsidRDefault="002F5ACA" w:rsidP="00E60C30">
      <w:pPr>
        <w:spacing w:line="360" w:lineRule="auto"/>
        <w:rPr>
          <w:rFonts w:ascii="Times New Roman" w:hAnsi="Times New Roman" w:cs="Times New Roman"/>
          <w:b/>
        </w:rPr>
      </w:pPr>
    </w:p>
    <w:p w14:paraId="53475FDD" w14:textId="09A00478"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14:paraId="4371E562" w14:textId="77777777" w:rsidR="00F95BEB" w:rsidRDefault="002F5ACA" w:rsidP="00E60C30">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E60C30">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E60C30">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E60C30">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E60C30">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0FAC25EF" w14:textId="4F5A9DF5" w:rsidR="002F5ACA" w:rsidRPr="00AC4C1B" w:rsidRDefault="00F95BEB" w:rsidP="00E60C30">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A37F406" w14:textId="5ED57726" w:rsidR="002F5ACA" w:rsidRDefault="002F5ACA" w:rsidP="00E60C30">
      <w:pPr>
        <w:pStyle w:val="Akapitzlist"/>
        <w:spacing w:line="360" w:lineRule="auto"/>
        <w:ind w:left="0"/>
        <w:rPr>
          <w:rFonts w:ascii="Times New Roman" w:hAnsi="Times New Roman" w:cs="Times New Roman"/>
          <w:b/>
        </w:rPr>
      </w:pPr>
    </w:p>
    <w:p w14:paraId="3E48D5B5" w14:textId="626A9F16" w:rsidR="00BB4829" w:rsidRDefault="00BB4829" w:rsidP="002F5ACA">
      <w:pPr>
        <w:pStyle w:val="Akapitzlist"/>
        <w:ind w:left="0"/>
        <w:rPr>
          <w:rFonts w:ascii="Times New Roman" w:hAnsi="Times New Roman" w:cs="Times New Roman"/>
          <w:b/>
        </w:rPr>
      </w:pPr>
    </w:p>
    <w:p w14:paraId="2F65FC17" w14:textId="7684C3D0" w:rsidR="00F95BEB" w:rsidRDefault="00F95BEB" w:rsidP="002F5ACA">
      <w:pPr>
        <w:pStyle w:val="Akapitzlist"/>
        <w:ind w:left="0"/>
        <w:rPr>
          <w:rFonts w:ascii="Times New Roman" w:hAnsi="Times New Roman" w:cs="Times New Roman"/>
          <w:b/>
        </w:rPr>
      </w:pPr>
    </w:p>
    <w:p w14:paraId="5E58EB03" w14:textId="77777777" w:rsidR="00F95BEB" w:rsidRPr="00AC4C1B" w:rsidRDefault="00F95BEB" w:rsidP="002F5ACA">
      <w:pPr>
        <w:pStyle w:val="Akapitzlist"/>
        <w:ind w:left="0"/>
        <w:rPr>
          <w:rFonts w:ascii="Times New Roman" w:hAnsi="Times New Roman" w:cs="Times New Roman"/>
          <w:b/>
        </w:rPr>
      </w:pPr>
    </w:p>
    <w:p w14:paraId="2F997ED8" w14:textId="77777777"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2EA3F731" w14:textId="77777777" w:rsidR="002F5ACA" w:rsidRPr="00AC4C1B" w:rsidRDefault="002F5ACA" w:rsidP="002F5ACA">
      <w:pPr>
        <w:tabs>
          <w:tab w:val="left" w:pos="204"/>
        </w:tabs>
        <w:rPr>
          <w:rFonts w:ascii="Times New Roman" w:hAnsi="Times New Roman" w:cs="Times New Roman"/>
        </w:rPr>
      </w:pPr>
    </w:p>
    <w:p w14:paraId="634EDAA8" w14:textId="77777777" w:rsidR="002F5ACA" w:rsidRDefault="002F5ACA" w:rsidP="002F5ACA"/>
    <w:p w14:paraId="3EA2B220" w14:textId="77777777" w:rsidR="00751F6A" w:rsidRDefault="00751F6A" w:rsidP="002F5ACA"/>
    <w:p w14:paraId="3C09482F" w14:textId="77777777" w:rsidR="00F95BEB" w:rsidRDefault="00F95BEB" w:rsidP="002F5ACA"/>
    <w:p w14:paraId="0B4A8CC8" w14:textId="26A33CF8"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006864CD"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77777777" w:rsidR="003207FA" w:rsidRDefault="003207FA" w:rsidP="00896379">
            <w:pPr>
              <w:spacing w:line="360" w:lineRule="auto"/>
              <w:jc w:val="both"/>
              <w:textAlignment w:val="top"/>
            </w:pPr>
            <w:r>
              <w:rPr>
                <w:rFonts w:ascii="Times New Roman" w:hAnsi="Times New Roman"/>
                <w:sz w:val="24"/>
                <w:szCs w:val="24"/>
              </w:rPr>
              <w:t xml:space="preserve"> </w:t>
            </w:r>
            <w:r>
              <w:t xml:space="preserve">      </w:t>
            </w: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000FC931"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Pr>
                <w:rFonts w:ascii="Times New Roman" w:hAnsi="Times New Roman"/>
              </w:rPr>
              <w:t>późn</w:t>
            </w:r>
            <w:proofErr w:type="spellEnd"/>
            <w:r>
              <w:rPr>
                <w:rFonts w:ascii="Times New Roman" w:hAnsi="Times New Roman"/>
              </w:rPr>
              <w:t xml:space="preserve">.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6719C8" w:rsidRDefault="003207FA" w:rsidP="003207FA">
            <w:pPr>
              <w:pStyle w:val="Tekstpodstawowyzwciciem2"/>
              <w:spacing w:line="256" w:lineRule="auto"/>
              <w:ind w:left="6521" w:firstLine="0"/>
              <w:jc w:val="center"/>
              <w:rPr>
                <w:rFonts w:ascii="Times New Roman" w:hAnsi="Times New Roman" w:cs="Times New Roman"/>
                <w:sz w:val="24"/>
                <w:szCs w:val="24"/>
              </w:rPr>
            </w:pPr>
            <w:r w:rsidRPr="006719C8">
              <w:rPr>
                <w:rFonts w:ascii="Times New Roman" w:hAnsi="Times New Roman"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6CEDDCE4" w14:textId="7C3FFCE1" w:rsidR="000204E1" w:rsidRDefault="000204E1" w:rsidP="002F5ACA"/>
    <w:p w14:paraId="3DD52CDD" w14:textId="77777777" w:rsidR="000204E1" w:rsidRDefault="000204E1" w:rsidP="002F5ACA"/>
    <w:p w14:paraId="0BF55EEE" w14:textId="77777777" w:rsidR="00751F6A" w:rsidRDefault="00751F6A" w:rsidP="00751F6A">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5F4784FC" w14:textId="77777777" w:rsidR="00751F6A" w:rsidRDefault="00751F6A" w:rsidP="00751F6A">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14:paraId="55C59E0C" w14:textId="77777777" w:rsidR="00751F6A" w:rsidRDefault="00751F6A" w:rsidP="00751F6A">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107D6B83" w14:textId="177094DF" w:rsidR="00524449" w:rsidRPr="00F265CC" w:rsidRDefault="00751F6A" w:rsidP="00F265CC">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sectPr w:rsidR="00524449" w:rsidRPr="00F265C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4DEF" w14:textId="77777777" w:rsidR="005A351C" w:rsidRDefault="005A351C" w:rsidP="00B25ADA">
      <w:pPr>
        <w:spacing w:after="0" w:line="240" w:lineRule="auto"/>
      </w:pPr>
      <w:r>
        <w:separator/>
      </w:r>
    </w:p>
  </w:endnote>
  <w:endnote w:type="continuationSeparator" w:id="0">
    <w:p w14:paraId="05C0A485" w14:textId="77777777" w:rsidR="005A351C" w:rsidRDefault="005A351C"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F1B3" w14:textId="35DC740D" w:rsidR="000252B8" w:rsidRDefault="000252B8" w:rsidP="000252B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69642CD4" w14:textId="77777777" w:rsidR="000252B8" w:rsidRDefault="000252B8" w:rsidP="000252B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14:paraId="4318A1D3" w14:textId="77777777" w:rsidR="000252B8" w:rsidRDefault="000252B8" w:rsidP="000252B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2304E935" w14:textId="77777777" w:rsidR="000252B8" w:rsidRPr="004C67A8" w:rsidRDefault="000252B8" w:rsidP="000252B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3BF64C17" w:rsidR="005A351C" w:rsidRPr="00B25ADA" w:rsidRDefault="005A351C" w:rsidP="00B25ADA">
    <w:pPr>
      <w:pStyle w:val="Stopka"/>
      <w:jc w:val="center"/>
      <w:rPr>
        <w:rFonts w:ascii="Calibri" w:hAnsi="Calibri" w:cs="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98E7" w14:textId="77777777" w:rsidR="005A351C" w:rsidRDefault="005A351C" w:rsidP="00B25ADA">
      <w:pPr>
        <w:spacing w:after="0" w:line="240" w:lineRule="auto"/>
      </w:pPr>
      <w:r>
        <w:separator/>
      </w:r>
    </w:p>
  </w:footnote>
  <w:footnote w:type="continuationSeparator" w:id="0">
    <w:p w14:paraId="6E6B6ABB" w14:textId="77777777" w:rsidR="005A351C" w:rsidRDefault="005A351C"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5A351C" w:rsidRDefault="005A351C">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877A51"/>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8"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7E7A733D"/>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4"/>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31"/>
  </w:num>
  <w:num w:numId="39">
    <w:abstractNumId w:val="32"/>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11FA4"/>
    <w:rsid w:val="0001414E"/>
    <w:rsid w:val="000204E1"/>
    <w:rsid w:val="000220FC"/>
    <w:rsid w:val="00024004"/>
    <w:rsid w:val="000252B8"/>
    <w:rsid w:val="000A39BA"/>
    <w:rsid w:val="000B085F"/>
    <w:rsid w:val="0017034C"/>
    <w:rsid w:val="001B6E1E"/>
    <w:rsid w:val="001E5EF3"/>
    <w:rsid w:val="002277DD"/>
    <w:rsid w:val="0025059B"/>
    <w:rsid w:val="00260233"/>
    <w:rsid w:val="00265364"/>
    <w:rsid w:val="002A0B91"/>
    <w:rsid w:val="002A6460"/>
    <w:rsid w:val="002B1699"/>
    <w:rsid w:val="002F5ACA"/>
    <w:rsid w:val="00303217"/>
    <w:rsid w:val="003207FA"/>
    <w:rsid w:val="00333B27"/>
    <w:rsid w:val="003448ED"/>
    <w:rsid w:val="00376A04"/>
    <w:rsid w:val="00383341"/>
    <w:rsid w:val="003D0E42"/>
    <w:rsid w:val="003D1629"/>
    <w:rsid w:val="00400617"/>
    <w:rsid w:val="00426EE4"/>
    <w:rsid w:val="00432ECE"/>
    <w:rsid w:val="00433B52"/>
    <w:rsid w:val="00484006"/>
    <w:rsid w:val="004A4874"/>
    <w:rsid w:val="004B5B19"/>
    <w:rsid w:val="004B5CB3"/>
    <w:rsid w:val="004B7386"/>
    <w:rsid w:val="004C1489"/>
    <w:rsid w:val="004C67A8"/>
    <w:rsid w:val="004E24CD"/>
    <w:rsid w:val="004E361F"/>
    <w:rsid w:val="0050629F"/>
    <w:rsid w:val="005136DD"/>
    <w:rsid w:val="00524449"/>
    <w:rsid w:val="005455D8"/>
    <w:rsid w:val="005858A7"/>
    <w:rsid w:val="005A351C"/>
    <w:rsid w:val="005E5299"/>
    <w:rsid w:val="005F1C57"/>
    <w:rsid w:val="00621150"/>
    <w:rsid w:val="00644687"/>
    <w:rsid w:val="006447F5"/>
    <w:rsid w:val="006464BD"/>
    <w:rsid w:val="00661E34"/>
    <w:rsid w:val="006719C8"/>
    <w:rsid w:val="00687C8F"/>
    <w:rsid w:val="006C326D"/>
    <w:rsid w:val="006E68B5"/>
    <w:rsid w:val="0072582D"/>
    <w:rsid w:val="00751F6A"/>
    <w:rsid w:val="0078502E"/>
    <w:rsid w:val="007B11BC"/>
    <w:rsid w:val="007E4B3E"/>
    <w:rsid w:val="007E6F6D"/>
    <w:rsid w:val="007F12F6"/>
    <w:rsid w:val="007F4A3E"/>
    <w:rsid w:val="00807FEC"/>
    <w:rsid w:val="00815024"/>
    <w:rsid w:val="00831BCB"/>
    <w:rsid w:val="00896379"/>
    <w:rsid w:val="008D4583"/>
    <w:rsid w:val="0090631D"/>
    <w:rsid w:val="0092498F"/>
    <w:rsid w:val="00946266"/>
    <w:rsid w:val="00965E09"/>
    <w:rsid w:val="00984706"/>
    <w:rsid w:val="009B4320"/>
    <w:rsid w:val="009F3064"/>
    <w:rsid w:val="00A440B5"/>
    <w:rsid w:val="00AC4C1B"/>
    <w:rsid w:val="00B25ADA"/>
    <w:rsid w:val="00B421E4"/>
    <w:rsid w:val="00B45ED2"/>
    <w:rsid w:val="00B50E9A"/>
    <w:rsid w:val="00B6355B"/>
    <w:rsid w:val="00B76772"/>
    <w:rsid w:val="00B920E1"/>
    <w:rsid w:val="00BA369F"/>
    <w:rsid w:val="00BB4829"/>
    <w:rsid w:val="00BC55F0"/>
    <w:rsid w:val="00BC67F1"/>
    <w:rsid w:val="00C667A0"/>
    <w:rsid w:val="00C8652E"/>
    <w:rsid w:val="00CB348F"/>
    <w:rsid w:val="00CD1B62"/>
    <w:rsid w:val="00D00D76"/>
    <w:rsid w:val="00D035A2"/>
    <w:rsid w:val="00D12FF7"/>
    <w:rsid w:val="00D96057"/>
    <w:rsid w:val="00E03114"/>
    <w:rsid w:val="00E06ADC"/>
    <w:rsid w:val="00E0702D"/>
    <w:rsid w:val="00E245D5"/>
    <w:rsid w:val="00E5101B"/>
    <w:rsid w:val="00E60C30"/>
    <w:rsid w:val="00E63FE5"/>
    <w:rsid w:val="00E66781"/>
    <w:rsid w:val="00E83705"/>
    <w:rsid w:val="00EC44FC"/>
    <w:rsid w:val="00ED0854"/>
    <w:rsid w:val="00EF07FA"/>
    <w:rsid w:val="00EF2615"/>
    <w:rsid w:val="00F20BEE"/>
    <w:rsid w:val="00F265CC"/>
    <w:rsid w:val="00F41916"/>
    <w:rsid w:val="00F61B85"/>
    <w:rsid w:val="00F6221B"/>
    <w:rsid w:val="00F64A89"/>
    <w:rsid w:val="00F946AD"/>
    <w:rsid w:val="00F95BEB"/>
    <w:rsid w:val="00FA2DD1"/>
    <w:rsid w:val="00FA38CA"/>
    <w:rsid w:val="00FB115D"/>
    <w:rsid w:val="00FB7F54"/>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3281</Words>
  <Characters>19689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3</cp:revision>
  <cp:lastPrinted>2018-09-25T11:00:00Z</cp:lastPrinted>
  <dcterms:created xsi:type="dcterms:W3CDTF">2018-10-29T10:26:00Z</dcterms:created>
  <dcterms:modified xsi:type="dcterms:W3CDTF">2018-10-29T10:50:00Z</dcterms:modified>
</cp:coreProperties>
</file>