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7141437E"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A81A0F">
        <w:rPr>
          <w:rFonts w:ascii="Times New Roman" w:hAnsi="Times New Roman" w:cs="Times New Roman"/>
          <w:szCs w:val="24"/>
        </w:rPr>
        <w:t>8</w:t>
      </w:r>
      <w:r w:rsidR="001B6E1E" w:rsidRPr="00531A46">
        <w:rPr>
          <w:rFonts w:ascii="Times New Roman" w:hAnsi="Times New Roman" w:cs="Times New Roman"/>
          <w:szCs w:val="24"/>
        </w:rPr>
        <w:t>.</w:t>
      </w:r>
      <w:r w:rsidR="00A81A0F">
        <w:rPr>
          <w:rFonts w:ascii="Times New Roman" w:hAnsi="Times New Roman" w:cs="Times New Roman"/>
          <w:szCs w:val="24"/>
        </w:rPr>
        <w:t>06</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5718B435"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A81A0F">
        <w:rPr>
          <w:rFonts w:ascii="Times New Roman" w:hAnsi="Times New Roman" w:cs="Times New Roman"/>
          <w:szCs w:val="24"/>
        </w:rPr>
        <w:t>4</w:t>
      </w:r>
    </w:p>
    <w:p w14:paraId="5233C9B8" w14:textId="45D0E3F3"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006195">
        <w:rPr>
          <w:rFonts w:ascii="Times New Roman" w:hAnsi="Times New Roman" w:cs="Times New Roman"/>
          <w:szCs w:val="24"/>
        </w:rPr>
        <w:t>Wil-230-</w:t>
      </w:r>
      <w:r w:rsidR="00A81A0F">
        <w:rPr>
          <w:rFonts w:ascii="Times New Roman" w:hAnsi="Times New Roman" w:cs="Times New Roman"/>
          <w:szCs w:val="24"/>
        </w:rPr>
        <w:t>4</w:t>
      </w:r>
      <w:r w:rsidR="00F4712B">
        <w:rPr>
          <w:rFonts w:ascii="Times New Roman" w:hAnsi="Times New Roman" w:cs="Times New Roman"/>
          <w:szCs w:val="24"/>
        </w:rPr>
        <w:t>/2021</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3615B1AD" w14:textId="77777777" w:rsidR="00A81A0F" w:rsidRDefault="00A81A0F" w:rsidP="00FE66C9">
      <w:pPr>
        <w:pStyle w:val="NormalnyWeb"/>
        <w:shd w:val="clear" w:color="auto" w:fill="FFFFFF"/>
        <w:spacing w:before="0" w:after="0"/>
        <w:ind w:firstLine="708"/>
        <w:jc w:val="center"/>
        <w:rPr>
          <w:b/>
          <w:color w:val="333333"/>
        </w:rPr>
      </w:pPr>
      <w:r>
        <w:rPr>
          <w:b/>
          <w:color w:val="333333"/>
        </w:rPr>
        <w:t xml:space="preserve">Zapewnienie poczęstunku wzmacniającego dla 58 uczniów </w:t>
      </w:r>
    </w:p>
    <w:p w14:paraId="51B10BC4" w14:textId="794DFF9A" w:rsidR="005A351C" w:rsidRDefault="00A81A0F" w:rsidP="00FE66C9">
      <w:pPr>
        <w:pStyle w:val="NormalnyWeb"/>
        <w:shd w:val="clear" w:color="auto" w:fill="FFFFFF"/>
        <w:spacing w:before="0" w:after="0"/>
        <w:ind w:firstLine="708"/>
        <w:jc w:val="center"/>
        <w:rPr>
          <w:b/>
          <w:i/>
          <w:color w:val="FF0000"/>
        </w:rPr>
      </w:pPr>
      <w:r>
        <w:rPr>
          <w:b/>
          <w:color w:val="333333"/>
        </w:rPr>
        <w:t>Szkoły Podstawowej w Wilczkowie</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67340D4A"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realizowan</w:t>
      </w:r>
      <w:r w:rsidR="009A0FA1">
        <w:rPr>
          <w:color w:val="333333"/>
        </w:rPr>
        <w:t>ego</w:t>
      </w:r>
      <w:r w:rsidRPr="004E24CD">
        <w:rPr>
          <w:color w:val="333333"/>
        </w:rPr>
        <w:t xml:space="preserve"> </w:t>
      </w:r>
      <w:bookmarkStart w:id="0" w:name="_GoBack"/>
      <w:bookmarkEnd w:id="0"/>
      <w:r w:rsidR="00E06ADC" w:rsidRPr="004E24CD">
        <w:rPr>
          <w:color w:val="333333"/>
        </w:rPr>
        <w:t xml:space="preserve">w ramach projektu </w:t>
      </w:r>
      <w:r w:rsidRPr="004E24CD">
        <w:rPr>
          <w:color w:val="333333"/>
        </w:rPr>
        <w:t>nr RPWM.02.02.01-</w:t>
      </w:r>
      <w:r w:rsidR="00D765D0">
        <w:rPr>
          <w:color w:val="333333"/>
        </w:rPr>
        <w:t>28-0053</w:t>
      </w:r>
      <w:r w:rsidR="00F4712B">
        <w:rPr>
          <w:color w:val="333333"/>
        </w:rPr>
        <w:t>/19</w:t>
      </w:r>
      <w:r w:rsidRPr="004E24CD">
        <w:rPr>
          <w:color w:val="333333"/>
        </w:rPr>
        <w:t xml:space="preserve"> </w:t>
      </w:r>
      <w:r w:rsidR="00E06ADC" w:rsidRPr="004E24CD">
        <w:rPr>
          <w:color w:val="333333"/>
        </w:rPr>
        <w:t xml:space="preserve">pt. „Rozwój </w:t>
      </w:r>
      <w:r w:rsidR="00F4712B">
        <w:rPr>
          <w:color w:val="333333"/>
        </w:rPr>
        <w:t xml:space="preserve">uniwersalnych umiejętności, postaw oraz </w:t>
      </w:r>
      <w:r w:rsidR="00E06ADC" w:rsidRPr="004E24CD">
        <w:rPr>
          <w:color w:val="333333"/>
        </w:rPr>
        <w:t xml:space="preserve">kompetencji kluczowych </w:t>
      </w:r>
      <w:r w:rsidR="00F4712B">
        <w:rPr>
          <w:color w:val="333333"/>
        </w:rPr>
        <w:t xml:space="preserve">niezbędnych na rynku pracy </w:t>
      </w:r>
      <w:r w:rsidR="00984706" w:rsidRPr="004E24CD">
        <w:rPr>
          <w:color w:val="333333"/>
        </w:rPr>
        <w:t>w Szkole Podstawowej w Wilczkowie</w:t>
      </w:r>
      <w:r w:rsidR="00E06ADC" w:rsidRPr="004E24CD">
        <w:rPr>
          <w:color w:val="333333"/>
        </w:rPr>
        <w:t xml:space="preserve">” współfinansowanego ze środków Unii Europejskiej </w:t>
      </w:r>
      <w:r w:rsidR="00487F42" w:rsidRPr="00487F42">
        <w:t>z</w:t>
      </w:r>
      <w:r w:rsidR="00487F42">
        <w:t> </w:t>
      </w:r>
      <w:r w:rsidR="00E06ADC" w:rsidRPr="00487F42">
        <w:t>Europejskiego</w:t>
      </w:r>
      <w:r w:rsidR="00E06ADC" w:rsidRPr="004E24CD">
        <w:rPr>
          <w:color w:val="333333"/>
        </w:rPr>
        <w:t xml:space="preserve"> Funduszu Społecznego w ramach Regionalnego Programu Operacyjnego Województwa Warmińsko-Mazurskiego na lata 2014-2020. </w:t>
      </w:r>
    </w:p>
    <w:p w14:paraId="546A7FC6" w14:textId="0F78A1F7"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Oś priorytetowa: RPWM.02.00.00 Kadry dla Gospodarki</w:t>
      </w:r>
    </w:p>
    <w:p w14:paraId="69632264" w14:textId="624E57A1" w:rsidR="005858A7" w:rsidRPr="004E24CD" w:rsidRDefault="005858A7" w:rsidP="00FE66C9">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14:paraId="073AB8EC" w14:textId="27BE653E" w:rsidR="00E06ADC" w:rsidRPr="004E24CD" w:rsidRDefault="00E06ADC" w:rsidP="00FE66C9">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14:paraId="56A394C7" w14:textId="77777777" w:rsidR="001B6E1E" w:rsidRDefault="001B6E1E" w:rsidP="005A351C">
      <w:pPr>
        <w:rPr>
          <w:rFonts w:ascii="Times New Roman" w:eastAsia="Times New Roman" w:hAnsi="Times New Roman" w:cs="Times New Roman"/>
          <w:color w:val="000000"/>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4E44046C" w:rsidR="00E06ADC" w:rsidRPr="008D6F7B" w:rsidRDefault="00A81A0F" w:rsidP="008D6F7B">
      <w:pPr>
        <w:ind w:left="360"/>
        <w:jc w:val="center"/>
        <w:rPr>
          <w:rFonts w:ascii="Times New Roman" w:hAnsi="Times New Roman" w:cs="Times New Roman"/>
          <w:b/>
          <w:sz w:val="24"/>
          <w:szCs w:val="24"/>
          <w:lang w:val="en-US"/>
        </w:rPr>
      </w:pPr>
      <w:r>
        <w:rPr>
          <w:rFonts w:ascii="Arial" w:hAnsi="Arial" w:cs="Arial"/>
          <w:sz w:val="24"/>
          <w:szCs w:val="24"/>
        </w:rPr>
        <w:t>- czerwiec</w:t>
      </w:r>
      <w:r w:rsidR="00F4712B">
        <w:rPr>
          <w:rFonts w:ascii="Arial" w:hAnsi="Arial" w:cs="Arial"/>
          <w:sz w:val="24"/>
          <w:szCs w:val="24"/>
        </w:rPr>
        <w:t xml:space="preserve"> 2021</w:t>
      </w:r>
      <w:r w:rsidR="00E06ADC" w:rsidRPr="004E24CD">
        <w:rPr>
          <w:rFonts w:ascii="Arial" w:hAnsi="Arial" w:cs="Arial"/>
          <w:sz w:val="24"/>
          <w:szCs w:val="24"/>
        </w:rPr>
        <w:t xml:space="preserve"> </w:t>
      </w:r>
      <w:r w:rsidR="005858A7" w:rsidRPr="004E24CD">
        <w:rPr>
          <w:rFonts w:ascii="Arial" w:hAnsi="Arial" w:cs="Arial"/>
          <w:sz w:val="24"/>
          <w:szCs w:val="24"/>
        </w:rPr>
        <w:t>r.</w:t>
      </w:r>
      <w:r w:rsidR="00E06ADC"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1D83BC0D"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A81A0F">
        <w:rPr>
          <w:rFonts w:ascii="Times New Roman" w:eastAsia="Times New Roman" w:hAnsi="Times New Roman" w:cs="Times New Roman"/>
          <w:lang w:eastAsia="pl-PL"/>
        </w:rPr>
        <w:t>8</w:t>
      </w:r>
      <w:r w:rsidRPr="00487F42">
        <w:rPr>
          <w:rFonts w:ascii="Times New Roman" w:eastAsia="Times New Roman" w:hAnsi="Times New Roman" w:cs="Times New Roman"/>
          <w:lang w:eastAsia="pl-PL"/>
        </w:rPr>
        <w:t>.</w:t>
      </w:r>
      <w:r w:rsidR="00A81A0F">
        <w:rPr>
          <w:rFonts w:ascii="Times New Roman" w:eastAsia="Times New Roman" w:hAnsi="Times New Roman" w:cs="Times New Roman"/>
          <w:lang w:eastAsia="pl-PL"/>
        </w:rPr>
        <w:t>06</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 xml:space="preserve"> 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37139459"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A81A0F">
        <w:rPr>
          <w:rFonts w:ascii="Times New Roman" w:hAnsi="Times New Roman" w:cs="Times New Roman"/>
          <w:shd w:val="clear" w:color="auto" w:fill="FFFFFF"/>
        </w:rPr>
        <w:t>tencjalnych Wykonawców w dniu 8.06</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1A3CBB96" w14:textId="1CA76CAF" w:rsidR="00524449" w:rsidRDefault="00524449" w:rsidP="00524449">
      <w:pPr>
        <w:tabs>
          <w:tab w:val="left" w:pos="204"/>
        </w:tabs>
      </w:pPr>
    </w:p>
    <w:p w14:paraId="0AADFB80" w14:textId="77777777" w:rsidR="004E24CD" w:rsidRDefault="004E24CD" w:rsidP="00524449">
      <w:pPr>
        <w:tabs>
          <w:tab w:val="left" w:pos="204"/>
        </w:tabs>
        <w:rPr>
          <w:b/>
          <w:bCs/>
        </w:rPr>
      </w:pPr>
    </w:p>
    <w:p w14:paraId="4EAAEAA7" w14:textId="77777777" w:rsidR="00890CB4" w:rsidRDefault="00890CB4"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377C2012"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ez Dyrektora – Małgorzatę 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2A7E545C" w14:textId="3501C8D3" w:rsidR="00A81A0F" w:rsidRDefault="00524449" w:rsidP="00A81A0F">
      <w:pPr>
        <w:pStyle w:val="NormalnyWeb"/>
        <w:shd w:val="clear" w:color="auto" w:fill="FFFFFF"/>
        <w:spacing w:before="0" w:after="0" w:line="360" w:lineRule="auto"/>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16D9AAF1" w14:textId="7872D957" w:rsidR="001B6E1E" w:rsidRPr="00A81A0F" w:rsidRDefault="00A81A0F" w:rsidP="00A81A0F">
      <w:pPr>
        <w:pStyle w:val="NormalnyWeb"/>
        <w:shd w:val="clear" w:color="auto" w:fill="FFFFFF"/>
        <w:spacing w:before="0" w:after="0" w:line="360" w:lineRule="auto"/>
        <w:rPr>
          <w:color w:val="000000"/>
          <w:sz w:val="22"/>
          <w:szCs w:val="22"/>
        </w:rPr>
      </w:pPr>
      <w:r w:rsidRPr="00A81A0F">
        <w:rPr>
          <w:b/>
          <w:color w:val="000000"/>
          <w:sz w:val="22"/>
          <w:szCs w:val="22"/>
          <w:u w:val="single"/>
        </w:rPr>
        <w:t>Dostarczenie poczęst</w:t>
      </w:r>
      <w:r>
        <w:rPr>
          <w:b/>
          <w:color w:val="000000"/>
          <w:sz w:val="22"/>
          <w:szCs w:val="22"/>
          <w:u w:val="single"/>
        </w:rPr>
        <w:t xml:space="preserve">unku wzmacniającego dla uczniów podczas zajęć realizowanych </w:t>
      </w:r>
      <w:r w:rsidR="00524449" w:rsidRPr="00487F42">
        <w:rPr>
          <w:b/>
          <w:sz w:val="22"/>
          <w:szCs w:val="22"/>
          <w:u w:val="single"/>
        </w:rPr>
        <w:t>w ramach projektu nr</w:t>
      </w:r>
      <w:r w:rsidR="0017034C"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00524449" w:rsidRPr="00487F42">
        <w:rPr>
          <w:b/>
          <w:sz w:val="28"/>
          <w:szCs w:val="28"/>
          <w:u w:val="single"/>
        </w:rPr>
        <w:t xml:space="preserve"> </w:t>
      </w:r>
      <w:r w:rsidR="00524449"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sidR="0017034C">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5CD543B7"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7C3D96">
        <w:rPr>
          <w:sz w:val="22"/>
          <w:szCs w:val="22"/>
          <w:lang w:eastAsia="pl-PL"/>
        </w:rPr>
        <w:t xml:space="preserve"> zatwierdzone dn.21 grudnia 2021 r.</w:t>
      </w:r>
    </w:p>
    <w:p w14:paraId="308F0362" w14:textId="77777777" w:rsidR="001B6E1E" w:rsidRPr="00A10262" w:rsidRDefault="001B6E1E" w:rsidP="001B6E1E">
      <w:pPr>
        <w:pStyle w:val="NormalnyWeb"/>
        <w:shd w:val="clear" w:color="auto" w:fill="FFFFFF"/>
        <w:spacing w:before="0" w:after="0" w:line="360" w:lineRule="auto"/>
        <w:jc w:val="both"/>
        <w:rPr>
          <w:sz w:val="22"/>
          <w:szCs w:val="22"/>
          <w:lang w:eastAsia="pl-PL"/>
        </w:rPr>
      </w:pPr>
    </w:p>
    <w:p w14:paraId="108153AD" w14:textId="39127B5F" w:rsidR="00524449" w:rsidRPr="00A10262" w:rsidRDefault="00524449" w:rsidP="001B6E1E">
      <w:pPr>
        <w:pStyle w:val="NormalnyWeb"/>
        <w:shd w:val="clear" w:color="auto" w:fill="FFFFFF"/>
        <w:spacing w:before="0" w:after="0" w:line="360" w:lineRule="auto"/>
        <w:jc w:val="both"/>
        <w:rPr>
          <w:sz w:val="22"/>
          <w:szCs w:val="22"/>
        </w:rPr>
      </w:pPr>
      <w:r w:rsidRPr="00A10262">
        <w:rPr>
          <w:b/>
          <w:bCs/>
          <w:sz w:val="22"/>
          <w:szCs w:val="22"/>
        </w:rPr>
        <w:t>I</w:t>
      </w:r>
      <w:r w:rsidR="0092498F" w:rsidRPr="00A10262">
        <w:rPr>
          <w:b/>
          <w:bCs/>
          <w:sz w:val="22"/>
          <w:szCs w:val="22"/>
        </w:rPr>
        <w:t>II. SZCZEGÓŁOWY OPIS PRZEDMIOTU ZAMÓWIENIA:</w:t>
      </w:r>
      <w:r w:rsidR="0092498F" w:rsidRPr="00A10262">
        <w:rPr>
          <w:sz w:val="22"/>
          <w:szCs w:val="22"/>
        </w:rPr>
        <w:t xml:space="preserve"> </w:t>
      </w:r>
    </w:p>
    <w:p w14:paraId="6CB4E145" w14:textId="36E2F778" w:rsidR="00A37384" w:rsidRDefault="00524449" w:rsidP="00462025">
      <w:pPr>
        <w:pStyle w:val="Standard"/>
        <w:spacing w:line="360" w:lineRule="auto"/>
        <w:rPr>
          <w:sz w:val="22"/>
          <w:szCs w:val="22"/>
        </w:rPr>
      </w:pPr>
      <w:r w:rsidRPr="00524449">
        <w:rPr>
          <w:sz w:val="22"/>
          <w:szCs w:val="22"/>
        </w:rPr>
        <w:t>Zamówienie obejmuje :</w:t>
      </w:r>
    </w:p>
    <w:p w14:paraId="6908CBA0" w14:textId="32ECE664" w:rsidR="00A81A0F" w:rsidRPr="00C974DF" w:rsidRDefault="00A81A0F" w:rsidP="00462025">
      <w:pPr>
        <w:pStyle w:val="WW-Domylnie"/>
        <w:spacing w:line="360" w:lineRule="auto"/>
        <w:jc w:val="both"/>
        <w:rPr>
          <w:rFonts w:ascii="Times New Roman" w:hAnsi="Times New Roman" w:cs="Times New Roman"/>
          <w:b/>
          <w:sz w:val="22"/>
          <w:szCs w:val="22"/>
          <w:u w:val="single"/>
        </w:rPr>
      </w:pPr>
      <w:r w:rsidRPr="00C974DF">
        <w:rPr>
          <w:rFonts w:ascii="Times New Roman" w:hAnsi="Times New Roman" w:cs="Times New Roman"/>
          <w:b/>
          <w:sz w:val="22"/>
          <w:szCs w:val="22"/>
          <w:u w:val="single"/>
        </w:rPr>
        <w:t>Dostawę poczęstunku wzmacniającego dla uczniów:</w:t>
      </w:r>
    </w:p>
    <w:p w14:paraId="6F4B32E8" w14:textId="6C065286" w:rsidR="00A81A0F" w:rsidRDefault="00A81A0F" w:rsidP="00462025">
      <w:pPr>
        <w:pStyle w:val="WW-Domylnie"/>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 roku 2021 około </w:t>
      </w:r>
      <w:r w:rsidR="00462025">
        <w:rPr>
          <w:rFonts w:ascii="Times New Roman" w:hAnsi="Times New Roman" w:cs="Times New Roman"/>
          <w:sz w:val="22"/>
          <w:szCs w:val="22"/>
        </w:rPr>
        <w:t>2088</w:t>
      </w:r>
      <w:r w:rsidR="00C974DF">
        <w:rPr>
          <w:rFonts w:ascii="Times New Roman" w:hAnsi="Times New Roman" w:cs="Times New Roman"/>
          <w:sz w:val="22"/>
          <w:szCs w:val="22"/>
        </w:rPr>
        <w:t xml:space="preserve"> porcji  w miesiącach VI, IX, X, XI, XII</w:t>
      </w:r>
    </w:p>
    <w:p w14:paraId="2CA04C9C" w14:textId="3C3C762C" w:rsidR="00A37384" w:rsidRDefault="00462025" w:rsidP="00462025">
      <w:pPr>
        <w:pStyle w:val="WW-Domylnie"/>
        <w:spacing w:line="360" w:lineRule="auto"/>
        <w:jc w:val="both"/>
        <w:rPr>
          <w:rFonts w:ascii="Times New Roman" w:eastAsiaTheme="minorHAnsi" w:hAnsi="Times New Roman" w:cs="Times New Roman"/>
          <w:sz w:val="22"/>
          <w:szCs w:val="24"/>
          <w:lang w:eastAsia="en-US"/>
        </w:rPr>
      </w:pPr>
      <w:r>
        <w:rPr>
          <w:rFonts w:ascii="Times New Roman" w:hAnsi="Times New Roman" w:cs="Times New Roman"/>
          <w:sz w:val="22"/>
          <w:szCs w:val="22"/>
        </w:rPr>
        <w:t>w roku 2022 około 1160</w:t>
      </w:r>
      <w:r w:rsidR="00C974DF">
        <w:rPr>
          <w:rFonts w:ascii="Times New Roman" w:hAnsi="Times New Roman" w:cs="Times New Roman"/>
          <w:sz w:val="22"/>
          <w:szCs w:val="22"/>
        </w:rPr>
        <w:t xml:space="preserve"> porcji w miesiącach I-VI</w:t>
      </w:r>
    </w:p>
    <w:p w14:paraId="568CF6E1" w14:textId="3B692F40" w:rsidR="00C974DF" w:rsidRPr="00C974DF" w:rsidRDefault="00C974DF" w:rsidP="00462025">
      <w:pPr>
        <w:pStyle w:val="WW-Domylnie"/>
        <w:spacing w:line="360" w:lineRule="auto"/>
        <w:jc w:val="both"/>
        <w:rPr>
          <w:rFonts w:ascii="Times New Roman" w:eastAsiaTheme="minorHAnsi" w:hAnsi="Times New Roman" w:cs="Times New Roman"/>
          <w:b/>
          <w:sz w:val="22"/>
          <w:szCs w:val="24"/>
          <w:u w:val="single"/>
          <w:lang w:eastAsia="en-US"/>
        </w:rPr>
      </w:pPr>
      <w:r w:rsidRPr="00C974DF">
        <w:rPr>
          <w:rFonts w:ascii="Times New Roman" w:eastAsiaTheme="minorHAnsi" w:hAnsi="Times New Roman" w:cs="Times New Roman"/>
          <w:b/>
          <w:sz w:val="22"/>
          <w:szCs w:val="24"/>
          <w:u w:val="single"/>
          <w:lang w:eastAsia="en-US"/>
        </w:rPr>
        <w:t>Jedna porcja to:</w:t>
      </w:r>
    </w:p>
    <w:p w14:paraId="697B5498" w14:textId="7AD3B62D" w:rsidR="00C974DF" w:rsidRDefault="00C974DF" w:rsidP="00462025">
      <w:pPr>
        <w:pStyle w:val="WW-Domylnie"/>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1. Batonik/bułka słodka/pączek</w:t>
      </w:r>
    </w:p>
    <w:p w14:paraId="4D467088" w14:textId="0A6FD32C" w:rsidR="00C974DF" w:rsidRDefault="00C974DF" w:rsidP="00462025">
      <w:pPr>
        <w:pStyle w:val="WW-Domylnie"/>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2. Owoc</w:t>
      </w:r>
    </w:p>
    <w:p w14:paraId="05E70322" w14:textId="7F04EBB7" w:rsidR="00C974DF" w:rsidRDefault="00C974DF" w:rsidP="00462025">
      <w:pPr>
        <w:pStyle w:val="WW-Domylnie"/>
        <w:spacing w:line="360" w:lineRule="auto"/>
        <w:jc w:val="both"/>
        <w:rPr>
          <w:rFonts w:ascii="Times New Roman" w:eastAsiaTheme="minorHAnsi" w:hAnsi="Times New Roman" w:cs="Times New Roman"/>
          <w:sz w:val="22"/>
          <w:szCs w:val="24"/>
          <w:lang w:eastAsia="en-US"/>
        </w:rPr>
      </w:pPr>
      <w:r>
        <w:rPr>
          <w:rFonts w:ascii="Times New Roman" w:eastAsiaTheme="minorHAnsi" w:hAnsi="Times New Roman" w:cs="Times New Roman"/>
          <w:sz w:val="22"/>
          <w:szCs w:val="24"/>
          <w:lang w:eastAsia="en-US"/>
        </w:rPr>
        <w:t>3. Woda/sok</w:t>
      </w:r>
    </w:p>
    <w:p w14:paraId="3120F812" w14:textId="77777777" w:rsidR="00A37384" w:rsidRDefault="00A37384" w:rsidP="00462025">
      <w:pPr>
        <w:pStyle w:val="WW-Domylnie"/>
        <w:spacing w:line="360" w:lineRule="auto"/>
        <w:jc w:val="both"/>
        <w:rPr>
          <w:rFonts w:ascii="Times New Roman" w:eastAsiaTheme="minorHAnsi" w:hAnsi="Times New Roman" w:cs="Times New Roman"/>
          <w:sz w:val="22"/>
          <w:szCs w:val="24"/>
          <w:lang w:eastAsia="en-US"/>
        </w:rPr>
      </w:pPr>
    </w:p>
    <w:p w14:paraId="171705A5" w14:textId="21A21EF8" w:rsidR="00191C1D" w:rsidRPr="00487F42" w:rsidRDefault="00426EE4" w:rsidP="00462025">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1FEDDA6C" w14:textId="77777777" w:rsidR="00551C3E" w:rsidRDefault="00551C3E" w:rsidP="00EC44FC">
      <w:pPr>
        <w:pStyle w:val="WW-Domylnie"/>
        <w:jc w:val="both"/>
        <w:rPr>
          <w:rFonts w:ascii="Times New Roman" w:hAnsi="Times New Roman" w:cs="Times New Roman"/>
          <w:b/>
          <w:bCs/>
          <w:sz w:val="22"/>
          <w:szCs w:val="22"/>
        </w:rPr>
      </w:pP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lastRenderedPageBreak/>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30976597" w14:textId="3C717899" w:rsidR="00621150" w:rsidRDefault="00EC44FC" w:rsidP="00462025">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 xml:space="preserve">Przewidywany termin </w:t>
      </w:r>
      <w:r w:rsidR="00551C3E">
        <w:rPr>
          <w:rFonts w:ascii="Times New Roman" w:hAnsi="Times New Roman" w:cs="Times New Roman"/>
          <w:bCs/>
          <w:szCs w:val="24"/>
        </w:rPr>
        <w:t>realizacji zamówienia</w:t>
      </w:r>
      <w:r>
        <w:rPr>
          <w:rFonts w:ascii="Times New Roman" w:hAnsi="Times New Roman" w:cs="Times New Roman"/>
          <w:bCs/>
          <w:szCs w:val="24"/>
        </w:rPr>
        <w:t xml:space="preserve">: od dnia podpisania umowy do dnia </w:t>
      </w:r>
      <w:r w:rsidR="0092584D" w:rsidRPr="00487F42">
        <w:rPr>
          <w:rFonts w:ascii="Times New Roman" w:hAnsi="Times New Roman" w:cs="Times New Roman"/>
          <w:bCs/>
          <w:szCs w:val="24"/>
        </w:rPr>
        <w:t>30.0</w:t>
      </w:r>
      <w:r w:rsidR="0016757F" w:rsidRPr="00487F42">
        <w:rPr>
          <w:rFonts w:ascii="Times New Roman" w:hAnsi="Times New Roman" w:cs="Times New Roman"/>
          <w:bCs/>
          <w:szCs w:val="24"/>
        </w:rPr>
        <w:t>6</w:t>
      </w:r>
      <w:r w:rsidR="00551C3E">
        <w:rPr>
          <w:rFonts w:ascii="Times New Roman" w:hAnsi="Times New Roman" w:cs="Times New Roman"/>
          <w:bCs/>
          <w:szCs w:val="24"/>
        </w:rPr>
        <w:t xml:space="preserve">.2022r. , w tym dostawa poczęstunku w miesiącach VI, IX, X, XI, XII roku 2021 oraz w miesiącach I-VI roku 2022. </w:t>
      </w:r>
    </w:p>
    <w:p w14:paraId="44AE4ED7" w14:textId="314E908D" w:rsidR="00551C3E" w:rsidRPr="00487F42" w:rsidRDefault="00551C3E" w:rsidP="00462025">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Wykonawca wystawi Zamawiającemu fakturę VAT na koniec każdego miesiąca, zapłata wynagrodzenia nastąpi w ciągu 14 dni od dnia doręczenia Zamawiającemu prawidłowo wystawionej faktury VAT.</w:t>
      </w: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775221BF" w14:textId="3D2B4204" w:rsidR="00191C1D" w:rsidRPr="00551C3E" w:rsidRDefault="00551C3E" w:rsidP="00551C3E">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Dostawa poczęstunku wzmacniającego nastąpi do siedziby</w:t>
      </w:r>
      <w:r w:rsidR="00946266" w:rsidRPr="00487F42">
        <w:rPr>
          <w:rFonts w:ascii="Times New Roman" w:hAnsi="Times New Roman" w:cs="Times New Roman"/>
          <w:bCs/>
          <w:szCs w:val="24"/>
        </w:rPr>
        <w:t xml:space="preserve"> Zamawiającego – Wilczkowo 73, 11-135 Lubomino.</w:t>
      </w: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4703C966" w14:textId="24C310A4" w:rsidR="00191C1D" w:rsidRPr="00551C3E" w:rsidRDefault="00946266" w:rsidP="00551C3E">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Posiadają niezbędną wiedzę i doświadczenie oraz dysp</w:t>
      </w:r>
      <w:r w:rsidR="00487F42">
        <w:rPr>
          <w:rFonts w:ascii="Times New Roman" w:hAnsi="Times New Roman" w:cs="Times New Roman"/>
        </w:rPr>
        <w:t>onują potencjałem technicznym i </w:t>
      </w:r>
      <w:r w:rsidR="0092498F" w:rsidRPr="00487F42">
        <w:rPr>
          <w:rFonts w:ascii="Times New Roman" w:hAnsi="Times New Roman" w:cs="Times New Roman"/>
        </w:rPr>
        <w:t>osobami z</w:t>
      </w:r>
      <w:r w:rsidR="00D2350E" w:rsidRPr="00487F42">
        <w:rPr>
          <w:rFonts w:ascii="Times New Roman" w:hAnsi="Times New Roman" w:cs="Times New Roman"/>
        </w:rPr>
        <w:t>dolnymi do wykonania zamówienia</w:t>
      </w:r>
      <w:r>
        <w:rPr>
          <w:rFonts w:ascii="Times New Roman" w:hAnsi="Times New Roman" w:cs="Times New Roman"/>
        </w:rPr>
        <w:t>.(Oświadczenie – załącznik nr 2 do zapytania ofertowego)</w:t>
      </w: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5F3D200F" w14:textId="6A623014" w:rsidR="00191C1D" w:rsidRPr="00551C3E" w:rsidRDefault="00621150" w:rsidP="00551C3E">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zostanie podana przez Wykonawcę w PLN.</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7451C65B" w14:textId="47856AA2" w:rsidR="00191C1D" w:rsidRPr="00462025" w:rsidRDefault="00D96057" w:rsidP="00462025">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216977" w:rsidRDefault="00216977" w:rsidP="00B6355B">
                            <w:pPr>
                              <w:widowControl w:val="0"/>
                              <w:autoSpaceDE w:val="0"/>
                              <w:autoSpaceDN w:val="0"/>
                              <w:adjustRightInd w:val="0"/>
                              <w:spacing w:line="200" w:lineRule="exact"/>
                              <w:rPr>
                                <w:sz w:val="20"/>
                              </w:rPr>
                            </w:pPr>
                          </w:p>
                          <w:p w14:paraId="58A15349" w14:textId="77777777" w:rsidR="00216977" w:rsidRDefault="00216977" w:rsidP="00B6355B">
                            <w:pPr>
                              <w:widowControl w:val="0"/>
                              <w:autoSpaceDE w:val="0"/>
                              <w:autoSpaceDN w:val="0"/>
                              <w:adjustRightInd w:val="0"/>
                              <w:spacing w:line="200" w:lineRule="exact"/>
                              <w:rPr>
                                <w:sz w:val="20"/>
                              </w:rPr>
                            </w:pPr>
                          </w:p>
                          <w:p w14:paraId="4004F1F5" w14:textId="77777777" w:rsidR="00216977" w:rsidRDefault="00216977" w:rsidP="00B6355B">
                            <w:pPr>
                              <w:widowControl w:val="0"/>
                              <w:autoSpaceDE w:val="0"/>
                              <w:autoSpaceDN w:val="0"/>
                              <w:adjustRightInd w:val="0"/>
                              <w:spacing w:line="200" w:lineRule="exact"/>
                              <w:rPr>
                                <w:sz w:val="20"/>
                              </w:rPr>
                            </w:pPr>
                          </w:p>
                          <w:p w14:paraId="18C32710" w14:textId="77777777" w:rsidR="00216977" w:rsidRDefault="00216977" w:rsidP="00B6355B">
                            <w:pPr>
                              <w:widowControl w:val="0"/>
                              <w:autoSpaceDE w:val="0"/>
                              <w:autoSpaceDN w:val="0"/>
                              <w:adjustRightInd w:val="0"/>
                              <w:spacing w:line="200" w:lineRule="exact"/>
                              <w:rPr>
                                <w:sz w:val="20"/>
                              </w:rPr>
                            </w:pPr>
                          </w:p>
                          <w:p w14:paraId="11BE493D" w14:textId="77777777" w:rsidR="00216977" w:rsidRDefault="00216977" w:rsidP="00B6355B">
                            <w:pPr>
                              <w:widowControl w:val="0"/>
                              <w:autoSpaceDE w:val="0"/>
                              <w:autoSpaceDN w:val="0"/>
                              <w:adjustRightInd w:val="0"/>
                              <w:spacing w:line="200" w:lineRule="exact"/>
                              <w:rPr>
                                <w:sz w:val="20"/>
                              </w:rPr>
                            </w:pPr>
                          </w:p>
                          <w:p w14:paraId="4C0C5405" w14:textId="77777777" w:rsidR="00216977" w:rsidRDefault="00216977" w:rsidP="00B6355B">
                            <w:pPr>
                              <w:widowControl w:val="0"/>
                              <w:autoSpaceDE w:val="0"/>
                              <w:autoSpaceDN w:val="0"/>
                              <w:adjustRightInd w:val="0"/>
                              <w:spacing w:line="200" w:lineRule="exact"/>
                              <w:rPr>
                                <w:sz w:val="20"/>
                              </w:rPr>
                            </w:pPr>
                          </w:p>
                          <w:p w14:paraId="100019C3" w14:textId="77777777" w:rsidR="00216977" w:rsidRDefault="00216977" w:rsidP="00B6355B">
                            <w:pPr>
                              <w:widowControl w:val="0"/>
                              <w:autoSpaceDE w:val="0"/>
                              <w:autoSpaceDN w:val="0"/>
                              <w:adjustRightInd w:val="0"/>
                              <w:spacing w:line="200" w:lineRule="exact"/>
                              <w:rPr>
                                <w:sz w:val="20"/>
                              </w:rPr>
                            </w:pPr>
                          </w:p>
                          <w:p w14:paraId="6EE90E6D" w14:textId="77777777" w:rsidR="00216977" w:rsidRDefault="00216977" w:rsidP="00B6355B">
                            <w:pPr>
                              <w:widowControl w:val="0"/>
                              <w:autoSpaceDE w:val="0"/>
                              <w:autoSpaceDN w:val="0"/>
                              <w:adjustRightInd w:val="0"/>
                              <w:spacing w:line="200" w:lineRule="exact"/>
                              <w:rPr>
                                <w:sz w:val="20"/>
                              </w:rPr>
                            </w:pPr>
                          </w:p>
                          <w:p w14:paraId="7DDB5B76" w14:textId="77777777" w:rsidR="00216977" w:rsidRDefault="00216977" w:rsidP="00B6355B">
                            <w:pPr>
                              <w:widowControl w:val="0"/>
                              <w:autoSpaceDE w:val="0"/>
                              <w:autoSpaceDN w:val="0"/>
                              <w:adjustRightInd w:val="0"/>
                              <w:spacing w:line="200" w:lineRule="exact"/>
                              <w:rPr>
                                <w:sz w:val="20"/>
                              </w:rPr>
                            </w:pPr>
                          </w:p>
                          <w:p w14:paraId="6350C569" w14:textId="77777777" w:rsidR="00216977" w:rsidRDefault="00216977" w:rsidP="00B6355B">
                            <w:pPr>
                              <w:widowControl w:val="0"/>
                              <w:autoSpaceDE w:val="0"/>
                              <w:autoSpaceDN w:val="0"/>
                              <w:adjustRightInd w:val="0"/>
                              <w:spacing w:before="1" w:line="220" w:lineRule="exact"/>
                              <w:rPr>
                                <w:sz w:val="24"/>
                              </w:rPr>
                            </w:pPr>
                          </w:p>
                          <w:p w14:paraId="2CB23D9D" w14:textId="77777777" w:rsidR="00216977" w:rsidRDefault="00216977"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216977" w:rsidRDefault="00216977" w:rsidP="00B6355B">
                      <w:pPr>
                        <w:widowControl w:val="0"/>
                        <w:autoSpaceDE w:val="0"/>
                        <w:autoSpaceDN w:val="0"/>
                        <w:adjustRightInd w:val="0"/>
                        <w:spacing w:line="200" w:lineRule="exact"/>
                        <w:rPr>
                          <w:sz w:val="20"/>
                        </w:rPr>
                      </w:pPr>
                    </w:p>
                    <w:p w14:paraId="58A15349" w14:textId="77777777" w:rsidR="00216977" w:rsidRDefault="00216977" w:rsidP="00B6355B">
                      <w:pPr>
                        <w:widowControl w:val="0"/>
                        <w:autoSpaceDE w:val="0"/>
                        <w:autoSpaceDN w:val="0"/>
                        <w:adjustRightInd w:val="0"/>
                        <w:spacing w:line="200" w:lineRule="exact"/>
                        <w:rPr>
                          <w:sz w:val="20"/>
                        </w:rPr>
                      </w:pPr>
                    </w:p>
                    <w:p w14:paraId="4004F1F5" w14:textId="77777777" w:rsidR="00216977" w:rsidRDefault="00216977" w:rsidP="00B6355B">
                      <w:pPr>
                        <w:widowControl w:val="0"/>
                        <w:autoSpaceDE w:val="0"/>
                        <w:autoSpaceDN w:val="0"/>
                        <w:adjustRightInd w:val="0"/>
                        <w:spacing w:line="200" w:lineRule="exact"/>
                        <w:rPr>
                          <w:sz w:val="20"/>
                        </w:rPr>
                      </w:pPr>
                    </w:p>
                    <w:p w14:paraId="18C32710" w14:textId="77777777" w:rsidR="00216977" w:rsidRDefault="00216977" w:rsidP="00B6355B">
                      <w:pPr>
                        <w:widowControl w:val="0"/>
                        <w:autoSpaceDE w:val="0"/>
                        <w:autoSpaceDN w:val="0"/>
                        <w:adjustRightInd w:val="0"/>
                        <w:spacing w:line="200" w:lineRule="exact"/>
                        <w:rPr>
                          <w:sz w:val="20"/>
                        </w:rPr>
                      </w:pPr>
                    </w:p>
                    <w:p w14:paraId="11BE493D" w14:textId="77777777" w:rsidR="00216977" w:rsidRDefault="00216977" w:rsidP="00B6355B">
                      <w:pPr>
                        <w:widowControl w:val="0"/>
                        <w:autoSpaceDE w:val="0"/>
                        <w:autoSpaceDN w:val="0"/>
                        <w:adjustRightInd w:val="0"/>
                        <w:spacing w:line="200" w:lineRule="exact"/>
                        <w:rPr>
                          <w:sz w:val="20"/>
                        </w:rPr>
                      </w:pPr>
                    </w:p>
                    <w:p w14:paraId="4C0C5405" w14:textId="77777777" w:rsidR="00216977" w:rsidRDefault="00216977" w:rsidP="00B6355B">
                      <w:pPr>
                        <w:widowControl w:val="0"/>
                        <w:autoSpaceDE w:val="0"/>
                        <w:autoSpaceDN w:val="0"/>
                        <w:adjustRightInd w:val="0"/>
                        <w:spacing w:line="200" w:lineRule="exact"/>
                        <w:rPr>
                          <w:sz w:val="20"/>
                        </w:rPr>
                      </w:pPr>
                    </w:p>
                    <w:p w14:paraId="100019C3" w14:textId="77777777" w:rsidR="00216977" w:rsidRDefault="00216977" w:rsidP="00B6355B">
                      <w:pPr>
                        <w:widowControl w:val="0"/>
                        <w:autoSpaceDE w:val="0"/>
                        <w:autoSpaceDN w:val="0"/>
                        <w:adjustRightInd w:val="0"/>
                        <w:spacing w:line="200" w:lineRule="exact"/>
                        <w:rPr>
                          <w:sz w:val="20"/>
                        </w:rPr>
                      </w:pPr>
                    </w:p>
                    <w:p w14:paraId="6EE90E6D" w14:textId="77777777" w:rsidR="00216977" w:rsidRDefault="00216977" w:rsidP="00B6355B">
                      <w:pPr>
                        <w:widowControl w:val="0"/>
                        <w:autoSpaceDE w:val="0"/>
                        <w:autoSpaceDN w:val="0"/>
                        <w:adjustRightInd w:val="0"/>
                        <w:spacing w:line="200" w:lineRule="exact"/>
                        <w:rPr>
                          <w:sz w:val="20"/>
                        </w:rPr>
                      </w:pPr>
                    </w:p>
                    <w:p w14:paraId="7DDB5B76" w14:textId="77777777" w:rsidR="00216977" w:rsidRDefault="00216977" w:rsidP="00B6355B">
                      <w:pPr>
                        <w:widowControl w:val="0"/>
                        <w:autoSpaceDE w:val="0"/>
                        <w:autoSpaceDN w:val="0"/>
                        <w:adjustRightInd w:val="0"/>
                        <w:spacing w:line="200" w:lineRule="exact"/>
                        <w:rPr>
                          <w:sz w:val="20"/>
                        </w:rPr>
                      </w:pPr>
                    </w:p>
                    <w:p w14:paraId="6350C569" w14:textId="77777777" w:rsidR="00216977" w:rsidRDefault="00216977" w:rsidP="00B6355B">
                      <w:pPr>
                        <w:widowControl w:val="0"/>
                        <w:autoSpaceDE w:val="0"/>
                        <w:autoSpaceDN w:val="0"/>
                        <w:adjustRightInd w:val="0"/>
                        <w:spacing w:before="1" w:line="220" w:lineRule="exact"/>
                        <w:rPr>
                          <w:sz w:val="24"/>
                        </w:rPr>
                      </w:pPr>
                    </w:p>
                    <w:p w14:paraId="2CB23D9D" w14:textId="77777777" w:rsidR="00216977" w:rsidRDefault="00216977"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15C55A1B" w14:textId="57B61D24" w:rsidR="00191C1D" w:rsidRPr="00462025" w:rsidRDefault="00B6355B" w:rsidP="00B6355B">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59B05CA2"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Małgorzata </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4F1E7A0D" w14:textId="53DB5A90" w:rsidR="00191C1D" w:rsidRPr="00551C3E" w:rsidRDefault="00B6355B" w:rsidP="00551C3E">
      <w:pPr>
        <w:spacing w:line="360" w:lineRule="auto"/>
        <w:jc w:val="both"/>
        <w:rPr>
          <w:rFonts w:ascii="Times New Roman" w:hAnsi="Times New Roman" w:cs="Times New Roman"/>
        </w:rPr>
      </w:pPr>
      <w:r w:rsidRPr="00B6355B">
        <w:rPr>
          <w:rFonts w:ascii="Times New Roman" w:hAnsi="Times New Roman" w:cs="Times New Roman"/>
        </w:rPr>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5048C05F"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określoną </w:t>
      </w:r>
      <w:r w:rsidR="00D96057">
        <w:rPr>
          <w:rFonts w:ascii="Times New Roman" w:hAnsi="Times New Roman" w:cs="Times New Roman"/>
          <w:szCs w:val="24"/>
        </w:rPr>
        <w:t xml:space="preserve">za </w:t>
      </w:r>
      <w:r w:rsidR="00551C3E">
        <w:rPr>
          <w:rFonts w:ascii="Times New Roman" w:hAnsi="Times New Roman" w:cs="Times New Roman"/>
          <w:szCs w:val="24"/>
        </w:rPr>
        <w:t>dostawę poczęstunku wzmacniającego</w:t>
      </w:r>
      <w:r w:rsidR="00D96057">
        <w:rPr>
          <w:rFonts w:ascii="Times New Roman" w:hAnsi="Times New Roman" w:cs="Times New Roman"/>
          <w:szCs w:val="24"/>
        </w:rPr>
        <w:t>,</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575AF5B7" w14:textId="5BF6E37B" w:rsidR="003D1629" w:rsidRPr="00C667A0" w:rsidRDefault="003D1629" w:rsidP="00462025">
      <w:pPr>
        <w:pStyle w:val="NormalnyWeb"/>
        <w:shd w:val="clear" w:color="auto" w:fill="FFFFFF"/>
        <w:spacing w:before="0" w:after="0" w:line="360" w:lineRule="auto"/>
        <w:ind w:firstLine="708"/>
        <w:jc w:val="center"/>
        <w:rPr>
          <w:b/>
        </w:rPr>
      </w:pPr>
      <w:r>
        <w:rPr>
          <w:b/>
        </w:rPr>
        <w:t xml:space="preserve">Oferta na </w:t>
      </w:r>
      <w:r w:rsidR="00551C3E">
        <w:rPr>
          <w:b/>
        </w:rPr>
        <w:t xml:space="preserve">dostawę poczęstunku wzmacniającego dla uczniów </w:t>
      </w:r>
      <w:r w:rsidR="00D96057">
        <w:rPr>
          <w:b/>
        </w:rPr>
        <w:t xml:space="preserve">w ramach </w:t>
      </w:r>
      <w:r>
        <w:rPr>
          <w:b/>
        </w:rPr>
        <w:t xml:space="preserve">projektu </w:t>
      </w:r>
      <w:r w:rsidR="00551C3E">
        <w:rPr>
          <w:b/>
        </w:rPr>
        <w:t>pn</w:t>
      </w:r>
      <w:r w:rsidR="0092584D">
        <w:rPr>
          <w:b/>
        </w:rPr>
        <w:t xml:space="preserve">. </w:t>
      </w:r>
      <w:r w:rsidR="0092584D" w:rsidRPr="0092584D">
        <w:rPr>
          <w:b/>
        </w:rPr>
        <w:t>„Rozwój uniwersalnych umiejętności, postaw oraz kompetencji kluczowych niezbędnych na rynku pracy w Szkole Podstawowej w Wilczkowie”</w:t>
      </w:r>
      <w:r w:rsidR="0092584D">
        <w:rPr>
          <w:b/>
        </w:rPr>
        <w:t>.</w:t>
      </w:r>
    </w:p>
    <w:p w14:paraId="682C6A22" w14:textId="66E94771" w:rsidR="00462025" w:rsidRPr="0073372C" w:rsidRDefault="003D1629" w:rsidP="0073372C">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8"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3A1D89">
        <w:rPr>
          <w:rFonts w:eastAsia="Calibri"/>
          <w:sz w:val="22"/>
          <w:szCs w:val="22"/>
        </w:rPr>
        <w:t>14</w:t>
      </w:r>
      <w:r w:rsidRPr="005E5299">
        <w:rPr>
          <w:rFonts w:eastAsia="Calibri"/>
          <w:sz w:val="22"/>
          <w:szCs w:val="22"/>
        </w:rPr>
        <w:t>.</w:t>
      </w:r>
      <w:r w:rsidR="0092584D">
        <w:rPr>
          <w:rFonts w:eastAsia="Calibri"/>
          <w:sz w:val="22"/>
          <w:szCs w:val="22"/>
        </w:rPr>
        <w:t>0</w:t>
      </w:r>
      <w:r w:rsidR="000E0D97">
        <w:rPr>
          <w:rFonts w:eastAsia="Calibri"/>
          <w:sz w:val="22"/>
          <w:szCs w:val="22"/>
        </w:rPr>
        <w:t>6</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2FE3B641"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003A1D89">
        <w:rPr>
          <w:sz w:val="22"/>
          <w:szCs w:val="22"/>
        </w:rPr>
        <w:t xml:space="preserve">dniu </w:t>
      </w:r>
      <w:r w:rsidR="003A1D89">
        <w:rPr>
          <w:b/>
          <w:sz w:val="22"/>
          <w:szCs w:val="22"/>
        </w:rPr>
        <w:t>14</w:t>
      </w:r>
      <w:r w:rsidR="00D96057" w:rsidRPr="00487F42">
        <w:rPr>
          <w:b/>
          <w:sz w:val="22"/>
          <w:szCs w:val="22"/>
        </w:rPr>
        <w:t>.</w:t>
      </w:r>
      <w:r w:rsidR="0092584D" w:rsidRPr="00487F42">
        <w:rPr>
          <w:b/>
          <w:sz w:val="22"/>
          <w:szCs w:val="22"/>
        </w:rPr>
        <w:t>0</w:t>
      </w:r>
      <w:r w:rsidR="000E0D97">
        <w:rPr>
          <w:b/>
          <w:sz w:val="22"/>
          <w:szCs w:val="22"/>
        </w:rPr>
        <w:t>6</w:t>
      </w:r>
      <w:r w:rsidR="001E5EF3" w:rsidRPr="00487F42">
        <w:rPr>
          <w:b/>
          <w:sz w:val="22"/>
          <w:szCs w:val="22"/>
        </w:rPr>
        <w:t>.</w:t>
      </w:r>
      <w:r w:rsidR="0092584D" w:rsidRPr="00487F42">
        <w:rPr>
          <w:b/>
          <w:sz w:val="22"/>
          <w:szCs w:val="22"/>
        </w:rPr>
        <w:t>2021</w:t>
      </w:r>
      <w:r w:rsidRPr="00487F42">
        <w:rPr>
          <w:b/>
          <w:sz w:val="22"/>
          <w:szCs w:val="22"/>
        </w:rPr>
        <w:t xml:space="preserve"> r. o godz. 10</w:t>
      </w:r>
      <w:r w:rsidRPr="00487F42">
        <w:rPr>
          <w:b/>
          <w:sz w:val="22"/>
          <w:szCs w:val="22"/>
          <w:vertAlign w:val="superscript"/>
        </w:rPr>
        <w:t>00</w:t>
      </w:r>
      <w:r w:rsidR="00CB348F" w:rsidRPr="00487F42">
        <w:rPr>
          <w:b/>
          <w:sz w:val="22"/>
          <w:szCs w:val="22"/>
        </w:rPr>
        <w:t xml:space="preserve">/sekretariat </w:t>
      </w:r>
      <w:r w:rsidRPr="00487F42">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0DACC60B" w14:textId="0405A6E1" w:rsidR="00191C1D" w:rsidRPr="000E0D97" w:rsidRDefault="003D1629" w:rsidP="000E0D97">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603B8850" w14:textId="77777777" w:rsidR="0073372C" w:rsidRDefault="0073372C" w:rsidP="00191C1D">
      <w:pPr>
        <w:pStyle w:val="Tekstpodstawowywcity"/>
        <w:widowControl w:val="0"/>
        <w:tabs>
          <w:tab w:val="left" w:pos="543"/>
        </w:tabs>
        <w:suppressAutoHyphens w:val="0"/>
        <w:spacing w:after="0" w:line="360" w:lineRule="auto"/>
        <w:ind w:left="0"/>
        <w:jc w:val="both"/>
        <w:rPr>
          <w:b/>
          <w:bCs/>
        </w:rPr>
      </w:pP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77777777" w:rsidR="00191C1D" w:rsidRDefault="00B920E1"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38364A18" w14:textId="104BEE2F" w:rsidR="00191C1D" w:rsidRPr="000E0D97"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14:paraId="4BCE82E7"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14:paraId="2D2F6740"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7EC4A803" w:rsidR="00333B27" w:rsidRPr="009F3064" w:rsidRDefault="0049386B"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4E8BDE55"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006E078C" w:rsidR="009F3064" w:rsidRPr="009F3064" w:rsidRDefault="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52B6B643"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r w:rsidR="0049386B" w14:paraId="4D12D7E6" w14:textId="77777777" w:rsidTr="0049386B">
        <w:tc>
          <w:tcPr>
            <w:tcW w:w="614" w:type="dxa"/>
            <w:tcBorders>
              <w:top w:val="single" w:sz="4" w:space="0" w:color="auto"/>
              <w:left w:val="single" w:sz="4" w:space="0" w:color="auto"/>
              <w:bottom w:val="single" w:sz="4" w:space="0" w:color="auto"/>
              <w:right w:val="single" w:sz="4" w:space="0" w:color="auto"/>
            </w:tcBorders>
            <w:vAlign w:val="bottom"/>
          </w:tcPr>
          <w:p w14:paraId="73F3535D" w14:textId="7DF46797" w:rsidR="0049386B" w:rsidRDefault="0049386B" w:rsidP="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p>
        </w:tc>
        <w:tc>
          <w:tcPr>
            <w:tcW w:w="2516" w:type="dxa"/>
            <w:tcBorders>
              <w:top w:val="single" w:sz="4" w:space="0" w:color="auto"/>
              <w:left w:val="single" w:sz="4" w:space="0" w:color="auto"/>
              <w:bottom w:val="single" w:sz="4" w:space="0" w:color="auto"/>
              <w:right w:val="single" w:sz="4" w:space="0" w:color="auto"/>
            </w:tcBorders>
            <w:vAlign w:val="bottom"/>
          </w:tcPr>
          <w:p w14:paraId="58D21A36" w14:textId="243710C8" w:rsidR="0049386B" w:rsidRPr="009F3064" w:rsidRDefault="0049386B" w:rsidP="0049386B">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5</w:t>
            </w:r>
          </w:p>
        </w:tc>
        <w:tc>
          <w:tcPr>
            <w:tcW w:w="6430" w:type="dxa"/>
            <w:tcBorders>
              <w:top w:val="single" w:sz="4" w:space="0" w:color="auto"/>
              <w:left w:val="single" w:sz="4" w:space="0" w:color="auto"/>
              <w:bottom w:val="single" w:sz="4" w:space="0" w:color="auto"/>
              <w:right w:val="single" w:sz="4" w:space="0" w:color="auto"/>
            </w:tcBorders>
            <w:vAlign w:val="center"/>
          </w:tcPr>
          <w:p w14:paraId="0F445F90" w14:textId="084AD5BD" w:rsidR="0049386B" w:rsidRDefault="0049386B" w:rsidP="0049386B">
            <w:pPr>
              <w:tabs>
                <w:tab w:val="left" w:pos="1069"/>
              </w:tabs>
              <w:spacing w:line="320" w:lineRule="exact"/>
              <w:rPr>
                <w:rFonts w:ascii="Times New Roman" w:hAnsi="Times New Roman" w:cs="Times New Roman"/>
              </w:rPr>
            </w:pPr>
            <w:r w:rsidRPr="00487F42">
              <w:rPr>
                <w:rFonts w:ascii="Times New Roman" w:hAnsi="Times New Roman" w:cs="Times New Roman"/>
              </w:rPr>
              <w:t xml:space="preserve">Wzór oświadczenia o wskazanym rachunku bankowym  </w:t>
            </w:r>
          </w:p>
        </w:tc>
      </w:tr>
    </w:tbl>
    <w:p w14:paraId="0CA2E466" w14:textId="485FDCFB" w:rsidR="009F3064" w:rsidRPr="000E0D97" w:rsidRDefault="009F3064" w:rsidP="000E0D97">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3B9A55B7" w14:textId="7E4AF7A2" w:rsidR="009F3064" w:rsidRPr="00487F42" w:rsidRDefault="00CB348F" w:rsidP="009F3064">
      <w:pPr>
        <w:tabs>
          <w:tab w:val="left" w:pos="204"/>
        </w:tabs>
        <w:rPr>
          <w:i/>
          <w:iCs/>
        </w:rPr>
      </w:pPr>
      <w:r w:rsidRPr="00487F42">
        <w:rPr>
          <w:i/>
          <w:iCs/>
        </w:rPr>
        <w:t>Wilczkowo,</w:t>
      </w:r>
      <w:r w:rsidR="00462025">
        <w:rPr>
          <w:i/>
          <w:iCs/>
        </w:rPr>
        <w:t xml:space="preserve"> 8</w:t>
      </w:r>
      <w:r w:rsidR="009F3064" w:rsidRPr="00487F42">
        <w:rPr>
          <w:i/>
          <w:iCs/>
        </w:rPr>
        <w:t xml:space="preserve"> </w:t>
      </w:r>
      <w:r w:rsidR="000E0D97">
        <w:rPr>
          <w:i/>
          <w:iCs/>
        </w:rPr>
        <w:t>czerwca</w:t>
      </w:r>
      <w:r w:rsidR="004E24CD" w:rsidRPr="00487F42">
        <w:rPr>
          <w:i/>
          <w:iCs/>
        </w:rPr>
        <w:t xml:space="preserve"> </w:t>
      </w:r>
      <w:r w:rsidR="00191C1D" w:rsidRPr="00487F42">
        <w:rPr>
          <w:i/>
          <w:iCs/>
        </w:rPr>
        <w:t xml:space="preserve">2021 </w:t>
      </w:r>
      <w:r w:rsidR="009F3064" w:rsidRPr="00487F42">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157C1266" w14:textId="4D2562D2" w:rsidR="00E17169" w:rsidRDefault="00E17169" w:rsidP="00E17169">
      <w:pPr>
        <w:tabs>
          <w:tab w:val="left" w:pos="204"/>
        </w:tabs>
        <w:jc w:val="center"/>
        <w:rPr>
          <w:i/>
          <w:iCs/>
        </w:rPr>
      </w:pPr>
      <w:r>
        <w:rPr>
          <w:i/>
          <w:iCs/>
        </w:rPr>
        <w:tab/>
      </w:r>
      <w:r>
        <w:rPr>
          <w:i/>
          <w:iCs/>
        </w:rPr>
        <w:tab/>
      </w:r>
      <w:r>
        <w:rPr>
          <w:i/>
          <w:iCs/>
        </w:rPr>
        <w:tab/>
      </w:r>
      <w:r>
        <w:rPr>
          <w:i/>
          <w:iCs/>
        </w:rPr>
        <w:tab/>
      </w:r>
      <w:r>
        <w:rPr>
          <w:i/>
          <w:iCs/>
        </w:rPr>
        <w:tab/>
      </w:r>
      <w:r>
        <w:rPr>
          <w:i/>
          <w:iCs/>
        </w:rPr>
        <w:tab/>
        <w:t>Małgorzata Połoniewicz</w:t>
      </w:r>
    </w:p>
    <w:p w14:paraId="194BDAA3" w14:textId="11BE1551" w:rsidR="009F3064" w:rsidRDefault="009F3064" w:rsidP="009F3064">
      <w:pPr>
        <w:pStyle w:val="Tekstpodstawowy"/>
        <w:spacing w:line="360" w:lineRule="auto"/>
        <w:jc w:val="both"/>
        <w:rPr>
          <w:rFonts w:ascii="Tahoma" w:hAnsi="Tahoma" w:cs="Tahoma"/>
          <w:i w:val="0"/>
          <w:iCs w:val="0"/>
          <w:sz w:val="20"/>
        </w:rPr>
      </w:pPr>
    </w:p>
    <w:p w14:paraId="44448816" w14:textId="14258EA9" w:rsidR="002F5ACA" w:rsidRDefault="002F5ACA" w:rsidP="009F3064">
      <w:pPr>
        <w:pStyle w:val="Tekstpodstawowy"/>
        <w:spacing w:line="360" w:lineRule="auto"/>
        <w:jc w:val="both"/>
        <w:rPr>
          <w:rFonts w:ascii="Tahoma" w:hAnsi="Tahoma" w:cs="Tahoma"/>
          <w:i w:val="0"/>
          <w:iCs w:val="0"/>
          <w:sz w:val="20"/>
        </w:rPr>
      </w:pPr>
    </w:p>
    <w:p w14:paraId="58E360E6" w14:textId="77777777" w:rsidR="004E5086" w:rsidRDefault="004E5086" w:rsidP="009F3064">
      <w:pPr>
        <w:pStyle w:val="Tekstpodstawowy"/>
        <w:spacing w:line="360" w:lineRule="auto"/>
        <w:jc w:val="both"/>
        <w:rPr>
          <w:rFonts w:ascii="Tahoma" w:hAnsi="Tahoma" w:cs="Tahoma"/>
          <w:i w:val="0"/>
          <w:iCs w:val="0"/>
          <w:sz w:val="20"/>
        </w:rPr>
      </w:pPr>
    </w:p>
    <w:p w14:paraId="1E66A6D9" w14:textId="77777777" w:rsidR="0073372C" w:rsidRDefault="0073372C" w:rsidP="009F3064">
      <w:pPr>
        <w:pStyle w:val="Tekstpodstawowy"/>
        <w:spacing w:line="360" w:lineRule="auto"/>
        <w:jc w:val="both"/>
        <w:rPr>
          <w:rFonts w:ascii="Tahoma" w:hAnsi="Tahoma" w:cs="Tahoma"/>
          <w:i w:val="0"/>
          <w:iCs w:val="0"/>
          <w:sz w:val="20"/>
        </w:rPr>
      </w:pPr>
    </w:p>
    <w:p w14:paraId="631BA2C7" w14:textId="77777777" w:rsidR="0073372C" w:rsidRDefault="0073372C" w:rsidP="009F3064">
      <w:pPr>
        <w:pStyle w:val="Tekstpodstawowy"/>
        <w:spacing w:line="360" w:lineRule="auto"/>
        <w:jc w:val="both"/>
        <w:rPr>
          <w:rFonts w:ascii="Tahoma" w:hAnsi="Tahoma" w:cs="Tahoma"/>
          <w:i w:val="0"/>
          <w:iCs w:val="0"/>
          <w:sz w:val="20"/>
        </w:rPr>
      </w:pPr>
    </w:p>
    <w:p w14:paraId="3640A53A" w14:textId="77777777" w:rsidR="0073372C" w:rsidRDefault="0073372C" w:rsidP="009F3064">
      <w:pPr>
        <w:pStyle w:val="Tekstpodstawowy"/>
        <w:spacing w:line="360" w:lineRule="auto"/>
        <w:jc w:val="both"/>
        <w:rPr>
          <w:rFonts w:ascii="Tahoma" w:hAnsi="Tahoma" w:cs="Tahoma"/>
          <w:i w:val="0"/>
          <w:iCs w:val="0"/>
          <w:sz w:val="20"/>
        </w:rPr>
      </w:pPr>
    </w:p>
    <w:p w14:paraId="690F825A" w14:textId="77777777" w:rsidR="0073372C" w:rsidRDefault="0073372C" w:rsidP="009F3064">
      <w:pPr>
        <w:pStyle w:val="Tekstpodstawowy"/>
        <w:spacing w:line="360" w:lineRule="auto"/>
        <w:jc w:val="both"/>
        <w:rPr>
          <w:rFonts w:ascii="Tahoma" w:hAnsi="Tahoma" w:cs="Tahoma"/>
          <w:i w:val="0"/>
          <w:iCs w:val="0"/>
          <w:sz w:val="20"/>
        </w:rPr>
      </w:pPr>
    </w:p>
    <w:p w14:paraId="1308A033" w14:textId="77777777" w:rsidR="0073372C" w:rsidRDefault="0073372C" w:rsidP="009F3064">
      <w:pPr>
        <w:pStyle w:val="Tekstpodstawowy"/>
        <w:spacing w:line="360" w:lineRule="auto"/>
        <w:jc w:val="both"/>
        <w:rPr>
          <w:rFonts w:ascii="Tahoma" w:hAnsi="Tahoma" w:cs="Tahoma"/>
          <w:i w:val="0"/>
          <w:iCs w:val="0"/>
          <w:sz w:val="20"/>
        </w:rPr>
      </w:pPr>
    </w:p>
    <w:p w14:paraId="4CF66E69" w14:textId="77777777" w:rsidR="0073372C" w:rsidRDefault="0073372C" w:rsidP="009F3064">
      <w:pPr>
        <w:pStyle w:val="Tekstpodstawowy"/>
        <w:spacing w:line="360" w:lineRule="auto"/>
        <w:jc w:val="both"/>
        <w:rPr>
          <w:rFonts w:ascii="Tahoma" w:hAnsi="Tahoma" w:cs="Tahoma"/>
          <w:i w:val="0"/>
          <w:iCs w:val="0"/>
          <w:sz w:val="20"/>
        </w:rPr>
      </w:pPr>
    </w:p>
    <w:p w14:paraId="24F6A097" w14:textId="77777777" w:rsidR="0073372C" w:rsidRDefault="0073372C" w:rsidP="009F3064">
      <w:pPr>
        <w:pStyle w:val="Tekstpodstawowy"/>
        <w:spacing w:line="360" w:lineRule="auto"/>
        <w:jc w:val="both"/>
        <w:rPr>
          <w:rFonts w:ascii="Tahoma" w:hAnsi="Tahoma" w:cs="Tahoma"/>
          <w:i w:val="0"/>
          <w:iCs w:val="0"/>
          <w:sz w:val="20"/>
        </w:rPr>
      </w:pPr>
    </w:p>
    <w:p w14:paraId="247B90A8" w14:textId="77777777" w:rsidR="0073372C" w:rsidRDefault="0073372C" w:rsidP="009F3064">
      <w:pPr>
        <w:pStyle w:val="Tekstpodstawowy"/>
        <w:spacing w:line="360" w:lineRule="auto"/>
        <w:jc w:val="both"/>
        <w:rPr>
          <w:rFonts w:ascii="Tahoma" w:hAnsi="Tahoma" w:cs="Tahoma"/>
          <w:i w:val="0"/>
          <w:iCs w:val="0"/>
          <w:sz w:val="20"/>
        </w:rPr>
      </w:pPr>
    </w:p>
    <w:p w14:paraId="336941AB" w14:textId="77777777" w:rsidR="0073372C" w:rsidRDefault="0073372C" w:rsidP="009F3064">
      <w:pPr>
        <w:pStyle w:val="Tekstpodstawowy"/>
        <w:spacing w:line="360" w:lineRule="auto"/>
        <w:jc w:val="both"/>
        <w:rPr>
          <w:rFonts w:ascii="Tahoma" w:hAnsi="Tahoma" w:cs="Tahoma"/>
          <w:i w:val="0"/>
          <w:iCs w:val="0"/>
          <w:sz w:val="20"/>
        </w:rPr>
      </w:pPr>
    </w:p>
    <w:p w14:paraId="6808FF48" w14:textId="77777777" w:rsidR="0073372C" w:rsidRDefault="0073372C" w:rsidP="009F3064">
      <w:pPr>
        <w:pStyle w:val="Tekstpodstawowy"/>
        <w:spacing w:line="360" w:lineRule="auto"/>
        <w:jc w:val="both"/>
        <w:rPr>
          <w:rFonts w:ascii="Tahoma" w:hAnsi="Tahoma" w:cs="Tahoma"/>
          <w:i w:val="0"/>
          <w:iCs w:val="0"/>
          <w:sz w:val="20"/>
        </w:rPr>
      </w:pPr>
    </w:p>
    <w:p w14:paraId="3C3655E8" w14:textId="77777777" w:rsidR="0073372C" w:rsidRDefault="0073372C" w:rsidP="009F3064">
      <w:pPr>
        <w:pStyle w:val="Tekstpodstawowy"/>
        <w:spacing w:line="360" w:lineRule="auto"/>
        <w:jc w:val="both"/>
        <w:rPr>
          <w:rFonts w:ascii="Tahoma" w:hAnsi="Tahoma" w:cs="Tahoma"/>
          <w:i w:val="0"/>
          <w:iCs w:val="0"/>
          <w:sz w:val="20"/>
        </w:rPr>
      </w:pPr>
    </w:p>
    <w:p w14:paraId="0B8A7C94" w14:textId="77777777" w:rsidR="0073372C" w:rsidRDefault="0073372C" w:rsidP="009F3064">
      <w:pPr>
        <w:pStyle w:val="Tekstpodstawowy"/>
        <w:spacing w:line="360" w:lineRule="auto"/>
        <w:jc w:val="both"/>
        <w:rPr>
          <w:rFonts w:ascii="Tahoma" w:hAnsi="Tahoma" w:cs="Tahoma"/>
          <w:i w:val="0"/>
          <w:iCs w:val="0"/>
          <w:sz w:val="20"/>
        </w:rPr>
      </w:pPr>
    </w:p>
    <w:p w14:paraId="5AD9DE54" w14:textId="77777777" w:rsidR="0073372C" w:rsidRDefault="0073372C" w:rsidP="009F3064">
      <w:pPr>
        <w:pStyle w:val="Tekstpodstawowy"/>
        <w:spacing w:line="360" w:lineRule="auto"/>
        <w:jc w:val="both"/>
        <w:rPr>
          <w:rFonts w:ascii="Tahoma" w:hAnsi="Tahoma" w:cs="Tahoma"/>
          <w:i w:val="0"/>
          <w:iCs w:val="0"/>
          <w:sz w:val="20"/>
        </w:rPr>
      </w:pPr>
    </w:p>
    <w:p w14:paraId="73332EEE" w14:textId="77777777" w:rsidR="0073372C" w:rsidRDefault="0073372C" w:rsidP="009F3064">
      <w:pPr>
        <w:pStyle w:val="Tekstpodstawowy"/>
        <w:spacing w:line="360" w:lineRule="auto"/>
        <w:jc w:val="both"/>
        <w:rPr>
          <w:rFonts w:ascii="Tahoma" w:hAnsi="Tahoma" w:cs="Tahoma"/>
          <w:i w:val="0"/>
          <w:iCs w:val="0"/>
          <w:sz w:val="20"/>
        </w:rPr>
      </w:pPr>
    </w:p>
    <w:p w14:paraId="0D9C4851" w14:textId="77777777" w:rsidR="0073372C" w:rsidRDefault="0073372C" w:rsidP="009F3064">
      <w:pPr>
        <w:pStyle w:val="Tekstpodstawowy"/>
        <w:spacing w:line="360" w:lineRule="auto"/>
        <w:jc w:val="both"/>
        <w:rPr>
          <w:rFonts w:ascii="Tahoma" w:hAnsi="Tahoma" w:cs="Tahoma"/>
          <w:i w:val="0"/>
          <w:iCs w:val="0"/>
          <w:sz w:val="20"/>
        </w:rPr>
      </w:pPr>
    </w:p>
    <w:p w14:paraId="3F8EF59C" w14:textId="77777777" w:rsidR="0073372C" w:rsidRDefault="0073372C" w:rsidP="009F3064">
      <w:pPr>
        <w:pStyle w:val="Tekstpodstawowy"/>
        <w:spacing w:line="360" w:lineRule="auto"/>
        <w:jc w:val="both"/>
        <w:rPr>
          <w:rFonts w:ascii="Tahoma" w:hAnsi="Tahoma" w:cs="Tahoma"/>
          <w:i w:val="0"/>
          <w:iCs w:val="0"/>
          <w:sz w:val="20"/>
        </w:rPr>
      </w:pPr>
    </w:p>
    <w:p w14:paraId="6A7145A0" w14:textId="77777777" w:rsidR="0073372C" w:rsidRDefault="0073372C" w:rsidP="009F3064">
      <w:pPr>
        <w:pStyle w:val="Tekstpodstawowy"/>
        <w:spacing w:line="360" w:lineRule="auto"/>
        <w:jc w:val="both"/>
        <w:rPr>
          <w:rFonts w:ascii="Tahoma" w:hAnsi="Tahoma" w:cs="Tahoma"/>
          <w:i w:val="0"/>
          <w:iCs w:val="0"/>
          <w:sz w:val="20"/>
        </w:rPr>
      </w:pPr>
    </w:p>
    <w:p w14:paraId="1688F0CE" w14:textId="77777777" w:rsidR="0073372C" w:rsidRDefault="0073372C" w:rsidP="009F3064">
      <w:pPr>
        <w:pStyle w:val="Tekstpodstawowy"/>
        <w:spacing w:line="360" w:lineRule="auto"/>
        <w:jc w:val="both"/>
        <w:rPr>
          <w:rFonts w:ascii="Tahoma" w:hAnsi="Tahoma" w:cs="Tahoma"/>
          <w:i w:val="0"/>
          <w:iCs w:val="0"/>
          <w:sz w:val="20"/>
        </w:rPr>
      </w:pPr>
    </w:p>
    <w:p w14:paraId="1E8AD4F9" w14:textId="77777777" w:rsidR="0073372C" w:rsidRDefault="0073372C" w:rsidP="009F3064">
      <w:pPr>
        <w:pStyle w:val="Tekstpodstawowy"/>
        <w:spacing w:line="360" w:lineRule="auto"/>
        <w:jc w:val="both"/>
        <w:rPr>
          <w:rFonts w:ascii="Tahoma" w:hAnsi="Tahoma" w:cs="Tahoma"/>
          <w:i w:val="0"/>
          <w:iCs w:val="0"/>
          <w:sz w:val="20"/>
        </w:rPr>
      </w:pPr>
    </w:p>
    <w:p w14:paraId="4F190888" w14:textId="77777777" w:rsidR="0073372C" w:rsidRDefault="0073372C" w:rsidP="009F3064">
      <w:pPr>
        <w:pStyle w:val="Tekstpodstawowy"/>
        <w:spacing w:line="360" w:lineRule="auto"/>
        <w:jc w:val="both"/>
        <w:rPr>
          <w:rFonts w:ascii="Tahoma" w:hAnsi="Tahoma" w:cs="Tahoma"/>
          <w:i w:val="0"/>
          <w:iCs w:val="0"/>
          <w:sz w:val="20"/>
        </w:rPr>
      </w:pPr>
    </w:p>
    <w:p w14:paraId="0E692C77" w14:textId="77777777" w:rsidR="0073372C" w:rsidRDefault="0073372C" w:rsidP="009F3064">
      <w:pPr>
        <w:pStyle w:val="Tekstpodstawowy"/>
        <w:spacing w:line="360" w:lineRule="auto"/>
        <w:jc w:val="both"/>
        <w:rPr>
          <w:rFonts w:ascii="Tahoma" w:hAnsi="Tahoma" w:cs="Tahoma"/>
          <w:i w:val="0"/>
          <w:iCs w:val="0"/>
          <w:sz w:val="20"/>
        </w:rPr>
      </w:pPr>
    </w:p>
    <w:p w14:paraId="73DB89A6" w14:textId="77777777" w:rsidR="0073372C" w:rsidRDefault="0073372C" w:rsidP="009F3064">
      <w:pPr>
        <w:pStyle w:val="Tekstpodstawowy"/>
        <w:spacing w:line="360" w:lineRule="auto"/>
        <w:jc w:val="both"/>
        <w:rPr>
          <w:rFonts w:ascii="Tahoma" w:hAnsi="Tahoma" w:cs="Tahoma"/>
          <w:i w:val="0"/>
          <w:iCs w:val="0"/>
          <w:sz w:val="20"/>
        </w:rPr>
      </w:pPr>
    </w:p>
    <w:p w14:paraId="483C9CE4" w14:textId="77777777" w:rsidR="0073372C" w:rsidRDefault="0073372C" w:rsidP="009F3064">
      <w:pPr>
        <w:pStyle w:val="Tekstpodstawowy"/>
        <w:spacing w:line="360" w:lineRule="auto"/>
        <w:jc w:val="both"/>
        <w:rPr>
          <w:rFonts w:ascii="Tahoma" w:hAnsi="Tahoma" w:cs="Tahoma"/>
          <w:i w:val="0"/>
          <w:iCs w:val="0"/>
          <w:sz w:val="20"/>
        </w:rPr>
      </w:pPr>
    </w:p>
    <w:p w14:paraId="585BACC5" w14:textId="77777777" w:rsidR="0073372C" w:rsidRDefault="0073372C" w:rsidP="009F3064">
      <w:pPr>
        <w:pStyle w:val="Tekstpodstawowy"/>
        <w:spacing w:line="360" w:lineRule="auto"/>
        <w:jc w:val="both"/>
        <w:rPr>
          <w:rFonts w:ascii="Tahoma" w:hAnsi="Tahoma" w:cs="Tahoma"/>
          <w:i w:val="0"/>
          <w:iCs w:val="0"/>
          <w:sz w:val="20"/>
        </w:rPr>
      </w:pPr>
    </w:p>
    <w:p w14:paraId="4FFFE884" w14:textId="77777777" w:rsidR="0073372C" w:rsidRDefault="0073372C" w:rsidP="009F3064">
      <w:pPr>
        <w:pStyle w:val="Tekstpodstawowy"/>
        <w:spacing w:line="360" w:lineRule="auto"/>
        <w:jc w:val="both"/>
        <w:rPr>
          <w:rFonts w:ascii="Tahoma" w:hAnsi="Tahoma" w:cs="Tahoma"/>
          <w:i w:val="0"/>
          <w:iCs w:val="0"/>
          <w:sz w:val="20"/>
        </w:rPr>
      </w:pPr>
    </w:p>
    <w:p w14:paraId="2787FFD3" w14:textId="77777777" w:rsidR="0073372C" w:rsidRDefault="0073372C" w:rsidP="009F3064">
      <w:pPr>
        <w:pStyle w:val="Tekstpodstawowy"/>
        <w:spacing w:line="360" w:lineRule="auto"/>
        <w:jc w:val="both"/>
        <w:rPr>
          <w:rFonts w:ascii="Tahoma" w:hAnsi="Tahoma" w:cs="Tahoma"/>
          <w:i w:val="0"/>
          <w:iCs w:val="0"/>
          <w:sz w:val="20"/>
        </w:rPr>
      </w:pPr>
    </w:p>
    <w:p w14:paraId="276DFC66" w14:textId="77777777" w:rsidR="0073372C" w:rsidRDefault="0073372C" w:rsidP="009F3064">
      <w:pPr>
        <w:pStyle w:val="Tekstpodstawowy"/>
        <w:spacing w:line="360" w:lineRule="auto"/>
        <w:jc w:val="both"/>
        <w:rPr>
          <w:rFonts w:ascii="Tahoma" w:hAnsi="Tahoma" w:cs="Tahoma"/>
          <w:i w:val="0"/>
          <w:iCs w:val="0"/>
          <w:sz w:val="20"/>
        </w:rPr>
      </w:pPr>
    </w:p>
    <w:p w14:paraId="4178981E" w14:textId="77777777" w:rsidR="0073372C" w:rsidRDefault="0073372C" w:rsidP="009F3064">
      <w:pPr>
        <w:pStyle w:val="Tekstpodstawowy"/>
        <w:spacing w:line="360" w:lineRule="auto"/>
        <w:jc w:val="both"/>
        <w:rPr>
          <w:rFonts w:ascii="Tahoma" w:hAnsi="Tahoma" w:cs="Tahoma"/>
          <w:i w:val="0"/>
          <w:iCs w:val="0"/>
          <w:sz w:val="20"/>
        </w:rPr>
      </w:pPr>
    </w:p>
    <w:p w14:paraId="1A0C0EF0" w14:textId="77777777" w:rsidR="004E24CD" w:rsidRDefault="004E24CD" w:rsidP="009F3064">
      <w:pPr>
        <w:pStyle w:val="Tekstpodstawowy"/>
        <w:spacing w:line="360" w:lineRule="auto"/>
        <w:jc w:val="both"/>
        <w:rPr>
          <w:rFonts w:ascii="Tahoma" w:hAnsi="Tahoma" w:cs="Tahoma"/>
          <w:i w:val="0"/>
          <w:iCs w:val="0"/>
          <w:sz w:val="20"/>
        </w:rPr>
      </w:pPr>
    </w:p>
    <w:p w14:paraId="27292A6E" w14:textId="3D4DC7EE"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4A075B09" w:rsidR="002F5ACA" w:rsidRPr="00487F42" w:rsidRDefault="00006195" w:rsidP="002F5ACA">
      <w:pPr>
        <w:rPr>
          <w:rFonts w:ascii="Times New Roman" w:hAnsi="Times New Roman" w:cs="Times New Roman"/>
        </w:rPr>
      </w:pPr>
      <w:r>
        <w:rPr>
          <w:rFonts w:ascii="Times New Roman" w:hAnsi="Times New Roman" w:cs="Times New Roman"/>
        </w:rPr>
        <w:t xml:space="preserve">Nr sprawy </w:t>
      </w:r>
      <w:r w:rsidRPr="001E5EF3">
        <w:rPr>
          <w:rFonts w:ascii="Times New Roman" w:hAnsi="Times New Roman" w:cs="Times New Roman"/>
          <w:szCs w:val="24"/>
        </w:rPr>
        <w:t>SP</w:t>
      </w:r>
      <w:r w:rsidR="00462025">
        <w:rPr>
          <w:rFonts w:ascii="Times New Roman" w:hAnsi="Times New Roman" w:cs="Times New Roman"/>
          <w:szCs w:val="24"/>
        </w:rPr>
        <w:t>Wil-230-4</w:t>
      </w:r>
      <w:r>
        <w:rPr>
          <w:rFonts w:ascii="Times New Roman" w:hAnsi="Times New Roman" w:cs="Times New Roman"/>
          <w:szCs w:val="24"/>
        </w:rPr>
        <w:t>/2021</w:t>
      </w:r>
      <w:r w:rsidR="002F5ACA" w:rsidRPr="00487F42">
        <w:rPr>
          <w:rFonts w:ascii="Times New Roman" w:hAnsi="Times New Roman" w:cs="Times New Roman"/>
        </w:rPr>
        <w:t xml:space="preserve">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14:paraId="01552413" w14:textId="5E4B506E"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3A1D89">
        <w:t>Wil-230-</w:t>
      </w:r>
      <w:r w:rsidR="0073372C">
        <w:t>4</w:t>
      </w:r>
      <w:r w:rsidR="00D765D0">
        <w:t>/2021</w:t>
      </w:r>
      <w:r>
        <w:t xml:space="preserve">, opublikowanego na stronie internetowej Zamawiającego i tablicy ogłoszeń </w:t>
      </w:r>
      <w:r w:rsidR="00CB348F">
        <w:t>Szkoły Podstawowej w Wilczkowie</w:t>
      </w:r>
      <w:r>
        <w:t xml:space="preserve">, na wykonanie przedmiotu zamówienia </w:t>
      </w:r>
      <w:r w:rsidR="00383341">
        <w:t>polegającego n</w:t>
      </w:r>
      <w:r w:rsidR="000E0D97">
        <w:t>a realizacji usługi</w:t>
      </w:r>
      <w:r w:rsidR="00383341">
        <w:t>:</w:t>
      </w:r>
    </w:p>
    <w:p w14:paraId="26094D92" w14:textId="5AC513C1" w:rsidR="004E5086" w:rsidRDefault="000E0D97" w:rsidP="004E5086">
      <w:pPr>
        <w:pStyle w:val="NormalnyWeb"/>
        <w:shd w:val="clear" w:color="auto" w:fill="FFFFFF"/>
        <w:spacing w:before="0" w:after="0"/>
        <w:ind w:firstLine="708"/>
        <w:jc w:val="center"/>
        <w:rPr>
          <w:b/>
          <w:i/>
        </w:rPr>
      </w:pPr>
      <w:r>
        <w:rPr>
          <w:b/>
          <w:i/>
        </w:rPr>
        <w:t>Zapewnienie poczęstunku wzmacniającego dla 58 uczniów</w:t>
      </w:r>
    </w:p>
    <w:p w14:paraId="4132F3F0" w14:textId="5593BD96" w:rsidR="000E0D97" w:rsidRPr="00487F42" w:rsidRDefault="000E0D97" w:rsidP="004E5086">
      <w:pPr>
        <w:pStyle w:val="NormalnyWeb"/>
        <w:shd w:val="clear" w:color="auto" w:fill="FFFFFF"/>
        <w:spacing w:before="0" w:after="0"/>
        <w:ind w:firstLine="708"/>
        <w:jc w:val="center"/>
        <w:rPr>
          <w:b/>
          <w:i/>
        </w:rPr>
      </w:pPr>
      <w:r>
        <w:rPr>
          <w:b/>
          <w:i/>
        </w:rPr>
        <w:t>Szkoły Podstawowej w Wilczkowie</w:t>
      </w:r>
    </w:p>
    <w:p w14:paraId="474A6D10" w14:textId="77777777" w:rsidR="004E5086" w:rsidRPr="00487F42" w:rsidRDefault="004E5086" w:rsidP="00383341">
      <w:pPr>
        <w:pStyle w:val="NormalnyWeb"/>
        <w:shd w:val="clear" w:color="auto" w:fill="FFFFFF"/>
        <w:spacing w:before="0" w:after="0" w:line="360" w:lineRule="auto"/>
        <w:jc w:val="both"/>
        <w:rPr>
          <w:sz w:val="22"/>
          <w:szCs w:val="22"/>
        </w:rPr>
      </w:pPr>
    </w:p>
    <w:p w14:paraId="590632AA" w14:textId="4DF190BC"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1F41E6A0" w14:textId="6460DF24" w:rsidR="002F5ACA" w:rsidRPr="003A1D89" w:rsidRDefault="00AC4C1B" w:rsidP="003A1D89">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2864D26C" w14:textId="32E17C08" w:rsidR="00383341" w:rsidRDefault="002F5ACA" w:rsidP="003A1D89">
      <w:pPr>
        <w:pStyle w:val="Tekstpodstawowywcity3"/>
        <w:numPr>
          <w:ilvl w:val="0"/>
          <w:numId w:val="39"/>
        </w:numPr>
        <w:spacing w:line="36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3A1D89">
      <w:pPr>
        <w:pStyle w:val="Tekstpodstawowywcity3"/>
        <w:numPr>
          <w:ilvl w:val="0"/>
          <w:numId w:val="39"/>
        </w:numPr>
        <w:spacing w:line="36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3A77C961" w:rsidR="00383341" w:rsidRDefault="002F5ACA" w:rsidP="004E5086">
      <w:pPr>
        <w:autoSpaceDE w:val="0"/>
        <w:autoSpaceDN w:val="0"/>
        <w:adjustRightInd w:val="0"/>
        <w:rPr>
          <w:rFonts w:ascii="Times New Roman" w:hAnsi="Times New Roman" w:cs="Times New Roman"/>
          <w:lang w:eastAsia="pl-PL"/>
        </w:rPr>
      </w:pPr>
      <w:r w:rsidRPr="00AC4C1B">
        <w:rPr>
          <w:rFonts w:ascii="Times New Roman" w:hAnsi="Times New Roman" w:cs="Times New Roman"/>
          <w:lang w:eastAsia="pl-PL"/>
        </w:rPr>
        <w:t xml:space="preserve">cena za </w:t>
      </w:r>
      <w:r w:rsidR="000E0D97">
        <w:rPr>
          <w:rFonts w:ascii="Times New Roman" w:hAnsi="Times New Roman" w:cs="Times New Roman"/>
          <w:lang w:eastAsia="pl-PL"/>
        </w:rPr>
        <w:t>jedną porcję poczęstunku wzmacniającego</w:t>
      </w:r>
      <w:r w:rsidR="00383341">
        <w:rPr>
          <w:rFonts w:ascii="Times New Roman" w:hAnsi="Times New Roman" w:cs="Times New Roman"/>
          <w:lang w:eastAsia="pl-PL"/>
        </w:rPr>
        <w:t>:</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207571F8" w14:textId="77777777" w:rsidR="000E0D97" w:rsidRDefault="000E0D97" w:rsidP="002F5ACA">
      <w:pPr>
        <w:pStyle w:val="Tekstpodstawowy"/>
        <w:spacing w:line="360" w:lineRule="auto"/>
        <w:jc w:val="both"/>
        <w:rPr>
          <w:rFonts w:eastAsia="Calibri"/>
          <w:b w:val="0"/>
          <w:bCs w:val="0"/>
          <w:i w:val="0"/>
          <w:iCs w:val="0"/>
          <w:szCs w:val="22"/>
        </w:rPr>
      </w:pPr>
    </w:p>
    <w:p w14:paraId="54A207DE" w14:textId="77777777" w:rsidR="000E0D97" w:rsidRDefault="000E0D97" w:rsidP="002F5ACA">
      <w:pPr>
        <w:pStyle w:val="Tekstpodstawowy"/>
        <w:spacing w:line="360" w:lineRule="auto"/>
        <w:jc w:val="both"/>
        <w:rPr>
          <w:rFonts w:eastAsia="Calibri"/>
          <w:b w:val="0"/>
          <w:bCs w:val="0"/>
          <w:i w:val="0"/>
          <w:iCs w:val="0"/>
          <w:szCs w:val="22"/>
        </w:rPr>
      </w:pPr>
    </w:p>
    <w:p w14:paraId="6714A224" w14:textId="77777777" w:rsidR="000E0D97" w:rsidRDefault="000E0D97" w:rsidP="002F5ACA">
      <w:pPr>
        <w:pStyle w:val="Tekstpodstawowy"/>
        <w:spacing w:line="360" w:lineRule="auto"/>
        <w:jc w:val="both"/>
        <w:rPr>
          <w:rFonts w:eastAsia="Calibri"/>
          <w:b w:val="0"/>
          <w:bCs w:val="0"/>
          <w:i w:val="0"/>
          <w:iCs w:val="0"/>
          <w:szCs w:val="22"/>
        </w:rPr>
      </w:pPr>
    </w:p>
    <w:p w14:paraId="1D9D3EC2" w14:textId="77777777" w:rsidR="000E0D97" w:rsidRDefault="000E0D97" w:rsidP="002F5ACA">
      <w:pPr>
        <w:pStyle w:val="Tekstpodstawowy"/>
        <w:spacing w:line="360" w:lineRule="auto"/>
        <w:jc w:val="both"/>
        <w:rPr>
          <w:rFonts w:eastAsia="Calibri"/>
          <w:b w:val="0"/>
          <w:bCs w:val="0"/>
          <w:i w:val="0"/>
          <w:iCs w:val="0"/>
          <w:szCs w:val="22"/>
        </w:rPr>
      </w:pPr>
    </w:p>
    <w:p w14:paraId="347D5FBC" w14:textId="77777777" w:rsidR="000E0D97" w:rsidRDefault="000E0D97" w:rsidP="002F5ACA">
      <w:pPr>
        <w:pStyle w:val="Tekstpodstawowy"/>
        <w:spacing w:line="360" w:lineRule="auto"/>
        <w:jc w:val="both"/>
        <w:rPr>
          <w:rFonts w:eastAsia="Calibri"/>
          <w:b w:val="0"/>
          <w:bCs w:val="0"/>
          <w:i w:val="0"/>
          <w:iCs w:val="0"/>
          <w:szCs w:val="22"/>
        </w:rPr>
      </w:pPr>
    </w:p>
    <w:p w14:paraId="48CE7F2C" w14:textId="77777777" w:rsidR="000E0D97" w:rsidRDefault="000E0D97" w:rsidP="002F5ACA">
      <w:pPr>
        <w:pStyle w:val="Tekstpodstawowy"/>
        <w:spacing w:line="360" w:lineRule="auto"/>
        <w:jc w:val="both"/>
        <w:rPr>
          <w:rFonts w:eastAsia="Calibri"/>
          <w:b w:val="0"/>
          <w:bCs w:val="0"/>
          <w:i w:val="0"/>
          <w:iCs w:val="0"/>
          <w:szCs w:val="22"/>
        </w:rPr>
      </w:pPr>
    </w:p>
    <w:p w14:paraId="34F18697" w14:textId="77777777" w:rsidR="000E0D97" w:rsidRDefault="000E0D97" w:rsidP="002F5ACA">
      <w:pPr>
        <w:pStyle w:val="Tekstpodstawowy"/>
        <w:spacing w:line="360" w:lineRule="auto"/>
        <w:jc w:val="both"/>
        <w:rPr>
          <w:rFonts w:eastAsia="Calibri"/>
          <w:b w:val="0"/>
          <w:bCs w:val="0"/>
          <w:i w:val="0"/>
          <w:iCs w:val="0"/>
          <w:szCs w:val="22"/>
        </w:rPr>
      </w:pPr>
    </w:p>
    <w:p w14:paraId="30C50CE6" w14:textId="77777777" w:rsidR="000E0D97" w:rsidRDefault="000E0D97" w:rsidP="002F5ACA">
      <w:pPr>
        <w:pStyle w:val="Tekstpodstawowy"/>
        <w:spacing w:line="360" w:lineRule="auto"/>
        <w:jc w:val="both"/>
        <w:rPr>
          <w:rFonts w:eastAsia="Calibri"/>
          <w:b w:val="0"/>
          <w:bCs w:val="0"/>
          <w:i w:val="0"/>
          <w:iCs w:val="0"/>
          <w:szCs w:val="22"/>
        </w:rPr>
      </w:pPr>
    </w:p>
    <w:p w14:paraId="128C9652" w14:textId="77777777" w:rsidR="000E0D97" w:rsidRDefault="000E0D97"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2C1B7B1" w14:textId="77777777" w:rsidR="00F61B85" w:rsidRDefault="00F61B85" w:rsidP="002F5ACA">
      <w:pPr>
        <w:pStyle w:val="Tekstpodstawowy"/>
        <w:spacing w:line="360" w:lineRule="auto"/>
        <w:jc w:val="both"/>
        <w:rPr>
          <w:rFonts w:eastAsia="Calibri"/>
          <w:b w:val="0"/>
          <w:bCs w:val="0"/>
          <w:i w:val="0"/>
          <w:iCs w:val="0"/>
          <w:szCs w:val="22"/>
        </w:rPr>
      </w:pPr>
    </w:p>
    <w:p w14:paraId="6CD30A7F" w14:textId="49636FF4"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462025">
        <w:rPr>
          <w:rFonts w:ascii="Times New Roman" w:hAnsi="Times New Roman" w:cs="Times New Roman"/>
          <w:szCs w:val="24"/>
        </w:rPr>
        <w:t>Wil-230-4</w:t>
      </w:r>
      <w:r w:rsidR="00006195">
        <w:rPr>
          <w:rFonts w:ascii="Times New Roman" w:hAnsi="Times New Roman" w:cs="Times New Roman"/>
          <w:szCs w:val="24"/>
        </w:rPr>
        <w:t>/2021</w:t>
      </w:r>
      <w:r w:rsidRPr="00487F42">
        <w:rPr>
          <w:rFonts w:ascii="Times New Roman" w:hAnsi="Times New Roman" w:cs="Times New Roman"/>
        </w:rPr>
        <w:t xml:space="preserve">                                       </w:t>
      </w:r>
    </w:p>
    <w:p w14:paraId="3F61545F" w14:textId="77777777" w:rsidR="00B917FD" w:rsidRDefault="00383341" w:rsidP="00B917FD">
      <w:pPr>
        <w:pStyle w:val="Tekstpodstawowy"/>
        <w:spacing w:line="360" w:lineRule="auto"/>
        <w:jc w:val="right"/>
        <w:rPr>
          <w:i w:val="0"/>
        </w:rPr>
      </w:pPr>
      <w:r>
        <w:rPr>
          <w:i w:val="0"/>
          <w:iCs w:val="0"/>
          <w:szCs w:val="22"/>
        </w:rPr>
        <w:t xml:space="preserve">Załącznik nr 2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3C8E6381"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000E0D97">
        <w:rPr>
          <w:rFonts w:ascii="Times New Roman" w:hAnsi="Times New Roman" w:cs="Times New Roman"/>
        </w:rPr>
        <w:t>usługi</w:t>
      </w:r>
      <w:r w:rsidR="007015E7">
        <w:rPr>
          <w:rFonts w:ascii="Times New Roman" w:hAnsi="Times New Roman" w:cs="Times New Roman"/>
        </w:rPr>
        <w:t>:</w:t>
      </w:r>
    </w:p>
    <w:p w14:paraId="19BEB5C9" w14:textId="7E298F36" w:rsidR="007015E7" w:rsidRDefault="000E0D97" w:rsidP="007015E7">
      <w:pPr>
        <w:pStyle w:val="NormalnyWeb"/>
        <w:shd w:val="clear" w:color="auto" w:fill="FFFFFF"/>
        <w:spacing w:before="0" w:after="0"/>
        <w:ind w:firstLine="708"/>
        <w:jc w:val="center"/>
        <w:rPr>
          <w:b/>
          <w:i/>
        </w:rPr>
      </w:pPr>
      <w:r>
        <w:rPr>
          <w:b/>
          <w:i/>
        </w:rPr>
        <w:t xml:space="preserve">Zapewnienie poczęstunku wzmacniającego dla 58 uczniów </w:t>
      </w:r>
    </w:p>
    <w:p w14:paraId="59A08560" w14:textId="1B67F492" w:rsidR="000E0D97" w:rsidRPr="00487F42" w:rsidRDefault="000E0D97" w:rsidP="007015E7">
      <w:pPr>
        <w:pStyle w:val="NormalnyWeb"/>
        <w:shd w:val="clear" w:color="auto" w:fill="FFFFFF"/>
        <w:spacing w:before="0" w:after="0"/>
        <w:ind w:firstLine="708"/>
        <w:jc w:val="center"/>
        <w:rPr>
          <w:b/>
          <w:i/>
        </w:rPr>
      </w:pPr>
      <w:r>
        <w:rPr>
          <w:b/>
          <w:i/>
        </w:rPr>
        <w:t>Szkoły Podstawowej w Wilczkowie</w:t>
      </w:r>
    </w:p>
    <w:p w14:paraId="2A111673" w14:textId="77777777" w:rsidR="007015E7" w:rsidRPr="007015E7" w:rsidRDefault="007015E7"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3A8CFBCB" w14:textId="77777777" w:rsidR="003A1D89" w:rsidRDefault="003A1D89" w:rsidP="002F5ACA">
      <w:pPr>
        <w:rPr>
          <w:rFonts w:cs="Times New Roman"/>
          <w:bCs/>
          <w:szCs w:val="24"/>
          <w:u w:val="single"/>
        </w:rPr>
      </w:pPr>
    </w:p>
    <w:p w14:paraId="09AD12B6" w14:textId="7231E35C" w:rsidR="002F5ACA" w:rsidRDefault="00CB348F" w:rsidP="002F5ACA">
      <w:pPr>
        <w:rPr>
          <w:rFonts w:cs="Times New Roman"/>
          <w:bCs/>
          <w:szCs w:val="24"/>
          <w:u w:val="single"/>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216977" w:rsidRDefault="00216977"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216977" w:rsidRDefault="00216977" w:rsidP="002F5ACA">
                      <w:pPr>
                        <w:widowControl w:val="0"/>
                        <w:autoSpaceDE w:val="0"/>
                        <w:autoSpaceDN w:val="0"/>
                        <w:adjustRightInd w:val="0"/>
                        <w:ind w:right="123"/>
                        <w:jc w:val="right"/>
                        <w:rPr>
                          <w:szCs w:val="24"/>
                        </w:rPr>
                      </w:pPr>
                    </w:p>
                  </w:txbxContent>
                </v:textbox>
                <w10:wrap anchorx="page" anchory="page"/>
              </v:shape>
            </w:pict>
          </mc:Fallback>
        </mc:AlternateContent>
      </w:r>
    </w:p>
    <w:p w14:paraId="4FB37821" w14:textId="650D8EC6" w:rsidR="002F5ACA" w:rsidRPr="00487F42" w:rsidRDefault="002F5ACA" w:rsidP="002F5ACA">
      <w:pPr>
        <w:jc w:val="right"/>
        <w:rPr>
          <w:rFonts w:ascii="Times New Roman" w:hAnsi="Times New Roman" w:cs="Times New Roman"/>
          <w:b/>
        </w:rPr>
      </w:pPr>
      <w:r w:rsidRPr="00487F42">
        <w:rPr>
          <w:rFonts w:ascii="Times New Roman" w:hAnsi="Times New Roman" w:cs="Times New Roman"/>
          <w:b/>
        </w:rPr>
        <w:t xml:space="preserve">Załącznik nr </w:t>
      </w:r>
      <w:r w:rsidR="00BA369F" w:rsidRPr="00487F42">
        <w:rPr>
          <w:rFonts w:ascii="Times New Roman" w:hAnsi="Times New Roman" w:cs="Times New Roman"/>
          <w:b/>
        </w:rPr>
        <w:t>3</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608560BE" w14:textId="2D2CAE54" w:rsidR="003A1D89" w:rsidRDefault="002F5ACA" w:rsidP="002F5ACA">
      <w:pPr>
        <w:rPr>
          <w:rFonts w:ascii="Times New Roman" w:hAnsi="Times New Roman" w:cs="Times New Roman"/>
        </w:rPr>
      </w:pPr>
      <w:r w:rsidRPr="00487F42">
        <w:rPr>
          <w:rFonts w:ascii="Times New Roman" w:hAnsi="Times New Roman" w:cs="Times New Roman"/>
        </w:rPr>
        <w:t xml:space="preserve">Nr sprawy </w:t>
      </w:r>
      <w:r w:rsidR="00006195" w:rsidRPr="001E5EF3">
        <w:rPr>
          <w:rFonts w:ascii="Times New Roman" w:hAnsi="Times New Roman" w:cs="Times New Roman"/>
          <w:szCs w:val="24"/>
        </w:rPr>
        <w:t>SP</w:t>
      </w:r>
      <w:r w:rsidR="00462025">
        <w:rPr>
          <w:rFonts w:ascii="Times New Roman" w:hAnsi="Times New Roman" w:cs="Times New Roman"/>
          <w:szCs w:val="24"/>
        </w:rPr>
        <w:t>Wil-230-4</w:t>
      </w:r>
      <w:r w:rsidR="00006195">
        <w:rPr>
          <w:rFonts w:ascii="Times New Roman" w:hAnsi="Times New Roman" w:cs="Times New Roman"/>
          <w:szCs w:val="24"/>
        </w:rPr>
        <w:t>/2021</w:t>
      </w:r>
      <w:r w:rsidR="003A1D89">
        <w:rPr>
          <w:rFonts w:ascii="Times New Roman" w:hAnsi="Times New Roman" w:cs="Times New Roman"/>
        </w:rPr>
        <w:t xml:space="preserve">        </w:t>
      </w:r>
    </w:p>
    <w:p w14:paraId="331463AE" w14:textId="77DD3123" w:rsidR="002F5ACA" w:rsidRPr="00487F42" w:rsidRDefault="002F5ACA" w:rsidP="002F5ACA">
      <w:pPr>
        <w:rPr>
          <w:rFonts w:ascii="Times New Roman" w:hAnsi="Times New Roman" w:cs="Times New Roman"/>
          <w:b/>
        </w:rPr>
      </w:pPr>
      <w:r w:rsidRPr="00487F42">
        <w:rPr>
          <w:rFonts w:ascii="Times New Roman" w:hAnsi="Times New Roman" w:cs="Times New Roman"/>
        </w:rPr>
        <w:t xml:space="preserve">                                  </w:t>
      </w:r>
    </w:p>
    <w:p w14:paraId="3040CDF3" w14:textId="79E7E980"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41299E8C" w14:textId="77777777" w:rsidR="002F5ACA" w:rsidRPr="00AC4C1B" w:rsidRDefault="002F5ACA" w:rsidP="002F5ACA">
      <w:pPr>
        <w:jc w:val="center"/>
        <w:rPr>
          <w:rFonts w:ascii="Times New Roman" w:hAnsi="Times New Roman" w:cs="Times New Roman"/>
          <w:b/>
        </w:rPr>
      </w:pPr>
    </w:p>
    <w:p w14:paraId="7D0FEFDD" w14:textId="01612DB1" w:rsidR="0049386B" w:rsidRDefault="002F5ACA" w:rsidP="003A1D89">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944DC2">
        <w:rPr>
          <w:rFonts w:ascii="Times New Roman" w:hAnsi="Times New Roman" w:cs="Times New Roman"/>
          <w:b/>
        </w:rPr>
        <w:t>1</w:t>
      </w:r>
      <w:r w:rsidR="0049386B">
        <w:rPr>
          <w:rFonts w:ascii="Times New Roman" w:hAnsi="Times New Roman" w:cs="Times New Roman"/>
          <w:b/>
        </w:rPr>
        <w:t>1-135 Lubomino, NIP7431991269</w:t>
      </w:r>
    </w:p>
    <w:p w14:paraId="29AEA21E" w14:textId="736126DB" w:rsidR="0049386B" w:rsidRDefault="0049386B" w:rsidP="003A1D89">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6F929C24" w:rsidR="00AC4C1B" w:rsidRPr="0049386B" w:rsidRDefault="0049386B" w:rsidP="003A1D89">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B917FD">
        <w:rPr>
          <w:rFonts w:ascii="Times New Roman" w:hAnsi="Times New Roman" w:cs="Times New Roman"/>
        </w:rPr>
        <w:t>Małgorzatę Połoniewicz</w:t>
      </w:r>
      <w:r>
        <w:rPr>
          <w:rFonts w:ascii="Times New Roman" w:hAnsi="Times New Roman" w:cs="Times New Roman"/>
        </w:rPr>
        <w:t>, na podstawie udzielonego pełnomocnictwa</w:t>
      </w:r>
    </w:p>
    <w:p w14:paraId="74B42E55" w14:textId="0BD8BE64" w:rsidR="002F5ACA" w:rsidRPr="00AC4C1B" w:rsidRDefault="002F5ACA" w:rsidP="003A1D89">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6B3F233B" w14:textId="15CF830B" w:rsidR="00B917FD" w:rsidRDefault="002F5ACA" w:rsidP="003A1D89">
      <w:pPr>
        <w:pStyle w:val="Tekstpodstawowy"/>
        <w:spacing w:line="360" w:lineRule="auto"/>
        <w:jc w:val="both"/>
        <w:rPr>
          <w:b w:val="0"/>
          <w:bCs w:val="0"/>
          <w:iCs w:val="0"/>
          <w:szCs w:val="22"/>
        </w:rPr>
      </w:pPr>
      <w:r w:rsidRPr="00AC4C1B">
        <w:rPr>
          <w:b w:val="0"/>
          <w:bCs w:val="0"/>
          <w:iCs w:val="0"/>
          <w:szCs w:val="22"/>
        </w:rPr>
        <w:t>a  ………………………………………………………………………………………</w:t>
      </w:r>
      <w:r w:rsidR="00B917FD">
        <w:rPr>
          <w:b w:val="0"/>
          <w:bCs w:val="0"/>
          <w:iCs w:val="0"/>
          <w:szCs w:val="22"/>
        </w:rPr>
        <w:t>………………………………</w:t>
      </w:r>
    </w:p>
    <w:p w14:paraId="37AD3BB7" w14:textId="4E6A9E13" w:rsidR="00AC4C1B" w:rsidRPr="00B917FD" w:rsidRDefault="002F5ACA" w:rsidP="003A1D89">
      <w:pPr>
        <w:pStyle w:val="Tekstpodstawowy"/>
        <w:spacing w:line="360" w:lineRule="auto"/>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3A1D89">
      <w:pPr>
        <w:pStyle w:val="Tekstpodstawowy"/>
        <w:spacing w:line="360" w:lineRule="auto"/>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3A1D89">
      <w:pPr>
        <w:pStyle w:val="Tekstpodstawowywcity"/>
        <w:tabs>
          <w:tab w:val="num" w:pos="516"/>
          <w:tab w:val="left" w:pos="720"/>
        </w:tabs>
        <w:spacing w:after="0" w:line="360" w:lineRule="auto"/>
        <w:ind w:left="0"/>
        <w:jc w:val="both"/>
        <w:rPr>
          <w:bCs/>
          <w:iCs/>
          <w:color w:val="000000"/>
          <w:spacing w:val="-4"/>
          <w:sz w:val="22"/>
          <w:szCs w:val="22"/>
        </w:rPr>
      </w:pPr>
    </w:p>
    <w:p w14:paraId="50838CE5" w14:textId="25E425B3" w:rsidR="009C6A7A" w:rsidRDefault="002F5ACA" w:rsidP="003A1D89">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n</w:t>
      </w:r>
      <w:r w:rsidR="000E0D97">
        <w:rPr>
          <w:bCs/>
          <w:iCs/>
          <w:spacing w:val="-4"/>
        </w:rPr>
        <w:t>a realizację usługi</w:t>
      </w:r>
      <w:r w:rsidR="00BA369F" w:rsidRPr="00B917FD">
        <w:t xml:space="preserve"> </w:t>
      </w:r>
    </w:p>
    <w:p w14:paraId="131AB630" w14:textId="7F268C27" w:rsidR="009C6A7A" w:rsidRDefault="000E0D97" w:rsidP="003A1D89">
      <w:pPr>
        <w:pStyle w:val="NormalnyWeb"/>
        <w:shd w:val="clear" w:color="auto" w:fill="FFFFFF"/>
        <w:spacing w:before="0" w:after="0" w:line="360" w:lineRule="auto"/>
        <w:ind w:firstLine="708"/>
        <w:jc w:val="center"/>
        <w:rPr>
          <w:b/>
          <w:i/>
        </w:rPr>
      </w:pPr>
      <w:r>
        <w:rPr>
          <w:b/>
          <w:i/>
        </w:rPr>
        <w:t xml:space="preserve">Zapewnienie poczęstunku wzmacniającego dla 58 uczniów </w:t>
      </w:r>
    </w:p>
    <w:p w14:paraId="43D5E106" w14:textId="04DBA05E" w:rsidR="000E0D97" w:rsidRPr="00487F42" w:rsidRDefault="000E0D97" w:rsidP="003A1D89">
      <w:pPr>
        <w:pStyle w:val="NormalnyWeb"/>
        <w:shd w:val="clear" w:color="auto" w:fill="FFFFFF"/>
        <w:spacing w:before="0" w:after="0" w:line="360" w:lineRule="auto"/>
        <w:ind w:firstLine="708"/>
        <w:jc w:val="center"/>
        <w:rPr>
          <w:b/>
          <w:i/>
        </w:rPr>
      </w:pPr>
      <w:r>
        <w:rPr>
          <w:b/>
          <w:i/>
        </w:rPr>
        <w:t>Szkoły Podstawowej w Wilczkowie</w:t>
      </w:r>
    </w:p>
    <w:p w14:paraId="42E84B90" w14:textId="02CC18A6" w:rsidR="00BA369F" w:rsidRPr="00BA369F" w:rsidRDefault="00BA369F" w:rsidP="003A1D89">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798A8D32" w14:textId="145AD30B" w:rsidR="003A1D89" w:rsidRPr="00766125" w:rsidRDefault="002F5ACA" w:rsidP="00766125">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została zawarta umowa o następującej treści:</w:t>
      </w:r>
    </w:p>
    <w:p w14:paraId="565E319C" w14:textId="2EB539EE" w:rsidR="002F5ACA" w:rsidRPr="00AC4C1B" w:rsidRDefault="002F5ACA" w:rsidP="003A1D89">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14:paraId="0208D83A" w14:textId="051BEC26" w:rsidR="00487F42" w:rsidRDefault="002F5ACA" w:rsidP="003A1D89">
      <w:pPr>
        <w:pStyle w:val="NormalnyWeb"/>
        <w:shd w:val="clear" w:color="auto" w:fill="FFFFFF"/>
        <w:spacing w:before="0" w:after="0" w:line="360" w:lineRule="auto"/>
        <w:jc w:val="both"/>
      </w:pPr>
      <w:r w:rsidRPr="00AC4C1B">
        <w:rPr>
          <w:bCs/>
          <w:iCs/>
          <w:spacing w:val="-4"/>
        </w:rPr>
        <w:t xml:space="preserve">1. </w:t>
      </w:r>
      <w:r w:rsidRPr="00BA369F">
        <w:t>Prz</w:t>
      </w:r>
      <w:r w:rsidR="00766125">
        <w:t>edmiotem zamówienia jest</w:t>
      </w:r>
      <w:r w:rsidR="00BA369F" w:rsidRPr="00BA369F">
        <w:rPr>
          <w:bCs/>
          <w:iCs/>
          <w:color w:val="000000"/>
          <w:spacing w:val="-4"/>
        </w:rPr>
        <w:t>:</w:t>
      </w:r>
      <w:r w:rsidR="00BA369F" w:rsidRPr="00BA369F">
        <w:t xml:space="preserve"> </w:t>
      </w:r>
    </w:p>
    <w:p w14:paraId="10A02157" w14:textId="28D649A4" w:rsidR="00766125" w:rsidRPr="00766125" w:rsidRDefault="00766125" w:rsidP="00766125">
      <w:pPr>
        <w:spacing w:line="360" w:lineRule="auto"/>
        <w:jc w:val="both"/>
        <w:rPr>
          <w:rFonts w:ascii="Times New Roman" w:eastAsia="Times New Roman" w:hAnsi="Times New Roman" w:cs="Times New Roman"/>
          <w:lang w:eastAsia="ar-SA"/>
        </w:rPr>
      </w:pPr>
      <w:r w:rsidRPr="00766125">
        <w:rPr>
          <w:rFonts w:ascii="Times New Roman" w:eastAsia="Times New Roman" w:hAnsi="Times New Roman" w:cs="Times New Roman"/>
          <w:lang w:eastAsia="ar-SA"/>
        </w:rPr>
        <w:t xml:space="preserve">Dostarczenie poczęstunku wzmacniającego dla uczniów podczas zajęć realizowanych </w:t>
      </w:r>
      <w:r>
        <w:rPr>
          <w:rFonts w:ascii="Times New Roman" w:eastAsia="Times New Roman" w:hAnsi="Times New Roman" w:cs="Times New Roman"/>
          <w:lang w:eastAsia="ar-SA"/>
        </w:rPr>
        <w:t xml:space="preserve">w ramach </w:t>
      </w:r>
      <w:r w:rsidRPr="00766125">
        <w:rPr>
          <w:rFonts w:ascii="Times New Roman" w:eastAsia="Times New Roman" w:hAnsi="Times New Roman" w:cs="Times New Roman"/>
          <w:lang w:eastAsia="ar-SA"/>
        </w:rPr>
        <w:t>projektu nr RPWM.02.02.01-28-0053/19 pt. „Rozwój uniwersalnych umiejętności, postaw oraz kompetencji kluczowych niezbędnych na rynku pracy w Szkole Podstawowej w Wilczkowie”</w:t>
      </w:r>
    </w:p>
    <w:p w14:paraId="02F40F1C" w14:textId="77777777" w:rsidR="00766125" w:rsidRDefault="00766125" w:rsidP="00766125">
      <w:pPr>
        <w:spacing w:line="360" w:lineRule="auto"/>
        <w:jc w:val="both"/>
        <w:rPr>
          <w:rFonts w:ascii="Times New Roman" w:hAnsi="Times New Roman" w:cs="Times New Roman"/>
        </w:rPr>
      </w:pPr>
      <w:r w:rsidRPr="00766125">
        <w:rPr>
          <w:rFonts w:ascii="Times New Roman" w:eastAsia="Times New Roman" w:hAnsi="Times New Roman" w:cs="Times New Roman"/>
          <w:lang w:eastAsia="ar-SA"/>
        </w:rPr>
        <w:t xml:space="preserve">współfinansowanego ze środków Unii Europejskiej z Europejskiego Funduszu Społecznego w </w:t>
      </w:r>
      <w:r>
        <w:rPr>
          <w:rFonts w:ascii="Times New Roman" w:eastAsia="Times New Roman" w:hAnsi="Times New Roman" w:cs="Times New Roman"/>
          <w:lang w:eastAsia="ar-SA"/>
        </w:rPr>
        <w:t xml:space="preserve">ramach </w:t>
      </w:r>
      <w:r w:rsidRPr="00766125">
        <w:rPr>
          <w:rFonts w:ascii="Times New Roman" w:eastAsia="Times New Roman" w:hAnsi="Times New Roman" w:cs="Times New Roman"/>
          <w:lang w:eastAsia="ar-SA"/>
        </w:rPr>
        <w:t>Regionalnego Programu Operacyjnego Województwa Warmińsko-Mazurskiego na lata 2014-2020</w:t>
      </w:r>
      <w:r w:rsidR="002F5ACA" w:rsidRPr="00766125">
        <w:rPr>
          <w:rFonts w:ascii="Times New Roman" w:hAnsi="Times New Roman" w:cs="Times New Roman"/>
        </w:rPr>
        <w:t xml:space="preserve">2. </w:t>
      </w:r>
    </w:p>
    <w:p w14:paraId="75201F3D" w14:textId="67F45367" w:rsidR="002F5ACA" w:rsidRPr="00766125" w:rsidRDefault="00766125" w:rsidP="00766125">
      <w:pPr>
        <w:spacing w:line="360" w:lineRule="auto"/>
        <w:jc w:val="both"/>
        <w:rPr>
          <w:rFonts w:ascii="Times New Roman" w:hAnsi="Times New Roman" w:cs="Times New Roman"/>
        </w:rPr>
      </w:pPr>
      <w:r>
        <w:rPr>
          <w:rFonts w:ascii="Times New Roman" w:hAnsi="Times New Roman" w:cs="Times New Roman"/>
        </w:rPr>
        <w:t xml:space="preserve">2. </w:t>
      </w:r>
      <w:r w:rsidR="002F5ACA" w:rsidRPr="00766125">
        <w:rPr>
          <w:rFonts w:ascii="Times New Roman" w:hAnsi="Times New Roman" w:cs="Times New Roman"/>
        </w:rPr>
        <w:t>Szczegółowy opis przedmiotu umowy oraz warunki realizacji określają: Zapytanie Ofertowe oraz oferta Wykonawcy – stanowiące integralną część niniejszej umowy.</w:t>
      </w:r>
    </w:p>
    <w:p w14:paraId="6C5B62B7" w14:textId="77777777"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14:paraId="1F40989F" w14:textId="7336CABB"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0C6707" w:rsidRPr="00487F42">
        <w:rPr>
          <w:rFonts w:ascii="Times New Roman" w:hAnsi="Times New Roman" w:cs="Times New Roman"/>
        </w:rPr>
        <w:t>do 30.0</w:t>
      </w:r>
      <w:r w:rsidR="009C6A7A" w:rsidRPr="00487F42">
        <w:rPr>
          <w:rFonts w:ascii="Times New Roman" w:hAnsi="Times New Roman" w:cs="Times New Roman"/>
        </w:rPr>
        <w:t>6</w:t>
      </w:r>
      <w:r w:rsidR="00BA369F" w:rsidRPr="00487F42">
        <w:rPr>
          <w:rFonts w:ascii="Times New Roman" w:hAnsi="Times New Roman" w:cs="Times New Roman"/>
        </w:rPr>
        <w:t>.</w:t>
      </w:r>
      <w:r w:rsidR="000C6707" w:rsidRPr="00487F42">
        <w:rPr>
          <w:rFonts w:ascii="Times New Roman" w:hAnsi="Times New Roman" w:cs="Times New Roman"/>
        </w:rPr>
        <w:t>2021</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p>
    <w:p w14:paraId="3ACAC841" w14:textId="77777777" w:rsidR="00313105" w:rsidRDefault="00313105" w:rsidP="002F5ACA">
      <w:pPr>
        <w:tabs>
          <w:tab w:val="left" w:pos="1800"/>
        </w:tabs>
        <w:jc w:val="center"/>
        <w:rPr>
          <w:rFonts w:ascii="Times New Roman" w:hAnsi="Times New Roman" w:cs="Times New Roman"/>
          <w:b/>
        </w:rPr>
      </w:pPr>
    </w:p>
    <w:p w14:paraId="0C2BC59C" w14:textId="77777777"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14:paraId="32A4F7A3" w14:textId="5723B05C" w:rsidR="009848BB" w:rsidRPr="009848BB" w:rsidRDefault="002F5ACA" w:rsidP="009848BB">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Do obowiązków Wykonawcy należy:</w:t>
      </w:r>
    </w:p>
    <w:p w14:paraId="29A3F4DD" w14:textId="73B1D891" w:rsidR="00BA369F" w:rsidRPr="009848BB" w:rsidRDefault="00766125" w:rsidP="009848BB">
      <w:pPr>
        <w:spacing w:line="360" w:lineRule="auto"/>
        <w:jc w:val="both"/>
        <w:rPr>
          <w:rFonts w:ascii="Times New Roman" w:eastAsia="Times New Roman" w:hAnsi="Times New Roman" w:cs="Times New Roman"/>
          <w:lang w:eastAsia="ar-SA"/>
        </w:rPr>
      </w:pPr>
      <w:r>
        <w:rPr>
          <w:rFonts w:ascii="Times New Roman" w:hAnsi="Times New Roman" w:cs="Times New Roman"/>
        </w:rPr>
        <w:t xml:space="preserve">Dostawa poczęstunku wzmacniającego </w:t>
      </w:r>
      <w:r w:rsidR="0073372C">
        <w:rPr>
          <w:rFonts w:ascii="Times New Roman" w:hAnsi="Times New Roman" w:cs="Times New Roman"/>
        </w:rPr>
        <w:t>dla 58 uczniów</w:t>
      </w:r>
      <w:r>
        <w:rPr>
          <w:rFonts w:ascii="Times New Roman" w:hAnsi="Times New Roman" w:cs="Times New Roman"/>
        </w:rPr>
        <w:t xml:space="preserve"> w 2021 roku – w ilości </w:t>
      </w:r>
      <w:r w:rsidR="00462025">
        <w:rPr>
          <w:rFonts w:ascii="Times New Roman" w:hAnsi="Times New Roman" w:cs="Times New Roman"/>
        </w:rPr>
        <w:t>2088</w:t>
      </w:r>
      <w:r>
        <w:rPr>
          <w:rFonts w:ascii="Times New Roman" w:hAnsi="Times New Roman" w:cs="Times New Roman"/>
        </w:rPr>
        <w:t xml:space="preserve"> por</w:t>
      </w:r>
      <w:r w:rsidR="00462025">
        <w:rPr>
          <w:rFonts w:ascii="Times New Roman" w:hAnsi="Times New Roman" w:cs="Times New Roman"/>
        </w:rPr>
        <w:t>cji a w 2022 roku – w ilości 116</w:t>
      </w:r>
      <w:r>
        <w:rPr>
          <w:rFonts w:ascii="Times New Roman" w:hAnsi="Times New Roman" w:cs="Times New Roman"/>
        </w:rPr>
        <w:t xml:space="preserve">0 porcji dla uczniów podczas zajęć w ramach projektu </w:t>
      </w:r>
      <w:r w:rsidRPr="00766125">
        <w:rPr>
          <w:rFonts w:ascii="Times New Roman" w:eastAsia="Times New Roman" w:hAnsi="Times New Roman" w:cs="Times New Roman"/>
          <w:lang w:eastAsia="ar-SA"/>
        </w:rPr>
        <w:t>„Rozwój uniwersalnych umiejętności, postaw oraz kompetencji kluczowych niezbędnych na rynku pracy w Szkole Podstawowej w Wilczkowie”</w:t>
      </w:r>
      <w:r>
        <w:rPr>
          <w:rFonts w:ascii="Times New Roman" w:eastAsia="Times New Roman" w:hAnsi="Times New Roman" w:cs="Times New Roman"/>
          <w:lang w:eastAsia="ar-SA"/>
        </w:rPr>
        <w:t xml:space="preserve"> </w:t>
      </w:r>
      <w:r w:rsidRPr="00766125">
        <w:rPr>
          <w:rFonts w:ascii="Times New Roman" w:eastAsia="Times New Roman" w:hAnsi="Times New Roman" w:cs="Times New Roman"/>
          <w:lang w:eastAsia="ar-SA"/>
        </w:rPr>
        <w:t xml:space="preserve">współfinansowanego ze środków Unii Europejskiej z Europejskiego Funduszu Społecznego w </w:t>
      </w:r>
      <w:r>
        <w:rPr>
          <w:rFonts w:ascii="Times New Roman" w:eastAsia="Times New Roman" w:hAnsi="Times New Roman" w:cs="Times New Roman"/>
          <w:lang w:eastAsia="ar-SA"/>
        </w:rPr>
        <w:t xml:space="preserve">ramach </w:t>
      </w:r>
      <w:r w:rsidRPr="00766125">
        <w:rPr>
          <w:rFonts w:ascii="Times New Roman" w:eastAsia="Times New Roman" w:hAnsi="Times New Roman" w:cs="Times New Roman"/>
          <w:lang w:eastAsia="ar-SA"/>
        </w:rPr>
        <w:t>Regionalnego Programu Operacyjnego Województwa Warmińsko-Mazurskiego na lata 2014-2020</w:t>
      </w:r>
      <w:r w:rsidRPr="00766125">
        <w:rPr>
          <w:rFonts w:ascii="Times New Roman" w:hAnsi="Times New Roman" w:cs="Times New Roman"/>
        </w:rPr>
        <w:t xml:space="preserve">2. </w:t>
      </w:r>
    </w:p>
    <w:p w14:paraId="20247E5F" w14:textId="77777777"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00DE9F7D" w14:textId="77777777" w:rsidR="000C6707"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3A1D89">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3A1D89">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3A1D89">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3A1D89">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3A1D89">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22476931" w14:textId="3032C873" w:rsidR="000C6707" w:rsidRPr="003A1D89" w:rsidRDefault="002F5ACA" w:rsidP="003A1D89">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574BE400" w14:textId="77777777" w:rsidR="002F5ACA" w:rsidRPr="00AC4C1B" w:rsidRDefault="002F5ACA" w:rsidP="003A1D89">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5</w:t>
      </w:r>
    </w:p>
    <w:p w14:paraId="1576C9F1" w14:textId="77777777" w:rsidR="002F5ACA" w:rsidRPr="00AC4C1B" w:rsidRDefault="002F5ACA" w:rsidP="003A1D89">
      <w:pPr>
        <w:tabs>
          <w:tab w:val="left" w:pos="426"/>
        </w:tabs>
        <w:spacing w:line="360" w:lineRule="auto"/>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2FF4D402" w:rsidR="000C6707" w:rsidRPr="003A1D89" w:rsidRDefault="002F5ACA" w:rsidP="003A1D89">
      <w:pPr>
        <w:numPr>
          <w:ilvl w:val="0"/>
          <w:numId w:val="30"/>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9E4F813" w:rsidR="002F5ACA" w:rsidRPr="00AC4C1B" w:rsidRDefault="002F5ACA" w:rsidP="003A1D89">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wartości zamówienia określonej w § 4 ust.1.</w:t>
      </w:r>
    </w:p>
    <w:p w14:paraId="5E762638" w14:textId="66170EFF" w:rsidR="003A1D89" w:rsidRPr="003A1D89" w:rsidRDefault="002F5ACA" w:rsidP="003A1D89">
      <w:pPr>
        <w:spacing w:line="360" w:lineRule="auto"/>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77777777" w:rsidR="002F5ACA" w:rsidRPr="00AC4C1B" w:rsidRDefault="002F5ACA" w:rsidP="003A1D89">
      <w:pPr>
        <w:spacing w:line="360" w:lineRule="auto"/>
        <w:jc w:val="center"/>
        <w:rPr>
          <w:rFonts w:ascii="Times New Roman" w:hAnsi="Times New Roman" w:cs="Times New Roman"/>
        </w:rPr>
      </w:pPr>
      <w:r w:rsidRPr="00AC4C1B">
        <w:rPr>
          <w:rFonts w:ascii="Times New Roman" w:hAnsi="Times New Roman" w:cs="Times New Roman"/>
          <w:b/>
        </w:rPr>
        <w:t>§ 6</w:t>
      </w:r>
    </w:p>
    <w:p w14:paraId="392F1ED3" w14:textId="77777777" w:rsidR="002F5ACA" w:rsidRPr="00AC4C1B" w:rsidRDefault="002F5ACA" w:rsidP="003A1D89">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3A1D89">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2B02122F" w14:textId="0F4FCE33" w:rsidR="002F5ACA" w:rsidRPr="003A10CE" w:rsidRDefault="002F5ACA" w:rsidP="003A1D89">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09805E82" w14:textId="5179542C"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14:paraId="1CB65501" w14:textId="77777777" w:rsidR="002F5ACA" w:rsidRPr="00AC4C1B" w:rsidRDefault="002F5ACA" w:rsidP="003A1D89">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3A1D89">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3A1D89">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7C4A8E70" w14:textId="0270DF12" w:rsidR="002F5ACA" w:rsidRPr="003A10CE" w:rsidRDefault="002F5ACA" w:rsidP="003A1D89">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53475FDD" w14:textId="09A00478" w:rsidR="002F5ACA" w:rsidRPr="00AC4C1B" w:rsidRDefault="002F5ACA" w:rsidP="003A1D89">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14:paraId="4371E562" w14:textId="77777777" w:rsidR="00F95BEB" w:rsidRDefault="002F5ACA" w:rsidP="003A1D89">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3A1D89">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3A1D89">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3A1D89">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3A1D89">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3A1D89">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3A1D89">
      <w:pPr>
        <w:pStyle w:val="Akapitzlist"/>
        <w:spacing w:line="360" w:lineRule="auto"/>
        <w:ind w:left="0"/>
        <w:rPr>
          <w:rFonts w:ascii="Times New Roman" w:hAnsi="Times New Roman" w:cs="Times New Roman"/>
          <w:b/>
        </w:rPr>
      </w:pPr>
    </w:p>
    <w:p w14:paraId="3C09482F" w14:textId="36219C3E" w:rsidR="00F95BEB" w:rsidRPr="00D2350E" w:rsidRDefault="002F5ACA" w:rsidP="003A1D89">
      <w:pPr>
        <w:pStyle w:val="Akapitzlist"/>
        <w:spacing w:line="360" w:lineRule="auto"/>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3DE6C88" w14:textId="77777777" w:rsidR="008D6F7B" w:rsidRDefault="008D6F7B" w:rsidP="003207FA">
      <w:pPr>
        <w:jc w:val="right"/>
        <w:rPr>
          <w:rFonts w:ascii="Times New Roman" w:hAnsi="Times New Roman" w:cs="Times New Roman"/>
          <w:b/>
          <w:sz w:val="24"/>
          <w:szCs w:val="24"/>
        </w:rPr>
      </w:pPr>
    </w:p>
    <w:p w14:paraId="56F64F15" w14:textId="77777777" w:rsidR="008D6F7B" w:rsidRDefault="008D6F7B" w:rsidP="003207FA">
      <w:pPr>
        <w:jc w:val="right"/>
        <w:rPr>
          <w:rFonts w:ascii="Times New Roman" w:hAnsi="Times New Roman" w:cs="Times New Roman"/>
          <w:b/>
          <w:sz w:val="24"/>
          <w:szCs w:val="24"/>
        </w:rPr>
      </w:pPr>
    </w:p>
    <w:p w14:paraId="2740AF15" w14:textId="77777777" w:rsidR="003A1D89" w:rsidRDefault="003A1D89" w:rsidP="003207FA">
      <w:pPr>
        <w:jc w:val="right"/>
        <w:rPr>
          <w:rFonts w:ascii="Times New Roman" w:hAnsi="Times New Roman" w:cs="Times New Roman"/>
          <w:b/>
          <w:sz w:val="24"/>
          <w:szCs w:val="24"/>
        </w:rPr>
      </w:pPr>
    </w:p>
    <w:p w14:paraId="77898128" w14:textId="77777777" w:rsidR="003A1D89" w:rsidRDefault="003A1D89" w:rsidP="003207FA">
      <w:pPr>
        <w:jc w:val="right"/>
        <w:rPr>
          <w:rFonts w:ascii="Times New Roman" w:hAnsi="Times New Roman" w:cs="Times New Roman"/>
          <w:b/>
          <w:sz w:val="24"/>
          <w:szCs w:val="24"/>
        </w:rPr>
      </w:pPr>
    </w:p>
    <w:p w14:paraId="712CD523" w14:textId="77777777" w:rsidR="003A1D89" w:rsidRDefault="003A1D89" w:rsidP="003207FA">
      <w:pPr>
        <w:jc w:val="right"/>
        <w:rPr>
          <w:rFonts w:ascii="Times New Roman" w:hAnsi="Times New Roman" w:cs="Times New Roman"/>
          <w:b/>
          <w:sz w:val="24"/>
          <w:szCs w:val="24"/>
        </w:rPr>
      </w:pPr>
    </w:p>
    <w:p w14:paraId="5FF9986C" w14:textId="77777777" w:rsidR="003A1D89" w:rsidRDefault="003A1D89" w:rsidP="003207FA">
      <w:pPr>
        <w:jc w:val="right"/>
        <w:rPr>
          <w:rFonts w:ascii="Times New Roman" w:hAnsi="Times New Roman" w:cs="Times New Roman"/>
          <w:b/>
          <w:sz w:val="24"/>
          <w:szCs w:val="24"/>
        </w:rPr>
      </w:pPr>
    </w:p>
    <w:p w14:paraId="0559590E" w14:textId="77777777" w:rsidR="003A1D89" w:rsidRDefault="003A1D89" w:rsidP="003207FA">
      <w:pPr>
        <w:jc w:val="right"/>
        <w:rPr>
          <w:rFonts w:ascii="Times New Roman" w:hAnsi="Times New Roman" w:cs="Times New Roman"/>
          <w:b/>
          <w:sz w:val="24"/>
          <w:szCs w:val="24"/>
        </w:rPr>
      </w:pPr>
    </w:p>
    <w:p w14:paraId="4FBA1E30" w14:textId="77777777" w:rsidR="003A1D89" w:rsidRDefault="003A1D89" w:rsidP="003207FA">
      <w:pPr>
        <w:jc w:val="right"/>
        <w:rPr>
          <w:rFonts w:ascii="Times New Roman" w:hAnsi="Times New Roman" w:cs="Times New Roman"/>
          <w:b/>
          <w:sz w:val="24"/>
          <w:szCs w:val="24"/>
        </w:rPr>
      </w:pPr>
    </w:p>
    <w:p w14:paraId="322508CE" w14:textId="77777777" w:rsidR="003A1D89" w:rsidRDefault="003A1D89" w:rsidP="003207FA">
      <w:pPr>
        <w:jc w:val="right"/>
        <w:rPr>
          <w:rFonts w:ascii="Times New Roman" w:hAnsi="Times New Roman" w:cs="Times New Roman"/>
          <w:b/>
          <w:sz w:val="24"/>
          <w:szCs w:val="24"/>
        </w:rPr>
      </w:pPr>
    </w:p>
    <w:p w14:paraId="51CF99DB" w14:textId="77777777" w:rsidR="003A1D89" w:rsidRDefault="003A1D89" w:rsidP="003207FA">
      <w:pPr>
        <w:jc w:val="right"/>
        <w:rPr>
          <w:rFonts w:ascii="Times New Roman" w:hAnsi="Times New Roman" w:cs="Times New Roman"/>
          <w:b/>
          <w:sz w:val="24"/>
          <w:szCs w:val="24"/>
        </w:rPr>
      </w:pPr>
    </w:p>
    <w:p w14:paraId="244E4A4A" w14:textId="77777777" w:rsidR="003A1D89" w:rsidRDefault="003A1D89" w:rsidP="003207FA">
      <w:pPr>
        <w:jc w:val="right"/>
        <w:rPr>
          <w:rFonts w:ascii="Times New Roman" w:hAnsi="Times New Roman" w:cs="Times New Roman"/>
          <w:b/>
          <w:sz w:val="24"/>
          <w:szCs w:val="24"/>
        </w:rPr>
      </w:pPr>
    </w:p>
    <w:p w14:paraId="6A84C9A7" w14:textId="77777777" w:rsidR="003A1D89" w:rsidRDefault="003A1D89" w:rsidP="003207FA">
      <w:pPr>
        <w:jc w:val="right"/>
        <w:rPr>
          <w:rFonts w:ascii="Times New Roman" w:hAnsi="Times New Roman" w:cs="Times New Roman"/>
          <w:b/>
          <w:sz w:val="24"/>
          <w:szCs w:val="24"/>
        </w:rPr>
      </w:pPr>
    </w:p>
    <w:p w14:paraId="03390488" w14:textId="77777777" w:rsidR="003A1D89" w:rsidRDefault="003A1D89" w:rsidP="003207FA">
      <w:pPr>
        <w:jc w:val="right"/>
        <w:rPr>
          <w:rFonts w:ascii="Times New Roman" w:hAnsi="Times New Roman" w:cs="Times New Roman"/>
          <w:b/>
          <w:sz w:val="24"/>
          <w:szCs w:val="24"/>
        </w:rPr>
      </w:pPr>
    </w:p>
    <w:p w14:paraId="058B041A" w14:textId="77777777" w:rsidR="008D6F7B" w:rsidRDefault="008D6F7B" w:rsidP="003A1D89">
      <w:pPr>
        <w:rPr>
          <w:rFonts w:ascii="Times New Roman" w:hAnsi="Times New Roman" w:cs="Times New Roman"/>
          <w:b/>
          <w:sz w:val="24"/>
          <w:szCs w:val="24"/>
        </w:rPr>
      </w:pPr>
    </w:p>
    <w:p w14:paraId="0B4A8CC8" w14:textId="26A33CF8" w:rsidR="003207FA" w:rsidRPr="00F95BEB" w:rsidRDefault="003207FA" w:rsidP="003207FA">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3A1D89">
        <w:trPr>
          <w:trHeight w:val="8359"/>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9"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DD52CDD" w14:textId="77777777"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2CFF" w14:textId="77777777" w:rsidR="009C4898" w:rsidRDefault="009C4898" w:rsidP="00B25ADA">
      <w:pPr>
        <w:spacing w:after="0" w:line="240" w:lineRule="auto"/>
      </w:pPr>
      <w:r>
        <w:separator/>
      </w:r>
    </w:p>
  </w:endnote>
  <w:endnote w:type="continuationSeparator" w:id="0">
    <w:p w14:paraId="0F5E02EE" w14:textId="77777777" w:rsidR="009C4898" w:rsidRDefault="009C4898"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80796"/>
      <w:docPartObj>
        <w:docPartGallery w:val="Page Numbers (Bottom of Page)"/>
        <w:docPartUnique/>
      </w:docPartObj>
    </w:sdtPr>
    <w:sdtEndPr/>
    <w:sdtContent>
      <w:p w14:paraId="7A92A08E" w14:textId="77777777" w:rsidR="003A1D89" w:rsidRDefault="003A1D89" w:rsidP="003A1D89">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6626610B"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uniwersalnych umiejętności, postaw oraz kompetencji kluczowych niezbędnych na rynku pracy w Szkole Podstawowej w Wilczkowie, o nr RPWM.02.02.01-28-0053/19 </w:t>
        </w:r>
      </w:p>
      <w:p w14:paraId="6965CDC4"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0193D231" w14:textId="77777777" w:rsidR="003A1D89" w:rsidRDefault="003A1D89" w:rsidP="003A1D89">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5E6538CB" w:rsidR="00216977" w:rsidRPr="003A1D89" w:rsidRDefault="002B00F5" w:rsidP="003A1D89">
        <w:pPr>
          <w:pStyle w:val="Stopka"/>
          <w:jc w:val="right"/>
        </w:pPr>
        <w:r>
          <w:fldChar w:fldCharType="begin"/>
        </w:r>
        <w:r>
          <w:instrText>PAGE   \* MERGEFORMAT</w:instrText>
        </w:r>
        <w:r>
          <w:fldChar w:fldCharType="separate"/>
        </w:r>
        <w:r w:rsidR="009A0FA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A587" w14:textId="77777777" w:rsidR="009C4898" w:rsidRDefault="009C4898" w:rsidP="00B25ADA">
      <w:pPr>
        <w:spacing w:after="0" w:line="240" w:lineRule="auto"/>
      </w:pPr>
      <w:r>
        <w:separator/>
      </w:r>
    </w:p>
  </w:footnote>
  <w:footnote w:type="continuationSeparator" w:id="0">
    <w:p w14:paraId="1527A70F" w14:textId="77777777" w:rsidR="009C4898" w:rsidRDefault="009C4898"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216977" w:rsidRDefault="00216977">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7"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8"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4"/>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0"/>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06195"/>
    <w:rsid w:val="000204E1"/>
    <w:rsid w:val="000220FC"/>
    <w:rsid w:val="000A39BA"/>
    <w:rsid w:val="000C6707"/>
    <w:rsid w:val="000E0D97"/>
    <w:rsid w:val="0010761C"/>
    <w:rsid w:val="00120097"/>
    <w:rsid w:val="0016757F"/>
    <w:rsid w:val="0017034C"/>
    <w:rsid w:val="00191C1D"/>
    <w:rsid w:val="001B6E1E"/>
    <w:rsid w:val="001E5EF3"/>
    <w:rsid w:val="00216977"/>
    <w:rsid w:val="002277DD"/>
    <w:rsid w:val="00260233"/>
    <w:rsid w:val="00265364"/>
    <w:rsid w:val="002A0B91"/>
    <w:rsid w:val="002B00F5"/>
    <w:rsid w:val="002C43C0"/>
    <w:rsid w:val="002E05C2"/>
    <w:rsid w:val="002F5ACA"/>
    <w:rsid w:val="00313105"/>
    <w:rsid w:val="003207FA"/>
    <w:rsid w:val="00333B27"/>
    <w:rsid w:val="00383341"/>
    <w:rsid w:val="003A10CE"/>
    <w:rsid w:val="003A1D89"/>
    <w:rsid w:val="003B79CD"/>
    <w:rsid w:val="003C6905"/>
    <w:rsid w:val="003D0E42"/>
    <w:rsid w:val="003D1629"/>
    <w:rsid w:val="003E1F3D"/>
    <w:rsid w:val="00400617"/>
    <w:rsid w:val="00404772"/>
    <w:rsid w:val="00426EE4"/>
    <w:rsid w:val="00462025"/>
    <w:rsid w:val="00484006"/>
    <w:rsid w:val="00487F42"/>
    <w:rsid w:val="0049386B"/>
    <w:rsid w:val="004A4874"/>
    <w:rsid w:val="004B5B19"/>
    <w:rsid w:val="004B7386"/>
    <w:rsid w:val="004C1489"/>
    <w:rsid w:val="004C67A8"/>
    <w:rsid w:val="004E24CD"/>
    <w:rsid w:val="004E5086"/>
    <w:rsid w:val="005125BE"/>
    <w:rsid w:val="00524449"/>
    <w:rsid w:val="00531A46"/>
    <w:rsid w:val="005455D8"/>
    <w:rsid w:val="00546EE0"/>
    <w:rsid w:val="00551C3E"/>
    <w:rsid w:val="005858A7"/>
    <w:rsid w:val="005A351C"/>
    <w:rsid w:val="005E5299"/>
    <w:rsid w:val="005F1C57"/>
    <w:rsid w:val="006039BC"/>
    <w:rsid w:val="00621150"/>
    <w:rsid w:val="006C326D"/>
    <w:rsid w:val="007015E7"/>
    <w:rsid w:val="0073372C"/>
    <w:rsid w:val="00751F6A"/>
    <w:rsid w:val="00766125"/>
    <w:rsid w:val="00784398"/>
    <w:rsid w:val="007A6513"/>
    <w:rsid w:val="007C3D96"/>
    <w:rsid w:val="007E6F6D"/>
    <w:rsid w:val="007F12F6"/>
    <w:rsid w:val="007F4A3E"/>
    <w:rsid w:val="00815024"/>
    <w:rsid w:val="00831BCB"/>
    <w:rsid w:val="00833C7D"/>
    <w:rsid w:val="00842ABB"/>
    <w:rsid w:val="00864A45"/>
    <w:rsid w:val="00890CB4"/>
    <w:rsid w:val="00896379"/>
    <w:rsid w:val="008D4583"/>
    <w:rsid w:val="008D6F7B"/>
    <w:rsid w:val="008F69B3"/>
    <w:rsid w:val="0092498F"/>
    <w:rsid w:val="0092584D"/>
    <w:rsid w:val="00944DC2"/>
    <w:rsid w:val="00946266"/>
    <w:rsid w:val="009519F1"/>
    <w:rsid w:val="00965E09"/>
    <w:rsid w:val="00984706"/>
    <w:rsid w:val="009848BB"/>
    <w:rsid w:val="009A0FA1"/>
    <w:rsid w:val="009A678D"/>
    <w:rsid w:val="009B4320"/>
    <w:rsid w:val="009C4898"/>
    <w:rsid w:val="009C6A7A"/>
    <w:rsid w:val="009F3064"/>
    <w:rsid w:val="00A063BF"/>
    <w:rsid w:val="00A10262"/>
    <w:rsid w:val="00A37384"/>
    <w:rsid w:val="00A440B5"/>
    <w:rsid w:val="00A81A0F"/>
    <w:rsid w:val="00AC4C1B"/>
    <w:rsid w:val="00AE47D8"/>
    <w:rsid w:val="00B25ADA"/>
    <w:rsid w:val="00B45ED2"/>
    <w:rsid w:val="00B6355B"/>
    <w:rsid w:val="00B76772"/>
    <w:rsid w:val="00B917FD"/>
    <w:rsid w:val="00B920E1"/>
    <w:rsid w:val="00BA369F"/>
    <w:rsid w:val="00BB4829"/>
    <w:rsid w:val="00C36AA5"/>
    <w:rsid w:val="00C52F6A"/>
    <w:rsid w:val="00C667A0"/>
    <w:rsid w:val="00C8652E"/>
    <w:rsid w:val="00C974DF"/>
    <w:rsid w:val="00CB348F"/>
    <w:rsid w:val="00D00D76"/>
    <w:rsid w:val="00D035A2"/>
    <w:rsid w:val="00D12FF7"/>
    <w:rsid w:val="00D2350E"/>
    <w:rsid w:val="00D27F2F"/>
    <w:rsid w:val="00D765D0"/>
    <w:rsid w:val="00D96057"/>
    <w:rsid w:val="00E06ADC"/>
    <w:rsid w:val="00E17169"/>
    <w:rsid w:val="00E5101B"/>
    <w:rsid w:val="00E63FE5"/>
    <w:rsid w:val="00E66781"/>
    <w:rsid w:val="00E83705"/>
    <w:rsid w:val="00E94722"/>
    <w:rsid w:val="00EC44FC"/>
    <w:rsid w:val="00EF07FA"/>
    <w:rsid w:val="00F20BEE"/>
    <w:rsid w:val="00F265CC"/>
    <w:rsid w:val="00F41916"/>
    <w:rsid w:val="00F4712B"/>
    <w:rsid w:val="00F61B85"/>
    <w:rsid w:val="00F6221B"/>
    <w:rsid w:val="00F95BEB"/>
    <w:rsid w:val="00FB115D"/>
    <w:rsid w:val="00FB7F54"/>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5B36434C-B78A-4FAE-B1E6-9557975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wilczkow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D015-A188-4F55-81E0-2FD7BEC8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3338</Words>
  <Characters>20029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12</cp:revision>
  <cp:lastPrinted>2021-06-08T10:10:00Z</cp:lastPrinted>
  <dcterms:created xsi:type="dcterms:W3CDTF">2021-03-17T10:37:00Z</dcterms:created>
  <dcterms:modified xsi:type="dcterms:W3CDTF">2021-06-08T12:04:00Z</dcterms:modified>
</cp:coreProperties>
</file>