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38F8" w14:textId="2BC7FC63" w:rsidR="00E06ADC" w:rsidRPr="00531A46"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 xml:space="preserve">, </w:t>
      </w:r>
      <w:r w:rsidR="00770572">
        <w:rPr>
          <w:rFonts w:ascii="Times New Roman" w:hAnsi="Times New Roman" w:cs="Times New Roman"/>
          <w:szCs w:val="24"/>
        </w:rPr>
        <w:t>3</w:t>
      </w:r>
      <w:r w:rsidR="001B6E1E" w:rsidRPr="00531A46">
        <w:rPr>
          <w:rFonts w:ascii="Times New Roman" w:hAnsi="Times New Roman" w:cs="Times New Roman"/>
          <w:szCs w:val="24"/>
        </w:rPr>
        <w:t>.</w:t>
      </w:r>
      <w:r w:rsidR="00770572">
        <w:rPr>
          <w:rFonts w:ascii="Times New Roman" w:hAnsi="Times New Roman" w:cs="Times New Roman"/>
          <w:szCs w:val="24"/>
        </w:rPr>
        <w:t>09</w:t>
      </w:r>
      <w:r w:rsidR="00F4712B" w:rsidRPr="00531A46">
        <w:rPr>
          <w:rFonts w:ascii="Times New Roman" w:hAnsi="Times New Roman" w:cs="Times New Roman"/>
          <w:szCs w:val="24"/>
        </w:rPr>
        <w:t>.2021</w:t>
      </w:r>
      <w:r w:rsidR="001B6E1E" w:rsidRPr="00531A46">
        <w:rPr>
          <w:rFonts w:ascii="Times New Roman" w:hAnsi="Times New Roman" w:cs="Times New Roman"/>
          <w:szCs w:val="24"/>
        </w:rPr>
        <w:t xml:space="preserve"> r.</w:t>
      </w:r>
    </w:p>
    <w:p w14:paraId="0A0FBCC1" w14:textId="77777777" w:rsidR="001B6E1E" w:rsidRPr="001B6E1E" w:rsidRDefault="001B6E1E" w:rsidP="00E06ADC">
      <w:pPr>
        <w:pStyle w:val="WW-Domylnie"/>
        <w:rPr>
          <w:rFonts w:ascii="Times New Roman" w:hAnsi="Times New Roman" w:cs="Times New Roman"/>
          <w:szCs w:val="24"/>
        </w:rPr>
      </w:pPr>
    </w:p>
    <w:p w14:paraId="2F3DA3EF" w14:textId="020B857A" w:rsidR="00E06ADC" w:rsidRPr="00524449" w:rsidRDefault="00524449"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Ogłoszenie nr </w:t>
      </w:r>
      <w:r w:rsidR="00770572">
        <w:rPr>
          <w:rFonts w:ascii="Times New Roman" w:hAnsi="Times New Roman" w:cs="Times New Roman"/>
          <w:szCs w:val="24"/>
        </w:rPr>
        <w:t>7</w:t>
      </w:r>
    </w:p>
    <w:p w14:paraId="5233C9B8" w14:textId="62FFA168" w:rsidR="00E06ADC" w:rsidRPr="00524449"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Oznaczenie sprawy: </w:t>
      </w:r>
      <w:r w:rsidR="001E5EF3" w:rsidRPr="001E5EF3">
        <w:rPr>
          <w:rFonts w:ascii="Times New Roman" w:hAnsi="Times New Roman" w:cs="Times New Roman"/>
          <w:szCs w:val="24"/>
        </w:rPr>
        <w:t>SP</w:t>
      </w:r>
      <w:r w:rsidR="00006195">
        <w:rPr>
          <w:rFonts w:ascii="Times New Roman" w:hAnsi="Times New Roman" w:cs="Times New Roman"/>
          <w:szCs w:val="24"/>
        </w:rPr>
        <w:t>Wil-230-</w:t>
      </w:r>
      <w:r w:rsidR="00770572">
        <w:rPr>
          <w:rFonts w:ascii="Times New Roman" w:hAnsi="Times New Roman" w:cs="Times New Roman"/>
          <w:szCs w:val="24"/>
        </w:rPr>
        <w:t>7</w:t>
      </w:r>
      <w:r w:rsidR="00F4712B">
        <w:rPr>
          <w:rFonts w:ascii="Times New Roman" w:hAnsi="Times New Roman" w:cs="Times New Roman"/>
          <w:szCs w:val="24"/>
        </w:rPr>
        <w:t>/2021</w:t>
      </w:r>
    </w:p>
    <w:p w14:paraId="27CE7CEC" w14:textId="77777777" w:rsidR="00E06ADC" w:rsidRPr="00524449" w:rsidRDefault="00E06ADC" w:rsidP="00E06ADC">
      <w:pPr>
        <w:pStyle w:val="Tekstpodstawowy"/>
        <w:spacing w:line="360" w:lineRule="auto"/>
        <w:rPr>
          <w:b w:val="0"/>
          <w:bCs w:val="0"/>
          <w:sz w:val="24"/>
          <w:szCs w:val="24"/>
        </w:rPr>
      </w:pPr>
    </w:p>
    <w:p w14:paraId="379B44D9" w14:textId="77777777" w:rsidR="00E06ADC" w:rsidRPr="00BA369F" w:rsidRDefault="00E06ADC" w:rsidP="00E06ADC">
      <w:pPr>
        <w:pStyle w:val="Tekstpodstawowy"/>
        <w:spacing w:line="360" w:lineRule="auto"/>
        <w:rPr>
          <w:bCs w:val="0"/>
          <w:sz w:val="24"/>
          <w:szCs w:val="24"/>
        </w:rPr>
      </w:pPr>
      <w:r w:rsidRPr="00BA369F">
        <w:rPr>
          <w:bCs w:val="0"/>
          <w:sz w:val="24"/>
          <w:szCs w:val="24"/>
        </w:rPr>
        <w:t>ZAPYTANIE OFERTOWE</w:t>
      </w:r>
      <w:r w:rsidRPr="00BA369F">
        <w:rPr>
          <w:sz w:val="24"/>
          <w:szCs w:val="24"/>
        </w:rPr>
        <w:t xml:space="preserve"> </w:t>
      </w:r>
    </w:p>
    <w:p w14:paraId="5AAD0DE0" w14:textId="77777777" w:rsidR="00E06ADC" w:rsidRPr="00BA369F" w:rsidRDefault="00E06ADC" w:rsidP="00E06ADC">
      <w:pPr>
        <w:pStyle w:val="Tekstpodstawowy"/>
        <w:spacing w:line="360" w:lineRule="auto"/>
        <w:rPr>
          <w:bCs w:val="0"/>
          <w:sz w:val="24"/>
          <w:szCs w:val="24"/>
        </w:rPr>
      </w:pPr>
    </w:p>
    <w:p w14:paraId="51B10BC4" w14:textId="48B4DF12" w:rsidR="005A351C" w:rsidRDefault="00F234BA" w:rsidP="00FE66C9">
      <w:pPr>
        <w:pStyle w:val="NormalnyWeb"/>
        <w:shd w:val="clear" w:color="auto" w:fill="FFFFFF"/>
        <w:spacing w:before="0" w:after="0"/>
        <w:ind w:firstLine="708"/>
        <w:jc w:val="center"/>
        <w:rPr>
          <w:b/>
          <w:i/>
          <w:color w:val="FF0000"/>
        </w:rPr>
      </w:pPr>
      <w:r>
        <w:rPr>
          <w:b/>
          <w:color w:val="333333"/>
        </w:rPr>
        <w:t>Odwóz uczniów po zajęciach projektowych</w:t>
      </w:r>
    </w:p>
    <w:p w14:paraId="6FCC5080" w14:textId="77777777" w:rsidR="00FE66C9" w:rsidRPr="00B917FD" w:rsidRDefault="00FE66C9" w:rsidP="00FE66C9">
      <w:pPr>
        <w:pStyle w:val="NormalnyWeb"/>
        <w:shd w:val="clear" w:color="auto" w:fill="FFFFFF"/>
        <w:spacing w:before="0" w:after="0"/>
        <w:ind w:firstLine="708"/>
        <w:jc w:val="center"/>
        <w:rPr>
          <w:b/>
          <w:i/>
          <w:color w:val="FF0000"/>
        </w:rPr>
      </w:pPr>
    </w:p>
    <w:p w14:paraId="57CC8C04" w14:textId="67340D4A" w:rsidR="005858A7" w:rsidRPr="004E24CD" w:rsidRDefault="005858A7" w:rsidP="00FE66C9">
      <w:pPr>
        <w:pStyle w:val="NormalnyWeb"/>
        <w:shd w:val="clear" w:color="auto" w:fill="FFFFFF"/>
        <w:spacing w:before="0" w:after="0" w:line="360" w:lineRule="auto"/>
        <w:jc w:val="both"/>
        <w:rPr>
          <w:color w:val="333333"/>
        </w:rPr>
      </w:pPr>
      <w:r w:rsidRPr="004E24CD">
        <w:rPr>
          <w:color w:val="333333"/>
        </w:rPr>
        <w:t>realizowan</w:t>
      </w:r>
      <w:r w:rsidR="009A0FA1">
        <w:rPr>
          <w:color w:val="333333"/>
        </w:rPr>
        <w:t>ego</w:t>
      </w:r>
      <w:r w:rsidRPr="004E24CD">
        <w:rPr>
          <w:color w:val="333333"/>
        </w:rPr>
        <w:t xml:space="preserve"> </w:t>
      </w:r>
      <w:r w:rsidR="00E06ADC" w:rsidRPr="004E24CD">
        <w:rPr>
          <w:color w:val="333333"/>
        </w:rPr>
        <w:t xml:space="preserve">w ramach projektu </w:t>
      </w:r>
      <w:r w:rsidRPr="004E24CD">
        <w:rPr>
          <w:color w:val="333333"/>
        </w:rPr>
        <w:t>nr RPWM.02.02.01-</w:t>
      </w:r>
      <w:r w:rsidR="00D765D0">
        <w:rPr>
          <w:color w:val="333333"/>
        </w:rPr>
        <w:t>28-0053</w:t>
      </w:r>
      <w:r w:rsidR="00F4712B">
        <w:rPr>
          <w:color w:val="333333"/>
        </w:rPr>
        <w:t>/19</w:t>
      </w:r>
      <w:r w:rsidRPr="004E24CD">
        <w:rPr>
          <w:color w:val="333333"/>
        </w:rPr>
        <w:t xml:space="preserve"> </w:t>
      </w:r>
      <w:r w:rsidR="00E06ADC" w:rsidRPr="004E24CD">
        <w:rPr>
          <w:color w:val="333333"/>
        </w:rPr>
        <w:t xml:space="preserve">pt. „Rozwój </w:t>
      </w:r>
      <w:r w:rsidR="00F4712B">
        <w:rPr>
          <w:color w:val="333333"/>
        </w:rPr>
        <w:t xml:space="preserve">uniwersalnych umiejętności, postaw oraz </w:t>
      </w:r>
      <w:r w:rsidR="00E06ADC" w:rsidRPr="004E24CD">
        <w:rPr>
          <w:color w:val="333333"/>
        </w:rPr>
        <w:t xml:space="preserve">kompetencji kluczowych </w:t>
      </w:r>
      <w:r w:rsidR="00F4712B">
        <w:rPr>
          <w:color w:val="333333"/>
        </w:rPr>
        <w:t xml:space="preserve">niezbędnych na rynku pracy </w:t>
      </w:r>
      <w:r w:rsidR="00984706" w:rsidRPr="004E24CD">
        <w:rPr>
          <w:color w:val="333333"/>
        </w:rPr>
        <w:t>w Szkole Podstawowej w Wilczkowie</w:t>
      </w:r>
      <w:r w:rsidR="00E06ADC" w:rsidRPr="004E24CD">
        <w:rPr>
          <w:color w:val="333333"/>
        </w:rPr>
        <w:t xml:space="preserve">” współfinansowanego ze środków Unii Europejskiej </w:t>
      </w:r>
      <w:r w:rsidR="00487F42" w:rsidRPr="00487F42">
        <w:t>z</w:t>
      </w:r>
      <w:r w:rsidR="00487F42">
        <w:t> </w:t>
      </w:r>
      <w:r w:rsidR="00E06ADC" w:rsidRPr="00487F42">
        <w:t>Europejskiego</w:t>
      </w:r>
      <w:r w:rsidR="00E06ADC" w:rsidRPr="004E24CD">
        <w:rPr>
          <w:color w:val="333333"/>
        </w:rPr>
        <w:t xml:space="preserve"> Funduszu Społecznego w ramach Regionalnego Programu Operacyjnego Województwa Warmińsko-Mazurskiego na lata 2014-2020. </w:t>
      </w:r>
    </w:p>
    <w:p w14:paraId="546A7FC6" w14:textId="0F78A1F7" w:rsidR="005858A7" w:rsidRPr="004E24CD" w:rsidRDefault="005858A7" w:rsidP="00FE66C9">
      <w:pPr>
        <w:pStyle w:val="NormalnyWeb"/>
        <w:shd w:val="clear" w:color="auto" w:fill="FFFFFF"/>
        <w:spacing w:before="0" w:after="0" w:line="360" w:lineRule="auto"/>
        <w:jc w:val="both"/>
        <w:rPr>
          <w:color w:val="333333"/>
        </w:rPr>
      </w:pPr>
      <w:r w:rsidRPr="004E24CD">
        <w:rPr>
          <w:color w:val="333333"/>
        </w:rPr>
        <w:t>Oś priorytetowa: RPWM.02.00.00 Kadry dla Gospodarki</w:t>
      </w:r>
    </w:p>
    <w:p w14:paraId="69632264" w14:textId="624E57A1" w:rsidR="005858A7" w:rsidRPr="004E24CD" w:rsidRDefault="005858A7" w:rsidP="00FE66C9">
      <w:pPr>
        <w:pStyle w:val="NormalnyWeb"/>
        <w:shd w:val="clear" w:color="auto" w:fill="FFFFFF"/>
        <w:spacing w:before="0" w:after="0" w:line="360" w:lineRule="auto"/>
        <w:jc w:val="both"/>
        <w:rPr>
          <w:color w:val="333333"/>
        </w:rPr>
      </w:pPr>
      <w:r w:rsidRPr="004E24CD">
        <w:rPr>
          <w:color w:val="333333"/>
        </w:rPr>
        <w:t>Działanie: RPWM.02.02.00 Podniesienie jakości oferty edukacyjnej ukierunkowanej na rozwój kompetencji kluczowych uczniów.</w:t>
      </w:r>
    </w:p>
    <w:p w14:paraId="073AB8EC" w14:textId="27BE653E" w:rsidR="00E06ADC" w:rsidRPr="004E24CD" w:rsidRDefault="00E06ADC" w:rsidP="00FE66C9">
      <w:pPr>
        <w:pStyle w:val="NormalnyWeb"/>
        <w:shd w:val="clear" w:color="auto" w:fill="FFFFFF"/>
        <w:spacing w:before="0" w:after="0" w:line="360" w:lineRule="auto"/>
        <w:jc w:val="both"/>
        <w:rPr>
          <w:color w:val="333333"/>
          <w:sz w:val="28"/>
          <w:szCs w:val="28"/>
        </w:rPr>
      </w:pPr>
      <w:r w:rsidRPr="004E24CD">
        <w:rPr>
          <w:color w:val="333333"/>
        </w:rPr>
        <w:t>Poddziałanie</w:t>
      </w:r>
      <w:r w:rsidR="005858A7" w:rsidRPr="004E24CD">
        <w:rPr>
          <w:color w:val="333333"/>
        </w:rPr>
        <w:t>: RPWM.0</w:t>
      </w:r>
      <w:r w:rsidRPr="004E24CD">
        <w:rPr>
          <w:color w:val="333333"/>
        </w:rPr>
        <w:t>2.</w:t>
      </w:r>
      <w:r w:rsidR="005858A7" w:rsidRPr="004E24CD">
        <w:rPr>
          <w:color w:val="333333"/>
        </w:rPr>
        <w:t>0</w:t>
      </w:r>
      <w:r w:rsidRPr="004E24CD">
        <w:rPr>
          <w:color w:val="333333"/>
        </w:rPr>
        <w:t>2.</w:t>
      </w:r>
      <w:r w:rsidR="005858A7" w:rsidRPr="004E24CD">
        <w:rPr>
          <w:color w:val="333333"/>
        </w:rPr>
        <w:t>0</w:t>
      </w:r>
      <w:r w:rsidRPr="004E24CD">
        <w:rPr>
          <w:color w:val="333333"/>
        </w:rPr>
        <w:t>1: Podniesienie jakości oferty edukacyjnej ukierunkowanej na rozwój kompetencji kluczowych uczniów - projekty konkursowe</w:t>
      </w:r>
      <w:r>
        <w:rPr>
          <w:color w:val="333333"/>
          <w:sz w:val="28"/>
          <w:szCs w:val="28"/>
        </w:rPr>
        <w:t>.</w:t>
      </w:r>
    </w:p>
    <w:p w14:paraId="56A394C7" w14:textId="77777777" w:rsidR="001B6E1E" w:rsidRDefault="001B6E1E" w:rsidP="005A351C">
      <w:pPr>
        <w:rPr>
          <w:rFonts w:ascii="Times New Roman" w:eastAsia="Times New Roman" w:hAnsi="Times New Roman" w:cs="Times New Roman"/>
          <w:color w:val="000000"/>
          <w:lang w:eastAsia="pl-PL"/>
        </w:rPr>
      </w:pPr>
    </w:p>
    <w:p w14:paraId="7C4F4AB9" w14:textId="77777777" w:rsidR="008D6F7B" w:rsidRDefault="008D6F7B" w:rsidP="005A351C">
      <w:pPr>
        <w:rPr>
          <w:rFonts w:ascii="Times New Roman" w:eastAsia="Times New Roman" w:hAnsi="Times New Roman" w:cs="Times New Roman"/>
          <w:color w:val="000000"/>
          <w:lang w:eastAsia="pl-PL"/>
        </w:rPr>
      </w:pPr>
    </w:p>
    <w:p w14:paraId="65149BCE" w14:textId="7EDB55BC" w:rsidR="00E06ADC" w:rsidRPr="008D6F7B" w:rsidRDefault="00A81A0F" w:rsidP="008D6F7B">
      <w:pPr>
        <w:ind w:left="360"/>
        <w:jc w:val="center"/>
        <w:rPr>
          <w:rFonts w:ascii="Times New Roman" w:hAnsi="Times New Roman" w:cs="Times New Roman"/>
          <w:b/>
          <w:sz w:val="24"/>
          <w:szCs w:val="24"/>
          <w:lang w:val="en-US"/>
        </w:rPr>
      </w:pPr>
      <w:r>
        <w:rPr>
          <w:rFonts w:ascii="Arial" w:hAnsi="Arial" w:cs="Arial"/>
          <w:sz w:val="24"/>
          <w:szCs w:val="24"/>
        </w:rPr>
        <w:t xml:space="preserve">- </w:t>
      </w:r>
      <w:r w:rsidR="00770572">
        <w:rPr>
          <w:rFonts w:ascii="Arial" w:hAnsi="Arial" w:cs="Arial"/>
          <w:sz w:val="24"/>
          <w:szCs w:val="24"/>
        </w:rPr>
        <w:t>wrzesień</w:t>
      </w:r>
      <w:r w:rsidR="00F4712B">
        <w:rPr>
          <w:rFonts w:ascii="Arial" w:hAnsi="Arial" w:cs="Arial"/>
          <w:sz w:val="24"/>
          <w:szCs w:val="24"/>
        </w:rPr>
        <w:t xml:space="preserve"> 2021</w:t>
      </w:r>
      <w:r w:rsidR="00E06ADC" w:rsidRPr="004E24CD">
        <w:rPr>
          <w:rFonts w:ascii="Arial" w:hAnsi="Arial" w:cs="Arial"/>
          <w:sz w:val="24"/>
          <w:szCs w:val="24"/>
        </w:rPr>
        <w:t xml:space="preserve"> </w:t>
      </w:r>
      <w:r w:rsidR="005858A7" w:rsidRPr="004E24CD">
        <w:rPr>
          <w:rFonts w:ascii="Arial" w:hAnsi="Arial" w:cs="Arial"/>
          <w:sz w:val="24"/>
          <w:szCs w:val="24"/>
        </w:rPr>
        <w:t>r.</w:t>
      </w:r>
      <w:r w:rsidR="00E06ADC" w:rsidRPr="004E24CD">
        <w:rPr>
          <w:rFonts w:ascii="Arial" w:hAnsi="Arial" w:cs="Arial"/>
          <w:sz w:val="24"/>
          <w:szCs w:val="24"/>
        </w:rPr>
        <w:t>–</w:t>
      </w:r>
    </w:p>
    <w:p w14:paraId="2623B45F" w14:textId="42CB69F1" w:rsidR="00965E09" w:rsidRDefault="00965E09" w:rsidP="00E06ADC">
      <w:pPr>
        <w:rPr>
          <w:b/>
          <w:lang w:val="en-US"/>
        </w:rPr>
      </w:pPr>
    </w:p>
    <w:p w14:paraId="59A252F3" w14:textId="77777777" w:rsidR="00965E09" w:rsidRDefault="00965E09" w:rsidP="00E06ADC">
      <w:pPr>
        <w:rPr>
          <w:b/>
          <w:lang w:val="en-US"/>
        </w:rPr>
      </w:pPr>
    </w:p>
    <w:p w14:paraId="55EBE0B7" w14:textId="77777777"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14:paraId="5518B2FB" w14:textId="137CD28E" w:rsidR="001B6E1E" w:rsidRDefault="001B6E1E" w:rsidP="00487F42">
      <w:pPr>
        <w:jc w:val="both"/>
        <w:rPr>
          <w:rFonts w:ascii="Times New Roman" w:hAnsi="Times New Roman" w:cs="Times New Roman"/>
          <w:shd w:val="clear" w:color="auto" w:fill="FFFFFF"/>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770572">
        <w:rPr>
          <w:rFonts w:ascii="Times New Roman" w:eastAsia="Times New Roman" w:hAnsi="Times New Roman" w:cs="Times New Roman"/>
          <w:lang w:eastAsia="pl-PL"/>
        </w:rPr>
        <w:t>3.09</w:t>
      </w:r>
      <w:r w:rsidR="00F4712B" w:rsidRPr="00487F42">
        <w:rPr>
          <w:rFonts w:ascii="Times New Roman" w:eastAsia="Times New Roman" w:hAnsi="Times New Roman" w:cs="Times New Roman"/>
          <w:lang w:eastAsia="pl-PL"/>
        </w:rPr>
        <w:t>.2021</w:t>
      </w:r>
      <w:r w:rsidRPr="00487F42">
        <w:rPr>
          <w:rFonts w:ascii="Times New Roman" w:eastAsia="Times New Roman" w:hAnsi="Times New Roman" w:cs="Times New Roman"/>
          <w:lang w:eastAsia="pl-PL"/>
        </w:rPr>
        <w:t>r</w:t>
      </w:r>
      <w:r w:rsidRPr="0032180D">
        <w:rPr>
          <w:rFonts w:ascii="Times New Roman" w:eastAsia="Times New Roman" w:hAnsi="Times New Roman" w:cs="Times New Roman"/>
          <w:color w:val="000000"/>
          <w:lang w:eastAsia="pl-PL"/>
        </w:rPr>
        <w:t xml:space="preserve">. 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E24CD">
        <w:rPr>
          <w:rFonts w:ascii="Times New Roman" w:hAnsi="Times New Roman" w:cs="Times New Roman"/>
          <w:shd w:val="clear" w:color="auto" w:fill="FFFFFF"/>
        </w:rPr>
        <w:t xml:space="preserve"> oraz na tablicy ogłoszeń w Szkole Podstawowej w Wilczkowie</w:t>
      </w:r>
      <w:r w:rsidR="00FE66C9">
        <w:rPr>
          <w:rFonts w:ascii="Times New Roman" w:hAnsi="Times New Roman" w:cs="Times New Roman"/>
          <w:shd w:val="clear" w:color="auto" w:fill="FFFFFF"/>
        </w:rPr>
        <w:t>.</w:t>
      </w:r>
    </w:p>
    <w:p w14:paraId="2A5201FE" w14:textId="4C5AD781" w:rsidR="00FE66C9" w:rsidRPr="00487F42" w:rsidRDefault="00FE66C9" w:rsidP="001B6E1E">
      <w:pPr>
        <w:rPr>
          <w:rFonts w:ascii="Times New Roman" w:eastAsia="Times New Roman" w:hAnsi="Times New Roman" w:cs="Times New Roman"/>
          <w:lang w:eastAsia="pl-PL"/>
        </w:rPr>
      </w:pPr>
      <w:r w:rsidRPr="00487F42">
        <w:rPr>
          <w:rFonts w:ascii="Times New Roman" w:hAnsi="Times New Roman" w:cs="Times New Roman"/>
          <w:shd w:val="clear" w:color="auto" w:fill="FFFFFF"/>
        </w:rPr>
        <w:t>Zapytanie ofertowe zostanie wysłane do 3 po</w:t>
      </w:r>
      <w:r w:rsidR="00770572">
        <w:rPr>
          <w:rFonts w:ascii="Times New Roman" w:hAnsi="Times New Roman" w:cs="Times New Roman"/>
          <w:shd w:val="clear" w:color="auto" w:fill="FFFFFF"/>
        </w:rPr>
        <w:t>tencjalnych Wykonawców w dniu 3.09</w:t>
      </w:r>
      <w:r w:rsidRPr="00487F42">
        <w:rPr>
          <w:rFonts w:ascii="Times New Roman" w:hAnsi="Times New Roman" w:cs="Times New Roman"/>
          <w:shd w:val="clear" w:color="auto" w:fill="FFFFFF"/>
        </w:rPr>
        <w:t xml:space="preserve">.2021 r. </w:t>
      </w:r>
    </w:p>
    <w:p w14:paraId="3B37E6E3" w14:textId="77777777" w:rsidR="001E5EF3" w:rsidRDefault="001E5EF3" w:rsidP="001B6E1E">
      <w:pPr>
        <w:rPr>
          <w:rFonts w:ascii="Arial" w:hAnsi="Arial" w:cs="Arial"/>
          <w:b/>
          <w:sz w:val="32"/>
          <w:szCs w:val="32"/>
        </w:rPr>
      </w:pPr>
    </w:p>
    <w:p w14:paraId="1A3CBB96" w14:textId="1CA76CAF" w:rsidR="00524449" w:rsidRDefault="00524449" w:rsidP="00524449">
      <w:pPr>
        <w:tabs>
          <w:tab w:val="left" w:pos="204"/>
        </w:tabs>
      </w:pPr>
    </w:p>
    <w:p w14:paraId="0AADFB80" w14:textId="77777777" w:rsidR="004E24CD" w:rsidRDefault="004E24CD" w:rsidP="00524449">
      <w:pPr>
        <w:tabs>
          <w:tab w:val="left" w:pos="204"/>
        </w:tabs>
        <w:rPr>
          <w:b/>
          <w:bCs/>
        </w:rPr>
      </w:pPr>
    </w:p>
    <w:p w14:paraId="4EAAEAA7" w14:textId="77777777" w:rsidR="00890CB4" w:rsidRDefault="00890CB4" w:rsidP="00524449">
      <w:pPr>
        <w:tabs>
          <w:tab w:val="left" w:pos="204"/>
        </w:tabs>
        <w:rPr>
          <w:rFonts w:ascii="Times New Roman" w:hAnsi="Times New Roman" w:cs="Times New Roman"/>
          <w:b/>
          <w:bCs/>
        </w:rPr>
      </w:pPr>
    </w:p>
    <w:p w14:paraId="1187AD7A" w14:textId="76C069E2"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14:paraId="1D16CA9C" w14:textId="72E1C681" w:rsidR="00524449" w:rsidRDefault="00984706" w:rsidP="00524449">
      <w:pPr>
        <w:spacing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sidR="00F4712B">
        <w:rPr>
          <w:rFonts w:ascii="Times New Roman" w:hAnsi="Times New Roman" w:cs="Times New Roman"/>
        </w:rPr>
        <w:t xml:space="preserve">ez Dyrektora – Małgorzatę </w:t>
      </w:r>
      <w:r w:rsidR="00F234BA">
        <w:rPr>
          <w:rFonts w:ascii="Times New Roman" w:hAnsi="Times New Roman" w:cs="Times New Roman"/>
        </w:rPr>
        <w:t xml:space="preserve">Ługowską - </w:t>
      </w:r>
      <w:r w:rsidR="00F4712B">
        <w:rPr>
          <w:rFonts w:ascii="Times New Roman" w:hAnsi="Times New Roman" w:cs="Times New Roman"/>
        </w:rPr>
        <w:t>Połoniewicz</w:t>
      </w:r>
    </w:p>
    <w:p w14:paraId="042DF6E4" w14:textId="72653FF9" w:rsidR="00984706" w:rsidRPr="00524449" w:rsidRDefault="00984706" w:rsidP="00524449">
      <w:pPr>
        <w:spacing w:line="320" w:lineRule="exact"/>
        <w:rPr>
          <w:rFonts w:ascii="Times New Roman" w:hAnsi="Times New Roman" w:cs="Times New Roman"/>
        </w:rPr>
      </w:pPr>
      <w:r>
        <w:rPr>
          <w:rFonts w:ascii="Times New Roman" w:hAnsi="Times New Roman" w:cs="Times New Roman"/>
        </w:rPr>
        <w:t>Wilczkowo 73</w:t>
      </w:r>
    </w:p>
    <w:p w14:paraId="32A7FBEB" w14:textId="77777777" w:rsidR="00524449" w:rsidRPr="00524449" w:rsidRDefault="00524449" w:rsidP="00524449">
      <w:pPr>
        <w:spacing w:line="320" w:lineRule="exact"/>
        <w:rPr>
          <w:rFonts w:ascii="Times New Roman" w:hAnsi="Times New Roman" w:cs="Times New Roman"/>
        </w:rPr>
      </w:pPr>
      <w:r w:rsidRPr="00524449">
        <w:rPr>
          <w:rFonts w:ascii="Times New Roman" w:hAnsi="Times New Roman" w:cs="Times New Roman"/>
        </w:rPr>
        <w:t>11 – 135 Lubomino</w:t>
      </w:r>
    </w:p>
    <w:p w14:paraId="71782801" w14:textId="0482C0D6" w:rsidR="00524449" w:rsidRPr="00524449" w:rsidRDefault="00984706" w:rsidP="00524449">
      <w:pPr>
        <w:spacing w:line="320" w:lineRule="exact"/>
        <w:rPr>
          <w:rFonts w:ascii="Times New Roman" w:hAnsi="Times New Roman" w:cs="Times New Roman"/>
        </w:rPr>
      </w:pPr>
      <w:r>
        <w:rPr>
          <w:rFonts w:ascii="Times New Roman" w:hAnsi="Times New Roman" w:cs="Times New Roman"/>
        </w:rPr>
        <w:t>tel. 89 6165524</w:t>
      </w:r>
    </w:p>
    <w:p w14:paraId="19495536" w14:textId="38B11D14" w:rsidR="001B6E1E" w:rsidRDefault="00524449" w:rsidP="001B6E1E">
      <w:pPr>
        <w:spacing w:line="320" w:lineRule="exact"/>
        <w:rPr>
          <w:rFonts w:ascii="Times New Roman" w:hAnsi="Times New Roman" w:cs="Times New Roman"/>
          <w:lang w:val="en-US"/>
        </w:rPr>
      </w:pPr>
      <w:r w:rsidRPr="00524449">
        <w:rPr>
          <w:rFonts w:ascii="Times New Roman" w:hAnsi="Times New Roman" w:cs="Times New Roman"/>
          <w:lang w:val="en-US"/>
        </w:rPr>
        <w:t xml:space="preserve">mail: </w:t>
      </w:r>
      <w:r w:rsidR="00984706">
        <w:rPr>
          <w:rStyle w:val="Hipercze"/>
          <w:rFonts w:ascii="Times New Roman" w:hAnsi="Times New Roman" w:cs="Times New Roman"/>
          <w:lang w:val="en-US"/>
        </w:rPr>
        <w:t>sp.wilczkowo@wp.pl</w:t>
      </w:r>
    </w:p>
    <w:p w14:paraId="16EC5476" w14:textId="0DF8E3B6" w:rsidR="00D765D0" w:rsidRPr="00890CB4" w:rsidRDefault="00524449" w:rsidP="00890CB4">
      <w:pPr>
        <w:spacing w:line="320" w:lineRule="exact"/>
        <w:rPr>
          <w:rFonts w:ascii="Times New Roman" w:hAnsi="Times New Roman" w:cs="Times New Roman"/>
          <w:b/>
          <w:lang w:val="en-US"/>
        </w:rPr>
      </w:pPr>
      <w:r w:rsidRPr="00524449">
        <w:rPr>
          <w:rFonts w:ascii="Times New Roman" w:hAnsi="Times New Roman" w:cs="Times New Roman"/>
          <w:b/>
        </w:rPr>
        <w:t>II.</w:t>
      </w:r>
      <w:r w:rsidR="0092498F">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14:paraId="2A7E545C" w14:textId="3501C8D3" w:rsidR="00A81A0F" w:rsidRDefault="00524449" w:rsidP="00A81A0F">
      <w:pPr>
        <w:pStyle w:val="NormalnyWeb"/>
        <w:shd w:val="clear" w:color="auto" w:fill="FFFFFF"/>
        <w:spacing w:before="0" w:after="0" w:line="360" w:lineRule="auto"/>
        <w:jc w:val="center"/>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14:paraId="16D9AAF1" w14:textId="6BA5BFA2" w:rsidR="001B6E1E" w:rsidRPr="00A81A0F" w:rsidRDefault="00F234BA" w:rsidP="00A81A0F">
      <w:pPr>
        <w:pStyle w:val="NormalnyWeb"/>
        <w:shd w:val="clear" w:color="auto" w:fill="FFFFFF"/>
        <w:spacing w:before="0" w:after="0" w:line="360" w:lineRule="auto"/>
        <w:rPr>
          <w:color w:val="000000"/>
          <w:sz w:val="22"/>
          <w:szCs w:val="22"/>
        </w:rPr>
      </w:pPr>
      <w:r>
        <w:rPr>
          <w:b/>
          <w:color w:val="000000"/>
          <w:sz w:val="22"/>
          <w:szCs w:val="22"/>
          <w:u w:val="single"/>
        </w:rPr>
        <w:t>Usługa transportowa odwozu uczniów</w:t>
      </w:r>
      <w:r w:rsidR="00A81A0F">
        <w:rPr>
          <w:b/>
          <w:color w:val="000000"/>
          <w:sz w:val="22"/>
          <w:szCs w:val="22"/>
          <w:u w:val="single"/>
        </w:rPr>
        <w:t xml:space="preserve"> </w:t>
      </w:r>
      <w:r w:rsidR="00524449" w:rsidRPr="00487F42">
        <w:rPr>
          <w:b/>
          <w:sz w:val="22"/>
          <w:szCs w:val="22"/>
          <w:u w:val="single"/>
        </w:rPr>
        <w:t>w ramach projektu nr</w:t>
      </w:r>
      <w:r w:rsidR="0017034C" w:rsidRPr="00487F42">
        <w:rPr>
          <w:b/>
          <w:sz w:val="22"/>
          <w:szCs w:val="22"/>
          <w:u w:val="single"/>
        </w:rPr>
        <w:t xml:space="preserve"> </w:t>
      </w:r>
      <w:r w:rsidR="00D765D0" w:rsidRPr="00487F42">
        <w:rPr>
          <w:b/>
          <w:sz w:val="22"/>
          <w:szCs w:val="22"/>
          <w:u w:val="single"/>
        </w:rPr>
        <w:t>RPWM.02.02.01-28-0053</w:t>
      </w:r>
      <w:r w:rsidR="00F4712B" w:rsidRPr="00487F42">
        <w:rPr>
          <w:b/>
          <w:sz w:val="22"/>
          <w:szCs w:val="22"/>
          <w:u w:val="single"/>
        </w:rPr>
        <w:t>/19</w:t>
      </w:r>
      <w:r w:rsidR="00524449" w:rsidRPr="00487F42">
        <w:rPr>
          <w:b/>
          <w:sz w:val="28"/>
          <w:szCs w:val="28"/>
          <w:u w:val="single"/>
        </w:rPr>
        <w:t xml:space="preserve"> </w:t>
      </w:r>
      <w:r w:rsidR="00524449" w:rsidRPr="00487F42">
        <w:rPr>
          <w:b/>
          <w:sz w:val="22"/>
          <w:szCs w:val="22"/>
          <w:u w:val="single"/>
        </w:rPr>
        <w:t xml:space="preserve">pt. </w:t>
      </w:r>
      <w:r w:rsidR="00F4712B" w:rsidRPr="00487F42">
        <w:rPr>
          <w:b/>
          <w:sz w:val="22"/>
          <w:szCs w:val="22"/>
          <w:u w:val="single"/>
        </w:rPr>
        <w:t xml:space="preserve">„Rozwój uniwersalnych umiejętności, postaw oraz kompetencji kluczowych niezbędnych na rynku pracy </w:t>
      </w:r>
      <w:r w:rsidR="00F4712B" w:rsidRPr="00F4712B">
        <w:rPr>
          <w:b/>
          <w:color w:val="000000"/>
          <w:sz w:val="22"/>
          <w:szCs w:val="22"/>
          <w:u w:val="single"/>
        </w:rPr>
        <w:t xml:space="preserve">w Szkole Podstawowej w Wilczkowie” </w:t>
      </w:r>
      <w:r w:rsidR="0017034C">
        <w:rPr>
          <w:b/>
          <w:sz w:val="22"/>
          <w:szCs w:val="22"/>
          <w:u w:val="single"/>
        </w:rPr>
        <w:t xml:space="preserve"> </w:t>
      </w:r>
    </w:p>
    <w:p w14:paraId="09EA7B8B" w14:textId="77777777" w:rsidR="001B6E1E" w:rsidRDefault="00524449" w:rsidP="001B6E1E">
      <w:pPr>
        <w:pStyle w:val="NormalnyWeb"/>
        <w:shd w:val="clear" w:color="auto" w:fill="FFFFFF"/>
        <w:spacing w:before="0" w:after="0" w:line="360"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14:paraId="136B05FF" w14:textId="20A9E9D1" w:rsidR="001B6E1E" w:rsidRDefault="001B6E1E" w:rsidP="001B6E1E">
      <w:pPr>
        <w:pStyle w:val="NormalnyWeb"/>
        <w:shd w:val="clear" w:color="auto" w:fill="FFFFFF"/>
        <w:spacing w:before="0" w:after="0" w:line="360" w:lineRule="auto"/>
        <w:jc w:val="both"/>
        <w:rPr>
          <w:sz w:val="22"/>
          <w:szCs w:val="22"/>
          <w:lang w:eastAsia="pl-PL"/>
        </w:rPr>
      </w:pPr>
    </w:p>
    <w:p w14:paraId="2B0DE39C" w14:textId="0D52F8AE" w:rsidR="001B6E1E" w:rsidRPr="0017034C" w:rsidRDefault="00524449" w:rsidP="001B6E1E">
      <w:pPr>
        <w:pStyle w:val="NormalnyWeb"/>
        <w:shd w:val="clear" w:color="auto" w:fill="FFFFFF"/>
        <w:spacing w:before="0" w:after="0" w:line="360"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Pr="0017034C">
        <w:rPr>
          <w:b/>
          <w:sz w:val="22"/>
          <w:szCs w:val="22"/>
          <w:lang w:eastAsia="pl-PL"/>
        </w:rPr>
        <w:t>50</w:t>
      </w:r>
      <w:r w:rsidR="00984706" w:rsidRPr="0017034C">
        <w:rPr>
          <w:b/>
          <w:sz w:val="22"/>
          <w:szCs w:val="22"/>
          <w:lang w:eastAsia="pl-PL"/>
        </w:rPr>
        <w:t xml:space="preserve"> </w:t>
      </w:r>
      <w:r w:rsidR="001E5EF3" w:rsidRPr="0017034C">
        <w:rPr>
          <w:b/>
          <w:sz w:val="22"/>
          <w:szCs w:val="22"/>
          <w:lang w:eastAsia="pl-PL"/>
        </w:rPr>
        <w:t>tys.</w:t>
      </w:r>
      <w:r w:rsidR="00484006" w:rsidRPr="0017034C">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14:paraId="04DF95C5" w14:textId="5CD543B7" w:rsidR="00524449" w:rsidRDefault="001E5EF3" w:rsidP="001B6E1E">
      <w:pPr>
        <w:pStyle w:val="NormalnyWeb"/>
        <w:shd w:val="clear" w:color="auto" w:fill="FFFFFF"/>
        <w:spacing w:before="0" w:after="0" w:line="360"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Wytyczne w zakresie kwalifikowalności wydatków w ramach Europejskiego Funduszu Rozwoju Regionalnego, Europejskiego Funduszu Społecznego oraz Funduszu Spójności na lata 2014-2020</w:t>
      </w:r>
      <w:r w:rsidR="007C3D96">
        <w:rPr>
          <w:sz w:val="22"/>
          <w:szCs w:val="22"/>
          <w:lang w:eastAsia="pl-PL"/>
        </w:rPr>
        <w:t xml:space="preserve"> zatwierdzone dn.21 grudnia 2021 r.</w:t>
      </w:r>
    </w:p>
    <w:p w14:paraId="308F0362" w14:textId="77777777" w:rsidR="001B6E1E" w:rsidRPr="00A10262" w:rsidRDefault="001B6E1E" w:rsidP="001B6E1E">
      <w:pPr>
        <w:pStyle w:val="NormalnyWeb"/>
        <w:shd w:val="clear" w:color="auto" w:fill="FFFFFF"/>
        <w:spacing w:before="0" w:after="0" w:line="360" w:lineRule="auto"/>
        <w:jc w:val="both"/>
        <w:rPr>
          <w:sz w:val="22"/>
          <w:szCs w:val="22"/>
          <w:lang w:eastAsia="pl-PL"/>
        </w:rPr>
      </w:pPr>
    </w:p>
    <w:p w14:paraId="108153AD" w14:textId="39127B5F" w:rsidR="00524449" w:rsidRPr="00A10262" w:rsidRDefault="00524449" w:rsidP="001B6E1E">
      <w:pPr>
        <w:pStyle w:val="NormalnyWeb"/>
        <w:shd w:val="clear" w:color="auto" w:fill="FFFFFF"/>
        <w:spacing w:before="0" w:after="0" w:line="360" w:lineRule="auto"/>
        <w:jc w:val="both"/>
        <w:rPr>
          <w:sz w:val="22"/>
          <w:szCs w:val="22"/>
        </w:rPr>
      </w:pPr>
      <w:r w:rsidRPr="00A10262">
        <w:rPr>
          <w:b/>
          <w:bCs/>
          <w:sz w:val="22"/>
          <w:szCs w:val="22"/>
        </w:rPr>
        <w:t>I</w:t>
      </w:r>
      <w:r w:rsidR="0092498F" w:rsidRPr="00A10262">
        <w:rPr>
          <w:b/>
          <w:bCs/>
          <w:sz w:val="22"/>
          <w:szCs w:val="22"/>
        </w:rPr>
        <w:t>II. SZCZEGÓŁOWY OPIS PRZEDMIOTU ZAMÓWIENIA:</w:t>
      </w:r>
      <w:r w:rsidR="0092498F" w:rsidRPr="00A10262">
        <w:rPr>
          <w:sz w:val="22"/>
          <w:szCs w:val="22"/>
        </w:rPr>
        <w:t xml:space="preserve"> </w:t>
      </w:r>
    </w:p>
    <w:p w14:paraId="6CB4E145" w14:textId="36E2F778" w:rsidR="00A37384" w:rsidRDefault="00524449" w:rsidP="00462025">
      <w:pPr>
        <w:pStyle w:val="Standard"/>
        <w:spacing w:line="360" w:lineRule="auto"/>
        <w:rPr>
          <w:sz w:val="22"/>
          <w:szCs w:val="22"/>
        </w:rPr>
      </w:pPr>
      <w:r w:rsidRPr="00524449">
        <w:rPr>
          <w:sz w:val="22"/>
          <w:szCs w:val="22"/>
        </w:rPr>
        <w:t>Zamówienie obejmuje :</w:t>
      </w:r>
    </w:p>
    <w:p w14:paraId="6908CBA0" w14:textId="76295C3F" w:rsidR="00A81A0F" w:rsidRPr="00C974DF" w:rsidRDefault="00F234BA" w:rsidP="00462025">
      <w:pPr>
        <w:pStyle w:val="WW-Domylnie"/>
        <w:spacing w:line="360" w:lineRule="auto"/>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Odwóz </w:t>
      </w:r>
      <w:r w:rsidR="00DA76F9">
        <w:rPr>
          <w:rFonts w:ascii="Times New Roman" w:hAnsi="Times New Roman" w:cs="Times New Roman"/>
          <w:b/>
          <w:sz w:val="22"/>
          <w:szCs w:val="22"/>
          <w:u w:val="single"/>
        </w:rPr>
        <w:t>uczestników wszystkich zajęć</w:t>
      </w:r>
      <w:r w:rsidR="00B072AC">
        <w:rPr>
          <w:rFonts w:ascii="Times New Roman" w:hAnsi="Times New Roman" w:cs="Times New Roman"/>
          <w:b/>
          <w:sz w:val="22"/>
          <w:szCs w:val="22"/>
          <w:u w:val="single"/>
        </w:rPr>
        <w:t xml:space="preserve"> do domu środkiem transportowym</w:t>
      </w:r>
      <w:r w:rsidR="00DA76F9">
        <w:rPr>
          <w:rFonts w:ascii="Times New Roman" w:hAnsi="Times New Roman" w:cs="Times New Roman"/>
          <w:b/>
          <w:sz w:val="22"/>
          <w:szCs w:val="22"/>
          <w:u w:val="single"/>
        </w:rPr>
        <w:t xml:space="preserve"> przystosowanym do przewozu dzieci. Kurs </w:t>
      </w:r>
      <w:r w:rsidR="00B072AC">
        <w:rPr>
          <w:rFonts w:ascii="Times New Roman" w:hAnsi="Times New Roman" w:cs="Times New Roman"/>
          <w:b/>
          <w:sz w:val="22"/>
          <w:szCs w:val="22"/>
          <w:u w:val="single"/>
        </w:rPr>
        <w:t xml:space="preserve">długości </w:t>
      </w:r>
      <w:r w:rsidR="00DA76F9">
        <w:rPr>
          <w:rFonts w:ascii="Times New Roman" w:hAnsi="Times New Roman" w:cs="Times New Roman"/>
          <w:b/>
          <w:sz w:val="22"/>
          <w:szCs w:val="22"/>
          <w:u w:val="single"/>
        </w:rPr>
        <w:t xml:space="preserve">ok. 50 km w różne mniejsze miejscowości </w:t>
      </w:r>
    </w:p>
    <w:p w14:paraId="2CA04C9C" w14:textId="2C19FF2E" w:rsidR="00A37384" w:rsidRDefault="00F234BA" w:rsidP="00462025">
      <w:pPr>
        <w:pStyle w:val="WW-Domylnie"/>
        <w:spacing w:line="360" w:lineRule="auto"/>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środa i piątek godz. 14.00 w kierunkach:</w:t>
      </w:r>
    </w:p>
    <w:p w14:paraId="5986A17C" w14:textId="32B936D0" w:rsidR="00F234BA" w:rsidRDefault="00F234BA" w:rsidP="00462025">
      <w:pPr>
        <w:pStyle w:val="WW-Domylnie"/>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1. Wilczkowo – Zajączki – </w:t>
      </w:r>
      <w:r w:rsidR="00DA76F9">
        <w:rPr>
          <w:rFonts w:ascii="Times New Roman" w:hAnsi="Times New Roman" w:cs="Times New Roman"/>
          <w:sz w:val="22"/>
          <w:szCs w:val="22"/>
        </w:rPr>
        <w:t xml:space="preserve">Ełdyty Małe - </w:t>
      </w:r>
      <w:r>
        <w:rPr>
          <w:rFonts w:ascii="Times New Roman" w:hAnsi="Times New Roman" w:cs="Times New Roman"/>
          <w:sz w:val="22"/>
          <w:szCs w:val="22"/>
        </w:rPr>
        <w:t>Ełdyty Wielkie – Ełdyty Wielkie Młyn</w:t>
      </w:r>
      <w:r w:rsidR="00DA76F9">
        <w:rPr>
          <w:rFonts w:ascii="Times New Roman" w:hAnsi="Times New Roman" w:cs="Times New Roman"/>
          <w:sz w:val="22"/>
          <w:szCs w:val="22"/>
        </w:rPr>
        <w:t xml:space="preserve"> - Świękity</w:t>
      </w:r>
    </w:p>
    <w:p w14:paraId="05E70322" w14:textId="7F463328" w:rsidR="00C974DF" w:rsidRPr="00F234BA" w:rsidRDefault="00F234BA" w:rsidP="00462025">
      <w:pPr>
        <w:pStyle w:val="WW-Domylnie"/>
        <w:spacing w:line="360" w:lineRule="auto"/>
        <w:jc w:val="both"/>
        <w:rPr>
          <w:rFonts w:ascii="Times New Roman" w:hAnsi="Times New Roman" w:cs="Times New Roman"/>
          <w:sz w:val="22"/>
          <w:szCs w:val="22"/>
        </w:rPr>
      </w:pPr>
      <w:r>
        <w:rPr>
          <w:rFonts w:ascii="Times New Roman" w:hAnsi="Times New Roman" w:cs="Times New Roman"/>
          <w:sz w:val="22"/>
          <w:szCs w:val="22"/>
        </w:rPr>
        <w:t>2. Wilczkowo – Piotrowo - Bzowiec</w:t>
      </w:r>
    </w:p>
    <w:p w14:paraId="3120F812" w14:textId="77777777" w:rsidR="00A37384" w:rsidRDefault="00A37384" w:rsidP="00462025">
      <w:pPr>
        <w:pStyle w:val="WW-Domylnie"/>
        <w:spacing w:line="360" w:lineRule="auto"/>
        <w:jc w:val="both"/>
        <w:rPr>
          <w:rFonts w:ascii="Times New Roman" w:eastAsiaTheme="minorHAnsi" w:hAnsi="Times New Roman" w:cs="Times New Roman"/>
          <w:sz w:val="22"/>
          <w:szCs w:val="24"/>
          <w:lang w:eastAsia="en-US"/>
        </w:rPr>
      </w:pPr>
    </w:p>
    <w:p w14:paraId="171705A5" w14:textId="21A21EF8" w:rsidR="00191C1D" w:rsidRPr="00487F42" w:rsidRDefault="00426EE4" w:rsidP="00462025">
      <w:pPr>
        <w:pStyle w:val="WW-Domylnie"/>
        <w:spacing w:line="360" w:lineRule="auto"/>
        <w:jc w:val="both"/>
        <w:rPr>
          <w:rFonts w:ascii="Times New Roman" w:eastAsiaTheme="minorHAnsi" w:hAnsi="Times New Roman" w:cs="Times New Roman"/>
          <w:sz w:val="22"/>
          <w:szCs w:val="24"/>
          <w:lang w:eastAsia="en-US"/>
        </w:rPr>
      </w:pP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zamówienia zgodnie z postanowieniami niniejszego zapytania ofertowego.</w:t>
      </w:r>
    </w:p>
    <w:p w14:paraId="1FEDDA6C" w14:textId="77777777" w:rsidR="00551C3E" w:rsidRDefault="00551C3E" w:rsidP="00EC44FC">
      <w:pPr>
        <w:pStyle w:val="WW-Domylnie"/>
        <w:jc w:val="both"/>
        <w:rPr>
          <w:rFonts w:ascii="Times New Roman" w:hAnsi="Times New Roman" w:cs="Times New Roman"/>
          <w:b/>
          <w:bCs/>
          <w:sz w:val="22"/>
          <w:szCs w:val="22"/>
        </w:rPr>
      </w:pPr>
    </w:p>
    <w:p w14:paraId="475866EE" w14:textId="3341B1B1" w:rsidR="00EC44FC"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92498F" w:rsidRPr="00EC44FC">
        <w:rPr>
          <w:rFonts w:ascii="Times New Roman" w:hAnsi="Times New Roman" w:cs="Times New Roman"/>
          <w:sz w:val="22"/>
          <w:szCs w:val="22"/>
        </w:rPr>
        <w:t xml:space="preserve"> </w:t>
      </w:r>
      <w:r w:rsidR="0092498F" w:rsidRPr="00EC44FC">
        <w:rPr>
          <w:rFonts w:ascii="Times New Roman" w:hAnsi="Times New Roman" w:cs="Times New Roman"/>
          <w:b/>
          <w:bCs/>
          <w:sz w:val="22"/>
          <w:szCs w:val="22"/>
        </w:rPr>
        <w:t>WYKONANIA ZAMÓWIENIA</w:t>
      </w:r>
      <w:r>
        <w:rPr>
          <w:rFonts w:ascii="Times New Roman" w:hAnsi="Times New Roman" w:cs="Times New Roman"/>
          <w:b/>
          <w:bCs/>
          <w:sz w:val="22"/>
          <w:szCs w:val="22"/>
        </w:rPr>
        <w:t>:</w:t>
      </w:r>
    </w:p>
    <w:p w14:paraId="7A4A9037" w14:textId="77777777" w:rsidR="00191C1D" w:rsidRPr="00191C1D" w:rsidRDefault="00191C1D" w:rsidP="00EC44FC">
      <w:pPr>
        <w:pStyle w:val="WW-Domylnie"/>
        <w:jc w:val="both"/>
        <w:rPr>
          <w:rFonts w:ascii="Times New Roman" w:hAnsi="Times New Roman" w:cs="Times New Roman"/>
          <w:b/>
          <w:bCs/>
          <w:sz w:val="22"/>
          <w:szCs w:val="22"/>
        </w:rPr>
      </w:pPr>
    </w:p>
    <w:p w14:paraId="30976597" w14:textId="5C9F8B5C" w:rsidR="00621150" w:rsidRDefault="00EC44FC" w:rsidP="00462025">
      <w:pPr>
        <w:tabs>
          <w:tab w:val="left" w:pos="204"/>
        </w:tabs>
        <w:spacing w:line="360" w:lineRule="auto"/>
        <w:jc w:val="both"/>
        <w:rPr>
          <w:rFonts w:ascii="Times New Roman" w:hAnsi="Times New Roman" w:cs="Times New Roman"/>
          <w:bCs/>
          <w:szCs w:val="24"/>
        </w:rPr>
      </w:pPr>
      <w:r>
        <w:rPr>
          <w:rFonts w:ascii="Times New Roman" w:hAnsi="Times New Roman" w:cs="Times New Roman"/>
          <w:bCs/>
          <w:szCs w:val="24"/>
        </w:rPr>
        <w:t xml:space="preserve">Przewidywany termin </w:t>
      </w:r>
      <w:r w:rsidR="00551C3E">
        <w:rPr>
          <w:rFonts w:ascii="Times New Roman" w:hAnsi="Times New Roman" w:cs="Times New Roman"/>
          <w:bCs/>
          <w:szCs w:val="24"/>
        </w:rPr>
        <w:t>realizacji zamówienia</w:t>
      </w:r>
      <w:r>
        <w:rPr>
          <w:rFonts w:ascii="Times New Roman" w:hAnsi="Times New Roman" w:cs="Times New Roman"/>
          <w:bCs/>
          <w:szCs w:val="24"/>
        </w:rPr>
        <w:t xml:space="preserve">: od dnia podpisania umowy do dnia </w:t>
      </w:r>
      <w:r w:rsidR="0092584D" w:rsidRPr="00487F42">
        <w:rPr>
          <w:rFonts w:ascii="Times New Roman" w:hAnsi="Times New Roman" w:cs="Times New Roman"/>
          <w:bCs/>
          <w:szCs w:val="24"/>
        </w:rPr>
        <w:t>30.0</w:t>
      </w:r>
      <w:r w:rsidR="0016757F" w:rsidRPr="00487F42">
        <w:rPr>
          <w:rFonts w:ascii="Times New Roman" w:hAnsi="Times New Roman" w:cs="Times New Roman"/>
          <w:bCs/>
          <w:szCs w:val="24"/>
        </w:rPr>
        <w:t>6</w:t>
      </w:r>
      <w:r w:rsidR="00DA76F9">
        <w:rPr>
          <w:rFonts w:ascii="Times New Roman" w:hAnsi="Times New Roman" w:cs="Times New Roman"/>
          <w:bCs/>
          <w:szCs w:val="24"/>
        </w:rPr>
        <w:t>.2022r.</w:t>
      </w:r>
    </w:p>
    <w:p w14:paraId="44AE4ED7" w14:textId="314E908D" w:rsidR="00551C3E" w:rsidRPr="00487F42" w:rsidRDefault="00551C3E" w:rsidP="00462025">
      <w:pPr>
        <w:tabs>
          <w:tab w:val="left" w:pos="204"/>
        </w:tabs>
        <w:spacing w:line="360" w:lineRule="auto"/>
        <w:jc w:val="both"/>
        <w:rPr>
          <w:rFonts w:ascii="Times New Roman" w:hAnsi="Times New Roman" w:cs="Times New Roman"/>
          <w:bCs/>
          <w:szCs w:val="24"/>
        </w:rPr>
      </w:pPr>
      <w:r>
        <w:rPr>
          <w:rFonts w:ascii="Times New Roman" w:hAnsi="Times New Roman" w:cs="Times New Roman"/>
          <w:bCs/>
          <w:szCs w:val="24"/>
        </w:rPr>
        <w:t>Wykonawca wystawi Zamawiającemu fakturę VAT na koniec każdego miesiąca, zapłata wynagrodzenia nastąpi w ciągu 14 dni od dnia doręczenia Zamawiającemu prawidłowo wystawionej faktury VAT.</w:t>
      </w:r>
    </w:p>
    <w:p w14:paraId="3BA7E127" w14:textId="3026FA4D" w:rsidR="00946266" w:rsidRPr="00487F42" w:rsidRDefault="00946266" w:rsidP="00621150">
      <w:pPr>
        <w:tabs>
          <w:tab w:val="left" w:pos="204"/>
        </w:tabs>
        <w:rPr>
          <w:rFonts w:ascii="Times New Roman" w:hAnsi="Times New Roman" w:cs="Times New Roman"/>
          <w:b/>
          <w:bCs/>
          <w:szCs w:val="24"/>
        </w:rPr>
      </w:pPr>
      <w:r w:rsidRPr="00487F42">
        <w:rPr>
          <w:rFonts w:ascii="Times New Roman" w:hAnsi="Times New Roman" w:cs="Times New Roman"/>
          <w:b/>
          <w:bCs/>
          <w:szCs w:val="24"/>
        </w:rPr>
        <w:t>V. MIEJSCE WYKONANIA ZAMÓWIENIA</w:t>
      </w:r>
    </w:p>
    <w:p w14:paraId="775221BF" w14:textId="17BB9CCB" w:rsidR="00191C1D" w:rsidRDefault="00DA76F9" w:rsidP="00551C3E">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 xml:space="preserve">Usługa transportowa nastąpi </w:t>
      </w:r>
      <w:r w:rsidR="00551C3E">
        <w:rPr>
          <w:rFonts w:ascii="Times New Roman" w:hAnsi="Times New Roman" w:cs="Times New Roman"/>
          <w:bCs/>
          <w:szCs w:val="24"/>
        </w:rPr>
        <w:t>o</w:t>
      </w:r>
      <w:r>
        <w:rPr>
          <w:rFonts w:ascii="Times New Roman" w:hAnsi="Times New Roman" w:cs="Times New Roman"/>
          <w:bCs/>
          <w:szCs w:val="24"/>
        </w:rPr>
        <w:t>d</w:t>
      </w:r>
      <w:r w:rsidR="00551C3E">
        <w:rPr>
          <w:rFonts w:ascii="Times New Roman" w:hAnsi="Times New Roman" w:cs="Times New Roman"/>
          <w:bCs/>
          <w:szCs w:val="24"/>
        </w:rPr>
        <w:t xml:space="preserve"> siedziby</w:t>
      </w:r>
      <w:r w:rsidR="00946266" w:rsidRPr="00487F42">
        <w:rPr>
          <w:rFonts w:ascii="Times New Roman" w:hAnsi="Times New Roman" w:cs="Times New Roman"/>
          <w:bCs/>
          <w:szCs w:val="24"/>
        </w:rPr>
        <w:t xml:space="preserve"> Zamawiającego</w:t>
      </w:r>
      <w:r>
        <w:rPr>
          <w:rFonts w:ascii="Times New Roman" w:hAnsi="Times New Roman" w:cs="Times New Roman"/>
          <w:bCs/>
          <w:szCs w:val="24"/>
        </w:rPr>
        <w:t xml:space="preserve"> w 2 kierunkach</w:t>
      </w:r>
      <w:r w:rsidR="00946266" w:rsidRPr="00487F42">
        <w:rPr>
          <w:rFonts w:ascii="Times New Roman" w:hAnsi="Times New Roman" w:cs="Times New Roman"/>
          <w:bCs/>
          <w:szCs w:val="24"/>
        </w:rPr>
        <w:t xml:space="preserve"> </w:t>
      </w:r>
    </w:p>
    <w:p w14:paraId="68FE3970" w14:textId="77777777" w:rsidR="00DA76F9" w:rsidRDefault="00DA76F9" w:rsidP="00DA76F9">
      <w:pPr>
        <w:pStyle w:val="WW-Domylnie"/>
        <w:spacing w:line="360" w:lineRule="auto"/>
        <w:jc w:val="both"/>
        <w:rPr>
          <w:rFonts w:ascii="Times New Roman" w:hAnsi="Times New Roman" w:cs="Times New Roman"/>
          <w:sz w:val="22"/>
          <w:szCs w:val="22"/>
        </w:rPr>
      </w:pPr>
      <w:r>
        <w:rPr>
          <w:rFonts w:ascii="Times New Roman" w:hAnsi="Times New Roman" w:cs="Times New Roman"/>
          <w:sz w:val="22"/>
          <w:szCs w:val="22"/>
        </w:rPr>
        <w:t>1. Wilczkowo – Zajączki – Ełdyty Małe - Ełdyty Wielkie – Ełdyty Wielkie Młyn - Świękity</w:t>
      </w:r>
    </w:p>
    <w:p w14:paraId="7BEE65FC" w14:textId="77777777" w:rsidR="00DA76F9" w:rsidRPr="00F234BA" w:rsidRDefault="00DA76F9" w:rsidP="00DA76F9">
      <w:pPr>
        <w:pStyle w:val="WW-Domylnie"/>
        <w:spacing w:line="360" w:lineRule="auto"/>
        <w:jc w:val="both"/>
        <w:rPr>
          <w:rFonts w:ascii="Times New Roman" w:hAnsi="Times New Roman" w:cs="Times New Roman"/>
          <w:sz w:val="22"/>
          <w:szCs w:val="22"/>
        </w:rPr>
      </w:pPr>
      <w:r>
        <w:rPr>
          <w:rFonts w:ascii="Times New Roman" w:hAnsi="Times New Roman" w:cs="Times New Roman"/>
          <w:sz w:val="22"/>
          <w:szCs w:val="22"/>
        </w:rPr>
        <w:t>2. Wilczkowo – Piotrowo - Bzowiec</w:t>
      </w:r>
    </w:p>
    <w:p w14:paraId="137ACC59" w14:textId="77777777" w:rsidR="00DA76F9" w:rsidRPr="00551C3E" w:rsidRDefault="00DA76F9" w:rsidP="00551C3E">
      <w:pPr>
        <w:tabs>
          <w:tab w:val="left" w:pos="204"/>
        </w:tabs>
        <w:spacing w:line="360" w:lineRule="auto"/>
        <w:rPr>
          <w:rFonts w:ascii="Times New Roman" w:hAnsi="Times New Roman" w:cs="Times New Roman"/>
          <w:bCs/>
          <w:szCs w:val="24"/>
        </w:rPr>
      </w:pPr>
    </w:p>
    <w:p w14:paraId="4617A5B8" w14:textId="77777777" w:rsidR="00191C1D" w:rsidRPr="00487F42" w:rsidRDefault="00621150" w:rsidP="00191C1D">
      <w:pPr>
        <w:tabs>
          <w:tab w:val="left" w:pos="204"/>
        </w:tabs>
        <w:rPr>
          <w:rFonts w:ascii="Times New Roman" w:hAnsi="Times New Roman" w:cs="Times New Roman"/>
          <w:b/>
        </w:rPr>
      </w:pPr>
      <w:r w:rsidRPr="00487F42">
        <w:rPr>
          <w:rFonts w:ascii="Times New Roman" w:hAnsi="Times New Roman" w:cs="Times New Roman"/>
          <w:b/>
        </w:rPr>
        <w:t>V</w:t>
      </w:r>
      <w:r w:rsidR="00946266" w:rsidRPr="00487F42">
        <w:rPr>
          <w:rFonts w:ascii="Times New Roman" w:hAnsi="Times New Roman" w:cs="Times New Roman"/>
          <w:b/>
        </w:rPr>
        <w:t>I</w:t>
      </w:r>
      <w:r w:rsidRPr="00487F42">
        <w:rPr>
          <w:rFonts w:ascii="Times New Roman" w:hAnsi="Times New Roman" w:cs="Times New Roman"/>
          <w:b/>
        </w:rPr>
        <w:t>.</w:t>
      </w:r>
      <w:r w:rsidR="0092498F" w:rsidRPr="00487F42">
        <w:rPr>
          <w:rFonts w:ascii="Times New Roman" w:hAnsi="Times New Roman" w:cs="Times New Roman"/>
          <w:b/>
        </w:rPr>
        <w:t xml:space="preserve"> </w:t>
      </w:r>
      <w:r w:rsidR="00946266" w:rsidRPr="00487F42">
        <w:rPr>
          <w:rFonts w:ascii="Times New Roman" w:hAnsi="Times New Roman" w:cs="Times New Roman"/>
          <w:b/>
        </w:rPr>
        <w:t>WYMAGANIA ZWIĄZANE Z WYKONANIEM ZAMÓWIENIA</w:t>
      </w:r>
    </w:p>
    <w:p w14:paraId="1EE62AA0" w14:textId="143D513F" w:rsidR="0092498F" w:rsidRPr="00487F42" w:rsidRDefault="0092498F" w:rsidP="00191C1D">
      <w:pPr>
        <w:tabs>
          <w:tab w:val="left" w:pos="204"/>
        </w:tabs>
        <w:rPr>
          <w:rFonts w:ascii="Times New Roman" w:hAnsi="Times New Roman" w:cs="Times New Roman"/>
          <w:b/>
          <w:bCs/>
          <w:szCs w:val="24"/>
        </w:rPr>
      </w:pPr>
      <w:r w:rsidRPr="00487F42">
        <w:t xml:space="preserve">O </w:t>
      </w:r>
      <w:r w:rsidRPr="00487F42">
        <w:rPr>
          <w:rFonts w:ascii="Times New Roman" w:hAnsi="Times New Roman" w:cs="Times New Roman"/>
        </w:rPr>
        <w:t>udzielenie zamówienia mogą ubiegać się</w:t>
      </w:r>
      <w:r w:rsidR="00621150" w:rsidRPr="00487F42">
        <w:rPr>
          <w:rFonts w:ascii="Times New Roman" w:hAnsi="Times New Roman" w:cs="Times New Roman"/>
        </w:rPr>
        <w:t xml:space="preserve"> Wykonawcy</w:t>
      </w:r>
      <w:r w:rsidRPr="00487F42">
        <w:rPr>
          <w:rFonts w:ascii="Times New Roman" w:hAnsi="Times New Roman" w:cs="Times New Roman"/>
        </w:rPr>
        <w:t xml:space="preserve">, którzy spełniają poniższe warunki: </w:t>
      </w:r>
    </w:p>
    <w:p w14:paraId="71B21806" w14:textId="1FBD9B46" w:rsidR="0092498F" w:rsidRPr="00487F42" w:rsidRDefault="0092498F" w:rsidP="0092498F">
      <w:pPr>
        <w:widowControl w:val="0"/>
        <w:tabs>
          <w:tab w:val="left" w:pos="567"/>
        </w:tabs>
        <w:autoSpaceDE w:val="0"/>
        <w:spacing w:line="276" w:lineRule="auto"/>
        <w:jc w:val="both"/>
        <w:rPr>
          <w:rFonts w:ascii="Times New Roman" w:hAnsi="Times New Roman" w:cs="Times New Roman"/>
        </w:rPr>
      </w:pPr>
      <w:r w:rsidRPr="00487F42">
        <w:rPr>
          <w:rFonts w:ascii="Times New Roman" w:hAnsi="Times New Roman" w:cs="Times New Roman"/>
        </w:rPr>
        <w:t xml:space="preserve">1. Akceptują treść zapytania bez zastrzeżeń – złożenie oferty jest uważane za akceptację treści zapytania. </w:t>
      </w:r>
    </w:p>
    <w:p w14:paraId="4703C966" w14:textId="24C310A4" w:rsidR="00191C1D" w:rsidRPr="00551C3E" w:rsidRDefault="00946266" w:rsidP="00551C3E">
      <w:pPr>
        <w:widowControl w:val="0"/>
        <w:tabs>
          <w:tab w:val="left" w:pos="567"/>
        </w:tabs>
        <w:autoSpaceDE w:val="0"/>
        <w:spacing w:line="360" w:lineRule="auto"/>
        <w:jc w:val="both"/>
        <w:rPr>
          <w:rFonts w:ascii="Times New Roman" w:hAnsi="Times New Roman" w:cs="Times New Roman"/>
        </w:rPr>
      </w:pPr>
      <w:r w:rsidRPr="00487F42">
        <w:rPr>
          <w:rFonts w:ascii="Times New Roman" w:hAnsi="Times New Roman" w:cs="Times New Roman"/>
        </w:rPr>
        <w:t>2</w:t>
      </w:r>
      <w:r w:rsidR="0092498F" w:rsidRPr="00487F42">
        <w:rPr>
          <w:rFonts w:ascii="Times New Roman" w:hAnsi="Times New Roman" w:cs="Times New Roman"/>
        </w:rPr>
        <w:t>. Posiadają niezbędną wiedzę i doświadczenie oraz dysp</w:t>
      </w:r>
      <w:r w:rsidR="00487F42">
        <w:rPr>
          <w:rFonts w:ascii="Times New Roman" w:hAnsi="Times New Roman" w:cs="Times New Roman"/>
        </w:rPr>
        <w:t>onują potencjałem technicznym i </w:t>
      </w:r>
      <w:r w:rsidR="0092498F" w:rsidRPr="00487F42">
        <w:rPr>
          <w:rFonts w:ascii="Times New Roman" w:hAnsi="Times New Roman" w:cs="Times New Roman"/>
        </w:rPr>
        <w:t>osobami z</w:t>
      </w:r>
      <w:r w:rsidR="00D2350E" w:rsidRPr="00487F42">
        <w:rPr>
          <w:rFonts w:ascii="Times New Roman" w:hAnsi="Times New Roman" w:cs="Times New Roman"/>
        </w:rPr>
        <w:t>dolnymi do wykonania zamówienia</w:t>
      </w:r>
      <w:r>
        <w:rPr>
          <w:rFonts w:ascii="Times New Roman" w:hAnsi="Times New Roman" w:cs="Times New Roman"/>
        </w:rPr>
        <w:t>.(Oświadczenie – załącznik nr 2 do zapytania ofertowego)</w:t>
      </w:r>
    </w:p>
    <w:p w14:paraId="345FA350" w14:textId="53D2CA50" w:rsidR="00621150" w:rsidRPr="00621150" w:rsidRDefault="00621150" w:rsidP="00487F42">
      <w:pPr>
        <w:tabs>
          <w:tab w:val="left" w:pos="1485"/>
        </w:tabs>
        <w:spacing w:line="276" w:lineRule="auto"/>
        <w:jc w:val="both"/>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w:t>
      </w:r>
      <w:r w:rsidR="00487F42">
        <w:rPr>
          <w:rFonts w:ascii="Times New Roman" w:hAnsi="Times New Roman" w:cs="Times New Roman"/>
          <w:b/>
          <w:bCs/>
          <w:kern w:val="2"/>
        </w:rPr>
        <w:t xml:space="preserve">OWADZONE ROZLICZENIA ZWIĄZANE Z </w:t>
      </w:r>
      <w:r>
        <w:rPr>
          <w:rFonts w:ascii="Times New Roman" w:hAnsi="Times New Roman" w:cs="Times New Roman"/>
          <w:b/>
          <w:bCs/>
          <w:kern w:val="2"/>
        </w:rPr>
        <w:t>REALIZACJĄ NINIEJSZEGO ZAMÓWIENIA</w:t>
      </w:r>
    </w:p>
    <w:p w14:paraId="5F3D200F" w14:textId="6A623014" w:rsidR="00191C1D" w:rsidRPr="00551C3E" w:rsidRDefault="00621150" w:rsidP="00551C3E">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Cena oferty zostanie podana przez Wykonawcę w PLN.</w:t>
      </w:r>
    </w:p>
    <w:p w14:paraId="59B2392C" w14:textId="739301DC" w:rsidR="00F41916" w:rsidRP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I.</w:t>
      </w:r>
      <w:r w:rsidRPr="00621150">
        <w:rPr>
          <w:rFonts w:ascii="Times New Roman" w:hAnsi="Times New Roman" w:cs="Times New Roman"/>
          <w:b/>
          <w:bCs/>
          <w:kern w:val="2"/>
        </w:rPr>
        <w:t xml:space="preserve"> </w:t>
      </w:r>
      <w:r>
        <w:rPr>
          <w:rFonts w:ascii="Times New Roman" w:hAnsi="Times New Roman" w:cs="Times New Roman"/>
          <w:b/>
          <w:bCs/>
          <w:kern w:val="2"/>
        </w:rPr>
        <w:t xml:space="preserve">KRYTERIA OCENY OFERT </w:t>
      </w:r>
    </w:p>
    <w:p w14:paraId="7BED2C6A" w14:textId="79C58C8E" w:rsidR="00F41916" w:rsidRPr="00D96057" w:rsidRDefault="00D96057" w:rsidP="00D96057">
      <w:pPr>
        <w:pStyle w:val="WW-Wcicietekstu"/>
        <w:tabs>
          <w:tab w:val="left" w:pos="390"/>
        </w:tabs>
        <w:spacing w:line="360" w:lineRule="auto"/>
        <w:ind w:left="0"/>
        <w:jc w:val="both"/>
        <w:rPr>
          <w:b/>
          <w:sz w:val="12"/>
          <w:szCs w:val="12"/>
        </w:rPr>
      </w:pPr>
      <w:r>
        <w:t>K</w:t>
      </w:r>
      <w:r w:rsidR="00F41916" w:rsidRPr="00F41916">
        <w:t>ażda oferta Wykonawcy spełniającego wymagane warunki, nie podlegająca odrzuceniu, zostanie oceniona pod względem kryterium</w:t>
      </w:r>
      <w:r>
        <w:t xml:space="preserve">: </w:t>
      </w:r>
      <w:r w:rsidR="00F41916" w:rsidRPr="00F41916">
        <w:rPr>
          <w:b/>
        </w:rPr>
        <w:t>cena</w:t>
      </w:r>
      <w:r w:rsidR="00F41916" w:rsidRPr="00F41916">
        <w:rPr>
          <w:b/>
          <w:sz w:val="28"/>
        </w:rPr>
        <w:t xml:space="preserve"> </w:t>
      </w:r>
      <w:r w:rsidR="00F41916" w:rsidRPr="00F41916">
        <w:t xml:space="preserve">(całkowita cena brutto)  </w:t>
      </w:r>
      <w:r w:rsidR="00F41916" w:rsidRPr="00F41916">
        <w:rPr>
          <w:b/>
        </w:rPr>
        <w:t>–</w:t>
      </w:r>
      <w:r w:rsidR="00F41916" w:rsidRPr="00F41916">
        <w:t xml:space="preserve"> znaczenie  kryterium – </w:t>
      </w:r>
      <w:r>
        <w:rPr>
          <w:b/>
        </w:rPr>
        <w:t>100</w:t>
      </w:r>
      <w:r w:rsidR="00F41916" w:rsidRPr="00F41916">
        <w:rPr>
          <w:b/>
        </w:rPr>
        <w:t xml:space="preserve"> %</w:t>
      </w:r>
      <w:r>
        <w:t>.</w:t>
      </w:r>
    </w:p>
    <w:p w14:paraId="7451C65B" w14:textId="47856AA2" w:rsidR="00191C1D" w:rsidRPr="00462025" w:rsidRDefault="00D96057" w:rsidP="00462025">
      <w:pPr>
        <w:pStyle w:val="WW-Wcicietekstu"/>
        <w:tabs>
          <w:tab w:val="left" w:pos="390"/>
        </w:tabs>
        <w:spacing w:line="360" w:lineRule="auto"/>
        <w:ind w:left="0"/>
        <w:jc w:val="both"/>
      </w:pPr>
      <w:r>
        <w:t>Z</w:t>
      </w:r>
      <w:r w:rsidR="00F41916" w:rsidRPr="00B6355B">
        <w:t xml:space="preserve">amawiający </w:t>
      </w:r>
      <w:r>
        <w:t xml:space="preserve">wybierze </w:t>
      </w:r>
      <w:r w:rsidR="00F41916" w:rsidRPr="00B6355B">
        <w:t>ofertę z najniższą ceną.</w:t>
      </w:r>
    </w:p>
    <w:p w14:paraId="39D77BC2" w14:textId="4CC05FDF" w:rsidR="00B6355B" w:rsidRPr="00B6355B" w:rsidRDefault="00B6355B" w:rsidP="00B6355B">
      <w:pPr>
        <w:widowControl w:val="0"/>
        <w:autoSpaceDE w:val="0"/>
        <w:autoSpaceDN w:val="0"/>
        <w:adjustRightInd w:val="0"/>
        <w:rPr>
          <w:rFonts w:ascii="Times New Roman" w:hAnsi="Times New Roman" w:cs="Times New Roman"/>
          <w:b/>
          <w:color w:val="000000"/>
        </w:rPr>
      </w:pPr>
      <w:r w:rsidRPr="00B6355B">
        <w:rPr>
          <w:rFonts w:ascii="Times New Roman" w:hAnsi="Times New Roman" w:cs="Times New Roman"/>
          <w:noProof/>
          <w:lang w:eastAsia="pl-PL"/>
        </w:rPr>
        <mc:AlternateContent>
          <mc:Choice Requires="wps">
            <w:drawing>
              <wp:anchor distT="0" distB="0" distL="114300" distR="114300" simplePos="0" relativeHeight="251658240" behindDoc="1" locked="0" layoutInCell="0" allowOverlap="1" wp14:anchorId="66BFA5E9" wp14:editId="79E9C292">
                <wp:simplePos x="0" y="0"/>
                <wp:positionH relativeFrom="page">
                  <wp:posOffset>720090</wp:posOffset>
                </wp:positionH>
                <wp:positionV relativeFrom="page">
                  <wp:posOffset>8907145</wp:posOffset>
                </wp:positionV>
                <wp:extent cx="5633085" cy="1606550"/>
                <wp:effectExtent l="0" t="0" r="5715"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C152" w14:textId="77777777" w:rsidR="00216977" w:rsidRDefault="00216977" w:rsidP="00B6355B">
                            <w:pPr>
                              <w:widowControl w:val="0"/>
                              <w:autoSpaceDE w:val="0"/>
                              <w:autoSpaceDN w:val="0"/>
                              <w:adjustRightInd w:val="0"/>
                              <w:spacing w:line="200" w:lineRule="exact"/>
                              <w:rPr>
                                <w:sz w:val="20"/>
                              </w:rPr>
                            </w:pPr>
                          </w:p>
                          <w:p w14:paraId="58A15349" w14:textId="77777777" w:rsidR="00216977" w:rsidRDefault="00216977" w:rsidP="00B6355B">
                            <w:pPr>
                              <w:widowControl w:val="0"/>
                              <w:autoSpaceDE w:val="0"/>
                              <w:autoSpaceDN w:val="0"/>
                              <w:adjustRightInd w:val="0"/>
                              <w:spacing w:line="200" w:lineRule="exact"/>
                              <w:rPr>
                                <w:sz w:val="20"/>
                              </w:rPr>
                            </w:pPr>
                          </w:p>
                          <w:p w14:paraId="4004F1F5" w14:textId="77777777" w:rsidR="00216977" w:rsidRDefault="00216977" w:rsidP="00B6355B">
                            <w:pPr>
                              <w:widowControl w:val="0"/>
                              <w:autoSpaceDE w:val="0"/>
                              <w:autoSpaceDN w:val="0"/>
                              <w:adjustRightInd w:val="0"/>
                              <w:spacing w:line="200" w:lineRule="exact"/>
                              <w:rPr>
                                <w:sz w:val="20"/>
                              </w:rPr>
                            </w:pPr>
                          </w:p>
                          <w:p w14:paraId="18C32710" w14:textId="77777777" w:rsidR="00216977" w:rsidRDefault="00216977" w:rsidP="00B6355B">
                            <w:pPr>
                              <w:widowControl w:val="0"/>
                              <w:autoSpaceDE w:val="0"/>
                              <w:autoSpaceDN w:val="0"/>
                              <w:adjustRightInd w:val="0"/>
                              <w:spacing w:line="200" w:lineRule="exact"/>
                              <w:rPr>
                                <w:sz w:val="20"/>
                              </w:rPr>
                            </w:pPr>
                          </w:p>
                          <w:p w14:paraId="11BE493D" w14:textId="77777777" w:rsidR="00216977" w:rsidRDefault="00216977" w:rsidP="00B6355B">
                            <w:pPr>
                              <w:widowControl w:val="0"/>
                              <w:autoSpaceDE w:val="0"/>
                              <w:autoSpaceDN w:val="0"/>
                              <w:adjustRightInd w:val="0"/>
                              <w:spacing w:line="200" w:lineRule="exact"/>
                              <w:rPr>
                                <w:sz w:val="20"/>
                              </w:rPr>
                            </w:pPr>
                          </w:p>
                          <w:p w14:paraId="4C0C5405" w14:textId="77777777" w:rsidR="00216977" w:rsidRDefault="00216977" w:rsidP="00B6355B">
                            <w:pPr>
                              <w:widowControl w:val="0"/>
                              <w:autoSpaceDE w:val="0"/>
                              <w:autoSpaceDN w:val="0"/>
                              <w:adjustRightInd w:val="0"/>
                              <w:spacing w:line="200" w:lineRule="exact"/>
                              <w:rPr>
                                <w:sz w:val="20"/>
                              </w:rPr>
                            </w:pPr>
                          </w:p>
                          <w:p w14:paraId="100019C3" w14:textId="77777777" w:rsidR="00216977" w:rsidRDefault="00216977" w:rsidP="00B6355B">
                            <w:pPr>
                              <w:widowControl w:val="0"/>
                              <w:autoSpaceDE w:val="0"/>
                              <w:autoSpaceDN w:val="0"/>
                              <w:adjustRightInd w:val="0"/>
                              <w:spacing w:line="200" w:lineRule="exact"/>
                              <w:rPr>
                                <w:sz w:val="20"/>
                              </w:rPr>
                            </w:pPr>
                          </w:p>
                          <w:p w14:paraId="6EE90E6D" w14:textId="77777777" w:rsidR="00216977" w:rsidRDefault="00216977" w:rsidP="00B6355B">
                            <w:pPr>
                              <w:widowControl w:val="0"/>
                              <w:autoSpaceDE w:val="0"/>
                              <w:autoSpaceDN w:val="0"/>
                              <w:adjustRightInd w:val="0"/>
                              <w:spacing w:line="200" w:lineRule="exact"/>
                              <w:rPr>
                                <w:sz w:val="20"/>
                              </w:rPr>
                            </w:pPr>
                          </w:p>
                          <w:p w14:paraId="7DDB5B76" w14:textId="77777777" w:rsidR="00216977" w:rsidRDefault="00216977" w:rsidP="00B6355B">
                            <w:pPr>
                              <w:widowControl w:val="0"/>
                              <w:autoSpaceDE w:val="0"/>
                              <w:autoSpaceDN w:val="0"/>
                              <w:adjustRightInd w:val="0"/>
                              <w:spacing w:line="200" w:lineRule="exact"/>
                              <w:rPr>
                                <w:sz w:val="20"/>
                              </w:rPr>
                            </w:pPr>
                          </w:p>
                          <w:p w14:paraId="6350C569" w14:textId="77777777" w:rsidR="00216977" w:rsidRDefault="00216977" w:rsidP="00B6355B">
                            <w:pPr>
                              <w:widowControl w:val="0"/>
                              <w:autoSpaceDE w:val="0"/>
                              <w:autoSpaceDN w:val="0"/>
                              <w:adjustRightInd w:val="0"/>
                              <w:spacing w:before="1" w:line="220" w:lineRule="exact"/>
                              <w:rPr>
                                <w:sz w:val="24"/>
                              </w:rPr>
                            </w:pPr>
                          </w:p>
                          <w:p w14:paraId="2CB23D9D" w14:textId="77777777" w:rsidR="00216977" w:rsidRDefault="00216977" w:rsidP="00B6355B">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FA5E9"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14:paraId="614CC152" w14:textId="77777777" w:rsidR="00216977" w:rsidRDefault="00216977" w:rsidP="00B6355B">
                      <w:pPr>
                        <w:widowControl w:val="0"/>
                        <w:autoSpaceDE w:val="0"/>
                        <w:autoSpaceDN w:val="0"/>
                        <w:adjustRightInd w:val="0"/>
                        <w:spacing w:line="200" w:lineRule="exact"/>
                        <w:rPr>
                          <w:sz w:val="20"/>
                        </w:rPr>
                      </w:pPr>
                    </w:p>
                    <w:p w14:paraId="58A15349" w14:textId="77777777" w:rsidR="00216977" w:rsidRDefault="00216977" w:rsidP="00B6355B">
                      <w:pPr>
                        <w:widowControl w:val="0"/>
                        <w:autoSpaceDE w:val="0"/>
                        <w:autoSpaceDN w:val="0"/>
                        <w:adjustRightInd w:val="0"/>
                        <w:spacing w:line="200" w:lineRule="exact"/>
                        <w:rPr>
                          <w:sz w:val="20"/>
                        </w:rPr>
                      </w:pPr>
                    </w:p>
                    <w:p w14:paraId="4004F1F5" w14:textId="77777777" w:rsidR="00216977" w:rsidRDefault="00216977" w:rsidP="00B6355B">
                      <w:pPr>
                        <w:widowControl w:val="0"/>
                        <w:autoSpaceDE w:val="0"/>
                        <w:autoSpaceDN w:val="0"/>
                        <w:adjustRightInd w:val="0"/>
                        <w:spacing w:line="200" w:lineRule="exact"/>
                        <w:rPr>
                          <w:sz w:val="20"/>
                        </w:rPr>
                      </w:pPr>
                    </w:p>
                    <w:p w14:paraId="18C32710" w14:textId="77777777" w:rsidR="00216977" w:rsidRDefault="00216977" w:rsidP="00B6355B">
                      <w:pPr>
                        <w:widowControl w:val="0"/>
                        <w:autoSpaceDE w:val="0"/>
                        <w:autoSpaceDN w:val="0"/>
                        <w:adjustRightInd w:val="0"/>
                        <w:spacing w:line="200" w:lineRule="exact"/>
                        <w:rPr>
                          <w:sz w:val="20"/>
                        </w:rPr>
                      </w:pPr>
                    </w:p>
                    <w:p w14:paraId="11BE493D" w14:textId="77777777" w:rsidR="00216977" w:rsidRDefault="00216977" w:rsidP="00B6355B">
                      <w:pPr>
                        <w:widowControl w:val="0"/>
                        <w:autoSpaceDE w:val="0"/>
                        <w:autoSpaceDN w:val="0"/>
                        <w:adjustRightInd w:val="0"/>
                        <w:spacing w:line="200" w:lineRule="exact"/>
                        <w:rPr>
                          <w:sz w:val="20"/>
                        </w:rPr>
                      </w:pPr>
                    </w:p>
                    <w:p w14:paraId="4C0C5405" w14:textId="77777777" w:rsidR="00216977" w:rsidRDefault="00216977" w:rsidP="00B6355B">
                      <w:pPr>
                        <w:widowControl w:val="0"/>
                        <w:autoSpaceDE w:val="0"/>
                        <w:autoSpaceDN w:val="0"/>
                        <w:adjustRightInd w:val="0"/>
                        <w:spacing w:line="200" w:lineRule="exact"/>
                        <w:rPr>
                          <w:sz w:val="20"/>
                        </w:rPr>
                      </w:pPr>
                    </w:p>
                    <w:p w14:paraId="100019C3" w14:textId="77777777" w:rsidR="00216977" w:rsidRDefault="00216977" w:rsidP="00B6355B">
                      <w:pPr>
                        <w:widowControl w:val="0"/>
                        <w:autoSpaceDE w:val="0"/>
                        <w:autoSpaceDN w:val="0"/>
                        <w:adjustRightInd w:val="0"/>
                        <w:spacing w:line="200" w:lineRule="exact"/>
                        <w:rPr>
                          <w:sz w:val="20"/>
                        </w:rPr>
                      </w:pPr>
                    </w:p>
                    <w:p w14:paraId="6EE90E6D" w14:textId="77777777" w:rsidR="00216977" w:rsidRDefault="00216977" w:rsidP="00B6355B">
                      <w:pPr>
                        <w:widowControl w:val="0"/>
                        <w:autoSpaceDE w:val="0"/>
                        <w:autoSpaceDN w:val="0"/>
                        <w:adjustRightInd w:val="0"/>
                        <w:spacing w:line="200" w:lineRule="exact"/>
                        <w:rPr>
                          <w:sz w:val="20"/>
                        </w:rPr>
                      </w:pPr>
                    </w:p>
                    <w:p w14:paraId="7DDB5B76" w14:textId="77777777" w:rsidR="00216977" w:rsidRDefault="00216977" w:rsidP="00B6355B">
                      <w:pPr>
                        <w:widowControl w:val="0"/>
                        <w:autoSpaceDE w:val="0"/>
                        <w:autoSpaceDN w:val="0"/>
                        <w:adjustRightInd w:val="0"/>
                        <w:spacing w:line="200" w:lineRule="exact"/>
                        <w:rPr>
                          <w:sz w:val="20"/>
                        </w:rPr>
                      </w:pPr>
                    </w:p>
                    <w:p w14:paraId="6350C569" w14:textId="77777777" w:rsidR="00216977" w:rsidRDefault="00216977" w:rsidP="00B6355B">
                      <w:pPr>
                        <w:widowControl w:val="0"/>
                        <w:autoSpaceDE w:val="0"/>
                        <w:autoSpaceDN w:val="0"/>
                        <w:adjustRightInd w:val="0"/>
                        <w:spacing w:before="1" w:line="220" w:lineRule="exact"/>
                        <w:rPr>
                          <w:sz w:val="24"/>
                        </w:rPr>
                      </w:pPr>
                    </w:p>
                    <w:p w14:paraId="2CB23D9D" w14:textId="77777777" w:rsidR="00216977" w:rsidRDefault="00216977" w:rsidP="00B6355B">
                      <w:pPr>
                        <w:widowControl w:val="0"/>
                        <w:autoSpaceDE w:val="0"/>
                        <w:autoSpaceDN w:val="0"/>
                        <w:adjustRightInd w:val="0"/>
                        <w:ind w:right="123"/>
                        <w:jc w:val="center"/>
                        <w:rPr>
                          <w:szCs w:val="24"/>
                        </w:rPr>
                      </w:pPr>
                    </w:p>
                  </w:txbxContent>
                </v:textbox>
                <w10:wrap anchorx="page" anchory="page"/>
              </v:shape>
            </w:pict>
          </mc:Fallback>
        </mc:AlternateContent>
      </w:r>
      <w:r w:rsidRPr="00B6355B">
        <w:rPr>
          <w:rFonts w:ascii="Times New Roman" w:hAnsi="Times New Roman" w:cs="Times New Roman"/>
          <w:b/>
          <w:szCs w:val="24"/>
        </w:rPr>
        <w:t>IX. SPOSÓB POROZUMIENIA SIĘ ZAMAWIAJĄCEGO Z WYKONAWCĄ</w:t>
      </w:r>
    </w:p>
    <w:p w14:paraId="76D60A0B" w14:textId="635B6AC3" w:rsidR="00B6355B" w:rsidRPr="00F20BEE" w:rsidRDefault="00B6355B" w:rsidP="00B6355B">
      <w:pPr>
        <w:pStyle w:val="WW-Domylnie"/>
        <w:numPr>
          <w:ilvl w:val="0"/>
          <w:numId w:val="13"/>
        </w:numPr>
        <w:spacing w:line="360"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14:paraId="15C55A1B" w14:textId="57B61D24" w:rsidR="00191C1D" w:rsidRPr="00462025" w:rsidRDefault="00B6355B" w:rsidP="00B6355B">
      <w:pPr>
        <w:pStyle w:val="WW-Domylnie"/>
        <w:numPr>
          <w:ilvl w:val="0"/>
          <w:numId w:val="13"/>
        </w:numPr>
        <w:spacing w:after="120" w:line="360"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14:paraId="7D6C2352" w14:textId="77777777"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14:paraId="7447B9ED" w14:textId="26E6D5AD" w:rsidR="00B6355B" w:rsidRPr="00B6355B" w:rsidRDefault="00B6355B" w:rsidP="00B6355B">
      <w:pPr>
        <w:pStyle w:val="Stopka"/>
        <w:suppressAutoHyphens/>
        <w:spacing w:line="360"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14:paraId="7EB4ABCF" w14:textId="03CB6EC2" w:rsidR="00B6355B" w:rsidRPr="00B6355B" w:rsidRDefault="0092584D" w:rsidP="00B6355B">
      <w:pPr>
        <w:pStyle w:val="Nagwek5"/>
        <w:keepNext w:val="0"/>
        <w:keepLines w:val="0"/>
        <w:tabs>
          <w:tab w:val="left" w:pos="653"/>
        </w:tabs>
        <w:suppressAutoHyphens/>
        <w:spacing w:before="0" w:line="360" w:lineRule="auto"/>
        <w:rPr>
          <w:rFonts w:ascii="Times New Roman" w:hAnsi="Times New Roman" w:cs="Times New Roman"/>
          <w:color w:val="auto"/>
        </w:rPr>
      </w:pPr>
      <w:r>
        <w:rPr>
          <w:rFonts w:ascii="Times New Roman" w:hAnsi="Times New Roman" w:cs="Times New Roman"/>
          <w:color w:val="auto"/>
        </w:rPr>
        <w:tab/>
        <w:t>Pani Małgorzata</w:t>
      </w:r>
      <w:r w:rsidR="00DA76F9">
        <w:rPr>
          <w:rFonts w:ascii="Times New Roman" w:hAnsi="Times New Roman" w:cs="Times New Roman"/>
          <w:color w:val="auto"/>
        </w:rPr>
        <w:t xml:space="preserve"> Ługowska -</w:t>
      </w:r>
      <w:r>
        <w:rPr>
          <w:rFonts w:ascii="Times New Roman" w:hAnsi="Times New Roman" w:cs="Times New Roman"/>
          <w:color w:val="auto"/>
        </w:rPr>
        <w:t xml:space="preserve"> </w:t>
      </w:r>
      <w:r w:rsidRPr="00487F42">
        <w:rPr>
          <w:rFonts w:ascii="Times New Roman" w:hAnsi="Times New Roman" w:cs="Times New Roman"/>
          <w:color w:val="auto"/>
        </w:rPr>
        <w:t>Połoniewicz</w:t>
      </w:r>
      <w:r w:rsidR="00B6355B" w:rsidRPr="00487F42">
        <w:rPr>
          <w:rFonts w:ascii="Times New Roman" w:hAnsi="Times New Roman" w:cs="Times New Roman"/>
          <w:color w:val="auto"/>
        </w:rPr>
        <w:t xml:space="preserve">  -</w:t>
      </w:r>
      <w:r w:rsidR="005E5299" w:rsidRPr="00487F42">
        <w:rPr>
          <w:rFonts w:ascii="Times New Roman" w:hAnsi="Times New Roman" w:cs="Times New Roman"/>
          <w:color w:val="auto"/>
        </w:rPr>
        <w:t xml:space="preserve"> </w:t>
      </w:r>
      <w:r w:rsidR="00C36AA5" w:rsidRPr="00487F42">
        <w:rPr>
          <w:rFonts w:ascii="Times New Roman" w:hAnsi="Times New Roman" w:cs="Times New Roman"/>
          <w:color w:val="auto"/>
        </w:rPr>
        <w:t>Dyrektor Szkoły Podstawowej w Wilczkowie.</w:t>
      </w:r>
      <w:r w:rsidR="00B6355B" w:rsidRPr="00487F42">
        <w:rPr>
          <w:rFonts w:ascii="Times New Roman" w:hAnsi="Times New Roman" w:cs="Times New Roman"/>
          <w:color w:val="auto"/>
        </w:rPr>
        <w:t xml:space="preserve"> </w:t>
      </w:r>
    </w:p>
    <w:p w14:paraId="4F1E7A0D" w14:textId="53DB5A90" w:rsidR="00191C1D" w:rsidRPr="00551C3E" w:rsidRDefault="00B6355B" w:rsidP="00551C3E">
      <w:pPr>
        <w:spacing w:line="360" w:lineRule="auto"/>
        <w:jc w:val="both"/>
        <w:rPr>
          <w:rFonts w:ascii="Times New Roman" w:hAnsi="Times New Roman" w:cs="Times New Roman"/>
        </w:rPr>
      </w:pPr>
      <w:r w:rsidRPr="00B6355B">
        <w:rPr>
          <w:rFonts w:ascii="Times New Roman" w:hAnsi="Times New Roman" w:cs="Times New Roman"/>
        </w:rPr>
        <w:t>Informacje w sprawie zamówienia udziela się w dni robocze w godzinach 8.00</w:t>
      </w:r>
      <w:r w:rsidR="0092584D">
        <w:rPr>
          <w:rFonts w:ascii="Times New Roman" w:hAnsi="Times New Roman" w:cs="Times New Roman"/>
        </w:rPr>
        <w:t xml:space="preserve">-14.00, </w:t>
      </w:r>
      <w:r w:rsidRPr="00B6355B">
        <w:rPr>
          <w:rFonts w:ascii="Times New Roman" w:hAnsi="Times New Roman" w:cs="Times New Roman"/>
        </w:rPr>
        <w:t>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14:paraId="473150E4" w14:textId="2AEE29A4"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14:paraId="49F918CA" w14:textId="21E29CE2" w:rsidR="003D1629" w:rsidRPr="00C667A0" w:rsidRDefault="003D1629" w:rsidP="00C667A0">
      <w:pPr>
        <w:pStyle w:val="Akapitzlist"/>
        <w:numPr>
          <w:ilvl w:val="0"/>
          <w:numId w:val="17"/>
        </w:numPr>
        <w:tabs>
          <w:tab w:val="left" w:pos="720"/>
        </w:tabs>
        <w:suppressAutoHyphens/>
        <w:spacing w:after="0" w:line="360"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14:paraId="7438CEAD" w14:textId="371B6DD4"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14:paraId="425DC61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14:paraId="22867618"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14:paraId="1B6D409A" w14:textId="72488DAD"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14:paraId="49540B2B"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14:paraId="383D4571"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14:paraId="219DCB35"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14:paraId="37BDE35B" w14:textId="4B1EA5D4"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cenę określoną </w:t>
      </w:r>
      <w:r w:rsidR="00D96057">
        <w:rPr>
          <w:rFonts w:ascii="Times New Roman" w:hAnsi="Times New Roman" w:cs="Times New Roman"/>
          <w:szCs w:val="24"/>
        </w:rPr>
        <w:t xml:space="preserve">za </w:t>
      </w:r>
      <w:r w:rsidR="00B072AC">
        <w:rPr>
          <w:rFonts w:ascii="Times New Roman" w:hAnsi="Times New Roman" w:cs="Times New Roman"/>
          <w:szCs w:val="24"/>
        </w:rPr>
        <w:t>usługę odwozu uczniów</w:t>
      </w:r>
      <w:r w:rsidR="00D96057">
        <w:rPr>
          <w:rFonts w:ascii="Times New Roman" w:hAnsi="Times New Roman" w:cs="Times New Roman"/>
          <w:szCs w:val="24"/>
        </w:rPr>
        <w:t>,</w:t>
      </w:r>
    </w:p>
    <w:p w14:paraId="31AA81DE"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14:paraId="2A6C758F"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14:paraId="3AB391B8" w14:textId="4E9DBAA1"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14:paraId="50200441" w14:textId="5999926E" w:rsidR="003D1629" w:rsidRPr="005E5299" w:rsidRDefault="003D1629" w:rsidP="003207FA">
      <w:pPr>
        <w:pStyle w:val="Akapitzlist"/>
        <w:numPr>
          <w:ilvl w:val="0"/>
          <w:numId w:val="17"/>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14:paraId="77501C4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14:paraId="575AF5B7" w14:textId="4DA6AE07" w:rsidR="003D1629" w:rsidRPr="00C667A0" w:rsidRDefault="003D1629" w:rsidP="00462025">
      <w:pPr>
        <w:pStyle w:val="NormalnyWeb"/>
        <w:shd w:val="clear" w:color="auto" w:fill="FFFFFF"/>
        <w:spacing w:before="0" w:after="0" w:line="360" w:lineRule="auto"/>
        <w:ind w:firstLine="708"/>
        <w:jc w:val="center"/>
        <w:rPr>
          <w:b/>
        </w:rPr>
      </w:pPr>
      <w:r>
        <w:rPr>
          <w:b/>
        </w:rPr>
        <w:t xml:space="preserve">Oferta </w:t>
      </w:r>
      <w:r w:rsidR="00B072AC">
        <w:rPr>
          <w:b/>
        </w:rPr>
        <w:t xml:space="preserve">na </w:t>
      </w:r>
      <w:r w:rsidR="00DA76F9">
        <w:rPr>
          <w:b/>
        </w:rPr>
        <w:t>odwóz uczniów po zajęciach projektowych</w:t>
      </w:r>
      <w:r w:rsidR="00551C3E">
        <w:rPr>
          <w:b/>
        </w:rPr>
        <w:t xml:space="preserve"> </w:t>
      </w:r>
      <w:r w:rsidR="00D96057">
        <w:rPr>
          <w:b/>
        </w:rPr>
        <w:t xml:space="preserve">w ramach </w:t>
      </w:r>
      <w:r>
        <w:rPr>
          <w:b/>
        </w:rPr>
        <w:t xml:space="preserve">projektu </w:t>
      </w:r>
      <w:r w:rsidR="00551C3E">
        <w:rPr>
          <w:b/>
        </w:rPr>
        <w:t>pn</w:t>
      </w:r>
      <w:r w:rsidR="0092584D">
        <w:rPr>
          <w:b/>
        </w:rPr>
        <w:t xml:space="preserve">. </w:t>
      </w:r>
      <w:r w:rsidR="0092584D" w:rsidRPr="0092584D">
        <w:rPr>
          <w:b/>
        </w:rPr>
        <w:t>„Rozwój uniwersalnych umiejętności, postaw oraz kompetencji kluczowych niezbędnych na rynku pracy w Szkole Podstawowej w Wilczkowie”</w:t>
      </w:r>
      <w:r w:rsidR="0092584D">
        <w:rPr>
          <w:b/>
        </w:rPr>
        <w:t>.</w:t>
      </w:r>
    </w:p>
    <w:p w14:paraId="682C6A22" w14:textId="0A6C516E" w:rsidR="00462025" w:rsidRPr="0073372C" w:rsidRDefault="003D1629" w:rsidP="0073372C">
      <w:pPr>
        <w:pStyle w:val="NormalnyWeb"/>
        <w:shd w:val="clear" w:color="auto" w:fill="FFFFFF"/>
        <w:spacing w:before="0" w:after="0" w:line="360" w:lineRule="auto"/>
        <w:jc w:val="both"/>
        <w:rPr>
          <w:rFonts w:eastAsia="Calibri"/>
          <w:sz w:val="22"/>
          <w:szCs w:val="22"/>
        </w:rPr>
      </w:pPr>
      <w:r w:rsidRPr="00C667A0">
        <w:t>lub</w:t>
      </w:r>
      <w:r w:rsidRPr="00C667A0">
        <w:rPr>
          <w:rFonts w:eastAsia="Calibri"/>
          <w:sz w:val="22"/>
          <w:szCs w:val="22"/>
        </w:rPr>
        <w:t xml:space="preserve"> złożyć </w:t>
      </w:r>
      <w:r>
        <w:rPr>
          <w:rFonts w:eastAsia="Calibri"/>
          <w:sz w:val="22"/>
          <w:szCs w:val="22"/>
        </w:rPr>
        <w:t xml:space="preserve">w formie zeskanowanego dokumentu drogą elektroniczną e-mail: </w:t>
      </w:r>
      <w:hyperlink r:id="rId8" w:history="1">
        <w:r w:rsidR="005E5299" w:rsidRPr="009D3061">
          <w:rPr>
            <w:rStyle w:val="Hipercze"/>
            <w:rFonts w:eastAsia="Calibri"/>
            <w:sz w:val="22"/>
            <w:szCs w:val="22"/>
          </w:rPr>
          <w:t>sp.wilczkowo@wp.pl</w:t>
        </w:r>
      </w:hyperlink>
      <w:r w:rsidR="005E5299">
        <w:rPr>
          <w:rFonts w:eastAsia="Calibri"/>
          <w:sz w:val="22"/>
          <w:szCs w:val="22"/>
        </w:rPr>
        <w:t xml:space="preserve"> </w:t>
      </w:r>
      <w:r>
        <w:rPr>
          <w:rFonts w:eastAsia="Calibri"/>
          <w:sz w:val="22"/>
          <w:szCs w:val="22"/>
        </w:rPr>
        <w:t xml:space="preserve">lub  pod adresem </w:t>
      </w:r>
      <w:r w:rsidR="005E5299">
        <w:rPr>
          <w:rFonts w:eastAsia="Calibri"/>
          <w:sz w:val="22"/>
          <w:szCs w:val="22"/>
        </w:rPr>
        <w:t>Szkoła Podstawowa w Wilczkowie, Wilczkowo 73</w:t>
      </w:r>
      <w:r>
        <w:rPr>
          <w:rFonts w:eastAsia="Calibri"/>
          <w:sz w:val="22"/>
          <w:szCs w:val="22"/>
        </w:rPr>
        <w:t xml:space="preserve">, 11-135 Lubomino w godz. 8-15/ lub pocztą tradycyjną na adres podany wyżej w nieprzekraczalnym terminie </w:t>
      </w:r>
      <w:r w:rsidRPr="00C667A0">
        <w:rPr>
          <w:rFonts w:eastAsia="Calibri"/>
          <w:sz w:val="22"/>
          <w:szCs w:val="22"/>
        </w:rPr>
        <w:t xml:space="preserve">do dnia </w:t>
      </w:r>
      <w:r w:rsidR="00DA76F9">
        <w:rPr>
          <w:rFonts w:eastAsia="Calibri"/>
          <w:sz w:val="22"/>
          <w:szCs w:val="22"/>
        </w:rPr>
        <w:t>7</w:t>
      </w:r>
      <w:r w:rsidRPr="005E5299">
        <w:rPr>
          <w:rFonts w:eastAsia="Calibri"/>
          <w:sz w:val="22"/>
          <w:szCs w:val="22"/>
        </w:rPr>
        <w:t>.</w:t>
      </w:r>
      <w:r w:rsidR="0092584D">
        <w:rPr>
          <w:rFonts w:eastAsia="Calibri"/>
          <w:sz w:val="22"/>
          <w:szCs w:val="22"/>
        </w:rPr>
        <w:t>0</w:t>
      </w:r>
      <w:r w:rsidR="00DA76F9">
        <w:rPr>
          <w:rFonts w:eastAsia="Calibri"/>
          <w:sz w:val="22"/>
          <w:szCs w:val="22"/>
        </w:rPr>
        <w:t>9</w:t>
      </w:r>
      <w:r w:rsidR="0092584D">
        <w:rPr>
          <w:rFonts w:eastAsia="Calibri"/>
          <w:sz w:val="22"/>
          <w:szCs w:val="22"/>
        </w:rPr>
        <w:t xml:space="preserve">.2021 </w:t>
      </w:r>
      <w:r w:rsidRPr="005E5299">
        <w:rPr>
          <w:rFonts w:eastAsia="Calibri"/>
          <w:sz w:val="22"/>
          <w:szCs w:val="22"/>
        </w:rPr>
        <w:t>r do godz.9:00</w:t>
      </w:r>
      <w:r w:rsidR="00C667A0" w:rsidRPr="005E5299">
        <w:rPr>
          <w:rFonts w:eastAsia="Calibri"/>
          <w:sz w:val="22"/>
          <w:szCs w:val="22"/>
        </w:rPr>
        <w:t>.</w:t>
      </w:r>
    </w:p>
    <w:p w14:paraId="7CE4DD9E" w14:textId="2216135C"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14:paraId="1DD62C14" w14:textId="4C475273"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0092584D">
        <w:rPr>
          <w:sz w:val="22"/>
          <w:szCs w:val="22"/>
        </w:rPr>
        <w:t>,</w:t>
      </w:r>
      <w:r w:rsidRPr="00FB115D">
        <w:rPr>
          <w:sz w:val="22"/>
          <w:szCs w:val="22"/>
        </w:rPr>
        <w:t xml:space="preserve"> 11 – 135 Lubomino w </w:t>
      </w:r>
      <w:r w:rsidR="003A1D89">
        <w:rPr>
          <w:sz w:val="22"/>
          <w:szCs w:val="22"/>
        </w:rPr>
        <w:t xml:space="preserve">dniu </w:t>
      </w:r>
      <w:r w:rsidR="00DA76F9">
        <w:rPr>
          <w:b/>
          <w:sz w:val="22"/>
          <w:szCs w:val="22"/>
        </w:rPr>
        <w:t>7</w:t>
      </w:r>
      <w:r w:rsidR="00D96057" w:rsidRPr="00487F42">
        <w:rPr>
          <w:b/>
          <w:sz w:val="22"/>
          <w:szCs w:val="22"/>
        </w:rPr>
        <w:t>.</w:t>
      </w:r>
      <w:r w:rsidR="0092584D" w:rsidRPr="00487F42">
        <w:rPr>
          <w:b/>
          <w:sz w:val="22"/>
          <w:szCs w:val="22"/>
        </w:rPr>
        <w:t>0</w:t>
      </w:r>
      <w:r w:rsidR="00DA76F9">
        <w:rPr>
          <w:b/>
          <w:sz w:val="22"/>
          <w:szCs w:val="22"/>
        </w:rPr>
        <w:t>9</w:t>
      </w:r>
      <w:r w:rsidR="001E5EF3" w:rsidRPr="00487F42">
        <w:rPr>
          <w:b/>
          <w:sz w:val="22"/>
          <w:szCs w:val="22"/>
        </w:rPr>
        <w:t>.</w:t>
      </w:r>
      <w:r w:rsidR="0092584D" w:rsidRPr="00487F42">
        <w:rPr>
          <w:b/>
          <w:sz w:val="22"/>
          <w:szCs w:val="22"/>
        </w:rPr>
        <w:t>2021</w:t>
      </w:r>
      <w:r w:rsidRPr="00487F42">
        <w:rPr>
          <w:b/>
          <w:sz w:val="22"/>
          <w:szCs w:val="22"/>
        </w:rPr>
        <w:t xml:space="preserve"> r. o godz. 10</w:t>
      </w:r>
      <w:r w:rsidRPr="00487F42">
        <w:rPr>
          <w:b/>
          <w:sz w:val="22"/>
          <w:szCs w:val="22"/>
          <w:vertAlign w:val="superscript"/>
        </w:rPr>
        <w:t>00</w:t>
      </w:r>
      <w:r w:rsidR="00CB348F" w:rsidRPr="00487F42">
        <w:rPr>
          <w:b/>
          <w:sz w:val="22"/>
          <w:szCs w:val="22"/>
        </w:rPr>
        <w:t xml:space="preserve">/sekretariat </w:t>
      </w:r>
      <w:r w:rsidRPr="00487F42">
        <w:rPr>
          <w:b/>
          <w:sz w:val="22"/>
          <w:szCs w:val="22"/>
        </w:rPr>
        <w:t>/</w:t>
      </w:r>
    </w:p>
    <w:p w14:paraId="3C65BCFA" w14:textId="18DB3740"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Otwarcie ofert jest jawne dla wszystkich osób zainteresowanych.</w:t>
      </w:r>
    </w:p>
    <w:p w14:paraId="260FA820" w14:textId="77777777"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Bezpośrednio przed otwarciem ofert zamawiający poda kwotę, jaką zamierza przeznaczyć na sfinansowanie zamówienia.</w:t>
      </w:r>
    </w:p>
    <w:p w14:paraId="41B19D48" w14:textId="35EEEEEC" w:rsidR="003D1629" w:rsidRPr="00FB115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14:paraId="4AC641ED" w14:textId="6D38A6C4" w:rsidR="003D1629" w:rsidRPr="00B920E1" w:rsidRDefault="0092584D"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Pr>
          <w:sz w:val="22"/>
          <w:szCs w:val="22"/>
        </w:rPr>
        <w:t>Zamawiający może zażądać od</w:t>
      </w:r>
      <w:r w:rsidR="003D1629" w:rsidRPr="00FB115D">
        <w:rPr>
          <w:sz w:val="22"/>
          <w:szCs w:val="22"/>
        </w:rPr>
        <w:t xml:space="preserve"> Wykonawców wyjaśnień dotyczących treści złożonych ofert.</w:t>
      </w:r>
    </w:p>
    <w:p w14:paraId="0DACC60B" w14:textId="0405A6E1" w:rsidR="00191C1D" w:rsidRPr="000E0D97" w:rsidRDefault="003D1629" w:rsidP="000E0D97">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14:paraId="603B8850" w14:textId="77777777" w:rsidR="0073372C" w:rsidRDefault="0073372C" w:rsidP="00191C1D">
      <w:pPr>
        <w:pStyle w:val="Tekstpodstawowywcity"/>
        <w:widowControl w:val="0"/>
        <w:tabs>
          <w:tab w:val="left" w:pos="543"/>
        </w:tabs>
        <w:suppressAutoHyphens w:val="0"/>
        <w:spacing w:after="0" w:line="360" w:lineRule="auto"/>
        <w:ind w:left="0"/>
        <w:jc w:val="both"/>
        <w:rPr>
          <w:b/>
          <w:bCs/>
        </w:rPr>
      </w:pPr>
    </w:p>
    <w:p w14:paraId="1F35C422" w14:textId="480CBA9B" w:rsidR="00B920E1" w:rsidRPr="00191C1D" w:rsidRDefault="00B920E1" w:rsidP="00191C1D">
      <w:pPr>
        <w:pStyle w:val="Tekstpodstawowywcity"/>
        <w:widowControl w:val="0"/>
        <w:tabs>
          <w:tab w:val="left" w:pos="543"/>
        </w:tabs>
        <w:suppressAutoHyphens w:val="0"/>
        <w:spacing w:after="0" w:line="360" w:lineRule="auto"/>
        <w:ind w:left="0"/>
        <w:jc w:val="both"/>
        <w:rPr>
          <w:sz w:val="22"/>
          <w:szCs w:val="22"/>
        </w:rPr>
      </w:pPr>
      <w:r w:rsidRPr="00191C1D">
        <w:rPr>
          <w:b/>
          <w:bCs/>
        </w:rPr>
        <w:t>X</w:t>
      </w:r>
      <w:r w:rsidR="004E24CD" w:rsidRPr="00191C1D">
        <w:rPr>
          <w:b/>
          <w:bCs/>
        </w:rPr>
        <w:t>III</w:t>
      </w:r>
      <w:r w:rsidRPr="00191C1D">
        <w:rPr>
          <w:b/>
          <w:bCs/>
        </w:rPr>
        <w:t>. INFORMACJA O FORMALNOŚCIACH, JAKIE ZOSTANĄ DOPEŁNIONE PO WYBORZE OFERTY.</w:t>
      </w:r>
    </w:p>
    <w:p w14:paraId="7923B87A" w14:textId="77777777" w:rsidR="00191C1D" w:rsidRDefault="00B920E1"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wyborze ofert Zamawiający niezwłocznie zawiadomi Wykonawców, którzy ubiegali się o udzielenie zamówienia.</w:t>
      </w:r>
    </w:p>
    <w:p w14:paraId="3A06E5AF" w14:textId="77777777" w:rsidR="00191C1D" w:rsidRDefault="001E5EF3"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Zamawiający zawrze umowę w sprawie zamówienia publicznego z wybranym Wykonawcą.</w:t>
      </w:r>
    </w:p>
    <w:p w14:paraId="38364A18" w14:textId="104BEE2F" w:rsidR="00191C1D" w:rsidRPr="000E0D97" w:rsidRDefault="001E5EF3"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Jeżeli Wykonawca, którego oferta została wybrana będzie uchylał się od zawarcia umowy, Zamawiający wybierze ofertę najkorzystniejszą spośród pozostałych ofert bez przeprowadzenia ich ponownego badania i oceny.</w:t>
      </w:r>
    </w:p>
    <w:p w14:paraId="79776DEF" w14:textId="7BF4F067" w:rsidR="00191C1D" w:rsidRPr="00191C1D" w:rsidRDefault="009F3064" w:rsidP="00191C1D">
      <w:pPr>
        <w:tabs>
          <w:tab w:val="left" w:pos="857"/>
        </w:tabs>
        <w:spacing w:line="320" w:lineRule="exact"/>
        <w:jc w:val="both"/>
        <w:rPr>
          <w:rFonts w:ascii="Times New Roman" w:hAnsi="Times New Roman" w:cs="Times New Roman"/>
          <w:b/>
          <w:bCs/>
        </w:rPr>
      </w:pPr>
      <w:r w:rsidRPr="00191C1D">
        <w:rPr>
          <w:rFonts w:ascii="Times New Roman" w:hAnsi="Times New Roman" w:cs="Times New Roman"/>
          <w:b/>
          <w:bCs/>
        </w:rPr>
        <w:t>XI</w:t>
      </w:r>
      <w:r w:rsidR="004E24CD" w:rsidRPr="00191C1D">
        <w:rPr>
          <w:rFonts w:ascii="Times New Roman" w:hAnsi="Times New Roman" w:cs="Times New Roman"/>
          <w:b/>
          <w:bCs/>
        </w:rPr>
        <w:t>V</w:t>
      </w:r>
      <w:r w:rsidRPr="00191C1D">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14:paraId="401AC7D9" w14:textId="77777777" w:rsidTr="009F3064">
        <w:tc>
          <w:tcPr>
            <w:tcW w:w="614" w:type="dxa"/>
            <w:tcBorders>
              <w:top w:val="single" w:sz="4" w:space="0" w:color="000000"/>
              <w:left w:val="single" w:sz="4" w:space="0" w:color="000000"/>
              <w:bottom w:val="single" w:sz="4" w:space="0" w:color="000000"/>
              <w:right w:val="nil"/>
            </w:tcBorders>
            <w:hideMark/>
          </w:tcPr>
          <w:p w14:paraId="30E936C7"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14:paraId="7DE74E1A"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14:paraId="2DAC252C"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14:paraId="013B8520" w14:textId="77777777" w:rsidTr="009F3064">
        <w:tc>
          <w:tcPr>
            <w:tcW w:w="614" w:type="dxa"/>
            <w:tcBorders>
              <w:top w:val="nil"/>
              <w:left w:val="single" w:sz="4" w:space="0" w:color="000000"/>
              <w:bottom w:val="single" w:sz="4" w:space="0" w:color="000000"/>
              <w:right w:val="nil"/>
            </w:tcBorders>
            <w:hideMark/>
          </w:tcPr>
          <w:p w14:paraId="5E71B8E1"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14:paraId="4BCE82E7"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14:paraId="4C80B8BA" w14:textId="77777777"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9F3064" w14:paraId="15C5181F" w14:textId="77777777" w:rsidTr="009F3064">
        <w:tc>
          <w:tcPr>
            <w:tcW w:w="614" w:type="dxa"/>
            <w:tcBorders>
              <w:top w:val="nil"/>
              <w:left w:val="single" w:sz="4" w:space="0" w:color="000000"/>
              <w:bottom w:val="single" w:sz="4" w:space="0" w:color="000000"/>
              <w:right w:val="nil"/>
            </w:tcBorders>
            <w:hideMark/>
          </w:tcPr>
          <w:p w14:paraId="636ED006"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14:paraId="2D2F6740"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14:paraId="0E98C4DD" w14:textId="309A1CF3"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oświadczenia</w:t>
            </w:r>
            <w:r w:rsidR="00F61B85">
              <w:rPr>
                <w:rFonts w:ascii="Times New Roman" w:hAnsi="Times New Roman" w:cs="Times New Roman"/>
              </w:rPr>
              <w:t xml:space="preserve"> o posiadaniu </w:t>
            </w:r>
            <w:r w:rsidR="00F61B85" w:rsidRPr="00621150">
              <w:rPr>
                <w:rFonts w:ascii="Times New Roman" w:hAnsi="Times New Roman" w:cs="Times New Roman"/>
              </w:rPr>
              <w:t>wiedz</w:t>
            </w:r>
            <w:r w:rsidR="00F61B85">
              <w:rPr>
                <w:rFonts w:ascii="Times New Roman" w:hAnsi="Times New Roman" w:cs="Times New Roman"/>
              </w:rPr>
              <w:t xml:space="preserve">y, </w:t>
            </w:r>
            <w:r w:rsidR="00F61B85" w:rsidRPr="00621150">
              <w:rPr>
                <w:rFonts w:ascii="Times New Roman" w:hAnsi="Times New Roman" w:cs="Times New Roman"/>
              </w:rPr>
              <w:t>doświadczeni</w:t>
            </w:r>
            <w:r w:rsidR="00F61B85">
              <w:rPr>
                <w:rFonts w:ascii="Times New Roman" w:hAnsi="Times New Roman" w:cs="Times New Roman"/>
              </w:rPr>
              <w:t xml:space="preserve">a, </w:t>
            </w:r>
            <w:r w:rsidR="00F61B85" w:rsidRPr="00621150">
              <w:rPr>
                <w:rFonts w:ascii="Times New Roman" w:hAnsi="Times New Roman" w:cs="Times New Roman"/>
              </w:rPr>
              <w:t>potencjał</w:t>
            </w:r>
            <w:r w:rsidR="00F61B85">
              <w:rPr>
                <w:rFonts w:ascii="Times New Roman" w:hAnsi="Times New Roman" w:cs="Times New Roman"/>
              </w:rPr>
              <w:t>u</w:t>
            </w:r>
            <w:r w:rsidR="00F61B85" w:rsidRPr="00621150">
              <w:rPr>
                <w:rFonts w:ascii="Times New Roman" w:hAnsi="Times New Roman" w:cs="Times New Roman"/>
              </w:rPr>
              <w:t xml:space="preserve"> techniczn</w:t>
            </w:r>
            <w:r w:rsidR="00F61B85">
              <w:rPr>
                <w:rFonts w:ascii="Times New Roman" w:hAnsi="Times New Roman" w:cs="Times New Roman"/>
              </w:rPr>
              <w:t xml:space="preserve">ego, osób </w:t>
            </w:r>
            <w:r w:rsidR="00F61B85" w:rsidRPr="00621150">
              <w:rPr>
                <w:rFonts w:ascii="Times New Roman" w:hAnsi="Times New Roman" w:cs="Times New Roman"/>
              </w:rPr>
              <w:t>zdoln</w:t>
            </w:r>
            <w:r w:rsidR="00F61B85">
              <w:rPr>
                <w:rFonts w:ascii="Times New Roman" w:hAnsi="Times New Roman" w:cs="Times New Roman"/>
              </w:rPr>
              <w:t>ych</w:t>
            </w:r>
            <w:r w:rsidR="00F61B85" w:rsidRPr="00621150">
              <w:rPr>
                <w:rFonts w:ascii="Times New Roman" w:hAnsi="Times New Roman" w:cs="Times New Roman"/>
              </w:rPr>
              <w:t xml:space="preserve"> do wykonania zamówienia</w:t>
            </w:r>
          </w:p>
        </w:tc>
      </w:tr>
      <w:tr w:rsidR="00333B27" w14:paraId="57B53B10" w14:textId="77777777" w:rsidTr="0049386B">
        <w:tc>
          <w:tcPr>
            <w:tcW w:w="614" w:type="dxa"/>
            <w:tcBorders>
              <w:top w:val="nil"/>
              <w:left w:val="single" w:sz="4" w:space="0" w:color="000000"/>
              <w:bottom w:val="single" w:sz="4" w:space="0" w:color="auto"/>
              <w:right w:val="nil"/>
            </w:tcBorders>
          </w:tcPr>
          <w:p w14:paraId="71F29884" w14:textId="7EC4A803" w:rsidR="00333B27" w:rsidRPr="009F3064" w:rsidRDefault="0049386B"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r w:rsidR="00333B27" w:rsidRPr="009F3064">
              <w:rPr>
                <w:rFonts w:ascii="Times New Roman" w:hAnsi="Times New Roman" w:cs="Times New Roman"/>
              </w:rPr>
              <w:t>.</w:t>
            </w:r>
          </w:p>
        </w:tc>
        <w:tc>
          <w:tcPr>
            <w:tcW w:w="2516" w:type="dxa"/>
            <w:tcBorders>
              <w:top w:val="nil"/>
              <w:left w:val="single" w:sz="4" w:space="0" w:color="000000"/>
              <w:bottom w:val="single" w:sz="4" w:space="0" w:color="auto"/>
              <w:right w:val="nil"/>
            </w:tcBorders>
          </w:tcPr>
          <w:p w14:paraId="02D1EF00" w14:textId="4E8BDE55"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4E24CD">
              <w:rPr>
                <w:rFonts w:ascii="Times New Roman" w:hAnsi="Times New Roman" w:cs="Times New Roman"/>
              </w:rPr>
              <w:t>3</w:t>
            </w:r>
          </w:p>
        </w:tc>
        <w:tc>
          <w:tcPr>
            <w:tcW w:w="6430" w:type="dxa"/>
            <w:tcBorders>
              <w:top w:val="nil"/>
              <w:left w:val="single" w:sz="4" w:space="0" w:color="000000"/>
              <w:bottom w:val="single" w:sz="4" w:space="0" w:color="auto"/>
              <w:right w:val="single" w:sz="4" w:space="0" w:color="000000"/>
            </w:tcBorders>
          </w:tcPr>
          <w:p w14:paraId="4ACA8DF8" w14:textId="06E54C62"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14:paraId="0FD2AE0F" w14:textId="77777777" w:rsidTr="0049386B">
        <w:tc>
          <w:tcPr>
            <w:tcW w:w="614" w:type="dxa"/>
            <w:tcBorders>
              <w:top w:val="single" w:sz="4" w:space="0" w:color="auto"/>
              <w:left w:val="single" w:sz="4" w:space="0" w:color="auto"/>
              <w:bottom w:val="single" w:sz="4" w:space="0" w:color="auto"/>
              <w:right w:val="single" w:sz="4" w:space="0" w:color="auto"/>
            </w:tcBorders>
            <w:hideMark/>
          </w:tcPr>
          <w:p w14:paraId="5D21D6B1" w14:textId="006E078C" w:rsidR="009F3064" w:rsidRPr="009F3064" w:rsidRDefault="0049386B">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r w:rsidR="009F3064" w:rsidRPr="009F3064">
              <w:rPr>
                <w:rFonts w:ascii="Times New Roman" w:hAnsi="Times New Roman" w:cs="Times New Roman"/>
              </w:rPr>
              <w:t>.</w:t>
            </w:r>
          </w:p>
        </w:tc>
        <w:tc>
          <w:tcPr>
            <w:tcW w:w="2516" w:type="dxa"/>
            <w:tcBorders>
              <w:top w:val="single" w:sz="4" w:space="0" w:color="auto"/>
              <w:left w:val="single" w:sz="4" w:space="0" w:color="auto"/>
              <w:bottom w:val="single" w:sz="4" w:space="0" w:color="auto"/>
              <w:right w:val="single" w:sz="4" w:space="0" w:color="auto"/>
            </w:tcBorders>
            <w:hideMark/>
          </w:tcPr>
          <w:p w14:paraId="7636337E" w14:textId="52B6B643"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4E24CD">
              <w:rPr>
                <w:rFonts w:ascii="Times New Roman" w:hAnsi="Times New Roman" w:cs="Times New Roman"/>
              </w:rPr>
              <w:t>4</w:t>
            </w:r>
          </w:p>
        </w:tc>
        <w:tc>
          <w:tcPr>
            <w:tcW w:w="6430" w:type="dxa"/>
            <w:tcBorders>
              <w:top w:val="single" w:sz="4" w:space="0" w:color="auto"/>
              <w:left w:val="single" w:sz="4" w:space="0" w:color="auto"/>
              <w:bottom w:val="single" w:sz="4" w:space="0" w:color="auto"/>
              <w:right w:val="single" w:sz="4" w:space="0" w:color="auto"/>
            </w:tcBorders>
            <w:hideMark/>
          </w:tcPr>
          <w:p w14:paraId="186257E5" w14:textId="10DD95EE"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3207F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r w:rsidR="0049386B" w14:paraId="4D12D7E6" w14:textId="77777777" w:rsidTr="0049386B">
        <w:tc>
          <w:tcPr>
            <w:tcW w:w="614" w:type="dxa"/>
            <w:tcBorders>
              <w:top w:val="single" w:sz="4" w:space="0" w:color="auto"/>
              <w:left w:val="single" w:sz="4" w:space="0" w:color="auto"/>
              <w:bottom w:val="single" w:sz="4" w:space="0" w:color="auto"/>
              <w:right w:val="single" w:sz="4" w:space="0" w:color="auto"/>
            </w:tcBorders>
            <w:vAlign w:val="bottom"/>
          </w:tcPr>
          <w:p w14:paraId="73F3535D" w14:textId="7DF46797" w:rsidR="0049386B" w:rsidRDefault="0049386B" w:rsidP="0049386B">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p>
        </w:tc>
        <w:tc>
          <w:tcPr>
            <w:tcW w:w="2516" w:type="dxa"/>
            <w:tcBorders>
              <w:top w:val="single" w:sz="4" w:space="0" w:color="auto"/>
              <w:left w:val="single" w:sz="4" w:space="0" w:color="auto"/>
              <w:bottom w:val="single" w:sz="4" w:space="0" w:color="auto"/>
              <w:right w:val="single" w:sz="4" w:space="0" w:color="auto"/>
            </w:tcBorders>
            <w:vAlign w:val="bottom"/>
          </w:tcPr>
          <w:p w14:paraId="58D21A36" w14:textId="243710C8" w:rsidR="0049386B" w:rsidRPr="009F3064" w:rsidRDefault="0049386B" w:rsidP="0049386B">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5</w:t>
            </w:r>
          </w:p>
        </w:tc>
        <w:tc>
          <w:tcPr>
            <w:tcW w:w="6430" w:type="dxa"/>
            <w:tcBorders>
              <w:top w:val="single" w:sz="4" w:space="0" w:color="auto"/>
              <w:left w:val="single" w:sz="4" w:space="0" w:color="auto"/>
              <w:bottom w:val="single" w:sz="4" w:space="0" w:color="auto"/>
              <w:right w:val="single" w:sz="4" w:space="0" w:color="auto"/>
            </w:tcBorders>
            <w:vAlign w:val="center"/>
          </w:tcPr>
          <w:p w14:paraId="0F445F90" w14:textId="084AD5BD" w:rsidR="0049386B" w:rsidRDefault="0049386B" w:rsidP="0049386B">
            <w:pPr>
              <w:tabs>
                <w:tab w:val="left" w:pos="1069"/>
              </w:tabs>
              <w:spacing w:line="320" w:lineRule="exact"/>
              <w:rPr>
                <w:rFonts w:ascii="Times New Roman" w:hAnsi="Times New Roman" w:cs="Times New Roman"/>
              </w:rPr>
            </w:pPr>
            <w:r w:rsidRPr="00487F42">
              <w:rPr>
                <w:rFonts w:ascii="Times New Roman" w:hAnsi="Times New Roman" w:cs="Times New Roman"/>
              </w:rPr>
              <w:t xml:space="preserve">Wzór oświadczenia o wskazanym rachunku bankowym  </w:t>
            </w:r>
          </w:p>
        </w:tc>
      </w:tr>
    </w:tbl>
    <w:p w14:paraId="0CA2E466" w14:textId="485FDCFB" w:rsidR="009F3064" w:rsidRPr="000E0D97" w:rsidRDefault="009F3064" w:rsidP="000E0D97">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 wspólnej. Wprowadzone zmiany nie mogą zmieniać treści załączników.</w:t>
      </w:r>
    </w:p>
    <w:p w14:paraId="3B9A55B7" w14:textId="4FEDD106" w:rsidR="009F3064" w:rsidRPr="00487F42" w:rsidRDefault="00CB348F" w:rsidP="009F3064">
      <w:pPr>
        <w:tabs>
          <w:tab w:val="left" w:pos="204"/>
        </w:tabs>
        <w:rPr>
          <w:i/>
          <w:iCs/>
        </w:rPr>
      </w:pPr>
      <w:r w:rsidRPr="00487F42">
        <w:rPr>
          <w:i/>
          <w:iCs/>
        </w:rPr>
        <w:t>Wilczkowo,</w:t>
      </w:r>
      <w:r w:rsidR="00DA76F9">
        <w:rPr>
          <w:i/>
          <w:iCs/>
        </w:rPr>
        <w:t xml:space="preserve"> 3</w:t>
      </w:r>
      <w:r w:rsidR="009F3064" w:rsidRPr="00487F42">
        <w:rPr>
          <w:i/>
          <w:iCs/>
        </w:rPr>
        <w:t xml:space="preserve"> </w:t>
      </w:r>
      <w:r w:rsidR="00DA76F9">
        <w:rPr>
          <w:i/>
          <w:iCs/>
        </w:rPr>
        <w:t>września</w:t>
      </w:r>
      <w:r w:rsidR="004E24CD" w:rsidRPr="00487F42">
        <w:rPr>
          <w:i/>
          <w:iCs/>
        </w:rPr>
        <w:t xml:space="preserve"> </w:t>
      </w:r>
      <w:r w:rsidR="00191C1D" w:rsidRPr="00487F42">
        <w:rPr>
          <w:i/>
          <w:iCs/>
        </w:rPr>
        <w:t xml:space="preserve">2021 </w:t>
      </w:r>
      <w:r w:rsidR="009F3064" w:rsidRPr="00487F42">
        <w:rPr>
          <w:i/>
          <w:iCs/>
        </w:rPr>
        <w:t>r</w:t>
      </w:r>
    </w:p>
    <w:p w14:paraId="2AD71BA2" w14:textId="77777777" w:rsidR="009F3064" w:rsidRDefault="009F3064" w:rsidP="009F3064">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14:paraId="157C1266" w14:textId="0E6F1318" w:rsidR="00E17169" w:rsidRDefault="00E17169" w:rsidP="00E17169">
      <w:pPr>
        <w:tabs>
          <w:tab w:val="left" w:pos="204"/>
        </w:tabs>
        <w:jc w:val="center"/>
        <w:rPr>
          <w:i/>
          <w:iCs/>
        </w:rPr>
      </w:pPr>
      <w:r>
        <w:rPr>
          <w:i/>
          <w:iCs/>
        </w:rPr>
        <w:tab/>
      </w:r>
      <w:r>
        <w:rPr>
          <w:i/>
          <w:iCs/>
        </w:rPr>
        <w:tab/>
      </w:r>
      <w:r>
        <w:rPr>
          <w:i/>
          <w:iCs/>
        </w:rPr>
        <w:tab/>
      </w:r>
      <w:r>
        <w:rPr>
          <w:i/>
          <w:iCs/>
        </w:rPr>
        <w:tab/>
      </w:r>
      <w:r>
        <w:rPr>
          <w:i/>
          <w:iCs/>
        </w:rPr>
        <w:tab/>
      </w:r>
      <w:r>
        <w:rPr>
          <w:i/>
          <w:iCs/>
        </w:rPr>
        <w:tab/>
        <w:t xml:space="preserve">Małgorzata </w:t>
      </w:r>
      <w:r w:rsidR="00B072AC">
        <w:rPr>
          <w:i/>
          <w:iCs/>
        </w:rPr>
        <w:t xml:space="preserve">Ługowska - </w:t>
      </w:r>
      <w:r>
        <w:rPr>
          <w:i/>
          <w:iCs/>
        </w:rPr>
        <w:t>Połoniewicz</w:t>
      </w:r>
    </w:p>
    <w:p w14:paraId="194BDAA3" w14:textId="11BE1551" w:rsidR="009F3064" w:rsidRDefault="009F3064" w:rsidP="009F3064">
      <w:pPr>
        <w:pStyle w:val="Tekstpodstawowy"/>
        <w:spacing w:line="360" w:lineRule="auto"/>
        <w:jc w:val="both"/>
        <w:rPr>
          <w:rFonts w:ascii="Tahoma" w:hAnsi="Tahoma" w:cs="Tahoma"/>
          <w:i w:val="0"/>
          <w:iCs w:val="0"/>
          <w:sz w:val="20"/>
        </w:rPr>
      </w:pPr>
    </w:p>
    <w:p w14:paraId="44448816" w14:textId="14258EA9" w:rsidR="002F5ACA" w:rsidRDefault="002F5ACA" w:rsidP="009F3064">
      <w:pPr>
        <w:pStyle w:val="Tekstpodstawowy"/>
        <w:spacing w:line="360" w:lineRule="auto"/>
        <w:jc w:val="both"/>
        <w:rPr>
          <w:rFonts w:ascii="Tahoma" w:hAnsi="Tahoma" w:cs="Tahoma"/>
          <w:i w:val="0"/>
          <w:iCs w:val="0"/>
          <w:sz w:val="20"/>
        </w:rPr>
      </w:pPr>
    </w:p>
    <w:p w14:paraId="58E360E6" w14:textId="77777777" w:rsidR="004E5086" w:rsidRDefault="004E5086" w:rsidP="009F3064">
      <w:pPr>
        <w:pStyle w:val="Tekstpodstawowy"/>
        <w:spacing w:line="360" w:lineRule="auto"/>
        <w:jc w:val="both"/>
        <w:rPr>
          <w:rFonts w:ascii="Tahoma" w:hAnsi="Tahoma" w:cs="Tahoma"/>
          <w:i w:val="0"/>
          <w:iCs w:val="0"/>
          <w:sz w:val="20"/>
        </w:rPr>
      </w:pPr>
    </w:p>
    <w:p w14:paraId="1E66A6D9" w14:textId="77777777" w:rsidR="0073372C" w:rsidRDefault="0073372C" w:rsidP="009F3064">
      <w:pPr>
        <w:pStyle w:val="Tekstpodstawowy"/>
        <w:spacing w:line="360" w:lineRule="auto"/>
        <w:jc w:val="both"/>
        <w:rPr>
          <w:rFonts w:ascii="Tahoma" w:hAnsi="Tahoma" w:cs="Tahoma"/>
          <w:i w:val="0"/>
          <w:iCs w:val="0"/>
          <w:sz w:val="20"/>
        </w:rPr>
      </w:pPr>
    </w:p>
    <w:p w14:paraId="631BA2C7" w14:textId="77777777" w:rsidR="0073372C" w:rsidRDefault="0073372C" w:rsidP="009F3064">
      <w:pPr>
        <w:pStyle w:val="Tekstpodstawowy"/>
        <w:spacing w:line="360" w:lineRule="auto"/>
        <w:jc w:val="both"/>
        <w:rPr>
          <w:rFonts w:ascii="Tahoma" w:hAnsi="Tahoma" w:cs="Tahoma"/>
          <w:i w:val="0"/>
          <w:iCs w:val="0"/>
          <w:sz w:val="20"/>
        </w:rPr>
      </w:pPr>
    </w:p>
    <w:p w14:paraId="3640A53A" w14:textId="77777777" w:rsidR="0073372C" w:rsidRDefault="0073372C" w:rsidP="009F3064">
      <w:pPr>
        <w:pStyle w:val="Tekstpodstawowy"/>
        <w:spacing w:line="360" w:lineRule="auto"/>
        <w:jc w:val="both"/>
        <w:rPr>
          <w:rFonts w:ascii="Tahoma" w:hAnsi="Tahoma" w:cs="Tahoma"/>
          <w:i w:val="0"/>
          <w:iCs w:val="0"/>
          <w:sz w:val="20"/>
        </w:rPr>
      </w:pPr>
    </w:p>
    <w:p w14:paraId="690F825A" w14:textId="77777777" w:rsidR="0073372C" w:rsidRDefault="0073372C" w:rsidP="009F3064">
      <w:pPr>
        <w:pStyle w:val="Tekstpodstawowy"/>
        <w:spacing w:line="360" w:lineRule="auto"/>
        <w:jc w:val="both"/>
        <w:rPr>
          <w:rFonts w:ascii="Tahoma" w:hAnsi="Tahoma" w:cs="Tahoma"/>
          <w:i w:val="0"/>
          <w:iCs w:val="0"/>
          <w:sz w:val="20"/>
        </w:rPr>
      </w:pPr>
    </w:p>
    <w:p w14:paraId="1308A033" w14:textId="77777777" w:rsidR="0073372C" w:rsidRDefault="0073372C" w:rsidP="009F3064">
      <w:pPr>
        <w:pStyle w:val="Tekstpodstawowy"/>
        <w:spacing w:line="360" w:lineRule="auto"/>
        <w:jc w:val="both"/>
        <w:rPr>
          <w:rFonts w:ascii="Tahoma" w:hAnsi="Tahoma" w:cs="Tahoma"/>
          <w:i w:val="0"/>
          <w:iCs w:val="0"/>
          <w:sz w:val="20"/>
        </w:rPr>
      </w:pPr>
    </w:p>
    <w:p w14:paraId="4CF66E69" w14:textId="77777777" w:rsidR="0073372C" w:rsidRDefault="0073372C" w:rsidP="009F3064">
      <w:pPr>
        <w:pStyle w:val="Tekstpodstawowy"/>
        <w:spacing w:line="360" w:lineRule="auto"/>
        <w:jc w:val="both"/>
        <w:rPr>
          <w:rFonts w:ascii="Tahoma" w:hAnsi="Tahoma" w:cs="Tahoma"/>
          <w:i w:val="0"/>
          <w:iCs w:val="0"/>
          <w:sz w:val="20"/>
        </w:rPr>
      </w:pPr>
    </w:p>
    <w:p w14:paraId="24F6A097" w14:textId="77777777" w:rsidR="0073372C" w:rsidRDefault="0073372C" w:rsidP="009F3064">
      <w:pPr>
        <w:pStyle w:val="Tekstpodstawowy"/>
        <w:spacing w:line="360" w:lineRule="auto"/>
        <w:jc w:val="both"/>
        <w:rPr>
          <w:rFonts w:ascii="Tahoma" w:hAnsi="Tahoma" w:cs="Tahoma"/>
          <w:i w:val="0"/>
          <w:iCs w:val="0"/>
          <w:sz w:val="20"/>
        </w:rPr>
      </w:pPr>
    </w:p>
    <w:p w14:paraId="247B90A8" w14:textId="77777777" w:rsidR="0073372C" w:rsidRDefault="0073372C" w:rsidP="009F3064">
      <w:pPr>
        <w:pStyle w:val="Tekstpodstawowy"/>
        <w:spacing w:line="360" w:lineRule="auto"/>
        <w:jc w:val="both"/>
        <w:rPr>
          <w:rFonts w:ascii="Tahoma" w:hAnsi="Tahoma" w:cs="Tahoma"/>
          <w:i w:val="0"/>
          <w:iCs w:val="0"/>
          <w:sz w:val="20"/>
        </w:rPr>
      </w:pPr>
    </w:p>
    <w:p w14:paraId="336941AB" w14:textId="77777777" w:rsidR="0073372C" w:rsidRDefault="0073372C" w:rsidP="009F3064">
      <w:pPr>
        <w:pStyle w:val="Tekstpodstawowy"/>
        <w:spacing w:line="360" w:lineRule="auto"/>
        <w:jc w:val="both"/>
        <w:rPr>
          <w:rFonts w:ascii="Tahoma" w:hAnsi="Tahoma" w:cs="Tahoma"/>
          <w:i w:val="0"/>
          <w:iCs w:val="0"/>
          <w:sz w:val="20"/>
        </w:rPr>
      </w:pPr>
    </w:p>
    <w:p w14:paraId="6808FF48" w14:textId="77777777" w:rsidR="0073372C" w:rsidRDefault="0073372C" w:rsidP="009F3064">
      <w:pPr>
        <w:pStyle w:val="Tekstpodstawowy"/>
        <w:spacing w:line="360" w:lineRule="auto"/>
        <w:jc w:val="both"/>
        <w:rPr>
          <w:rFonts w:ascii="Tahoma" w:hAnsi="Tahoma" w:cs="Tahoma"/>
          <w:i w:val="0"/>
          <w:iCs w:val="0"/>
          <w:sz w:val="20"/>
        </w:rPr>
      </w:pPr>
    </w:p>
    <w:p w14:paraId="3C3655E8" w14:textId="77777777" w:rsidR="0073372C" w:rsidRDefault="0073372C" w:rsidP="009F3064">
      <w:pPr>
        <w:pStyle w:val="Tekstpodstawowy"/>
        <w:spacing w:line="360" w:lineRule="auto"/>
        <w:jc w:val="both"/>
        <w:rPr>
          <w:rFonts w:ascii="Tahoma" w:hAnsi="Tahoma" w:cs="Tahoma"/>
          <w:i w:val="0"/>
          <w:iCs w:val="0"/>
          <w:sz w:val="20"/>
        </w:rPr>
      </w:pPr>
    </w:p>
    <w:p w14:paraId="0B8A7C94" w14:textId="77777777" w:rsidR="0073372C" w:rsidRDefault="0073372C" w:rsidP="009F3064">
      <w:pPr>
        <w:pStyle w:val="Tekstpodstawowy"/>
        <w:spacing w:line="360" w:lineRule="auto"/>
        <w:jc w:val="both"/>
        <w:rPr>
          <w:rFonts w:ascii="Tahoma" w:hAnsi="Tahoma" w:cs="Tahoma"/>
          <w:i w:val="0"/>
          <w:iCs w:val="0"/>
          <w:sz w:val="20"/>
        </w:rPr>
      </w:pPr>
    </w:p>
    <w:p w14:paraId="5AD9DE54" w14:textId="77777777" w:rsidR="0073372C" w:rsidRDefault="0073372C" w:rsidP="009F3064">
      <w:pPr>
        <w:pStyle w:val="Tekstpodstawowy"/>
        <w:spacing w:line="360" w:lineRule="auto"/>
        <w:jc w:val="both"/>
        <w:rPr>
          <w:rFonts w:ascii="Tahoma" w:hAnsi="Tahoma" w:cs="Tahoma"/>
          <w:i w:val="0"/>
          <w:iCs w:val="0"/>
          <w:sz w:val="20"/>
        </w:rPr>
      </w:pPr>
    </w:p>
    <w:p w14:paraId="73332EEE" w14:textId="77777777" w:rsidR="0073372C" w:rsidRDefault="0073372C" w:rsidP="009F3064">
      <w:pPr>
        <w:pStyle w:val="Tekstpodstawowy"/>
        <w:spacing w:line="360" w:lineRule="auto"/>
        <w:jc w:val="both"/>
        <w:rPr>
          <w:rFonts w:ascii="Tahoma" w:hAnsi="Tahoma" w:cs="Tahoma"/>
          <w:i w:val="0"/>
          <w:iCs w:val="0"/>
          <w:sz w:val="20"/>
        </w:rPr>
      </w:pPr>
    </w:p>
    <w:p w14:paraId="0D9C4851" w14:textId="77777777" w:rsidR="0073372C" w:rsidRDefault="0073372C" w:rsidP="009F3064">
      <w:pPr>
        <w:pStyle w:val="Tekstpodstawowy"/>
        <w:spacing w:line="360" w:lineRule="auto"/>
        <w:jc w:val="both"/>
        <w:rPr>
          <w:rFonts w:ascii="Tahoma" w:hAnsi="Tahoma" w:cs="Tahoma"/>
          <w:i w:val="0"/>
          <w:iCs w:val="0"/>
          <w:sz w:val="20"/>
        </w:rPr>
      </w:pPr>
    </w:p>
    <w:p w14:paraId="3F8EF59C" w14:textId="77777777" w:rsidR="0073372C" w:rsidRDefault="0073372C" w:rsidP="009F3064">
      <w:pPr>
        <w:pStyle w:val="Tekstpodstawowy"/>
        <w:spacing w:line="360" w:lineRule="auto"/>
        <w:jc w:val="both"/>
        <w:rPr>
          <w:rFonts w:ascii="Tahoma" w:hAnsi="Tahoma" w:cs="Tahoma"/>
          <w:i w:val="0"/>
          <w:iCs w:val="0"/>
          <w:sz w:val="20"/>
        </w:rPr>
      </w:pPr>
    </w:p>
    <w:p w14:paraId="6A7145A0" w14:textId="77777777" w:rsidR="0073372C" w:rsidRDefault="0073372C" w:rsidP="009F3064">
      <w:pPr>
        <w:pStyle w:val="Tekstpodstawowy"/>
        <w:spacing w:line="360" w:lineRule="auto"/>
        <w:jc w:val="both"/>
        <w:rPr>
          <w:rFonts w:ascii="Tahoma" w:hAnsi="Tahoma" w:cs="Tahoma"/>
          <w:i w:val="0"/>
          <w:iCs w:val="0"/>
          <w:sz w:val="20"/>
        </w:rPr>
      </w:pPr>
    </w:p>
    <w:p w14:paraId="1688F0CE" w14:textId="77777777" w:rsidR="0073372C" w:rsidRDefault="0073372C" w:rsidP="009F3064">
      <w:pPr>
        <w:pStyle w:val="Tekstpodstawowy"/>
        <w:spacing w:line="360" w:lineRule="auto"/>
        <w:jc w:val="both"/>
        <w:rPr>
          <w:rFonts w:ascii="Tahoma" w:hAnsi="Tahoma" w:cs="Tahoma"/>
          <w:i w:val="0"/>
          <w:iCs w:val="0"/>
          <w:sz w:val="20"/>
        </w:rPr>
      </w:pPr>
    </w:p>
    <w:p w14:paraId="1E8AD4F9" w14:textId="77777777" w:rsidR="0073372C" w:rsidRDefault="0073372C" w:rsidP="009F3064">
      <w:pPr>
        <w:pStyle w:val="Tekstpodstawowy"/>
        <w:spacing w:line="360" w:lineRule="auto"/>
        <w:jc w:val="both"/>
        <w:rPr>
          <w:rFonts w:ascii="Tahoma" w:hAnsi="Tahoma" w:cs="Tahoma"/>
          <w:i w:val="0"/>
          <w:iCs w:val="0"/>
          <w:sz w:val="20"/>
        </w:rPr>
      </w:pPr>
    </w:p>
    <w:p w14:paraId="4F190888" w14:textId="77777777" w:rsidR="0073372C" w:rsidRDefault="0073372C" w:rsidP="009F3064">
      <w:pPr>
        <w:pStyle w:val="Tekstpodstawowy"/>
        <w:spacing w:line="360" w:lineRule="auto"/>
        <w:jc w:val="both"/>
        <w:rPr>
          <w:rFonts w:ascii="Tahoma" w:hAnsi="Tahoma" w:cs="Tahoma"/>
          <w:i w:val="0"/>
          <w:iCs w:val="0"/>
          <w:sz w:val="20"/>
        </w:rPr>
      </w:pPr>
    </w:p>
    <w:p w14:paraId="0E692C77" w14:textId="77777777" w:rsidR="0073372C" w:rsidRDefault="0073372C" w:rsidP="009F3064">
      <w:pPr>
        <w:pStyle w:val="Tekstpodstawowy"/>
        <w:spacing w:line="360" w:lineRule="auto"/>
        <w:jc w:val="both"/>
        <w:rPr>
          <w:rFonts w:ascii="Tahoma" w:hAnsi="Tahoma" w:cs="Tahoma"/>
          <w:i w:val="0"/>
          <w:iCs w:val="0"/>
          <w:sz w:val="20"/>
        </w:rPr>
      </w:pPr>
    </w:p>
    <w:p w14:paraId="73DB89A6" w14:textId="77777777" w:rsidR="0073372C" w:rsidRDefault="0073372C" w:rsidP="009F3064">
      <w:pPr>
        <w:pStyle w:val="Tekstpodstawowy"/>
        <w:spacing w:line="360" w:lineRule="auto"/>
        <w:jc w:val="both"/>
        <w:rPr>
          <w:rFonts w:ascii="Tahoma" w:hAnsi="Tahoma" w:cs="Tahoma"/>
          <w:i w:val="0"/>
          <w:iCs w:val="0"/>
          <w:sz w:val="20"/>
        </w:rPr>
      </w:pPr>
    </w:p>
    <w:p w14:paraId="483C9CE4" w14:textId="77777777" w:rsidR="0073372C" w:rsidRDefault="0073372C" w:rsidP="009F3064">
      <w:pPr>
        <w:pStyle w:val="Tekstpodstawowy"/>
        <w:spacing w:line="360" w:lineRule="auto"/>
        <w:jc w:val="both"/>
        <w:rPr>
          <w:rFonts w:ascii="Tahoma" w:hAnsi="Tahoma" w:cs="Tahoma"/>
          <w:i w:val="0"/>
          <w:iCs w:val="0"/>
          <w:sz w:val="20"/>
        </w:rPr>
      </w:pPr>
    </w:p>
    <w:p w14:paraId="585BACC5" w14:textId="77777777" w:rsidR="0073372C" w:rsidRDefault="0073372C" w:rsidP="009F3064">
      <w:pPr>
        <w:pStyle w:val="Tekstpodstawowy"/>
        <w:spacing w:line="360" w:lineRule="auto"/>
        <w:jc w:val="both"/>
        <w:rPr>
          <w:rFonts w:ascii="Tahoma" w:hAnsi="Tahoma" w:cs="Tahoma"/>
          <w:i w:val="0"/>
          <w:iCs w:val="0"/>
          <w:sz w:val="20"/>
        </w:rPr>
      </w:pPr>
    </w:p>
    <w:p w14:paraId="4FFFE884" w14:textId="77777777" w:rsidR="0073372C" w:rsidRDefault="0073372C" w:rsidP="009F3064">
      <w:pPr>
        <w:pStyle w:val="Tekstpodstawowy"/>
        <w:spacing w:line="360" w:lineRule="auto"/>
        <w:jc w:val="both"/>
        <w:rPr>
          <w:rFonts w:ascii="Tahoma" w:hAnsi="Tahoma" w:cs="Tahoma"/>
          <w:i w:val="0"/>
          <w:iCs w:val="0"/>
          <w:sz w:val="20"/>
        </w:rPr>
      </w:pPr>
    </w:p>
    <w:p w14:paraId="2787FFD3" w14:textId="77777777" w:rsidR="0073372C" w:rsidRDefault="0073372C" w:rsidP="009F3064">
      <w:pPr>
        <w:pStyle w:val="Tekstpodstawowy"/>
        <w:spacing w:line="360" w:lineRule="auto"/>
        <w:jc w:val="both"/>
        <w:rPr>
          <w:rFonts w:ascii="Tahoma" w:hAnsi="Tahoma" w:cs="Tahoma"/>
          <w:i w:val="0"/>
          <w:iCs w:val="0"/>
          <w:sz w:val="20"/>
        </w:rPr>
      </w:pPr>
    </w:p>
    <w:p w14:paraId="276DFC66" w14:textId="77777777" w:rsidR="0073372C" w:rsidRDefault="0073372C" w:rsidP="009F3064">
      <w:pPr>
        <w:pStyle w:val="Tekstpodstawowy"/>
        <w:spacing w:line="360" w:lineRule="auto"/>
        <w:jc w:val="both"/>
        <w:rPr>
          <w:rFonts w:ascii="Tahoma" w:hAnsi="Tahoma" w:cs="Tahoma"/>
          <w:i w:val="0"/>
          <w:iCs w:val="0"/>
          <w:sz w:val="20"/>
        </w:rPr>
      </w:pPr>
    </w:p>
    <w:p w14:paraId="4178981E" w14:textId="77777777" w:rsidR="0073372C" w:rsidRDefault="0073372C" w:rsidP="009F3064">
      <w:pPr>
        <w:pStyle w:val="Tekstpodstawowy"/>
        <w:spacing w:line="360" w:lineRule="auto"/>
        <w:jc w:val="both"/>
        <w:rPr>
          <w:rFonts w:ascii="Tahoma" w:hAnsi="Tahoma" w:cs="Tahoma"/>
          <w:i w:val="0"/>
          <w:iCs w:val="0"/>
          <w:sz w:val="20"/>
        </w:rPr>
      </w:pPr>
    </w:p>
    <w:p w14:paraId="1A0C0EF0" w14:textId="77777777" w:rsidR="004E24CD" w:rsidRDefault="004E24CD" w:rsidP="009F3064">
      <w:pPr>
        <w:pStyle w:val="Tekstpodstawowy"/>
        <w:spacing w:line="360" w:lineRule="auto"/>
        <w:jc w:val="both"/>
        <w:rPr>
          <w:rFonts w:ascii="Tahoma" w:hAnsi="Tahoma" w:cs="Tahoma"/>
          <w:i w:val="0"/>
          <w:iCs w:val="0"/>
          <w:sz w:val="20"/>
        </w:rPr>
      </w:pPr>
    </w:p>
    <w:p w14:paraId="27292A6E" w14:textId="3D4DC7EE" w:rsidR="002F5ACA" w:rsidRPr="00AC4C1B" w:rsidRDefault="001E5EF3" w:rsidP="00BA369F">
      <w:pPr>
        <w:pStyle w:val="Tekstpodstawowy"/>
        <w:spacing w:line="360" w:lineRule="auto"/>
        <w:ind w:left="4956"/>
        <w:jc w:val="both"/>
        <w:rPr>
          <w:szCs w:val="22"/>
        </w:rPr>
      </w:pPr>
      <w:r>
        <w:rPr>
          <w:i w:val="0"/>
          <w:iCs w:val="0"/>
          <w:szCs w:val="22"/>
        </w:rPr>
        <w:t xml:space="preserve">Załącznik nr 1 </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14:paraId="714D92B4" w14:textId="3C8FB621" w:rsidR="002F5ACA" w:rsidRPr="00487F42" w:rsidRDefault="00006195" w:rsidP="002F5ACA">
      <w:pPr>
        <w:rPr>
          <w:rFonts w:ascii="Times New Roman" w:hAnsi="Times New Roman" w:cs="Times New Roman"/>
        </w:rPr>
      </w:pPr>
      <w:r>
        <w:rPr>
          <w:rFonts w:ascii="Times New Roman" w:hAnsi="Times New Roman" w:cs="Times New Roman"/>
        </w:rPr>
        <w:t xml:space="preserve">Nr sprawy </w:t>
      </w:r>
      <w:r w:rsidRPr="001E5EF3">
        <w:rPr>
          <w:rFonts w:ascii="Times New Roman" w:hAnsi="Times New Roman" w:cs="Times New Roman"/>
          <w:szCs w:val="24"/>
        </w:rPr>
        <w:t>SP</w:t>
      </w:r>
      <w:r w:rsidR="00DA76F9">
        <w:rPr>
          <w:rFonts w:ascii="Times New Roman" w:hAnsi="Times New Roman" w:cs="Times New Roman"/>
          <w:szCs w:val="24"/>
        </w:rPr>
        <w:t>Wil-230-7</w:t>
      </w:r>
      <w:r>
        <w:rPr>
          <w:rFonts w:ascii="Times New Roman" w:hAnsi="Times New Roman" w:cs="Times New Roman"/>
          <w:szCs w:val="24"/>
        </w:rPr>
        <w:t>/2021</w:t>
      </w:r>
      <w:r w:rsidR="002F5ACA" w:rsidRPr="00487F42">
        <w:rPr>
          <w:rFonts w:ascii="Times New Roman" w:hAnsi="Times New Roman" w:cs="Times New Roman"/>
        </w:rPr>
        <w:t xml:space="preserve">                                                      </w:t>
      </w:r>
    </w:p>
    <w:p w14:paraId="4801EDF0"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14:paraId="0D11F56B" w14:textId="77777777" w:rsidR="002F5ACA" w:rsidRPr="00AC4C1B" w:rsidRDefault="002F5ACA" w:rsidP="002F5ACA">
      <w:pPr>
        <w:jc w:val="both"/>
        <w:rPr>
          <w:rFonts w:ascii="Times New Roman" w:hAnsi="Times New Roman" w:cs="Times New Roman"/>
          <w:b/>
        </w:rPr>
      </w:pPr>
    </w:p>
    <w:p w14:paraId="0500CC90" w14:textId="77777777" w:rsidR="002F5ACA" w:rsidRPr="00AC4C1B" w:rsidRDefault="002F5ACA" w:rsidP="002F5ACA">
      <w:pPr>
        <w:jc w:val="both"/>
        <w:rPr>
          <w:rFonts w:ascii="Times New Roman" w:hAnsi="Times New Roman" w:cs="Times New Roman"/>
          <w:b/>
        </w:rPr>
      </w:pPr>
      <w:r w:rsidRPr="00AC4C1B">
        <w:rPr>
          <w:rFonts w:ascii="Times New Roman" w:hAnsi="Times New Roman" w:cs="Times New Roman"/>
          <w:b/>
        </w:rPr>
        <w:t xml:space="preserve">                                                                  </w:t>
      </w:r>
    </w:p>
    <w:p w14:paraId="0AB456C1"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14:paraId="4370E48F" w14:textId="5B8E12B2" w:rsidR="002F5ACA" w:rsidRDefault="002F5ACA" w:rsidP="002F5ACA">
      <w:pPr>
        <w:jc w:val="both"/>
        <w:rPr>
          <w:rFonts w:ascii="Times New Roman" w:hAnsi="Times New Roman" w:cs="Times New Roman"/>
        </w:rPr>
      </w:pPr>
      <w:r w:rsidRPr="00AC4C1B">
        <w:rPr>
          <w:rFonts w:ascii="Times New Roman" w:hAnsi="Times New Roman" w:cs="Times New Roman"/>
        </w:rPr>
        <w:t>……………………………………………………………………………………………………………</w:t>
      </w:r>
    </w:p>
    <w:p w14:paraId="74700B55" w14:textId="35FE916D" w:rsidR="00D765D0" w:rsidRPr="00AC4C1B" w:rsidRDefault="00D765D0" w:rsidP="002F5ACA">
      <w:pPr>
        <w:jc w:val="both"/>
        <w:rPr>
          <w:rFonts w:ascii="Times New Roman" w:hAnsi="Times New Roman" w:cs="Times New Roman"/>
        </w:rPr>
      </w:pPr>
      <w:r>
        <w:rPr>
          <w:rFonts w:ascii="Times New Roman" w:hAnsi="Times New Roman" w:cs="Times New Roman"/>
        </w:rPr>
        <w:t>……………………………………………………………………………………………………………</w:t>
      </w:r>
    </w:p>
    <w:p w14:paraId="5CFD0F80" w14:textId="037D5ADF"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w:t>
      </w:r>
      <w:r w:rsidR="00D765D0">
        <w:rPr>
          <w:rFonts w:ascii="Times New Roman" w:hAnsi="Times New Roman" w:cs="Times New Roman"/>
        </w:rPr>
        <w:t>………….</w:t>
      </w:r>
      <w:r w:rsidRPr="00AC4C1B">
        <w:rPr>
          <w:rFonts w:ascii="Times New Roman" w:hAnsi="Times New Roman" w:cs="Times New Roman"/>
        </w:rPr>
        <w:t>…………………fax…………………………………………………</w:t>
      </w:r>
      <w:r w:rsidR="00D765D0">
        <w:rPr>
          <w:rFonts w:ascii="Times New Roman" w:hAnsi="Times New Roman" w:cs="Times New Roman"/>
        </w:rPr>
        <w:t>.</w:t>
      </w:r>
    </w:p>
    <w:p w14:paraId="73487B43" w14:textId="47863A74"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w:t>
      </w:r>
      <w:r w:rsidR="00D765D0">
        <w:rPr>
          <w:rFonts w:ascii="Times New Roman" w:hAnsi="Times New Roman" w:cs="Times New Roman"/>
        </w:rPr>
        <w:t>………</w:t>
      </w:r>
      <w:r w:rsidRPr="00AC4C1B">
        <w:rPr>
          <w:rFonts w:ascii="Times New Roman" w:hAnsi="Times New Roman" w:cs="Times New Roman"/>
        </w:rPr>
        <w:t>……………REGON……………</w:t>
      </w:r>
      <w:r w:rsidR="00D765D0">
        <w:rPr>
          <w:rFonts w:ascii="Times New Roman" w:hAnsi="Times New Roman" w:cs="Times New Roman"/>
        </w:rPr>
        <w:t>…..</w:t>
      </w:r>
      <w:r w:rsidRPr="00AC4C1B">
        <w:rPr>
          <w:rFonts w:ascii="Times New Roman" w:hAnsi="Times New Roman" w:cs="Times New Roman"/>
        </w:rPr>
        <w:t>……………………………..</w:t>
      </w:r>
    </w:p>
    <w:p w14:paraId="42D35DFA" w14:textId="70F26617" w:rsidR="00D765D0" w:rsidRDefault="002F5ACA" w:rsidP="002F5ACA">
      <w:pPr>
        <w:jc w:val="both"/>
        <w:rPr>
          <w:rFonts w:ascii="Times New Roman" w:hAnsi="Times New Roman" w:cs="Times New Roman"/>
        </w:rPr>
      </w:pPr>
      <w:r w:rsidRPr="00AC4C1B">
        <w:rPr>
          <w:rFonts w:ascii="Times New Roman" w:hAnsi="Times New Roman" w:cs="Times New Roman"/>
        </w:rPr>
        <w:t>Osoba uprawniona do kontaktów tel. / imię i nazwisko</w:t>
      </w:r>
      <w:r w:rsidR="00D765D0">
        <w:rPr>
          <w:rFonts w:ascii="Times New Roman" w:hAnsi="Times New Roman" w:cs="Times New Roman"/>
        </w:rPr>
        <w:t xml:space="preserve"> </w:t>
      </w:r>
      <w:r w:rsidRPr="00AC4C1B">
        <w:rPr>
          <w:rFonts w:ascii="Times New Roman" w:hAnsi="Times New Roman" w:cs="Times New Roman"/>
        </w:rPr>
        <w:t>…………………</w:t>
      </w:r>
      <w:r w:rsidR="00D765D0">
        <w:rPr>
          <w:rFonts w:ascii="Times New Roman" w:hAnsi="Times New Roman" w:cs="Times New Roman"/>
        </w:rPr>
        <w:t>………</w:t>
      </w:r>
      <w:r w:rsidRPr="00AC4C1B">
        <w:rPr>
          <w:rFonts w:ascii="Times New Roman" w:hAnsi="Times New Roman" w:cs="Times New Roman"/>
        </w:rPr>
        <w:t>…………………….…</w:t>
      </w:r>
    </w:p>
    <w:p w14:paraId="3EADAA68" w14:textId="103EC6E5" w:rsidR="002F5ACA" w:rsidRPr="00D765D0" w:rsidRDefault="002F5ACA" w:rsidP="002F5ACA">
      <w:pPr>
        <w:jc w:val="both"/>
        <w:rPr>
          <w:rFonts w:ascii="Times New Roman" w:hAnsi="Times New Roman" w:cs="Times New Roman"/>
        </w:rPr>
      </w:pPr>
      <w:r w:rsidRPr="00AC4C1B">
        <w:rPr>
          <w:rFonts w:ascii="Times New Roman" w:hAnsi="Times New Roman" w:cs="Times New Roman"/>
        </w:rPr>
        <w:t>…………………………………….……………………………………….…………</w:t>
      </w:r>
      <w:r w:rsidR="00D765D0">
        <w:rPr>
          <w:rFonts w:ascii="Times New Roman" w:hAnsi="Times New Roman" w:cs="Times New Roman"/>
        </w:rPr>
        <w:t>…......……………</w:t>
      </w:r>
    </w:p>
    <w:p w14:paraId="276F355E" w14:textId="77777777" w:rsidR="002F5ACA" w:rsidRPr="00AC4C1B" w:rsidRDefault="002F5ACA" w:rsidP="002F5ACA">
      <w:pPr>
        <w:jc w:val="both"/>
        <w:rPr>
          <w:rFonts w:ascii="Times New Roman" w:hAnsi="Times New Roman" w:cs="Times New Roman"/>
          <w:b/>
        </w:rPr>
      </w:pPr>
    </w:p>
    <w:p w14:paraId="705F2BF7"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14:paraId="0E269440" w14:textId="4AE5FE8B"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14:paraId="791215EA" w14:textId="77777777" w:rsidR="002F5ACA" w:rsidRDefault="002F5ACA" w:rsidP="002F5ACA">
      <w:pPr>
        <w:jc w:val="center"/>
        <w:rPr>
          <w:szCs w:val="24"/>
        </w:rPr>
      </w:pPr>
    </w:p>
    <w:p w14:paraId="45DFBAD4" w14:textId="77777777" w:rsidR="002F5ACA" w:rsidRPr="00AC4C1B" w:rsidRDefault="002F5ACA" w:rsidP="002F5ACA">
      <w:pPr>
        <w:jc w:val="center"/>
        <w:rPr>
          <w:rFonts w:ascii="Times New Roman" w:hAnsi="Times New Roman" w:cs="Times New Roman"/>
          <w:szCs w:val="24"/>
        </w:rPr>
      </w:pPr>
      <w:r w:rsidRPr="00AC4C1B">
        <w:rPr>
          <w:rFonts w:ascii="Times New Roman" w:hAnsi="Times New Roman" w:cs="Times New Roman"/>
          <w:szCs w:val="24"/>
        </w:rPr>
        <w:t>OFERTA</w:t>
      </w:r>
    </w:p>
    <w:p w14:paraId="01552413" w14:textId="02FF5274" w:rsidR="00383341" w:rsidRDefault="002F5ACA" w:rsidP="00383341">
      <w:pPr>
        <w:pStyle w:val="NormalnyWeb"/>
        <w:shd w:val="clear" w:color="auto" w:fill="FFFFFF"/>
        <w:spacing w:before="0" w:after="0" w:line="360" w:lineRule="auto"/>
        <w:ind w:firstLine="708"/>
        <w:jc w:val="both"/>
      </w:pPr>
      <w:r>
        <w:t>W nawiązaniu do ogłoszenia Zapytania Ofertowego</w:t>
      </w:r>
      <w:r w:rsidR="004E24CD">
        <w:t xml:space="preserve"> nr </w:t>
      </w:r>
      <w:r w:rsidR="00383341">
        <w:t>SP</w:t>
      </w:r>
      <w:r w:rsidR="003A1D89">
        <w:t>Wil-230-</w:t>
      </w:r>
      <w:r w:rsidR="00DA76F9">
        <w:t>7</w:t>
      </w:r>
      <w:r w:rsidR="00D765D0">
        <w:t>/2021</w:t>
      </w:r>
      <w:r>
        <w:t xml:space="preserve">, opublikowanego na stronie internetowej Zamawiającego i tablicy ogłoszeń </w:t>
      </w:r>
      <w:r w:rsidR="00CB348F">
        <w:t>Szkoły Podstawowej w Wilczkowie</w:t>
      </w:r>
      <w:r>
        <w:t xml:space="preserve">, na wykonanie przedmiotu zamówienia </w:t>
      </w:r>
      <w:r w:rsidR="00383341">
        <w:t>polegającego n</w:t>
      </w:r>
      <w:r w:rsidR="000E0D97">
        <w:t>a realizacji usługi</w:t>
      </w:r>
      <w:r w:rsidR="00383341">
        <w:t>:</w:t>
      </w:r>
    </w:p>
    <w:p w14:paraId="4132F3F0" w14:textId="440A5A9E" w:rsidR="000E0D97" w:rsidRPr="00487F42" w:rsidRDefault="00DA76F9" w:rsidP="004E5086">
      <w:pPr>
        <w:pStyle w:val="NormalnyWeb"/>
        <w:shd w:val="clear" w:color="auto" w:fill="FFFFFF"/>
        <w:spacing w:before="0" w:after="0"/>
        <w:ind w:firstLine="708"/>
        <w:jc w:val="center"/>
        <w:rPr>
          <w:b/>
          <w:i/>
        </w:rPr>
      </w:pPr>
      <w:r>
        <w:rPr>
          <w:b/>
          <w:i/>
        </w:rPr>
        <w:t>Odwóz uczniów po zajęciach projektowych</w:t>
      </w:r>
    </w:p>
    <w:p w14:paraId="474A6D10" w14:textId="77777777" w:rsidR="004E5086" w:rsidRPr="00487F42" w:rsidRDefault="004E5086" w:rsidP="00383341">
      <w:pPr>
        <w:pStyle w:val="NormalnyWeb"/>
        <w:shd w:val="clear" w:color="auto" w:fill="FFFFFF"/>
        <w:spacing w:before="0" w:after="0" w:line="360" w:lineRule="auto"/>
        <w:jc w:val="both"/>
        <w:rPr>
          <w:sz w:val="22"/>
          <w:szCs w:val="22"/>
        </w:rPr>
      </w:pPr>
    </w:p>
    <w:p w14:paraId="590632AA" w14:textId="4DF190BC" w:rsidR="00AC4C1B" w:rsidRPr="00D765D0" w:rsidRDefault="00AC4C1B" w:rsidP="00383341">
      <w:pPr>
        <w:pStyle w:val="NormalnyWeb"/>
        <w:shd w:val="clear" w:color="auto" w:fill="FFFFFF"/>
        <w:spacing w:before="0" w:after="0" w:line="360" w:lineRule="auto"/>
        <w:jc w:val="both"/>
        <w:rPr>
          <w:sz w:val="22"/>
          <w:szCs w:val="22"/>
        </w:rPr>
      </w:pPr>
      <w:r w:rsidRPr="00D765D0">
        <w:rPr>
          <w:sz w:val="22"/>
          <w:szCs w:val="22"/>
        </w:rPr>
        <w:t>realizowan</w:t>
      </w:r>
      <w:r w:rsidR="00383341" w:rsidRPr="00D765D0">
        <w:rPr>
          <w:sz w:val="22"/>
          <w:szCs w:val="22"/>
        </w:rPr>
        <w:t>ej</w:t>
      </w:r>
      <w:r w:rsidRPr="00D765D0">
        <w:rPr>
          <w:sz w:val="22"/>
          <w:szCs w:val="22"/>
        </w:rPr>
        <w:t xml:space="preserve"> w ramach p</w:t>
      </w:r>
      <w:r w:rsidR="00D765D0" w:rsidRPr="00D765D0">
        <w:rPr>
          <w:sz w:val="22"/>
          <w:szCs w:val="22"/>
        </w:rPr>
        <w:t>rojektu nr RPWM.02.02.01-28-0053/19</w:t>
      </w:r>
      <w:r w:rsidRPr="00D765D0">
        <w:rPr>
          <w:sz w:val="22"/>
          <w:szCs w:val="22"/>
        </w:rPr>
        <w:t xml:space="preserve"> pt. „Rozwój </w:t>
      </w:r>
      <w:r w:rsidR="00D765D0">
        <w:rPr>
          <w:sz w:val="22"/>
          <w:szCs w:val="22"/>
        </w:rPr>
        <w:t xml:space="preserve">uniwersalnych umiejętności, postaw oraz </w:t>
      </w:r>
      <w:r w:rsidRPr="00D765D0">
        <w:rPr>
          <w:sz w:val="22"/>
          <w:szCs w:val="22"/>
        </w:rPr>
        <w:t>kompetencji kluczowych</w:t>
      </w:r>
      <w:r w:rsidR="00D765D0">
        <w:rPr>
          <w:sz w:val="22"/>
          <w:szCs w:val="22"/>
        </w:rPr>
        <w:t xml:space="preserve"> niezbędnych na rynku pracy</w:t>
      </w:r>
      <w:r w:rsidRPr="00D765D0">
        <w:rPr>
          <w:sz w:val="22"/>
          <w:szCs w:val="22"/>
        </w:rPr>
        <w:t xml:space="preserve"> </w:t>
      </w:r>
      <w:r w:rsidR="00CB348F" w:rsidRPr="00D765D0">
        <w:rPr>
          <w:sz w:val="22"/>
          <w:szCs w:val="22"/>
        </w:rPr>
        <w:t>w Szkole Podstawowej w Wilczkowie</w:t>
      </w:r>
      <w:r w:rsidRPr="00D765D0">
        <w:rPr>
          <w:sz w:val="22"/>
          <w:szCs w:val="22"/>
        </w:rPr>
        <w:t xml:space="preserve">” współfinansowanego ze środków Unii Europejskiej z Europejskiego Funduszu Społecznego w ramach Regionalnego Programu Operacyjnego Województwa Warmińsko-Mazurskiego na lata 2014-2020. </w:t>
      </w:r>
    </w:p>
    <w:p w14:paraId="5DD29233" w14:textId="77777777" w:rsidR="00AC4C1B" w:rsidRPr="00D765D0" w:rsidRDefault="00AC4C1B" w:rsidP="00383341">
      <w:pPr>
        <w:pStyle w:val="NormalnyWeb"/>
        <w:shd w:val="clear" w:color="auto" w:fill="FFFFFF"/>
        <w:spacing w:before="0" w:after="0" w:line="360" w:lineRule="auto"/>
        <w:jc w:val="both"/>
        <w:rPr>
          <w:sz w:val="22"/>
          <w:szCs w:val="22"/>
        </w:rPr>
      </w:pPr>
      <w:r w:rsidRPr="00D765D0">
        <w:rPr>
          <w:sz w:val="22"/>
          <w:szCs w:val="22"/>
        </w:rPr>
        <w:t>Oś priorytetowa: RPWM.02.00.00 Kadry dla Gospodarki</w:t>
      </w:r>
    </w:p>
    <w:p w14:paraId="723FA4B0" w14:textId="77777777" w:rsidR="00AC4C1B" w:rsidRPr="00D765D0" w:rsidRDefault="00AC4C1B" w:rsidP="00AC4C1B">
      <w:pPr>
        <w:pStyle w:val="NormalnyWeb"/>
        <w:shd w:val="clear" w:color="auto" w:fill="FFFFFF"/>
        <w:spacing w:before="0" w:after="0" w:line="360" w:lineRule="auto"/>
        <w:jc w:val="both"/>
        <w:rPr>
          <w:sz w:val="22"/>
          <w:szCs w:val="22"/>
        </w:rPr>
      </w:pPr>
      <w:r w:rsidRPr="00D765D0">
        <w:rPr>
          <w:sz w:val="22"/>
          <w:szCs w:val="22"/>
        </w:rPr>
        <w:t>Działanie: RPWM.02.02.00 Podniesienie jakości oferty edukacyjnej ukierunkowanej na rozwój kompetencji kluczowych uczniów.</w:t>
      </w:r>
    </w:p>
    <w:p w14:paraId="1F41E6A0" w14:textId="6460DF24" w:rsidR="002F5ACA" w:rsidRPr="003A1D89" w:rsidRDefault="00AC4C1B" w:rsidP="003A1D89">
      <w:pPr>
        <w:pStyle w:val="NormalnyWeb"/>
        <w:shd w:val="clear" w:color="auto" w:fill="FFFFFF"/>
        <w:spacing w:before="0" w:after="0" w:line="360" w:lineRule="auto"/>
        <w:jc w:val="both"/>
        <w:rPr>
          <w:sz w:val="22"/>
          <w:szCs w:val="22"/>
        </w:rPr>
      </w:pPr>
      <w:r w:rsidRPr="00D765D0">
        <w:rPr>
          <w:sz w:val="22"/>
          <w:szCs w:val="22"/>
        </w:rPr>
        <w:t>Poddziałanie: RPWM.02.02.01: Podniesienie jakości oferty edukacyjnej ukierunkowanej na rozwój kompetencji kluczowych uczniów - projekty konkursowe.</w:t>
      </w:r>
    </w:p>
    <w:p w14:paraId="2864D26C" w14:textId="32E17C08" w:rsidR="00383341" w:rsidRDefault="002F5ACA" w:rsidP="003A1D89">
      <w:pPr>
        <w:pStyle w:val="Tekstpodstawowywcity3"/>
        <w:numPr>
          <w:ilvl w:val="0"/>
          <w:numId w:val="39"/>
        </w:numPr>
        <w:spacing w:line="360" w:lineRule="auto"/>
        <w:jc w:val="both"/>
        <w:rPr>
          <w:rFonts w:ascii="Times New Roman" w:hAnsi="Times New Roman" w:cs="Times New Roman"/>
          <w:sz w:val="22"/>
          <w:szCs w:val="22"/>
        </w:rPr>
      </w:pPr>
      <w:r w:rsidRPr="00AC4C1B">
        <w:rPr>
          <w:rFonts w:ascii="Times New Roman" w:hAnsi="Times New Roman" w:cs="Times New Roman"/>
          <w:sz w:val="22"/>
          <w:szCs w:val="22"/>
        </w:rPr>
        <w:t>Składam/y* ofertę na wykonanie przedmiotu zam</w:t>
      </w:r>
      <w:r w:rsidR="008D6F7B">
        <w:rPr>
          <w:rFonts w:ascii="Times New Roman" w:hAnsi="Times New Roman" w:cs="Times New Roman"/>
          <w:sz w:val="22"/>
          <w:szCs w:val="22"/>
        </w:rPr>
        <w:t>ówienia w zakresie określonym w </w:t>
      </w:r>
      <w:r w:rsidRPr="00AC4C1B">
        <w:rPr>
          <w:rFonts w:ascii="Times New Roman" w:hAnsi="Times New Roman" w:cs="Times New Roman"/>
          <w:sz w:val="22"/>
          <w:szCs w:val="22"/>
        </w:rPr>
        <w:t xml:space="preserve">zapytaniu ofertowym. </w:t>
      </w:r>
    </w:p>
    <w:p w14:paraId="692D23FB" w14:textId="7396E096" w:rsidR="00383341" w:rsidRDefault="002F5ACA" w:rsidP="003A1D89">
      <w:pPr>
        <w:pStyle w:val="Tekstpodstawowywcity3"/>
        <w:numPr>
          <w:ilvl w:val="0"/>
          <w:numId w:val="39"/>
        </w:numPr>
        <w:spacing w:line="36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w:t>
      </w:r>
      <w:r w:rsidR="008D6F7B">
        <w:rPr>
          <w:rFonts w:ascii="Times New Roman" w:hAnsi="Times New Roman" w:cs="Times New Roman"/>
          <w:sz w:val="22"/>
          <w:szCs w:val="22"/>
        </w:rPr>
        <w:t>powania oraz zapoznaliśmy się z </w:t>
      </w:r>
      <w:r w:rsidRPr="00383341">
        <w:rPr>
          <w:rFonts w:ascii="Times New Roman" w:hAnsi="Times New Roman" w:cs="Times New Roman"/>
          <w:sz w:val="22"/>
          <w:szCs w:val="22"/>
        </w:rPr>
        <w:t>przedmiotem zamówienia.</w:t>
      </w:r>
    </w:p>
    <w:p w14:paraId="0C7CA44E" w14:textId="3420CB89"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14:paraId="45346E14" w14:textId="3A77C961" w:rsidR="00383341" w:rsidRDefault="002F5ACA" w:rsidP="004E5086">
      <w:pPr>
        <w:autoSpaceDE w:val="0"/>
        <w:autoSpaceDN w:val="0"/>
        <w:adjustRightInd w:val="0"/>
        <w:rPr>
          <w:rFonts w:ascii="Times New Roman" w:hAnsi="Times New Roman" w:cs="Times New Roman"/>
          <w:lang w:eastAsia="pl-PL"/>
        </w:rPr>
      </w:pPr>
      <w:r w:rsidRPr="00AC4C1B">
        <w:rPr>
          <w:rFonts w:ascii="Times New Roman" w:hAnsi="Times New Roman" w:cs="Times New Roman"/>
          <w:lang w:eastAsia="pl-PL"/>
        </w:rPr>
        <w:t xml:space="preserve">cena za </w:t>
      </w:r>
      <w:r w:rsidR="000E0D97">
        <w:rPr>
          <w:rFonts w:ascii="Times New Roman" w:hAnsi="Times New Roman" w:cs="Times New Roman"/>
          <w:lang w:eastAsia="pl-PL"/>
        </w:rPr>
        <w:t>jedną porcję poczęstunku wzmacniającego</w:t>
      </w:r>
      <w:r w:rsidR="00383341">
        <w:rPr>
          <w:rFonts w:ascii="Times New Roman" w:hAnsi="Times New Roman" w:cs="Times New Roman"/>
          <w:lang w:eastAsia="pl-PL"/>
        </w:rPr>
        <w:t>:</w:t>
      </w:r>
    </w:p>
    <w:p w14:paraId="24B7FCFC" w14:textId="66C798B4" w:rsidR="002F5ACA" w:rsidRPr="00AC4C1B" w:rsidRDefault="00383341" w:rsidP="00D765D0">
      <w:pPr>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xml:space="preserve">….................... złotych </w:t>
      </w:r>
      <w:r w:rsidR="002F5ACA" w:rsidRPr="00AC4C1B">
        <w:rPr>
          <w:rFonts w:ascii="Times New Roman" w:hAnsi="Times New Roman" w:cs="Times New Roman"/>
          <w:lang w:eastAsia="pl-PL"/>
        </w:rPr>
        <w:t>w tym podatek VAT ……%</w:t>
      </w:r>
      <w:r>
        <w:rPr>
          <w:rFonts w:ascii="Times New Roman" w:hAnsi="Times New Roman" w:cs="Times New Roman"/>
          <w:lang w:eastAsia="pl-PL"/>
        </w:rPr>
        <w:t>, cena netto………………………….</w:t>
      </w:r>
    </w:p>
    <w:p w14:paraId="17DCE451" w14:textId="77777777" w:rsidR="000C6707" w:rsidRDefault="000C6707" w:rsidP="000C6707">
      <w:pPr>
        <w:autoSpaceDE w:val="0"/>
        <w:autoSpaceDN w:val="0"/>
        <w:adjustRightInd w:val="0"/>
        <w:spacing w:after="0" w:line="240" w:lineRule="auto"/>
        <w:jc w:val="both"/>
        <w:rPr>
          <w:rFonts w:ascii="Times New Roman" w:hAnsi="Times New Roman" w:cs="Times New Roman"/>
        </w:rPr>
      </w:pPr>
    </w:p>
    <w:p w14:paraId="2C513F4E" w14:textId="7310FAF7" w:rsidR="002F5ACA" w:rsidRPr="00AC4C1B" w:rsidRDefault="002F5ACA" w:rsidP="000C6707">
      <w:pPr>
        <w:autoSpaceDE w:val="0"/>
        <w:autoSpaceDN w:val="0"/>
        <w:adjustRightInd w:val="0"/>
        <w:spacing w:after="0" w:line="240" w:lineRule="auto"/>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14:paraId="53D5C0B2" w14:textId="77777777" w:rsidR="002F5ACA" w:rsidRPr="00AC4C1B" w:rsidRDefault="002F5ACA" w:rsidP="002F5ACA">
      <w:pPr>
        <w:jc w:val="both"/>
        <w:rPr>
          <w:rFonts w:ascii="Times New Roman" w:hAnsi="Times New Roman" w:cs="Times New Roman"/>
        </w:rPr>
      </w:pPr>
    </w:p>
    <w:p w14:paraId="4A4E48D3" w14:textId="77777777" w:rsidR="002F5ACA" w:rsidRPr="00AC4C1B" w:rsidRDefault="002F5ACA" w:rsidP="002F5ACA">
      <w:pPr>
        <w:ind w:left="2832" w:firstLine="708"/>
        <w:jc w:val="both"/>
        <w:rPr>
          <w:rFonts w:ascii="Times New Roman" w:hAnsi="Times New Roman" w:cs="Times New Roman"/>
        </w:rPr>
      </w:pPr>
    </w:p>
    <w:p w14:paraId="384CB087" w14:textId="77777777"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14:paraId="711CF7C4" w14:textId="6AC78492" w:rsidR="002F5ACA" w:rsidRPr="009A678D" w:rsidRDefault="002F5ACA" w:rsidP="002F5ACA">
      <w:pPr>
        <w:ind w:left="3540"/>
        <w:jc w:val="both"/>
        <w:rPr>
          <w:rFonts w:ascii="Times New Roman" w:hAnsi="Times New Roman" w:cs="Times New Roman"/>
          <w:i/>
        </w:rPr>
      </w:pPr>
      <w:r w:rsidRPr="00AC4C1B">
        <w:rPr>
          <w:rFonts w:ascii="Times New Roman" w:hAnsi="Times New Roman" w:cs="Times New Roman"/>
        </w:rPr>
        <w:t xml:space="preserve">                     </w:t>
      </w:r>
      <w:r w:rsidR="009A678D">
        <w:rPr>
          <w:rFonts w:ascii="Times New Roman" w:hAnsi="Times New Roman" w:cs="Times New Roman"/>
          <w:i/>
        </w:rPr>
        <w:t xml:space="preserve">   </w:t>
      </w:r>
      <w:r w:rsidRPr="009A678D">
        <w:rPr>
          <w:rFonts w:ascii="Times New Roman" w:hAnsi="Times New Roman" w:cs="Times New Roman"/>
          <w:i/>
        </w:rPr>
        <w:t xml:space="preserve">podpis/y osoby/osób uprawnionych </w:t>
      </w:r>
    </w:p>
    <w:p w14:paraId="14ACF07B" w14:textId="2CBD5538" w:rsidR="002F5ACA" w:rsidRPr="009A678D" w:rsidRDefault="002F5ACA" w:rsidP="000204E1">
      <w:pPr>
        <w:ind w:left="3540"/>
        <w:jc w:val="both"/>
        <w:rPr>
          <w:rFonts w:ascii="Times New Roman" w:hAnsi="Times New Roman" w:cs="Times New Roman"/>
          <w:i/>
        </w:rPr>
      </w:pPr>
      <w:r w:rsidRPr="009A678D">
        <w:rPr>
          <w:rFonts w:ascii="Times New Roman" w:hAnsi="Times New Roman" w:cs="Times New Roman"/>
          <w:i/>
        </w:rPr>
        <w:t xml:space="preserve">                do reprezentowania </w:t>
      </w:r>
      <w:r w:rsidR="00AC4C1B" w:rsidRPr="009A678D">
        <w:rPr>
          <w:rFonts w:ascii="Times New Roman" w:hAnsi="Times New Roman" w:cs="Times New Roman"/>
          <w:i/>
        </w:rPr>
        <w:t>W</w:t>
      </w:r>
      <w:r w:rsidRPr="009A678D">
        <w:rPr>
          <w:rFonts w:ascii="Times New Roman" w:hAnsi="Times New Roman" w:cs="Times New Roman"/>
          <w:i/>
        </w:rPr>
        <w:t>ykonawcy/</w:t>
      </w:r>
      <w:r w:rsidR="00AC4C1B" w:rsidRPr="009A678D">
        <w:rPr>
          <w:rFonts w:ascii="Times New Roman" w:hAnsi="Times New Roman" w:cs="Times New Roman"/>
          <w:i/>
        </w:rPr>
        <w:t>Wy</w:t>
      </w:r>
      <w:r w:rsidRPr="009A678D">
        <w:rPr>
          <w:rFonts w:ascii="Times New Roman" w:hAnsi="Times New Roman" w:cs="Times New Roman"/>
          <w:i/>
        </w:rPr>
        <w:t>konawców/</w:t>
      </w:r>
    </w:p>
    <w:p w14:paraId="49924964" w14:textId="77777777" w:rsidR="002F5ACA" w:rsidRDefault="002F5ACA" w:rsidP="002F5ACA">
      <w:pPr>
        <w:pStyle w:val="Stopka"/>
        <w:tabs>
          <w:tab w:val="left" w:pos="708"/>
        </w:tabs>
        <w:jc w:val="both"/>
        <w:rPr>
          <w:i/>
          <w:iCs/>
          <w:sz w:val="20"/>
        </w:rPr>
      </w:pPr>
    </w:p>
    <w:p w14:paraId="0C166FB3" w14:textId="77777777"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14:paraId="5F675712" w14:textId="03CA4388" w:rsidR="002F5ACA" w:rsidRDefault="002F5ACA" w:rsidP="002F5ACA">
      <w:pPr>
        <w:pStyle w:val="Tekstpodstawowy"/>
        <w:spacing w:line="360" w:lineRule="auto"/>
        <w:jc w:val="both"/>
        <w:rPr>
          <w:rFonts w:eastAsia="Calibri"/>
          <w:b w:val="0"/>
          <w:bCs w:val="0"/>
          <w:i w:val="0"/>
          <w:iCs w:val="0"/>
          <w:szCs w:val="22"/>
        </w:rPr>
      </w:pPr>
    </w:p>
    <w:p w14:paraId="207571F8" w14:textId="77777777" w:rsidR="000E0D97" w:rsidRDefault="000E0D97" w:rsidP="002F5ACA">
      <w:pPr>
        <w:pStyle w:val="Tekstpodstawowy"/>
        <w:spacing w:line="360" w:lineRule="auto"/>
        <w:jc w:val="both"/>
        <w:rPr>
          <w:rFonts w:eastAsia="Calibri"/>
          <w:b w:val="0"/>
          <w:bCs w:val="0"/>
          <w:i w:val="0"/>
          <w:iCs w:val="0"/>
          <w:szCs w:val="22"/>
        </w:rPr>
      </w:pPr>
    </w:p>
    <w:p w14:paraId="54A207DE" w14:textId="77777777" w:rsidR="000E0D97" w:rsidRDefault="000E0D97" w:rsidP="002F5ACA">
      <w:pPr>
        <w:pStyle w:val="Tekstpodstawowy"/>
        <w:spacing w:line="360" w:lineRule="auto"/>
        <w:jc w:val="both"/>
        <w:rPr>
          <w:rFonts w:eastAsia="Calibri"/>
          <w:b w:val="0"/>
          <w:bCs w:val="0"/>
          <w:i w:val="0"/>
          <w:iCs w:val="0"/>
          <w:szCs w:val="22"/>
        </w:rPr>
      </w:pPr>
    </w:p>
    <w:p w14:paraId="6714A224" w14:textId="77777777" w:rsidR="000E0D97" w:rsidRDefault="000E0D97" w:rsidP="002F5ACA">
      <w:pPr>
        <w:pStyle w:val="Tekstpodstawowy"/>
        <w:spacing w:line="360" w:lineRule="auto"/>
        <w:jc w:val="both"/>
        <w:rPr>
          <w:rFonts w:eastAsia="Calibri"/>
          <w:b w:val="0"/>
          <w:bCs w:val="0"/>
          <w:i w:val="0"/>
          <w:iCs w:val="0"/>
          <w:szCs w:val="22"/>
        </w:rPr>
      </w:pPr>
    </w:p>
    <w:p w14:paraId="1D9D3EC2" w14:textId="77777777" w:rsidR="000E0D97" w:rsidRDefault="000E0D97" w:rsidP="002F5ACA">
      <w:pPr>
        <w:pStyle w:val="Tekstpodstawowy"/>
        <w:spacing w:line="360" w:lineRule="auto"/>
        <w:jc w:val="both"/>
        <w:rPr>
          <w:rFonts w:eastAsia="Calibri"/>
          <w:b w:val="0"/>
          <w:bCs w:val="0"/>
          <w:i w:val="0"/>
          <w:iCs w:val="0"/>
          <w:szCs w:val="22"/>
        </w:rPr>
      </w:pPr>
    </w:p>
    <w:p w14:paraId="347D5FBC" w14:textId="77777777" w:rsidR="000E0D97" w:rsidRDefault="000E0D97" w:rsidP="002F5ACA">
      <w:pPr>
        <w:pStyle w:val="Tekstpodstawowy"/>
        <w:spacing w:line="360" w:lineRule="auto"/>
        <w:jc w:val="both"/>
        <w:rPr>
          <w:rFonts w:eastAsia="Calibri"/>
          <w:b w:val="0"/>
          <w:bCs w:val="0"/>
          <w:i w:val="0"/>
          <w:iCs w:val="0"/>
          <w:szCs w:val="22"/>
        </w:rPr>
      </w:pPr>
    </w:p>
    <w:p w14:paraId="48CE7F2C" w14:textId="77777777" w:rsidR="000E0D97" w:rsidRDefault="000E0D97" w:rsidP="002F5ACA">
      <w:pPr>
        <w:pStyle w:val="Tekstpodstawowy"/>
        <w:spacing w:line="360" w:lineRule="auto"/>
        <w:jc w:val="both"/>
        <w:rPr>
          <w:rFonts w:eastAsia="Calibri"/>
          <w:b w:val="0"/>
          <w:bCs w:val="0"/>
          <w:i w:val="0"/>
          <w:iCs w:val="0"/>
          <w:szCs w:val="22"/>
        </w:rPr>
      </w:pPr>
    </w:p>
    <w:p w14:paraId="34F18697" w14:textId="77777777" w:rsidR="000E0D97" w:rsidRDefault="000E0D97" w:rsidP="002F5ACA">
      <w:pPr>
        <w:pStyle w:val="Tekstpodstawowy"/>
        <w:spacing w:line="360" w:lineRule="auto"/>
        <w:jc w:val="both"/>
        <w:rPr>
          <w:rFonts w:eastAsia="Calibri"/>
          <w:b w:val="0"/>
          <w:bCs w:val="0"/>
          <w:i w:val="0"/>
          <w:iCs w:val="0"/>
          <w:szCs w:val="22"/>
        </w:rPr>
      </w:pPr>
    </w:p>
    <w:p w14:paraId="30C50CE6" w14:textId="77777777" w:rsidR="000E0D97" w:rsidRDefault="000E0D97" w:rsidP="002F5ACA">
      <w:pPr>
        <w:pStyle w:val="Tekstpodstawowy"/>
        <w:spacing w:line="360" w:lineRule="auto"/>
        <w:jc w:val="both"/>
        <w:rPr>
          <w:rFonts w:eastAsia="Calibri"/>
          <w:b w:val="0"/>
          <w:bCs w:val="0"/>
          <w:i w:val="0"/>
          <w:iCs w:val="0"/>
          <w:szCs w:val="22"/>
        </w:rPr>
      </w:pPr>
    </w:p>
    <w:p w14:paraId="128C9652" w14:textId="77777777" w:rsidR="000E0D97" w:rsidRDefault="000E0D97" w:rsidP="002F5ACA">
      <w:pPr>
        <w:pStyle w:val="Tekstpodstawowy"/>
        <w:spacing w:line="360" w:lineRule="auto"/>
        <w:jc w:val="both"/>
        <w:rPr>
          <w:rFonts w:eastAsia="Calibri"/>
          <w:b w:val="0"/>
          <w:bCs w:val="0"/>
          <w:i w:val="0"/>
          <w:iCs w:val="0"/>
          <w:szCs w:val="22"/>
        </w:rPr>
      </w:pPr>
    </w:p>
    <w:p w14:paraId="018D68BD" w14:textId="28F7D435" w:rsidR="00383341" w:rsidRDefault="00383341" w:rsidP="002F5ACA">
      <w:pPr>
        <w:pStyle w:val="Tekstpodstawowy"/>
        <w:spacing w:line="360" w:lineRule="auto"/>
        <w:jc w:val="both"/>
        <w:rPr>
          <w:rFonts w:eastAsia="Calibri"/>
          <w:b w:val="0"/>
          <w:bCs w:val="0"/>
          <w:i w:val="0"/>
          <w:iCs w:val="0"/>
          <w:szCs w:val="22"/>
        </w:rPr>
      </w:pPr>
    </w:p>
    <w:p w14:paraId="42C1B7B1" w14:textId="77777777" w:rsidR="00F61B85" w:rsidRDefault="00F61B85" w:rsidP="002F5ACA">
      <w:pPr>
        <w:pStyle w:val="Tekstpodstawowy"/>
        <w:spacing w:line="360" w:lineRule="auto"/>
        <w:jc w:val="both"/>
        <w:rPr>
          <w:rFonts w:eastAsia="Calibri"/>
          <w:b w:val="0"/>
          <w:bCs w:val="0"/>
          <w:i w:val="0"/>
          <w:iCs w:val="0"/>
          <w:szCs w:val="22"/>
        </w:rPr>
      </w:pPr>
    </w:p>
    <w:p w14:paraId="6CD30A7F" w14:textId="19B2ADF0" w:rsidR="002F5ACA" w:rsidRPr="00487F42" w:rsidRDefault="002F5ACA" w:rsidP="002F5ACA">
      <w:pPr>
        <w:rPr>
          <w:rFonts w:ascii="Times New Roman" w:hAnsi="Times New Roman" w:cs="Times New Roman"/>
        </w:rPr>
      </w:pPr>
      <w:r w:rsidRPr="00487F42">
        <w:rPr>
          <w:rFonts w:ascii="Times New Roman" w:hAnsi="Times New Roman" w:cs="Times New Roman"/>
        </w:rPr>
        <w:t xml:space="preserve">Nr sprawy </w:t>
      </w:r>
      <w:r w:rsidR="00006195" w:rsidRPr="001E5EF3">
        <w:rPr>
          <w:rFonts w:ascii="Times New Roman" w:hAnsi="Times New Roman" w:cs="Times New Roman"/>
          <w:szCs w:val="24"/>
        </w:rPr>
        <w:t>SP</w:t>
      </w:r>
      <w:r w:rsidR="00DA76F9">
        <w:rPr>
          <w:rFonts w:ascii="Times New Roman" w:hAnsi="Times New Roman" w:cs="Times New Roman"/>
          <w:szCs w:val="24"/>
        </w:rPr>
        <w:t>Wil-230-7</w:t>
      </w:r>
      <w:r w:rsidR="00006195">
        <w:rPr>
          <w:rFonts w:ascii="Times New Roman" w:hAnsi="Times New Roman" w:cs="Times New Roman"/>
          <w:szCs w:val="24"/>
        </w:rPr>
        <w:t>/2021</w:t>
      </w:r>
      <w:r w:rsidRPr="00487F42">
        <w:rPr>
          <w:rFonts w:ascii="Times New Roman" w:hAnsi="Times New Roman" w:cs="Times New Roman"/>
        </w:rPr>
        <w:t xml:space="preserve">                                       </w:t>
      </w:r>
    </w:p>
    <w:p w14:paraId="3F61545F" w14:textId="77777777" w:rsidR="00B917FD" w:rsidRDefault="00383341" w:rsidP="00B917FD">
      <w:pPr>
        <w:pStyle w:val="Tekstpodstawowy"/>
        <w:spacing w:line="360" w:lineRule="auto"/>
        <w:jc w:val="right"/>
        <w:rPr>
          <w:i w:val="0"/>
        </w:rPr>
      </w:pPr>
      <w:r>
        <w:rPr>
          <w:i w:val="0"/>
          <w:iCs w:val="0"/>
          <w:szCs w:val="22"/>
        </w:rPr>
        <w:t xml:space="preserve">Załącznik nr 2 – </w:t>
      </w:r>
      <w:r w:rsidR="00F61B85" w:rsidRPr="00F61B85">
        <w:rPr>
          <w:i w:val="0"/>
        </w:rPr>
        <w:t xml:space="preserve">Wzór oświadczenia o posiadaniu wiedzy, </w:t>
      </w:r>
    </w:p>
    <w:p w14:paraId="45C667CC" w14:textId="77777777" w:rsidR="00B917FD" w:rsidRDefault="00F61B85" w:rsidP="00B917FD">
      <w:pPr>
        <w:pStyle w:val="Tekstpodstawowy"/>
        <w:spacing w:line="360" w:lineRule="auto"/>
        <w:jc w:val="right"/>
        <w:rPr>
          <w:i w:val="0"/>
        </w:rPr>
      </w:pPr>
      <w:r w:rsidRPr="00F61B85">
        <w:rPr>
          <w:i w:val="0"/>
        </w:rPr>
        <w:t xml:space="preserve">doświadczenia, potencjału technicznego, osób zdolnych </w:t>
      </w:r>
    </w:p>
    <w:p w14:paraId="543776A2" w14:textId="6788C6C3" w:rsidR="00383341" w:rsidRPr="00F61B85" w:rsidRDefault="00F61B85" w:rsidP="00B917FD">
      <w:pPr>
        <w:pStyle w:val="Tekstpodstawowy"/>
        <w:spacing w:line="360" w:lineRule="auto"/>
        <w:jc w:val="right"/>
        <w:rPr>
          <w:i w:val="0"/>
          <w:szCs w:val="22"/>
        </w:rPr>
      </w:pPr>
      <w:r w:rsidRPr="00F61B85">
        <w:rPr>
          <w:i w:val="0"/>
        </w:rPr>
        <w:t>do wykonania zamówienia</w:t>
      </w:r>
    </w:p>
    <w:p w14:paraId="77468D6A" w14:textId="31E5B402" w:rsidR="002F5ACA" w:rsidRPr="00AC4C1B" w:rsidRDefault="002F5ACA" w:rsidP="002F5ACA">
      <w:pPr>
        <w:rPr>
          <w:rFonts w:ascii="Times New Roman" w:hAnsi="Times New Roman" w:cs="Times New Roman"/>
        </w:rPr>
      </w:pPr>
    </w:p>
    <w:p w14:paraId="68AC0F45" w14:textId="77777777" w:rsidR="002F5ACA" w:rsidRPr="00AC4C1B" w:rsidRDefault="002F5ACA" w:rsidP="002F5ACA">
      <w:pPr>
        <w:rPr>
          <w:rFonts w:ascii="Times New Roman" w:hAnsi="Times New Roman" w:cs="Times New Roman"/>
        </w:rPr>
      </w:pPr>
    </w:p>
    <w:p w14:paraId="2BD2BC55"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14:paraId="4E8FE2CB" w14:textId="77777777" w:rsidR="002F5ACA" w:rsidRPr="009A678D" w:rsidRDefault="002F5ACA" w:rsidP="002F5ACA">
      <w:pPr>
        <w:jc w:val="both"/>
        <w:rPr>
          <w:rFonts w:ascii="Times New Roman" w:hAnsi="Times New Roman" w:cs="Times New Roman"/>
          <w:b/>
          <w:bCs/>
          <w:i/>
        </w:rPr>
      </w:pPr>
      <w:r w:rsidRPr="009A678D">
        <w:rPr>
          <w:rFonts w:ascii="Times New Roman" w:hAnsi="Times New Roman" w:cs="Times New Roman"/>
          <w:i/>
        </w:rPr>
        <w:t>pieczęć firmowa</w:t>
      </w:r>
    </w:p>
    <w:p w14:paraId="6CBDD13B" w14:textId="77777777" w:rsidR="002F5ACA" w:rsidRPr="00AC4C1B" w:rsidRDefault="002F5ACA" w:rsidP="007F12F6">
      <w:pPr>
        <w:rPr>
          <w:rFonts w:ascii="Times New Roman" w:hAnsi="Times New Roman" w:cs="Times New Roman"/>
          <w:b/>
          <w:bCs/>
        </w:rPr>
      </w:pPr>
    </w:p>
    <w:p w14:paraId="4910B966" w14:textId="77777777" w:rsidR="002F5ACA" w:rsidRPr="00AC4C1B" w:rsidRDefault="002F5ACA" w:rsidP="002F5ACA">
      <w:pPr>
        <w:jc w:val="center"/>
        <w:rPr>
          <w:rFonts w:ascii="Times New Roman" w:hAnsi="Times New Roman" w:cs="Times New Roman"/>
        </w:rPr>
      </w:pPr>
      <w:r w:rsidRPr="00AC4C1B">
        <w:rPr>
          <w:rFonts w:ascii="Times New Roman" w:hAnsi="Times New Roman" w:cs="Times New Roman"/>
          <w:b/>
          <w:bCs/>
        </w:rPr>
        <w:t>OŚWIADCZENIE</w:t>
      </w:r>
    </w:p>
    <w:p w14:paraId="4CF3831D" w14:textId="77777777" w:rsidR="00F61B85" w:rsidRPr="00AC4C1B" w:rsidRDefault="00F61B85" w:rsidP="00F61B85">
      <w:pPr>
        <w:spacing w:line="360" w:lineRule="auto"/>
        <w:jc w:val="both"/>
        <w:rPr>
          <w:rFonts w:ascii="Times New Roman" w:hAnsi="Times New Roman" w:cs="Times New Roman"/>
        </w:rPr>
      </w:pPr>
      <w:r w:rsidRPr="00AC4C1B">
        <w:rPr>
          <w:rFonts w:ascii="Times New Roman" w:hAnsi="Times New Roman" w:cs="Times New Roman"/>
        </w:rPr>
        <w:t>Oświadczam, że spełniam warunki dotyczące:</w:t>
      </w:r>
    </w:p>
    <w:p w14:paraId="6D3A87AA" w14:textId="3C8E6381" w:rsidR="007015E7" w:rsidRDefault="00F61B85" w:rsidP="00F61B85">
      <w:pPr>
        <w:spacing w:line="360" w:lineRule="auto"/>
        <w:jc w:val="both"/>
        <w:rPr>
          <w:rFonts w:ascii="Times New Roman" w:hAnsi="Times New Roman" w:cs="Times New Roman"/>
        </w:rPr>
      </w:pPr>
      <w:r w:rsidRPr="00AC4C1B">
        <w:rPr>
          <w:rFonts w:ascii="Times New Roman" w:hAnsi="Times New Roman" w:cs="Times New Roman"/>
        </w:rPr>
        <w:t>posiadania wiedzy i doświadczenia</w:t>
      </w:r>
      <w:r>
        <w:rPr>
          <w:rFonts w:ascii="Times New Roman" w:hAnsi="Times New Roman" w:cs="Times New Roman"/>
        </w:rPr>
        <w:t xml:space="preserve"> oraz </w:t>
      </w:r>
      <w:r w:rsidRPr="00AC4C1B">
        <w:rPr>
          <w:rFonts w:ascii="Times New Roman" w:hAnsi="Times New Roman" w:cs="Times New Roman"/>
        </w:rPr>
        <w:t>dysponowania odpowiednim potencjałem technicznym oraz osobami zdolnymi do wykonania zamówienia</w:t>
      </w:r>
      <w:r>
        <w:rPr>
          <w:rFonts w:ascii="Times New Roman" w:hAnsi="Times New Roman" w:cs="Times New Roman"/>
        </w:rPr>
        <w:t xml:space="preserve"> polegającego na realizacji </w:t>
      </w:r>
      <w:r w:rsidR="000E0D97">
        <w:rPr>
          <w:rFonts w:ascii="Times New Roman" w:hAnsi="Times New Roman" w:cs="Times New Roman"/>
        </w:rPr>
        <w:t>usługi</w:t>
      </w:r>
      <w:r w:rsidR="007015E7">
        <w:rPr>
          <w:rFonts w:ascii="Times New Roman" w:hAnsi="Times New Roman" w:cs="Times New Roman"/>
        </w:rPr>
        <w:t>:</w:t>
      </w:r>
    </w:p>
    <w:p w14:paraId="62547CEC" w14:textId="77777777" w:rsidR="00DA76F9" w:rsidRPr="00487F42" w:rsidRDefault="00DA76F9" w:rsidP="00DA76F9">
      <w:pPr>
        <w:pStyle w:val="NormalnyWeb"/>
        <w:shd w:val="clear" w:color="auto" w:fill="FFFFFF"/>
        <w:spacing w:before="0" w:after="0"/>
        <w:ind w:firstLine="708"/>
        <w:jc w:val="center"/>
        <w:rPr>
          <w:b/>
          <w:i/>
        </w:rPr>
      </w:pPr>
      <w:r>
        <w:rPr>
          <w:b/>
          <w:i/>
        </w:rPr>
        <w:t>Odwóz uczniów po zajęciach projektowych</w:t>
      </w:r>
    </w:p>
    <w:p w14:paraId="2A111673" w14:textId="77777777" w:rsidR="007015E7" w:rsidRPr="007015E7" w:rsidRDefault="007015E7" w:rsidP="007015E7">
      <w:pPr>
        <w:pStyle w:val="NormalnyWeb"/>
        <w:shd w:val="clear" w:color="auto" w:fill="FFFFFF"/>
        <w:spacing w:before="0" w:after="0"/>
        <w:ind w:firstLine="708"/>
        <w:jc w:val="center"/>
        <w:rPr>
          <w:b/>
          <w:i/>
          <w:color w:val="FF0000"/>
        </w:rPr>
      </w:pPr>
    </w:p>
    <w:p w14:paraId="5C849050" w14:textId="6C9701A2" w:rsidR="00AC4C1B" w:rsidRPr="00B917FD" w:rsidRDefault="00AC4C1B" w:rsidP="00F61B85">
      <w:pPr>
        <w:spacing w:line="360" w:lineRule="auto"/>
        <w:jc w:val="both"/>
        <w:rPr>
          <w:rFonts w:ascii="Times New Roman" w:hAnsi="Times New Roman" w:cs="Times New Roman"/>
        </w:rPr>
      </w:pPr>
      <w:r w:rsidRPr="00B917FD">
        <w:rPr>
          <w:rFonts w:ascii="Times New Roman" w:hAnsi="Times New Roman" w:cs="Times New Roman"/>
        </w:rPr>
        <w:t>realizowan</w:t>
      </w:r>
      <w:r w:rsidR="00F61B85" w:rsidRPr="00B917FD">
        <w:rPr>
          <w:rFonts w:ascii="Times New Roman" w:hAnsi="Times New Roman" w:cs="Times New Roman"/>
        </w:rPr>
        <w:t>ej</w:t>
      </w:r>
      <w:r w:rsidRPr="00B917FD">
        <w:rPr>
          <w:rFonts w:ascii="Times New Roman" w:hAnsi="Times New Roman" w:cs="Times New Roman"/>
        </w:rPr>
        <w:t xml:space="preserve"> w ramach p</w:t>
      </w:r>
      <w:r w:rsidR="00B917FD">
        <w:rPr>
          <w:rFonts w:ascii="Times New Roman" w:hAnsi="Times New Roman" w:cs="Times New Roman"/>
        </w:rPr>
        <w:t>rojektu nr RPWM.02.02.01-28-0053</w:t>
      </w:r>
      <w:r w:rsidRPr="00B917FD">
        <w:rPr>
          <w:rFonts w:ascii="Times New Roman" w:hAnsi="Times New Roman" w:cs="Times New Roman"/>
        </w:rPr>
        <w:t>/1</w:t>
      </w:r>
      <w:r w:rsidR="00B917FD">
        <w:rPr>
          <w:rFonts w:ascii="Times New Roman" w:hAnsi="Times New Roman" w:cs="Times New Roman"/>
        </w:rPr>
        <w:t>9</w:t>
      </w:r>
      <w:r w:rsidRPr="00B917FD">
        <w:rPr>
          <w:rFonts w:ascii="Times New Roman" w:hAnsi="Times New Roman" w:cs="Times New Roman"/>
        </w:rPr>
        <w:t xml:space="preserve"> pt. „Rozwój </w:t>
      </w:r>
      <w:r w:rsidR="00B917FD">
        <w:rPr>
          <w:rFonts w:ascii="Times New Roman" w:hAnsi="Times New Roman" w:cs="Times New Roman"/>
        </w:rPr>
        <w:t xml:space="preserve">uniwersalnych umiejętności, postaw oraz </w:t>
      </w:r>
      <w:r w:rsidRPr="00B917FD">
        <w:rPr>
          <w:rFonts w:ascii="Times New Roman" w:hAnsi="Times New Roman" w:cs="Times New Roman"/>
        </w:rPr>
        <w:t>kompetencji kluczowych</w:t>
      </w:r>
      <w:r w:rsidR="00B917FD">
        <w:rPr>
          <w:rFonts w:ascii="Times New Roman" w:hAnsi="Times New Roman" w:cs="Times New Roman"/>
        </w:rPr>
        <w:t xml:space="preserve"> niezbędnych na rynku pracy</w:t>
      </w:r>
      <w:r w:rsidRPr="00B917FD">
        <w:rPr>
          <w:rFonts w:ascii="Times New Roman" w:hAnsi="Times New Roman" w:cs="Times New Roman"/>
        </w:rPr>
        <w:t xml:space="preserve"> </w:t>
      </w:r>
      <w:r w:rsidR="00CB348F" w:rsidRPr="00B917FD">
        <w:rPr>
          <w:rFonts w:ascii="Times New Roman" w:hAnsi="Times New Roman" w:cs="Times New Roman"/>
        </w:rPr>
        <w:t>w Szkole Podstawowej w Wilczkowie</w:t>
      </w:r>
      <w:r w:rsidRPr="00B917FD">
        <w:rPr>
          <w:rFonts w:ascii="Times New Roman" w:hAnsi="Times New Roman" w:cs="Times New Roman"/>
        </w:rPr>
        <w:t xml:space="preserve">” współfinansowanego ze środków Unii Europejskiej z Europejskiego Funduszu Społecznego w ramach Regionalnego Programu Operacyjnego Województwa Warmińsko-Mazurskiego na lata 2014-2020. </w:t>
      </w:r>
    </w:p>
    <w:p w14:paraId="64A13B81"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Oś priorytetowa: RPWM.02.00.00 Kadry dla Gospodarki</w:t>
      </w:r>
    </w:p>
    <w:p w14:paraId="1874BA07"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Działanie: RPWM.02.02.00 Podniesienie jakości oferty edukacyjnej ukierunkowanej na rozwój kompetencji kluczowych uczniów.</w:t>
      </w:r>
    </w:p>
    <w:p w14:paraId="5111632D"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Poddziałanie: RPWM.02.02.01: Podniesienie jakości oferty edukacyjnej ukierunkowanej na rozwój kompetencji kluczowych uczniów - projekty konkursowe.</w:t>
      </w:r>
    </w:p>
    <w:p w14:paraId="738AE622" w14:textId="77777777" w:rsidR="002F5ACA" w:rsidRPr="00AC4C1B" w:rsidRDefault="002F5ACA" w:rsidP="002F5ACA">
      <w:pPr>
        <w:jc w:val="both"/>
        <w:rPr>
          <w:rFonts w:ascii="Times New Roman" w:hAnsi="Times New Roman" w:cs="Times New Roman"/>
        </w:rPr>
      </w:pPr>
    </w:p>
    <w:p w14:paraId="3FDFC606"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w:t>
      </w:r>
    </w:p>
    <w:p w14:paraId="2712FD17" w14:textId="0583035F" w:rsidR="00B917FD" w:rsidRPr="009A678D" w:rsidRDefault="002F5ACA" w:rsidP="00B917FD">
      <w:pPr>
        <w:jc w:val="right"/>
        <w:rPr>
          <w:rFonts w:ascii="Times New Roman" w:hAnsi="Times New Roman" w:cs="Times New Roman"/>
          <w:i/>
        </w:rPr>
      </w:pPr>
      <w:r w:rsidRPr="00AC4C1B">
        <w:rPr>
          <w:rFonts w:ascii="Times New Roman" w:hAnsi="Times New Roman" w:cs="Times New Roman"/>
        </w:rPr>
        <w:t xml:space="preserve">                                                                                      </w:t>
      </w:r>
      <w:r w:rsidR="00B917FD">
        <w:rPr>
          <w:rFonts w:ascii="Times New Roman" w:hAnsi="Times New Roman" w:cs="Times New Roman"/>
        </w:rPr>
        <w:t xml:space="preserve">                 </w:t>
      </w:r>
      <w:r w:rsidR="00B917FD" w:rsidRPr="009A678D">
        <w:rPr>
          <w:rFonts w:ascii="Times New Roman" w:hAnsi="Times New Roman" w:cs="Times New Roman"/>
          <w:i/>
        </w:rPr>
        <w:t xml:space="preserve">Data , pieczątka i podpis </w:t>
      </w:r>
      <w:r w:rsidRPr="009A678D">
        <w:rPr>
          <w:rFonts w:ascii="Times New Roman" w:hAnsi="Times New Roman" w:cs="Times New Roman"/>
          <w:i/>
        </w:rPr>
        <w:t xml:space="preserve">Wykonawcy </w:t>
      </w:r>
    </w:p>
    <w:p w14:paraId="4D22F4B6" w14:textId="245140DE" w:rsidR="002F5ACA" w:rsidRPr="009C6A7A" w:rsidRDefault="002F5ACA" w:rsidP="009C6A7A">
      <w:pPr>
        <w:jc w:val="right"/>
        <w:rPr>
          <w:rFonts w:ascii="Times New Roman" w:hAnsi="Times New Roman" w:cs="Times New Roman"/>
          <w:i/>
        </w:rPr>
      </w:pPr>
      <w:r w:rsidRPr="009A678D">
        <w:rPr>
          <w:rFonts w:ascii="Times New Roman" w:hAnsi="Times New Roman" w:cs="Times New Roman"/>
          <w:i/>
        </w:rPr>
        <w:t>lub osoby upoważnionej do reprezentowania Wykonawcy</w:t>
      </w:r>
    </w:p>
    <w:p w14:paraId="3A8CFBCB" w14:textId="77777777" w:rsidR="003A1D89" w:rsidRDefault="003A1D89" w:rsidP="002F5ACA">
      <w:pPr>
        <w:rPr>
          <w:rFonts w:cs="Times New Roman"/>
          <w:bCs/>
          <w:szCs w:val="24"/>
          <w:u w:val="single"/>
        </w:rPr>
      </w:pPr>
    </w:p>
    <w:p w14:paraId="73D1E323" w14:textId="77777777" w:rsidR="00011825" w:rsidRDefault="00011825" w:rsidP="002F5ACA">
      <w:pPr>
        <w:rPr>
          <w:rFonts w:cs="Times New Roman"/>
          <w:bCs/>
          <w:szCs w:val="24"/>
          <w:u w:val="single"/>
        </w:rPr>
      </w:pPr>
    </w:p>
    <w:p w14:paraId="09AD12B6" w14:textId="7231E35C" w:rsidR="002F5ACA" w:rsidRDefault="00CB348F" w:rsidP="002F5ACA">
      <w:pPr>
        <w:rPr>
          <w:rFonts w:cs="Times New Roman"/>
          <w:bCs/>
          <w:szCs w:val="24"/>
          <w:u w:val="single"/>
        </w:rPr>
      </w:pPr>
      <w:r w:rsidRPr="00AC4C1B">
        <w:rPr>
          <w:rFonts w:ascii="Times New Roman" w:hAnsi="Times New Roman" w:cs="Times New Roman"/>
          <w:noProof/>
          <w:lang w:eastAsia="pl-PL"/>
        </w:rPr>
        <mc:AlternateContent>
          <mc:Choice Requires="wps">
            <w:drawing>
              <wp:anchor distT="0" distB="0" distL="114300" distR="114300" simplePos="0" relativeHeight="251660288" behindDoc="1" locked="0" layoutInCell="0" allowOverlap="1" wp14:anchorId="6F662CDA" wp14:editId="21C39794">
                <wp:simplePos x="0" y="0"/>
                <wp:positionH relativeFrom="page">
                  <wp:posOffset>1009015</wp:posOffset>
                </wp:positionH>
                <wp:positionV relativeFrom="page">
                  <wp:posOffset>9705975</wp:posOffset>
                </wp:positionV>
                <wp:extent cx="5833745" cy="806450"/>
                <wp:effectExtent l="0" t="0" r="14605" b="1270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734D" w14:textId="77777777" w:rsidR="00216977" w:rsidRDefault="00216977" w:rsidP="002F5ACA">
                            <w:pPr>
                              <w:widowControl w:val="0"/>
                              <w:autoSpaceDE w:val="0"/>
                              <w:autoSpaceDN w:val="0"/>
                              <w:adjustRightInd w:val="0"/>
                              <w:ind w:right="123"/>
                              <w:jc w:val="right"/>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2CDA"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14:paraId="1E7E734D" w14:textId="77777777" w:rsidR="00216977" w:rsidRDefault="00216977" w:rsidP="002F5ACA">
                      <w:pPr>
                        <w:widowControl w:val="0"/>
                        <w:autoSpaceDE w:val="0"/>
                        <w:autoSpaceDN w:val="0"/>
                        <w:adjustRightInd w:val="0"/>
                        <w:ind w:right="123"/>
                        <w:jc w:val="right"/>
                        <w:rPr>
                          <w:szCs w:val="24"/>
                        </w:rPr>
                      </w:pPr>
                    </w:p>
                  </w:txbxContent>
                </v:textbox>
                <w10:wrap anchorx="page" anchory="page"/>
              </v:shape>
            </w:pict>
          </mc:Fallback>
        </mc:AlternateContent>
      </w:r>
    </w:p>
    <w:p w14:paraId="4FB37821" w14:textId="650D8EC6" w:rsidR="002F5ACA" w:rsidRPr="00487F42" w:rsidRDefault="002F5ACA" w:rsidP="002F5ACA">
      <w:pPr>
        <w:jc w:val="right"/>
        <w:rPr>
          <w:rFonts w:ascii="Times New Roman" w:hAnsi="Times New Roman" w:cs="Times New Roman"/>
          <w:b/>
        </w:rPr>
      </w:pPr>
      <w:r w:rsidRPr="00487F42">
        <w:rPr>
          <w:rFonts w:ascii="Times New Roman" w:hAnsi="Times New Roman" w:cs="Times New Roman"/>
          <w:b/>
        </w:rPr>
        <w:t xml:space="preserve">Załącznik nr </w:t>
      </w:r>
      <w:r w:rsidR="00BA369F" w:rsidRPr="00487F42">
        <w:rPr>
          <w:rFonts w:ascii="Times New Roman" w:hAnsi="Times New Roman" w:cs="Times New Roman"/>
          <w:b/>
        </w:rPr>
        <w:t>3</w:t>
      </w:r>
      <w:r w:rsidRPr="00487F42">
        <w:rPr>
          <w:rFonts w:ascii="Times New Roman" w:hAnsi="Times New Roman" w:cs="Times New Roman"/>
          <w:b/>
        </w:rPr>
        <w:t xml:space="preserve"> </w:t>
      </w:r>
      <w:r w:rsidR="00BA369F" w:rsidRPr="00487F42">
        <w:rPr>
          <w:rFonts w:ascii="Times New Roman" w:hAnsi="Times New Roman" w:cs="Times New Roman"/>
          <w:b/>
        </w:rPr>
        <w:t>– Wzór umowy</w:t>
      </w:r>
    </w:p>
    <w:p w14:paraId="608560BE" w14:textId="640B50B6" w:rsidR="003A1D89" w:rsidRDefault="002F5ACA" w:rsidP="002F5ACA">
      <w:pPr>
        <w:rPr>
          <w:rFonts w:ascii="Times New Roman" w:hAnsi="Times New Roman" w:cs="Times New Roman"/>
        </w:rPr>
      </w:pPr>
      <w:r w:rsidRPr="00487F42">
        <w:rPr>
          <w:rFonts w:ascii="Times New Roman" w:hAnsi="Times New Roman" w:cs="Times New Roman"/>
        </w:rPr>
        <w:t xml:space="preserve">Nr sprawy </w:t>
      </w:r>
      <w:r w:rsidR="00006195" w:rsidRPr="001E5EF3">
        <w:rPr>
          <w:rFonts w:ascii="Times New Roman" w:hAnsi="Times New Roman" w:cs="Times New Roman"/>
          <w:szCs w:val="24"/>
        </w:rPr>
        <w:t>SP</w:t>
      </w:r>
      <w:r w:rsidR="00011825">
        <w:rPr>
          <w:rFonts w:ascii="Times New Roman" w:hAnsi="Times New Roman" w:cs="Times New Roman"/>
          <w:szCs w:val="24"/>
        </w:rPr>
        <w:t>Wil-230-7</w:t>
      </w:r>
      <w:r w:rsidR="00006195">
        <w:rPr>
          <w:rFonts w:ascii="Times New Roman" w:hAnsi="Times New Roman" w:cs="Times New Roman"/>
          <w:szCs w:val="24"/>
        </w:rPr>
        <w:t>/2021</w:t>
      </w:r>
      <w:r w:rsidR="003A1D89">
        <w:rPr>
          <w:rFonts w:ascii="Times New Roman" w:hAnsi="Times New Roman" w:cs="Times New Roman"/>
        </w:rPr>
        <w:t xml:space="preserve">        </w:t>
      </w:r>
    </w:p>
    <w:p w14:paraId="331463AE" w14:textId="77DD3123" w:rsidR="002F5ACA" w:rsidRPr="00487F42" w:rsidRDefault="002F5ACA" w:rsidP="002F5ACA">
      <w:pPr>
        <w:rPr>
          <w:rFonts w:ascii="Times New Roman" w:hAnsi="Times New Roman" w:cs="Times New Roman"/>
          <w:b/>
        </w:rPr>
      </w:pPr>
      <w:r w:rsidRPr="00487F42">
        <w:rPr>
          <w:rFonts w:ascii="Times New Roman" w:hAnsi="Times New Roman" w:cs="Times New Roman"/>
        </w:rPr>
        <w:t xml:space="preserve">                                  </w:t>
      </w:r>
    </w:p>
    <w:p w14:paraId="3040CDF3" w14:textId="79E7E980" w:rsidR="002F5ACA" w:rsidRPr="00AC4C1B" w:rsidRDefault="002F5ACA" w:rsidP="002F5ACA">
      <w:pPr>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14:paraId="41299E8C" w14:textId="77777777" w:rsidR="002F5ACA" w:rsidRPr="00AC4C1B" w:rsidRDefault="002F5ACA" w:rsidP="002F5ACA">
      <w:pPr>
        <w:jc w:val="center"/>
        <w:rPr>
          <w:rFonts w:ascii="Times New Roman" w:hAnsi="Times New Roman" w:cs="Times New Roman"/>
          <w:b/>
        </w:rPr>
      </w:pPr>
    </w:p>
    <w:p w14:paraId="7D0FEFDD" w14:textId="01612DB1" w:rsidR="0049386B" w:rsidRDefault="002F5ACA" w:rsidP="003A1D89">
      <w:pPr>
        <w:spacing w:line="360" w:lineRule="auto"/>
        <w:jc w:val="both"/>
        <w:rPr>
          <w:rFonts w:ascii="Times New Roman" w:hAnsi="Times New Roman" w:cs="Times New Roman"/>
          <w:b/>
        </w:rPr>
      </w:pPr>
      <w:r w:rsidRPr="00AC4C1B">
        <w:rPr>
          <w:rFonts w:ascii="Times New Roman" w:hAnsi="Times New Roman" w:cs="Times New Roman"/>
        </w:rPr>
        <w:t>Zawarta w dniu ……………..</w:t>
      </w:r>
      <w:r w:rsidR="00B917FD">
        <w:rPr>
          <w:rFonts w:ascii="Times New Roman" w:hAnsi="Times New Roman" w:cs="Times New Roman"/>
          <w:b/>
        </w:rPr>
        <w:t xml:space="preserve"> 2021</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sidR="0049386B" w:rsidRPr="0049386B">
        <w:rPr>
          <w:rFonts w:ascii="Times New Roman" w:hAnsi="Times New Roman" w:cs="Times New Roman"/>
          <w:b/>
        </w:rPr>
        <w:t>Gminą Lubomino z</w:t>
      </w:r>
      <w:r w:rsidR="0049386B">
        <w:rPr>
          <w:rFonts w:ascii="Times New Roman" w:hAnsi="Times New Roman" w:cs="Times New Roman"/>
          <w:b/>
        </w:rPr>
        <w:t xml:space="preserve"> siedzibą w Lubominie przy ul. Kopernika 7, </w:t>
      </w:r>
      <w:r w:rsidR="00944DC2">
        <w:rPr>
          <w:rFonts w:ascii="Times New Roman" w:hAnsi="Times New Roman" w:cs="Times New Roman"/>
          <w:b/>
        </w:rPr>
        <w:t>1</w:t>
      </w:r>
      <w:r w:rsidR="0049386B">
        <w:rPr>
          <w:rFonts w:ascii="Times New Roman" w:hAnsi="Times New Roman" w:cs="Times New Roman"/>
          <w:b/>
        </w:rPr>
        <w:t>1-135 Lubomino, NIP7431991269</w:t>
      </w:r>
    </w:p>
    <w:p w14:paraId="29AEA21E" w14:textId="736126DB" w:rsidR="0049386B" w:rsidRDefault="0049386B" w:rsidP="003A1D89">
      <w:pPr>
        <w:spacing w:line="360" w:lineRule="auto"/>
        <w:jc w:val="both"/>
        <w:rPr>
          <w:rFonts w:ascii="Times New Roman" w:hAnsi="Times New Roman" w:cs="Times New Roman"/>
        </w:rPr>
      </w:pPr>
      <w:r>
        <w:rPr>
          <w:rFonts w:ascii="Times New Roman" w:hAnsi="Times New Roman" w:cs="Times New Roman"/>
        </w:rPr>
        <w:t>reprezentowaną przez Wójta Gminy Lubomino – Pana Andrzeja Mazura,</w:t>
      </w:r>
    </w:p>
    <w:p w14:paraId="150CACD1" w14:textId="04EEB491" w:rsidR="00AC4C1B" w:rsidRPr="0049386B" w:rsidRDefault="0049386B" w:rsidP="003A1D89">
      <w:pPr>
        <w:spacing w:line="360" w:lineRule="auto"/>
        <w:jc w:val="both"/>
        <w:rPr>
          <w:rFonts w:ascii="Times New Roman" w:hAnsi="Times New Roman" w:cs="Times New Roman"/>
          <w:b/>
        </w:rPr>
      </w:pPr>
      <w:r w:rsidRPr="0049386B">
        <w:rPr>
          <w:rFonts w:ascii="Times New Roman" w:hAnsi="Times New Roman" w:cs="Times New Roman"/>
        </w:rPr>
        <w:t xml:space="preserve">w imieniu którego działa Dyrektor Szkoły Podstawowej w Wilczkowie </w:t>
      </w:r>
      <w:r w:rsidR="002F5ACA" w:rsidRPr="0049386B">
        <w:rPr>
          <w:rFonts w:ascii="Times New Roman" w:hAnsi="Times New Roman" w:cs="Times New Roman"/>
        </w:rPr>
        <w:t xml:space="preserve"> </w:t>
      </w:r>
      <w:r w:rsidR="002F5ACA" w:rsidRPr="00AC4C1B">
        <w:rPr>
          <w:rFonts w:ascii="Times New Roman" w:hAnsi="Times New Roman" w:cs="Times New Roman"/>
        </w:rPr>
        <w:t>–</w:t>
      </w:r>
      <w:r>
        <w:rPr>
          <w:rFonts w:ascii="Times New Roman" w:hAnsi="Times New Roman" w:cs="Times New Roman"/>
        </w:rPr>
        <w:t xml:space="preserve"> Pani</w:t>
      </w:r>
      <w:r w:rsidR="002F5ACA" w:rsidRPr="00AC4C1B">
        <w:rPr>
          <w:rFonts w:ascii="Times New Roman" w:hAnsi="Times New Roman" w:cs="Times New Roman"/>
        </w:rPr>
        <w:t xml:space="preserve"> </w:t>
      </w:r>
      <w:r w:rsidR="00011825">
        <w:rPr>
          <w:rFonts w:ascii="Times New Roman" w:hAnsi="Times New Roman" w:cs="Times New Roman"/>
        </w:rPr>
        <w:t>Małgorzata Ługowska -</w:t>
      </w:r>
      <w:r w:rsidR="00B917FD">
        <w:rPr>
          <w:rFonts w:ascii="Times New Roman" w:hAnsi="Times New Roman" w:cs="Times New Roman"/>
        </w:rPr>
        <w:t>Połoniewicz</w:t>
      </w:r>
      <w:r>
        <w:rPr>
          <w:rFonts w:ascii="Times New Roman" w:hAnsi="Times New Roman" w:cs="Times New Roman"/>
        </w:rPr>
        <w:t>, na podstawie udzielonego pełnomocnictwa</w:t>
      </w:r>
    </w:p>
    <w:p w14:paraId="74B42E55" w14:textId="0BD8BE64" w:rsidR="002F5ACA" w:rsidRPr="00AC4C1B" w:rsidRDefault="002F5ACA" w:rsidP="003A1D89">
      <w:pPr>
        <w:spacing w:line="360" w:lineRule="auto"/>
        <w:jc w:val="both"/>
        <w:rPr>
          <w:rFonts w:ascii="Times New Roman" w:hAnsi="Times New Roman" w:cs="Times New Roman"/>
          <w:b/>
          <w:bCs/>
          <w:iCs/>
        </w:rPr>
      </w:pPr>
      <w:r w:rsidRPr="00AC4C1B">
        <w:rPr>
          <w:rFonts w:ascii="Times New Roman" w:hAnsi="Times New Roman" w:cs="Times New Roman"/>
          <w:b/>
        </w:rPr>
        <w:t>zwanym w dalszej części umowy „Zamawiającym”</w:t>
      </w:r>
    </w:p>
    <w:p w14:paraId="6B3F233B" w14:textId="15CF830B" w:rsidR="00B917FD" w:rsidRDefault="002F5ACA" w:rsidP="003A1D89">
      <w:pPr>
        <w:pStyle w:val="Tekstpodstawowy"/>
        <w:spacing w:line="360" w:lineRule="auto"/>
        <w:jc w:val="both"/>
        <w:rPr>
          <w:b w:val="0"/>
          <w:bCs w:val="0"/>
          <w:iCs w:val="0"/>
          <w:szCs w:val="22"/>
        </w:rPr>
      </w:pPr>
      <w:r w:rsidRPr="00AC4C1B">
        <w:rPr>
          <w:b w:val="0"/>
          <w:bCs w:val="0"/>
          <w:iCs w:val="0"/>
          <w:szCs w:val="22"/>
        </w:rPr>
        <w:t>a  ………………………………………………………………………………………</w:t>
      </w:r>
      <w:r w:rsidR="00B917FD">
        <w:rPr>
          <w:b w:val="0"/>
          <w:bCs w:val="0"/>
          <w:iCs w:val="0"/>
          <w:szCs w:val="22"/>
        </w:rPr>
        <w:t>………………………………</w:t>
      </w:r>
    </w:p>
    <w:p w14:paraId="37AD3BB7" w14:textId="4E6A9E13" w:rsidR="00AC4C1B" w:rsidRPr="00B917FD" w:rsidRDefault="002F5ACA" w:rsidP="003A1D89">
      <w:pPr>
        <w:pStyle w:val="Tekstpodstawowy"/>
        <w:spacing w:line="360" w:lineRule="auto"/>
        <w:jc w:val="both"/>
        <w:rPr>
          <w:szCs w:val="22"/>
        </w:rPr>
      </w:pPr>
      <w:r w:rsidRPr="00AC4C1B">
        <w:rPr>
          <w:b w:val="0"/>
          <w:bCs w:val="0"/>
          <w:iCs w:val="0"/>
          <w:szCs w:val="22"/>
        </w:rPr>
        <w:t>………………………………………………</w:t>
      </w:r>
      <w:r w:rsidR="00B917FD">
        <w:rPr>
          <w:b w:val="0"/>
          <w:bCs w:val="0"/>
          <w:iCs w:val="0"/>
          <w:szCs w:val="22"/>
        </w:rPr>
        <w:t>………………………………………………………………………..</w:t>
      </w:r>
    </w:p>
    <w:p w14:paraId="3DD78A88" w14:textId="178A8216" w:rsidR="002F5ACA" w:rsidRPr="00AC4C1B" w:rsidRDefault="002F5ACA" w:rsidP="003A1D89">
      <w:pPr>
        <w:pStyle w:val="Tekstpodstawowy"/>
        <w:spacing w:line="360" w:lineRule="auto"/>
        <w:jc w:val="both"/>
        <w:rPr>
          <w:b w:val="0"/>
          <w:bCs w:val="0"/>
          <w:i w:val="0"/>
          <w:iCs w:val="0"/>
          <w:szCs w:val="22"/>
        </w:rPr>
      </w:pPr>
      <w:r w:rsidRPr="00AC4C1B">
        <w:rPr>
          <w:i w:val="0"/>
          <w:szCs w:val="22"/>
        </w:rPr>
        <w:t xml:space="preserve">zwanym dalej „Wykonawcą” </w:t>
      </w:r>
    </w:p>
    <w:p w14:paraId="10EA6783" w14:textId="77777777" w:rsidR="002F5ACA" w:rsidRPr="00AC4C1B" w:rsidRDefault="002F5ACA" w:rsidP="003A1D89">
      <w:pPr>
        <w:pStyle w:val="Tekstpodstawowywcity"/>
        <w:tabs>
          <w:tab w:val="num" w:pos="516"/>
          <w:tab w:val="left" w:pos="720"/>
        </w:tabs>
        <w:spacing w:after="0" w:line="360" w:lineRule="auto"/>
        <w:ind w:left="0"/>
        <w:jc w:val="both"/>
        <w:rPr>
          <w:bCs/>
          <w:iCs/>
          <w:color w:val="000000"/>
          <w:spacing w:val="-4"/>
          <w:sz w:val="22"/>
          <w:szCs w:val="22"/>
        </w:rPr>
      </w:pPr>
    </w:p>
    <w:p w14:paraId="50838CE5" w14:textId="25E425B3" w:rsidR="009C6A7A" w:rsidRDefault="002F5ACA" w:rsidP="003A1D89">
      <w:pPr>
        <w:pStyle w:val="NormalnyWeb"/>
        <w:shd w:val="clear" w:color="auto" w:fill="FFFFFF"/>
        <w:spacing w:before="0" w:after="0" w:line="360" w:lineRule="auto"/>
        <w:ind w:firstLine="708"/>
        <w:jc w:val="both"/>
      </w:pPr>
      <w:r w:rsidRPr="00BA369F">
        <w:rPr>
          <w:bCs/>
          <w:iCs/>
          <w:color w:val="000000"/>
          <w:spacing w:val="-4"/>
        </w:rPr>
        <w:t xml:space="preserve">W wyniku przeprowadzonego postępowania </w:t>
      </w:r>
      <w:r w:rsidR="00BA369F" w:rsidRPr="00BA369F">
        <w:rPr>
          <w:bCs/>
          <w:iCs/>
          <w:color w:val="000000"/>
          <w:spacing w:val="-4"/>
        </w:rPr>
        <w:t xml:space="preserve"> </w:t>
      </w:r>
      <w:r w:rsidRPr="00BA369F">
        <w:rPr>
          <w:bCs/>
          <w:iCs/>
          <w:color w:val="000000"/>
          <w:spacing w:val="-4"/>
        </w:rPr>
        <w:t xml:space="preserve">w trybie Zapytania Ofertowego  i wybraniu najkorzystniejszej </w:t>
      </w:r>
      <w:r w:rsidRPr="00B917FD">
        <w:rPr>
          <w:bCs/>
          <w:iCs/>
          <w:spacing w:val="-4"/>
        </w:rPr>
        <w:t xml:space="preserve">oferty </w:t>
      </w:r>
      <w:r w:rsidR="00BA369F" w:rsidRPr="00B917FD">
        <w:rPr>
          <w:bCs/>
          <w:iCs/>
          <w:spacing w:val="-4"/>
        </w:rPr>
        <w:t>n</w:t>
      </w:r>
      <w:r w:rsidR="000E0D97">
        <w:rPr>
          <w:bCs/>
          <w:iCs/>
          <w:spacing w:val="-4"/>
        </w:rPr>
        <w:t>a realizację usługi</w:t>
      </w:r>
      <w:r w:rsidR="00BA369F" w:rsidRPr="00B917FD">
        <w:t xml:space="preserve"> </w:t>
      </w:r>
    </w:p>
    <w:p w14:paraId="5491D539" w14:textId="77777777" w:rsidR="00011825" w:rsidRPr="00487F42" w:rsidRDefault="00011825" w:rsidP="00011825">
      <w:pPr>
        <w:pStyle w:val="NormalnyWeb"/>
        <w:shd w:val="clear" w:color="auto" w:fill="FFFFFF"/>
        <w:spacing w:before="0" w:after="0"/>
        <w:ind w:firstLine="708"/>
        <w:jc w:val="center"/>
        <w:rPr>
          <w:b/>
          <w:i/>
        </w:rPr>
      </w:pPr>
      <w:r>
        <w:rPr>
          <w:b/>
          <w:i/>
        </w:rPr>
        <w:t>Odwóz uczniów po zajęciach projektowych</w:t>
      </w:r>
    </w:p>
    <w:p w14:paraId="42E84B90" w14:textId="02CC18A6" w:rsidR="00BA369F" w:rsidRPr="00BA369F" w:rsidRDefault="00BA369F" w:rsidP="003A1D89">
      <w:pPr>
        <w:spacing w:line="360" w:lineRule="auto"/>
        <w:jc w:val="both"/>
        <w:rPr>
          <w:rFonts w:ascii="Times New Roman" w:hAnsi="Times New Roman" w:cs="Times New Roman"/>
        </w:rPr>
      </w:pPr>
      <w:r w:rsidRPr="00B917FD">
        <w:rPr>
          <w:rFonts w:ascii="Times New Roman" w:hAnsi="Times New Roman" w:cs="Times New Roman"/>
        </w:rPr>
        <w:t>realizowanej w ramach p</w:t>
      </w:r>
      <w:r w:rsidR="00B917FD">
        <w:rPr>
          <w:rFonts w:ascii="Times New Roman" w:hAnsi="Times New Roman" w:cs="Times New Roman"/>
        </w:rPr>
        <w:t>rojektu nr RPWM.02.02.01-28-0053/19</w:t>
      </w:r>
      <w:r w:rsidRPr="00B917FD">
        <w:rPr>
          <w:rFonts w:ascii="Times New Roman" w:hAnsi="Times New Roman" w:cs="Times New Roman"/>
        </w:rPr>
        <w:t xml:space="preserve"> pt. „Rozwój</w:t>
      </w:r>
      <w:r w:rsidR="00B917FD">
        <w:rPr>
          <w:rFonts w:ascii="Times New Roman" w:hAnsi="Times New Roman" w:cs="Times New Roman"/>
        </w:rPr>
        <w:t xml:space="preserve"> uniwersalnych umiejętności, postaw oraz</w:t>
      </w:r>
      <w:r w:rsidRPr="00B917FD">
        <w:rPr>
          <w:rFonts w:ascii="Times New Roman" w:hAnsi="Times New Roman" w:cs="Times New Roman"/>
        </w:rPr>
        <w:t xml:space="preserve"> kompetencji kluczowych</w:t>
      </w:r>
      <w:r w:rsidR="00B917FD">
        <w:rPr>
          <w:rFonts w:ascii="Times New Roman" w:hAnsi="Times New Roman" w:cs="Times New Roman"/>
        </w:rPr>
        <w:t xml:space="preserve"> niezbędnych na rynku pracy</w:t>
      </w:r>
      <w:r w:rsidRPr="00B917FD">
        <w:rPr>
          <w:rFonts w:ascii="Times New Roman" w:hAnsi="Times New Roman" w:cs="Times New Roman"/>
        </w:rPr>
        <w:t xml:space="preserve"> w Szkole Podstawowej w Wilczkowie” współfinansowanego ze środków Unii Europejskiej z Europejskiego Funduszu Społecznego w ramach Regionalnego Programu Operacyjnego Województwa Warmińsko-Mazurskiego na lata 2014-2020</w:t>
      </w:r>
    </w:p>
    <w:p w14:paraId="798A8D32" w14:textId="145AD30B" w:rsidR="003A1D89" w:rsidRPr="00766125" w:rsidRDefault="002F5ACA" w:rsidP="00766125">
      <w:pPr>
        <w:pStyle w:val="Tekstpodstawowywcity"/>
        <w:tabs>
          <w:tab w:val="num" w:pos="516"/>
          <w:tab w:val="left" w:pos="720"/>
        </w:tabs>
        <w:spacing w:after="0" w:line="360" w:lineRule="auto"/>
        <w:ind w:left="0" w:right="-426"/>
        <w:jc w:val="both"/>
        <w:rPr>
          <w:bCs/>
          <w:iCs/>
          <w:color w:val="000000"/>
          <w:spacing w:val="-4"/>
          <w:sz w:val="22"/>
          <w:szCs w:val="22"/>
        </w:rPr>
      </w:pPr>
      <w:r w:rsidRPr="00AC4C1B">
        <w:rPr>
          <w:bCs/>
          <w:iCs/>
          <w:color w:val="000000"/>
          <w:spacing w:val="-4"/>
          <w:sz w:val="22"/>
          <w:szCs w:val="22"/>
        </w:rPr>
        <w:t>została zawarta umowa o następującej treści:</w:t>
      </w:r>
    </w:p>
    <w:p w14:paraId="565E319C" w14:textId="2EB539EE" w:rsidR="002F5ACA" w:rsidRPr="00AC4C1B" w:rsidRDefault="002F5ACA" w:rsidP="003A1D89">
      <w:pPr>
        <w:pStyle w:val="Tekstpodstawowywcity"/>
        <w:tabs>
          <w:tab w:val="num" w:pos="516"/>
          <w:tab w:val="left" w:pos="720"/>
        </w:tabs>
        <w:spacing w:line="360" w:lineRule="auto"/>
        <w:ind w:left="0"/>
        <w:jc w:val="center"/>
        <w:rPr>
          <w:b/>
          <w:bCs/>
          <w:iCs/>
          <w:color w:val="000000"/>
          <w:spacing w:val="-4"/>
          <w:sz w:val="22"/>
          <w:szCs w:val="22"/>
        </w:rPr>
      </w:pPr>
      <w:r w:rsidRPr="00AC4C1B">
        <w:rPr>
          <w:b/>
          <w:bCs/>
          <w:iCs/>
          <w:color w:val="000000"/>
          <w:spacing w:val="-4"/>
          <w:sz w:val="22"/>
          <w:szCs w:val="22"/>
        </w:rPr>
        <w:t xml:space="preserve">§ 1 </w:t>
      </w:r>
    </w:p>
    <w:p w14:paraId="0208D83A" w14:textId="051BEC26" w:rsidR="00487F42" w:rsidRPr="00213A9F" w:rsidRDefault="002F5ACA" w:rsidP="003A1D89">
      <w:pPr>
        <w:pStyle w:val="NormalnyWeb"/>
        <w:shd w:val="clear" w:color="auto" w:fill="FFFFFF"/>
        <w:spacing w:before="0" w:after="0" w:line="360" w:lineRule="auto"/>
        <w:jc w:val="both"/>
      </w:pPr>
      <w:r w:rsidRPr="00AC4C1B">
        <w:rPr>
          <w:bCs/>
          <w:iCs/>
          <w:spacing w:val="-4"/>
        </w:rPr>
        <w:t>1</w:t>
      </w:r>
      <w:r w:rsidRPr="00213A9F">
        <w:rPr>
          <w:bCs/>
          <w:iCs/>
          <w:spacing w:val="-4"/>
        </w:rPr>
        <w:t xml:space="preserve">. </w:t>
      </w:r>
      <w:r w:rsidRPr="00213A9F">
        <w:t>Prz</w:t>
      </w:r>
      <w:r w:rsidR="00766125" w:rsidRPr="00213A9F">
        <w:t>edmiotem zamówienia jest</w:t>
      </w:r>
      <w:r w:rsidR="00BA369F" w:rsidRPr="00213A9F">
        <w:rPr>
          <w:bCs/>
          <w:iCs/>
          <w:color w:val="000000"/>
          <w:spacing w:val="-4"/>
        </w:rPr>
        <w:t>:</w:t>
      </w:r>
      <w:r w:rsidR="00BA369F" w:rsidRPr="00213A9F">
        <w:t xml:space="preserve"> </w:t>
      </w:r>
    </w:p>
    <w:p w14:paraId="5E6BF696" w14:textId="77777777" w:rsidR="00213A9F" w:rsidRPr="00213A9F" w:rsidRDefault="00213A9F" w:rsidP="00213A9F">
      <w:pPr>
        <w:pStyle w:val="NormalnyWeb"/>
        <w:shd w:val="clear" w:color="auto" w:fill="FFFFFF"/>
        <w:spacing w:before="0" w:after="0" w:line="360" w:lineRule="auto"/>
        <w:rPr>
          <w:color w:val="000000"/>
          <w:sz w:val="22"/>
          <w:szCs w:val="22"/>
        </w:rPr>
      </w:pPr>
      <w:r w:rsidRPr="00213A9F">
        <w:rPr>
          <w:color w:val="000000"/>
          <w:sz w:val="22"/>
          <w:szCs w:val="22"/>
        </w:rPr>
        <w:t xml:space="preserve">Usługa transportowa odwozu uczniów </w:t>
      </w:r>
      <w:r w:rsidRPr="00213A9F">
        <w:rPr>
          <w:sz w:val="22"/>
          <w:szCs w:val="22"/>
        </w:rPr>
        <w:t>w ramach projektu nr RPWM.02.02.01-28-0053/19</w:t>
      </w:r>
      <w:r w:rsidRPr="00213A9F">
        <w:rPr>
          <w:sz w:val="28"/>
          <w:szCs w:val="28"/>
        </w:rPr>
        <w:t xml:space="preserve"> </w:t>
      </w:r>
      <w:r w:rsidRPr="00213A9F">
        <w:rPr>
          <w:sz w:val="22"/>
          <w:szCs w:val="22"/>
        </w:rPr>
        <w:t xml:space="preserve">pt. „Rozwój uniwersalnych umiejętności, postaw oraz kompetencji kluczowych niezbędnych na rynku pracy </w:t>
      </w:r>
      <w:r w:rsidRPr="00213A9F">
        <w:rPr>
          <w:color w:val="000000"/>
          <w:sz w:val="22"/>
          <w:szCs w:val="22"/>
        </w:rPr>
        <w:t xml:space="preserve">w Szkole Podstawowej w Wilczkowie” </w:t>
      </w:r>
      <w:r w:rsidRPr="00213A9F">
        <w:rPr>
          <w:sz w:val="22"/>
          <w:szCs w:val="22"/>
        </w:rPr>
        <w:t xml:space="preserve"> </w:t>
      </w:r>
    </w:p>
    <w:p w14:paraId="02F40F1C" w14:textId="77777777" w:rsidR="00766125" w:rsidRDefault="00766125" w:rsidP="00766125">
      <w:pPr>
        <w:spacing w:line="360" w:lineRule="auto"/>
        <w:jc w:val="both"/>
        <w:rPr>
          <w:rFonts w:ascii="Times New Roman" w:hAnsi="Times New Roman" w:cs="Times New Roman"/>
        </w:rPr>
      </w:pPr>
      <w:r w:rsidRPr="00766125">
        <w:rPr>
          <w:rFonts w:ascii="Times New Roman" w:eastAsia="Times New Roman" w:hAnsi="Times New Roman" w:cs="Times New Roman"/>
          <w:lang w:eastAsia="ar-SA"/>
        </w:rPr>
        <w:t xml:space="preserve">współfinansowanego ze środków Unii Europejskiej z Europejskiego Funduszu Społecznego w </w:t>
      </w:r>
      <w:r>
        <w:rPr>
          <w:rFonts w:ascii="Times New Roman" w:eastAsia="Times New Roman" w:hAnsi="Times New Roman" w:cs="Times New Roman"/>
          <w:lang w:eastAsia="ar-SA"/>
        </w:rPr>
        <w:t xml:space="preserve">ramach </w:t>
      </w:r>
      <w:r w:rsidRPr="00766125">
        <w:rPr>
          <w:rFonts w:ascii="Times New Roman" w:eastAsia="Times New Roman" w:hAnsi="Times New Roman" w:cs="Times New Roman"/>
          <w:lang w:eastAsia="ar-SA"/>
        </w:rPr>
        <w:t>Regionalnego Programu Operacyjnego Województwa Warmińsko-Mazurskiego na lata 2014-2020</w:t>
      </w:r>
      <w:r w:rsidR="002F5ACA" w:rsidRPr="00766125">
        <w:rPr>
          <w:rFonts w:ascii="Times New Roman" w:hAnsi="Times New Roman" w:cs="Times New Roman"/>
        </w:rPr>
        <w:t xml:space="preserve">2. </w:t>
      </w:r>
    </w:p>
    <w:p w14:paraId="75201F3D" w14:textId="67F45367" w:rsidR="002F5ACA" w:rsidRPr="00766125" w:rsidRDefault="00766125" w:rsidP="00766125">
      <w:pPr>
        <w:spacing w:line="360" w:lineRule="auto"/>
        <w:jc w:val="both"/>
        <w:rPr>
          <w:rFonts w:ascii="Times New Roman" w:hAnsi="Times New Roman" w:cs="Times New Roman"/>
        </w:rPr>
      </w:pPr>
      <w:r>
        <w:rPr>
          <w:rFonts w:ascii="Times New Roman" w:hAnsi="Times New Roman" w:cs="Times New Roman"/>
        </w:rPr>
        <w:t xml:space="preserve">2. </w:t>
      </w:r>
      <w:r w:rsidR="002F5ACA" w:rsidRPr="00766125">
        <w:rPr>
          <w:rFonts w:ascii="Times New Roman" w:hAnsi="Times New Roman" w:cs="Times New Roman"/>
        </w:rPr>
        <w:t>Szczegółowy opis przedmiotu umowy oraz warunki realizacji określają: Zapytanie Ofertowe oraz oferta Wykonawcy – stanowiące integralną część niniejszej umowy.</w:t>
      </w:r>
    </w:p>
    <w:p w14:paraId="6C5B62B7" w14:textId="77777777" w:rsidR="002F5ACA" w:rsidRPr="00AC4C1B" w:rsidRDefault="002F5ACA" w:rsidP="002F5ACA">
      <w:pPr>
        <w:jc w:val="center"/>
        <w:rPr>
          <w:rFonts w:ascii="Times New Roman" w:hAnsi="Times New Roman" w:cs="Times New Roman"/>
          <w:b/>
          <w:bCs/>
        </w:rPr>
      </w:pPr>
      <w:r w:rsidRPr="00AC4C1B">
        <w:rPr>
          <w:rFonts w:ascii="Times New Roman" w:hAnsi="Times New Roman" w:cs="Times New Roman"/>
          <w:b/>
          <w:bCs/>
        </w:rPr>
        <w:t>§ 2</w:t>
      </w:r>
    </w:p>
    <w:p w14:paraId="1F40989F" w14:textId="7336CABB" w:rsidR="002F5ACA" w:rsidRPr="00BA369F" w:rsidRDefault="002F5ACA" w:rsidP="00BA369F">
      <w:pPr>
        <w:rPr>
          <w:rFonts w:ascii="Times New Roman" w:hAnsi="Times New Roman" w:cs="Times New Roman"/>
        </w:rPr>
      </w:pPr>
      <w:r w:rsidRPr="00AC4C1B">
        <w:rPr>
          <w:rFonts w:ascii="Times New Roman" w:hAnsi="Times New Roman" w:cs="Times New Roman"/>
        </w:rPr>
        <w:t xml:space="preserve">Umowa zostaje zawarta na czas określony, tj. od dnia </w:t>
      </w:r>
      <w:r w:rsidR="000C6707">
        <w:rPr>
          <w:rFonts w:ascii="Times New Roman" w:hAnsi="Times New Roman" w:cs="Times New Roman"/>
        </w:rPr>
        <w:t xml:space="preserve">zawarcia umowy </w:t>
      </w:r>
      <w:r w:rsidR="000C6707" w:rsidRPr="00487F42">
        <w:rPr>
          <w:rFonts w:ascii="Times New Roman" w:hAnsi="Times New Roman" w:cs="Times New Roman"/>
        </w:rPr>
        <w:t>do 30.0</w:t>
      </w:r>
      <w:r w:rsidR="009C6A7A" w:rsidRPr="00487F42">
        <w:rPr>
          <w:rFonts w:ascii="Times New Roman" w:hAnsi="Times New Roman" w:cs="Times New Roman"/>
        </w:rPr>
        <w:t>6</w:t>
      </w:r>
      <w:r w:rsidR="00BA369F" w:rsidRPr="00487F42">
        <w:rPr>
          <w:rFonts w:ascii="Times New Roman" w:hAnsi="Times New Roman" w:cs="Times New Roman"/>
        </w:rPr>
        <w:t>.</w:t>
      </w:r>
      <w:r w:rsidR="000C6707" w:rsidRPr="00487F42">
        <w:rPr>
          <w:rFonts w:ascii="Times New Roman" w:hAnsi="Times New Roman" w:cs="Times New Roman"/>
        </w:rPr>
        <w:t>2021</w:t>
      </w:r>
      <w:r w:rsidRPr="00487F42">
        <w:rPr>
          <w:rFonts w:ascii="Times New Roman" w:hAnsi="Times New Roman" w:cs="Times New Roman"/>
        </w:rPr>
        <w:t xml:space="preserve"> </w:t>
      </w:r>
      <w:r w:rsidRPr="00BB4829">
        <w:rPr>
          <w:rFonts w:ascii="Times New Roman" w:hAnsi="Times New Roman" w:cs="Times New Roman"/>
        </w:rPr>
        <w:t>r.</w:t>
      </w:r>
      <w:r w:rsidRPr="00AC4C1B">
        <w:rPr>
          <w:rFonts w:ascii="Times New Roman" w:hAnsi="Times New Roman" w:cs="Times New Roman"/>
          <w:b/>
          <w:bCs/>
        </w:rPr>
        <w:tab/>
      </w:r>
    </w:p>
    <w:p w14:paraId="3ACAC841" w14:textId="77777777" w:rsidR="00313105" w:rsidRDefault="00313105" w:rsidP="002F5ACA">
      <w:pPr>
        <w:tabs>
          <w:tab w:val="left" w:pos="1800"/>
        </w:tabs>
        <w:jc w:val="center"/>
        <w:rPr>
          <w:rFonts w:ascii="Times New Roman" w:hAnsi="Times New Roman" w:cs="Times New Roman"/>
          <w:b/>
        </w:rPr>
      </w:pPr>
    </w:p>
    <w:p w14:paraId="0C2BC59C" w14:textId="77777777" w:rsidR="002F5ACA" w:rsidRPr="00AC4C1B" w:rsidRDefault="002F5ACA" w:rsidP="002F5ACA">
      <w:pPr>
        <w:tabs>
          <w:tab w:val="left" w:pos="1800"/>
        </w:tabs>
        <w:jc w:val="center"/>
        <w:rPr>
          <w:rFonts w:ascii="Times New Roman" w:hAnsi="Times New Roman" w:cs="Times New Roman"/>
          <w:b/>
        </w:rPr>
      </w:pPr>
      <w:r w:rsidRPr="00AC4C1B">
        <w:rPr>
          <w:rFonts w:ascii="Times New Roman" w:hAnsi="Times New Roman" w:cs="Times New Roman"/>
          <w:b/>
        </w:rPr>
        <w:t>§ 3</w:t>
      </w:r>
    </w:p>
    <w:p w14:paraId="32A4F7A3" w14:textId="5723B05C" w:rsidR="009848BB" w:rsidRPr="009848BB" w:rsidRDefault="002F5ACA" w:rsidP="009848BB">
      <w:pPr>
        <w:numPr>
          <w:ilvl w:val="0"/>
          <w:numId w:val="28"/>
        </w:numPr>
        <w:spacing w:after="0" w:line="360" w:lineRule="auto"/>
        <w:jc w:val="both"/>
        <w:rPr>
          <w:rFonts w:ascii="Times New Roman" w:hAnsi="Times New Roman" w:cs="Times New Roman"/>
        </w:rPr>
      </w:pPr>
      <w:r w:rsidRPr="00AC4C1B">
        <w:rPr>
          <w:rFonts w:ascii="Times New Roman" w:hAnsi="Times New Roman" w:cs="Times New Roman"/>
        </w:rPr>
        <w:t>Do obowiązków Wykonawcy należy:</w:t>
      </w:r>
    </w:p>
    <w:p w14:paraId="29A3F4DD" w14:textId="30F44E22" w:rsidR="00BA369F" w:rsidRDefault="00213A9F" w:rsidP="009848BB">
      <w:pPr>
        <w:spacing w:line="360" w:lineRule="auto"/>
        <w:jc w:val="both"/>
        <w:rPr>
          <w:rFonts w:ascii="Times New Roman" w:hAnsi="Times New Roman" w:cs="Times New Roman"/>
        </w:rPr>
      </w:pPr>
      <w:r>
        <w:rPr>
          <w:rFonts w:ascii="Times New Roman" w:hAnsi="Times New Roman" w:cs="Times New Roman"/>
        </w:rPr>
        <w:t>1) należyte wykonanie przedmiotu umowy zgodnie z umową, zasadami wiedzy technicznej i przepisami prawa;</w:t>
      </w:r>
    </w:p>
    <w:p w14:paraId="5F5A9433" w14:textId="15ECFF84" w:rsidR="00213A9F" w:rsidRDefault="00213A9F" w:rsidP="009848BB">
      <w:pPr>
        <w:spacing w:line="360" w:lineRule="auto"/>
        <w:jc w:val="both"/>
        <w:rPr>
          <w:rFonts w:ascii="Times New Roman" w:hAnsi="Times New Roman" w:cs="Times New Roman"/>
        </w:rPr>
      </w:pPr>
      <w:r>
        <w:rPr>
          <w:rFonts w:ascii="Times New Roman" w:hAnsi="Times New Roman" w:cs="Times New Roman"/>
        </w:rPr>
        <w:t>2) natychmiastowe sunięcie wszelkich szkód i awarii powodowanych przez Wykonawcę w trakcie realizacji zamówienia;</w:t>
      </w:r>
    </w:p>
    <w:p w14:paraId="27662D85" w14:textId="0411AE33" w:rsidR="00213A9F" w:rsidRDefault="00213A9F" w:rsidP="009848BB">
      <w:pPr>
        <w:spacing w:line="360" w:lineRule="auto"/>
        <w:jc w:val="both"/>
        <w:rPr>
          <w:rFonts w:ascii="Times New Roman" w:hAnsi="Times New Roman" w:cs="Times New Roman"/>
        </w:rPr>
      </w:pPr>
      <w:r>
        <w:rPr>
          <w:rFonts w:ascii="Times New Roman" w:hAnsi="Times New Roman" w:cs="Times New Roman"/>
        </w:rPr>
        <w:t>3) natychmiastowe podstawienie pojazdu zastępczego w razie awarii pojazdu służącego do dowozu uczniów do szkół;</w:t>
      </w:r>
    </w:p>
    <w:p w14:paraId="4829BBAD" w14:textId="1E9A7AD7" w:rsidR="00213A9F" w:rsidRDefault="00213A9F" w:rsidP="009848BB">
      <w:pPr>
        <w:spacing w:line="360" w:lineRule="auto"/>
        <w:jc w:val="both"/>
        <w:rPr>
          <w:rFonts w:ascii="Times New Roman" w:hAnsi="Times New Roman" w:cs="Times New Roman"/>
        </w:rPr>
      </w:pPr>
      <w:r>
        <w:rPr>
          <w:rFonts w:ascii="Times New Roman" w:hAnsi="Times New Roman" w:cs="Times New Roman"/>
        </w:rPr>
        <w:t xml:space="preserve">4) posiadanie przez kierowcę odpowiednich kwalifikacji </w:t>
      </w:r>
      <w:r w:rsidR="00541559">
        <w:rPr>
          <w:rFonts w:ascii="Times New Roman" w:hAnsi="Times New Roman" w:cs="Times New Roman"/>
        </w:rPr>
        <w:t>uprawniających do przewozu osób;</w:t>
      </w:r>
    </w:p>
    <w:p w14:paraId="3DAEAA46" w14:textId="23EE9953" w:rsidR="00541559" w:rsidRPr="009848BB" w:rsidRDefault="00541559" w:rsidP="009848BB">
      <w:pPr>
        <w:spacing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5) używanie do przewozu autobusów sprawnie technicznych /aby nie zagrażały bezpieczeństwu przewozu osób oraz poruszania się po drogach publicznych/ co będą potwierdzały badania techniczne wykonane przez upoważnioną do tego stację diagnostyczną pojazdów.</w:t>
      </w:r>
    </w:p>
    <w:p w14:paraId="20247E5F" w14:textId="77777777" w:rsidR="002F5ACA" w:rsidRPr="00AC4C1B" w:rsidRDefault="002F5ACA" w:rsidP="003A1D89">
      <w:pPr>
        <w:spacing w:line="360" w:lineRule="auto"/>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p>
    <w:p w14:paraId="00DE9F7D" w14:textId="77777777" w:rsidR="000C6707" w:rsidRDefault="002F5ACA" w:rsidP="003A1D89">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Za wykonanie przedmiotu umowy strony ustalają</w:t>
      </w:r>
      <w:r w:rsidR="003D0E42">
        <w:rPr>
          <w:rFonts w:ascii="Times New Roman" w:hAnsi="Times New Roman" w:cs="Times New Roman"/>
        </w:rPr>
        <w:t xml:space="preserve"> </w:t>
      </w:r>
      <w:r w:rsidRPr="00AC4C1B">
        <w:rPr>
          <w:rFonts w:ascii="Times New Roman" w:hAnsi="Times New Roman" w:cs="Times New Roman"/>
        </w:rPr>
        <w:t xml:space="preserve"> wynagrodzenie w wysokości ........................... zł netto (słownie: ......................................................................) plus podatek VAT według stawki ...%, co daje wynagrodzenie brutto w wysokości ................... zł (słownie: .....................</w:t>
      </w:r>
      <w:r w:rsidRPr="000C6707">
        <w:rPr>
          <w:rFonts w:ascii="Times New Roman" w:hAnsi="Times New Roman" w:cs="Times New Roman"/>
        </w:rPr>
        <w:t>........................</w:t>
      </w:r>
    </w:p>
    <w:p w14:paraId="3310CBDE" w14:textId="4B1E8302" w:rsidR="002F5ACA" w:rsidRPr="000C6707" w:rsidRDefault="002F5ACA" w:rsidP="003A1D89">
      <w:pPr>
        <w:spacing w:after="0" w:line="360" w:lineRule="auto"/>
        <w:ind w:left="360"/>
        <w:jc w:val="both"/>
        <w:rPr>
          <w:rFonts w:ascii="Times New Roman" w:hAnsi="Times New Roman" w:cs="Times New Roman"/>
        </w:rPr>
      </w:pPr>
      <w:r w:rsidRPr="000C6707">
        <w:rPr>
          <w:rFonts w:ascii="Times New Roman" w:hAnsi="Times New Roman" w:cs="Times New Roman"/>
        </w:rPr>
        <w:t>................</w:t>
      </w:r>
      <w:r w:rsidR="000C6707">
        <w:rPr>
          <w:rFonts w:ascii="Times New Roman" w:hAnsi="Times New Roman" w:cs="Times New Roman"/>
        </w:rPr>
        <w:t>......................................................</w:t>
      </w:r>
      <w:r w:rsidRPr="000C6707">
        <w:rPr>
          <w:rFonts w:ascii="Times New Roman" w:hAnsi="Times New Roman" w:cs="Times New Roman"/>
        </w:rPr>
        <w:t>.).</w:t>
      </w:r>
    </w:p>
    <w:p w14:paraId="45630198" w14:textId="77777777" w:rsidR="002F5ACA" w:rsidRPr="00AC4C1B" w:rsidRDefault="002F5ACA" w:rsidP="003A1D89">
      <w:pPr>
        <w:numPr>
          <w:ilvl w:val="0"/>
          <w:numId w:val="29"/>
        </w:numPr>
        <w:suppressAutoHyphens/>
        <w:spacing w:after="0" w:line="360" w:lineRule="auto"/>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14:paraId="0240ECC1" w14:textId="54B51F00" w:rsidR="002F5ACA" w:rsidRDefault="002F5ACA" w:rsidP="003A1D89">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14:paraId="4373236F" w14:textId="48B54AED" w:rsidR="003D0E42" w:rsidRDefault="003D0E42" w:rsidP="003A1D89">
      <w:pPr>
        <w:numPr>
          <w:ilvl w:val="0"/>
          <w:numId w:val="29"/>
        </w:numPr>
        <w:spacing w:after="0" w:line="360" w:lineRule="auto"/>
        <w:jc w:val="both"/>
        <w:rPr>
          <w:rFonts w:ascii="Times New Roman" w:hAnsi="Times New Roman" w:cs="Times New Roman"/>
        </w:rPr>
      </w:pPr>
      <w:r>
        <w:rPr>
          <w:rFonts w:ascii="Times New Roman" w:hAnsi="Times New Roman" w:cs="Times New Roman"/>
        </w:rPr>
        <w:t>Dane do faktury:</w:t>
      </w:r>
    </w:p>
    <w:p w14:paraId="6E084302" w14:textId="00964F8C" w:rsidR="003D0E42" w:rsidRDefault="003D0E42" w:rsidP="003A1D89">
      <w:pPr>
        <w:spacing w:after="0" w:line="360" w:lineRule="auto"/>
        <w:ind w:left="360"/>
        <w:jc w:val="both"/>
        <w:rPr>
          <w:rFonts w:ascii="Times New Roman" w:hAnsi="Times New Roman" w:cs="Times New Roman"/>
        </w:rPr>
      </w:pPr>
      <w:r>
        <w:rPr>
          <w:rFonts w:ascii="Times New Roman" w:hAnsi="Times New Roman" w:cs="Times New Roman"/>
        </w:rPr>
        <w:t>Płatnik: Gmina Lubomino, ul. Kopernika 7</w:t>
      </w:r>
      <w:r w:rsidR="003A10CE">
        <w:rPr>
          <w:rFonts w:ascii="Times New Roman" w:hAnsi="Times New Roman" w:cs="Times New Roman"/>
        </w:rPr>
        <w:t>,</w:t>
      </w:r>
      <w:r>
        <w:rPr>
          <w:rFonts w:ascii="Times New Roman" w:hAnsi="Times New Roman" w:cs="Times New Roman"/>
        </w:rPr>
        <w:t xml:space="preserve"> 11-135 Lubomino, NIP 7431991269</w:t>
      </w:r>
    </w:p>
    <w:p w14:paraId="1C54599A" w14:textId="6280C351" w:rsidR="003D0E42" w:rsidRPr="00AC4C1B" w:rsidRDefault="003D0E42" w:rsidP="003A1D89">
      <w:pPr>
        <w:spacing w:after="0" w:line="360"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14:paraId="10714A9F" w14:textId="7929D474" w:rsidR="00313105" w:rsidRDefault="00313105" w:rsidP="003A1D89">
      <w:pPr>
        <w:numPr>
          <w:ilvl w:val="0"/>
          <w:numId w:val="29"/>
        </w:numPr>
        <w:spacing w:after="0" w:line="360" w:lineRule="auto"/>
        <w:jc w:val="both"/>
        <w:rPr>
          <w:rFonts w:ascii="Times New Roman" w:hAnsi="Times New Roman" w:cs="Times New Roman"/>
        </w:rPr>
      </w:pPr>
      <w:r>
        <w:rPr>
          <w:rFonts w:ascii="Times New Roman" w:hAnsi="Times New Roman" w:cs="Times New Roman"/>
        </w:rPr>
        <w:t>Płatność wynikająca z umowy zostanie dokonana za pośrednictwem metody podzielonej płatności (split payment). Dla wskazanego przez Wykonawcę do płatności rachunku bankowego musi być utworzony rachunek VAT na cele prowadzonej działalności gospodarczej.</w:t>
      </w:r>
    </w:p>
    <w:p w14:paraId="0FC75500" w14:textId="0A879184" w:rsidR="002F5ACA" w:rsidRDefault="002F5ACA" w:rsidP="003A1D89">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14:paraId="54C85197" w14:textId="5CD2BDEE" w:rsidR="00313105" w:rsidRPr="00AC4C1B" w:rsidRDefault="00313105" w:rsidP="003A1D89">
      <w:pPr>
        <w:numPr>
          <w:ilvl w:val="0"/>
          <w:numId w:val="29"/>
        </w:numPr>
        <w:spacing w:after="0" w:line="360" w:lineRule="auto"/>
        <w:jc w:val="both"/>
        <w:rPr>
          <w:rFonts w:ascii="Times New Roman" w:hAnsi="Times New Roman" w:cs="Times New Roman"/>
        </w:rPr>
      </w:pPr>
      <w:r>
        <w:rPr>
          <w:rFonts w:ascii="Times New Roman" w:hAnsi="Times New Roman" w:cs="Times New Roman"/>
        </w:rPr>
        <w:t xml:space="preserve">Oświadczam, że numer rachunku bankowego wskazany na fakturach wystawianych w związku z realizacją umowy jest numerem właściwym dla dokonania rozliczeń na zasadach podzielonej płatności (split payment), zgodnie z przepisami ustawy z dnia 11 marca 2004 r. o podatku od towarów i usług (Dz. U. z 2019 r. poz. 1751). Wykonawca oświadcza, że wskazany w §4 pkt </w:t>
      </w:r>
      <w:r w:rsidR="003A10CE">
        <w:rPr>
          <w:rFonts w:ascii="Times New Roman" w:hAnsi="Times New Roman" w:cs="Times New Roman"/>
        </w:rPr>
        <w:t>6 rachunek bankowy należy do wykonawcy umowy.</w:t>
      </w:r>
    </w:p>
    <w:p w14:paraId="22476931" w14:textId="3032C873" w:rsidR="000C6707" w:rsidRPr="003A1D89" w:rsidRDefault="002F5ACA" w:rsidP="003A1D89">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14:paraId="574BE400" w14:textId="77777777" w:rsidR="002F5ACA" w:rsidRPr="00AC4C1B" w:rsidRDefault="002F5ACA" w:rsidP="003A1D89">
      <w:pPr>
        <w:tabs>
          <w:tab w:val="left" w:pos="567"/>
        </w:tabs>
        <w:spacing w:line="360" w:lineRule="auto"/>
        <w:jc w:val="center"/>
        <w:rPr>
          <w:rFonts w:ascii="Times New Roman" w:hAnsi="Times New Roman" w:cs="Times New Roman"/>
          <w:b/>
        </w:rPr>
      </w:pPr>
      <w:r w:rsidRPr="00AC4C1B">
        <w:rPr>
          <w:rFonts w:ascii="Times New Roman" w:hAnsi="Times New Roman" w:cs="Times New Roman"/>
          <w:b/>
        </w:rPr>
        <w:t>§ 5</w:t>
      </w:r>
    </w:p>
    <w:p w14:paraId="1576C9F1" w14:textId="77777777" w:rsidR="002F5ACA" w:rsidRPr="00AC4C1B" w:rsidRDefault="002F5ACA" w:rsidP="003A1D89">
      <w:pPr>
        <w:tabs>
          <w:tab w:val="left" w:pos="426"/>
        </w:tabs>
        <w:spacing w:line="360" w:lineRule="auto"/>
        <w:rPr>
          <w:rFonts w:ascii="Times New Roman" w:hAnsi="Times New Roman" w:cs="Times New Roman"/>
        </w:rPr>
      </w:pPr>
      <w:r w:rsidRPr="00AC4C1B">
        <w:rPr>
          <w:rFonts w:ascii="Times New Roman" w:hAnsi="Times New Roman" w:cs="Times New Roman"/>
        </w:rPr>
        <w:t>1. Wykonawca zobowiązuje się zapłacić Zamawiającemu kary umowne z następujących tytułów i w  podanych wysokościach:</w:t>
      </w:r>
    </w:p>
    <w:p w14:paraId="3FAC17ED" w14:textId="2FF4D402" w:rsidR="000C6707" w:rsidRPr="003A1D89" w:rsidRDefault="002F5ACA" w:rsidP="003A1D89">
      <w:pPr>
        <w:numPr>
          <w:ilvl w:val="0"/>
          <w:numId w:val="30"/>
        </w:numPr>
        <w:tabs>
          <w:tab w:val="num" w:pos="851"/>
        </w:tabs>
        <w:spacing w:after="0" w:line="360" w:lineRule="auto"/>
        <w:ind w:left="851" w:hanging="284"/>
        <w:rPr>
          <w:rFonts w:ascii="Times New Roman" w:hAnsi="Times New Roman" w:cs="Times New Roman"/>
        </w:rPr>
      </w:pPr>
      <w:r w:rsidRPr="00AC4C1B">
        <w:rPr>
          <w:rFonts w:ascii="Times New Roman" w:hAnsi="Times New Roman" w:cs="Times New Roman"/>
        </w:rPr>
        <w:t>za odstąpienie od umowy z przyczyn, za które odpowiedzialność ponosi Wykonawca – w wysokości 10% łącznej wartości zamówienia określonej w § 4 ust.1,</w:t>
      </w:r>
    </w:p>
    <w:p w14:paraId="2A4D14D7" w14:textId="39E4F813" w:rsidR="002F5ACA" w:rsidRPr="00AC4C1B" w:rsidRDefault="002F5ACA" w:rsidP="003A1D89">
      <w:pPr>
        <w:tabs>
          <w:tab w:val="left" w:pos="709"/>
        </w:tabs>
        <w:spacing w:line="360" w:lineRule="auto"/>
        <w:jc w:val="both"/>
        <w:rPr>
          <w:rFonts w:ascii="Times New Roman" w:hAnsi="Times New Roman" w:cs="Times New Roman"/>
        </w:rPr>
      </w:pPr>
      <w:r w:rsidRPr="00AC4C1B">
        <w:rPr>
          <w:rFonts w:ascii="Times New Roman" w:hAnsi="Times New Roman" w:cs="Times New Roman"/>
        </w:rPr>
        <w:t>2. Zamawiający zapłaci Wykonawcy karę umowną za odstąpienie</w:t>
      </w:r>
      <w:r w:rsidR="000C6707">
        <w:rPr>
          <w:rFonts w:ascii="Times New Roman" w:hAnsi="Times New Roman" w:cs="Times New Roman"/>
        </w:rPr>
        <w:t xml:space="preserve"> od umowy z przyczyn, za które </w:t>
      </w:r>
      <w:r w:rsidRPr="00AC4C1B">
        <w:rPr>
          <w:rFonts w:ascii="Times New Roman" w:hAnsi="Times New Roman" w:cs="Times New Roman"/>
        </w:rPr>
        <w:t>odpowiedzialność ponosi Zamawiający - w wysokości 10 % łącznej wartości zamówienia określonej w § 4 ust.1.</w:t>
      </w:r>
    </w:p>
    <w:p w14:paraId="5E762638" w14:textId="66170EFF" w:rsidR="003A1D89" w:rsidRPr="003A1D89" w:rsidRDefault="002F5ACA" w:rsidP="003A1D89">
      <w:pPr>
        <w:spacing w:line="360" w:lineRule="auto"/>
        <w:rPr>
          <w:rFonts w:ascii="Times New Roman" w:hAnsi="Times New Roman" w:cs="Times New Roman"/>
        </w:rPr>
      </w:pPr>
      <w:r w:rsidRPr="00AC4C1B">
        <w:rPr>
          <w:rFonts w:ascii="Times New Roman" w:hAnsi="Times New Roman" w:cs="Times New Roman"/>
        </w:rPr>
        <w:t>4. Wykonawca wyraża zgodę na potrącenie zastrzeżonych kar umownych z wynagrodzenia.</w:t>
      </w:r>
    </w:p>
    <w:p w14:paraId="0AC81736" w14:textId="77777777" w:rsidR="002F5ACA" w:rsidRPr="00AC4C1B" w:rsidRDefault="002F5ACA" w:rsidP="003A1D89">
      <w:pPr>
        <w:spacing w:line="360" w:lineRule="auto"/>
        <w:jc w:val="center"/>
        <w:rPr>
          <w:rFonts w:ascii="Times New Roman" w:hAnsi="Times New Roman" w:cs="Times New Roman"/>
        </w:rPr>
      </w:pPr>
      <w:r w:rsidRPr="00AC4C1B">
        <w:rPr>
          <w:rFonts w:ascii="Times New Roman" w:hAnsi="Times New Roman" w:cs="Times New Roman"/>
          <w:b/>
        </w:rPr>
        <w:t>§ 6</w:t>
      </w:r>
    </w:p>
    <w:p w14:paraId="392F1ED3" w14:textId="77777777" w:rsidR="002F5ACA" w:rsidRPr="00AC4C1B" w:rsidRDefault="002F5ACA" w:rsidP="003A1D89">
      <w:pPr>
        <w:numPr>
          <w:ilvl w:val="0"/>
          <w:numId w:val="31"/>
        </w:numPr>
        <w:spacing w:after="0" w:line="360" w:lineRule="auto"/>
        <w:rPr>
          <w:rFonts w:ascii="Times New Roman" w:hAnsi="Times New Roman" w:cs="Times New Roman"/>
        </w:rPr>
      </w:pPr>
      <w:r w:rsidRPr="00AC4C1B">
        <w:rPr>
          <w:rFonts w:ascii="Times New Roman" w:hAnsi="Times New Roman" w:cs="Times New Roman"/>
        </w:rPr>
        <w:t>Wykonawca wyznacza jako swojego przedstawiciela …………………………………………</w:t>
      </w:r>
    </w:p>
    <w:p w14:paraId="5FBE64EF" w14:textId="77777777" w:rsidR="002F5ACA" w:rsidRPr="00AC4C1B" w:rsidRDefault="002F5ACA" w:rsidP="003A1D89">
      <w:pPr>
        <w:numPr>
          <w:ilvl w:val="0"/>
          <w:numId w:val="31"/>
        </w:numPr>
        <w:spacing w:after="0" w:line="360" w:lineRule="auto"/>
        <w:rPr>
          <w:rFonts w:ascii="Times New Roman" w:hAnsi="Times New Roman" w:cs="Times New Roman"/>
        </w:rPr>
      </w:pPr>
      <w:r w:rsidRPr="00AC4C1B">
        <w:rPr>
          <w:rFonts w:ascii="Times New Roman" w:hAnsi="Times New Roman" w:cs="Times New Roman"/>
        </w:rPr>
        <w:t>Zamawiający wyznacza jako swojego przedstawiciela ………………………………………..</w:t>
      </w:r>
    </w:p>
    <w:p w14:paraId="2B02122F" w14:textId="0F4FCE33" w:rsidR="002F5ACA" w:rsidRPr="003A10CE" w:rsidRDefault="002F5ACA" w:rsidP="003A1D89">
      <w:pPr>
        <w:numPr>
          <w:ilvl w:val="0"/>
          <w:numId w:val="31"/>
        </w:numPr>
        <w:spacing w:after="0" w:line="36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14:paraId="09805E82" w14:textId="5179542C" w:rsidR="002F5ACA" w:rsidRPr="00AC4C1B" w:rsidRDefault="002F5ACA" w:rsidP="003A1D89">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3D0E42">
        <w:rPr>
          <w:rFonts w:ascii="Times New Roman" w:hAnsi="Times New Roman" w:cs="Times New Roman"/>
          <w:b/>
        </w:rPr>
        <w:t>7</w:t>
      </w:r>
    </w:p>
    <w:p w14:paraId="1CB65501" w14:textId="77777777" w:rsidR="002F5ACA" w:rsidRPr="00AC4C1B" w:rsidRDefault="002F5ACA" w:rsidP="003A1D89">
      <w:pPr>
        <w:numPr>
          <w:ilvl w:val="0"/>
          <w:numId w:val="33"/>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Zamawiający</w:t>
      </w:r>
      <w:r w:rsidRPr="00AC4C1B">
        <w:rPr>
          <w:rFonts w:ascii="Times New Roman" w:hAnsi="Times New Roman" w:cs="Times New Roman"/>
          <w:b/>
        </w:rPr>
        <w:t xml:space="preserve"> </w:t>
      </w:r>
      <w:r w:rsidRPr="00AC4C1B">
        <w:rPr>
          <w:rFonts w:ascii="Times New Roman" w:hAnsi="Times New Roman" w:cs="Times New Roman"/>
        </w:rPr>
        <w:t>może rozwiązać umowę gdy:</w:t>
      </w:r>
    </w:p>
    <w:p w14:paraId="19E7CE8C" w14:textId="77777777" w:rsidR="002F5ACA" w:rsidRPr="00AC4C1B" w:rsidRDefault="002F5ACA" w:rsidP="003A1D89">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w:t>
      </w:r>
      <w:r w:rsidRPr="00AC4C1B">
        <w:rPr>
          <w:rFonts w:ascii="Times New Roman" w:hAnsi="Times New Roman" w:cs="Times New Roman"/>
          <w:b/>
        </w:rPr>
        <w:t xml:space="preserve"> </w:t>
      </w:r>
      <w:r w:rsidRPr="00AC4C1B">
        <w:rPr>
          <w:rFonts w:ascii="Times New Roman" w:hAnsi="Times New Roman" w:cs="Times New Roman"/>
        </w:rPr>
        <w:t>z własnej winy przerwał realizację usługi i nie realizuje jej przez okres 14 dni, pomimo dodatkowego wezwania na piśmie przez Zamawiającego,</w:t>
      </w:r>
    </w:p>
    <w:p w14:paraId="6CEB99C3" w14:textId="77777777" w:rsidR="002F5ACA" w:rsidRPr="00AC4C1B" w:rsidRDefault="002F5ACA" w:rsidP="003A1D89">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14:paraId="2576C3EE" w14:textId="77777777" w:rsidR="002F5ACA" w:rsidRPr="00AC4C1B" w:rsidRDefault="002F5ACA" w:rsidP="003A1D89">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14:paraId="58473F20" w14:textId="77777777" w:rsidR="002F5ACA" w:rsidRPr="00AC4C1B" w:rsidRDefault="002F5ACA" w:rsidP="003A1D89">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14:paraId="7C4A8E70" w14:textId="0270DF12" w:rsidR="002F5ACA" w:rsidRPr="003A10CE" w:rsidRDefault="002F5ACA" w:rsidP="003A1D89">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14:paraId="53475FDD" w14:textId="09A00478" w:rsidR="002F5ACA" w:rsidRPr="00AC4C1B" w:rsidRDefault="002F5ACA" w:rsidP="003A1D89">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3D0E42">
        <w:rPr>
          <w:rFonts w:ascii="Times New Roman" w:hAnsi="Times New Roman" w:cs="Times New Roman"/>
          <w:b/>
        </w:rPr>
        <w:t>8</w:t>
      </w:r>
    </w:p>
    <w:p w14:paraId="4371E562" w14:textId="77777777" w:rsidR="00F95BEB" w:rsidRDefault="002F5ACA" w:rsidP="003A1D89">
      <w:pPr>
        <w:pStyle w:val="Akapitzlist"/>
        <w:spacing w:line="360" w:lineRule="auto"/>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14:paraId="0DFEEEEE" w14:textId="6E152830" w:rsidR="002F5ACA" w:rsidRPr="00AC4C1B" w:rsidRDefault="00F95BEB" w:rsidP="003A1D89">
      <w:pPr>
        <w:pStyle w:val="Akapitzlist"/>
        <w:spacing w:line="360" w:lineRule="auto"/>
        <w:ind w:left="284" w:hanging="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p>
    <w:p w14:paraId="0820C8DA" w14:textId="77777777" w:rsidR="002F5ACA" w:rsidRPr="00AC4C1B" w:rsidRDefault="002F5ACA" w:rsidP="003A1D89">
      <w:pPr>
        <w:pStyle w:val="Akapitzlist"/>
        <w:spacing w:line="360" w:lineRule="auto"/>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14:paraId="6CC602FF" w14:textId="06BEC3D9" w:rsidR="00F95BEB" w:rsidRPr="00AC4C1B" w:rsidRDefault="00F95BEB" w:rsidP="003A1D89">
      <w:pPr>
        <w:pStyle w:val="Akapitzlist"/>
        <w:spacing w:line="360" w:lineRule="auto"/>
        <w:ind w:left="0"/>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p>
    <w:p w14:paraId="036DEC7F" w14:textId="3CB3B2BF" w:rsidR="002F5ACA" w:rsidRPr="00AC4C1B" w:rsidRDefault="002F5ACA" w:rsidP="003A1D89">
      <w:pPr>
        <w:pStyle w:val="Akapitzlist"/>
        <w:spacing w:line="360" w:lineRule="auto"/>
        <w:ind w:left="284"/>
        <w:jc w:val="both"/>
        <w:rPr>
          <w:rFonts w:ascii="Times New Roman" w:hAnsi="Times New Roman" w:cs="Times New Roman"/>
        </w:rPr>
      </w:pPr>
      <w:r w:rsidRPr="00AC4C1B">
        <w:rPr>
          <w:rFonts w:ascii="Times New Roman" w:hAnsi="Times New Roman" w:cs="Times New Roman"/>
        </w:rPr>
        <w:t>kodeksu cywilnego.</w:t>
      </w:r>
    </w:p>
    <w:p w14:paraId="2F65FC17" w14:textId="3F2A5E60" w:rsidR="00F95BEB" w:rsidRPr="003A10CE" w:rsidRDefault="00F95BEB" w:rsidP="003A1D89">
      <w:pPr>
        <w:pStyle w:val="Akapitzlist"/>
        <w:spacing w:line="360" w:lineRule="auto"/>
        <w:ind w:left="0"/>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14:paraId="5E58EB03" w14:textId="77777777" w:rsidR="00F95BEB" w:rsidRPr="00AC4C1B" w:rsidRDefault="00F95BEB" w:rsidP="003A1D89">
      <w:pPr>
        <w:pStyle w:val="Akapitzlist"/>
        <w:spacing w:line="360" w:lineRule="auto"/>
        <w:ind w:left="0"/>
        <w:rPr>
          <w:rFonts w:ascii="Times New Roman" w:hAnsi="Times New Roman" w:cs="Times New Roman"/>
          <w:b/>
        </w:rPr>
      </w:pPr>
    </w:p>
    <w:p w14:paraId="3C09482F" w14:textId="36219C3E" w:rsidR="00F95BEB" w:rsidRPr="00D2350E" w:rsidRDefault="002F5ACA" w:rsidP="003A1D89">
      <w:pPr>
        <w:pStyle w:val="Akapitzlist"/>
        <w:spacing w:line="360" w:lineRule="auto"/>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14:paraId="13DE6C88" w14:textId="77777777" w:rsidR="008D6F7B" w:rsidRDefault="008D6F7B" w:rsidP="003207FA">
      <w:pPr>
        <w:jc w:val="right"/>
        <w:rPr>
          <w:rFonts w:ascii="Times New Roman" w:hAnsi="Times New Roman" w:cs="Times New Roman"/>
          <w:b/>
          <w:sz w:val="24"/>
          <w:szCs w:val="24"/>
        </w:rPr>
      </w:pPr>
    </w:p>
    <w:p w14:paraId="56F64F15" w14:textId="77777777" w:rsidR="008D6F7B" w:rsidRDefault="008D6F7B" w:rsidP="003207FA">
      <w:pPr>
        <w:jc w:val="right"/>
        <w:rPr>
          <w:rFonts w:ascii="Times New Roman" w:hAnsi="Times New Roman" w:cs="Times New Roman"/>
          <w:b/>
          <w:sz w:val="24"/>
          <w:szCs w:val="24"/>
        </w:rPr>
      </w:pPr>
    </w:p>
    <w:p w14:paraId="2740AF15" w14:textId="77777777" w:rsidR="003A1D89" w:rsidRDefault="003A1D89" w:rsidP="003207FA">
      <w:pPr>
        <w:jc w:val="right"/>
        <w:rPr>
          <w:rFonts w:ascii="Times New Roman" w:hAnsi="Times New Roman" w:cs="Times New Roman"/>
          <w:b/>
          <w:sz w:val="24"/>
          <w:szCs w:val="24"/>
        </w:rPr>
      </w:pPr>
    </w:p>
    <w:p w14:paraId="77898128" w14:textId="77777777" w:rsidR="003A1D89" w:rsidRDefault="003A1D89" w:rsidP="003207FA">
      <w:pPr>
        <w:jc w:val="right"/>
        <w:rPr>
          <w:rFonts w:ascii="Times New Roman" w:hAnsi="Times New Roman" w:cs="Times New Roman"/>
          <w:b/>
          <w:sz w:val="24"/>
          <w:szCs w:val="24"/>
        </w:rPr>
      </w:pPr>
    </w:p>
    <w:p w14:paraId="712CD523" w14:textId="77777777" w:rsidR="003A1D89" w:rsidRDefault="003A1D89" w:rsidP="003207FA">
      <w:pPr>
        <w:jc w:val="right"/>
        <w:rPr>
          <w:rFonts w:ascii="Times New Roman" w:hAnsi="Times New Roman" w:cs="Times New Roman"/>
          <w:b/>
          <w:sz w:val="24"/>
          <w:szCs w:val="24"/>
        </w:rPr>
      </w:pPr>
    </w:p>
    <w:p w14:paraId="5FF9986C" w14:textId="77777777" w:rsidR="003A1D89" w:rsidRDefault="003A1D89" w:rsidP="003207FA">
      <w:pPr>
        <w:jc w:val="right"/>
        <w:rPr>
          <w:rFonts w:ascii="Times New Roman" w:hAnsi="Times New Roman" w:cs="Times New Roman"/>
          <w:b/>
          <w:sz w:val="24"/>
          <w:szCs w:val="24"/>
        </w:rPr>
      </w:pPr>
    </w:p>
    <w:p w14:paraId="0559590E" w14:textId="77777777" w:rsidR="003A1D89" w:rsidRDefault="003A1D89" w:rsidP="003207FA">
      <w:pPr>
        <w:jc w:val="right"/>
        <w:rPr>
          <w:rFonts w:ascii="Times New Roman" w:hAnsi="Times New Roman" w:cs="Times New Roman"/>
          <w:b/>
          <w:sz w:val="24"/>
          <w:szCs w:val="24"/>
        </w:rPr>
      </w:pPr>
    </w:p>
    <w:p w14:paraId="03390488" w14:textId="77777777" w:rsidR="003A1D89" w:rsidRDefault="003A1D89" w:rsidP="00541559">
      <w:pPr>
        <w:rPr>
          <w:rFonts w:ascii="Times New Roman" w:hAnsi="Times New Roman" w:cs="Times New Roman"/>
          <w:b/>
          <w:sz w:val="24"/>
          <w:szCs w:val="24"/>
        </w:rPr>
      </w:pPr>
    </w:p>
    <w:p w14:paraId="058B041A" w14:textId="77777777" w:rsidR="008D6F7B" w:rsidRDefault="008D6F7B" w:rsidP="003A1D89">
      <w:pPr>
        <w:rPr>
          <w:rFonts w:ascii="Times New Roman" w:hAnsi="Times New Roman" w:cs="Times New Roman"/>
          <w:b/>
          <w:sz w:val="24"/>
          <w:szCs w:val="24"/>
        </w:rPr>
      </w:pPr>
    </w:p>
    <w:p w14:paraId="0B4A8CC8" w14:textId="26A33CF8" w:rsidR="003207FA" w:rsidRPr="00F95BEB" w:rsidRDefault="003207FA" w:rsidP="003207FA">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F95BEB" w:rsidRPr="00F95BEB">
        <w:rPr>
          <w:rFonts w:ascii="Times New Roman" w:hAnsi="Times New Roman" w:cs="Times New Roman"/>
          <w:b/>
          <w:sz w:val="24"/>
          <w:szCs w:val="24"/>
        </w:rPr>
        <w:t xml:space="preserve"> 4</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14:paraId="33B6A7A0" w14:textId="77777777"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22A6A" w14:textId="42E4673E" w:rsidR="00896379" w:rsidRPr="00D12FF7" w:rsidRDefault="003207FA">
            <w:pPr>
              <w:spacing w:line="256" w:lineRule="auto"/>
              <w:jc w:val="both"/>
              <w:textAlignment w:val="top"/>
              <w:rPr>
                <w:rFonts w:ascii="Times New Roman" w:hAnsi="Times New Roman"/>
                <w:bCs/>
                <w:i/>
                <w:sz w:val="24"/>
                <w:szCs w:val="24"/>
              </w:rPr>
            </w:pPr>
            <w:r>
              <w:rPr>
                <w:rFonts w:ascii="Times New Roman" w:hAnsi="Times New Roman"/>
                <w:bCs/>
                <w:i/>
                <w:sz w:val="24"/>
                <w:szCs w:val="24"/>
              </w:rPr>
              <w:t xml:space="preserve">        Wyrażam zgodę na przetwarzanie moich danych osobowych przez Szkołę Podstawową w Wilczkowie, Wilczkowo 73</w:t>
            </w:r>
            <w:r w:rsidR="00784398">
              <w:rPr>
                <w:rFonts w:ascii="Times New Roman" w:hAnsi="Times New Roman"/>
                <w:bCs/>
                <w:i/>
                <w:sz w:val="24"/>
                <w:szCs w:val="24"/>
              </w:rPr>
              <w:t>,</w:t>
            </w:r>
            <w:r>
              <w:rPr>
                <w:rFonts w:ascii="Times New Roman" w:hAnsi="Times New Roman"/>
                <w:bCs/>
                <w:i/>
                <w:sz w:val="24"/>
                <w:szCs w:val="24"/>
              </w:rPr>
              <w:t xml:space="preserve"> 11-135 Lubomino dla potrzeb niezbędnych do realizacji postanowień niniejszej umowy.</w:t>
            </w:r>
          </w:p>
          <w:p w14:paraId="2BB757F9" w14:textId="5F66B27C" w:rsidR="00896379" w:rsidRPr="00F95BEB" w:rsidRDefault="003207FA" w:rsidP="003207FA">
            <w:pPr>
              <w:spacing w:line="256" w:lineRule="auto"/>
              <w:jc w:val="both"/>
              <w:rPr>
                <w:rFonts w:ascii="Times New Roman" w:hAnsi="Times New Roman"/>
                <w:bCs/>
                <w:i/>
                <w:sz w:val="24"/>
                <w:szCs w:val="24"/>
              </w:rPr>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14:paraId="1A5A12DB" w14:textId="77777777" w:rsidTr="003A1D89">
        <w:trPr>
          <w:trHeight w:val="8359"/>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97980" w14:textId="4935F5C0" w:rsidR="003207FA" w:rsidRDefault="003207FA" w:rsidP="00896379">
            <w:pPr>
              <w:spacing w:line="360" w:lineRule="auto"/>
              <w:jc w:val="both"/>
              <w:textAlignment w:val="top"/>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14:paraId="7AC6C4D7" w14:textId="4F598E3D"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Administratorem Danych Osobowych jest Dyrektor</w:t>
            </w:r>
            <w:r w:rsidR="00896379">
              <w:rPr>
                <w:rFonts w:ascii="Times New Roman" w:hAnsi="Times New Roman"/>
              </w:rPr>
              <w:t xml:space="preserve"> Szkoły Podstawowej w Wilczkowie</w:t>
            </w:r>
            <w:r>
              <w:rPr>
                <w:rFonts w:ascii="Times New Roman" w:hAnsi="Times New Roman"/>
              </w:rPr>
              <w:t>, w</w:t>
            </w:r>
            <w:r>
              <w:rPr>
                <w:rFonts w:ascii="Times New Roman" w:hAnsi="Times New Roman"/>
                <w:color w:val="FF0000"/>
              </w:rPr>
              <w:t xml:space="preserve"> </w:t>
            </w:r>
            <w:r>
              <w:rPr>
                <w:rFonts w:ascii="Times New Roman" w:hAnsi="Times New Roman"/>
              </w:rPr>
              <w:t xml:space="preserve">zakresie danych przetwarzanych w dokumentacji papierowej i innych zbiorach danych, z którym można skontaktować się poprzez adres email </w:t>
            </w:r>
            <w:hyperlink r:id="rId9" w:history="1">
              <w:r w:rsidR="00896379" w:rsidRPr="009D3061">
                <w:rPr>
                  <w:rStyle w:val="Hipercze"/>
                </w:rPr>
                <w:t>sp.wilczkowo@wp.pl</w:t>
              </w:r>
            </w:hyperlink>
            <w:r>
              <w:rPr>
                <w:rStyle w:val="Hipercze"/>
                <w:rFonts w:ascii="Calibri" w:hAnsi="Calibri"/>
              </w:rPr>
              <w:t xml:space="preserve"> </w:t>
            </w:r>
            <w:r>
              <w:rPr>
                <w:rFonts w:ascii="Times New Roman" w:hAnsi="Times New Roman"/>
              </w:rPr>
              <w:t>telefonicznie pod nr 089-</w:t>
            </w:r>
            <w:r w:rsidR="00896379">
              <w:rPr>
                <w:rFonts w:ascii="Times New Roman" w:hAnsi="Times New Roman"/>
              </w:rPr>
              <w:t>616-55-24</w:t>
            </w:r>
            <w:r>
              <w:rPr>
                <w:rFonts w:ascii="Times New Roman" w:hAnsi="Times New Roman"/>
              </w:rPr>
              <w:t xml:space="preserve"> lub pisemnie na adres siedziby administratora </w:t>
            </w:r>
            <w:r w:rsidR="00896379">
              <w:rPr>
                <w:rFonts w:ascii="Times New Roman" w:hAnsi="Times New Roman"/>
              </w:rPr>
              <w:t>– Wilczkowo 73</w:t>
            </w:r>
            <w:r w:rsidR="00784398">
              <w:rPr>
                <w:rFonts w:ascii="Times New Roman" w:hAnsi="Times New Roman"/>
              </w:rPr>
              <w:t>,</w:t>
            </w:r>
            <w:r w:rsidR="00896379">
              <w:rPr>
                <w:rFonts w:ascii="Times New Roman" w:hAnsi="Times New Roman"/>
              </w:rPr>
              <w:t xml:space="preserve"> </w:t>
            </w:r>
            <w:r>
              <w:rPr>
                <w:rFonts w:ascii="Times New Roman" w:hAnsi="Times New Roman"/>
              </w:rPr>
              <w:t>11-135 Lubomino.</w:t>
            </w:r>
          </w:p>
          <w:p w14:paraId="367A65CB" w14:textId="584AA896"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rFonts w:ascii="Calibri" w:hAnsi="Calibri"/>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w:t>
            </w:r>
            <w:r w:rsidR="00896379">
              <w:rPr>
                <w:rFonts w:ascii="Times New Roman" w:hAnsi="Times New Roman"/>
              </w:rPr>
              <w:t xml:space="preserve"> Szkoły Podstawowej w Wilczkowie.</w:t>
            </w:r>
          </w:p>
          <w:p w14:paraId="109FDB2A" w14:textId="40EB2441"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 / Pana dane osobowe będą przetwarzane w </w:t>
            </w:r>
            <w:r w:rsidR="00896379">
              <w:rPr>
                <w:rFonts w:ascii="Times New Roman" w:hAnsi="Times New Roman"/>
              </w:rPr>
              <w:t xml:space="preserve">Szkole Podstawowej w Wilczkowie </w:t>
            </w:r>
            <w:r>
              <w:rPr>
                <w:rFonts w:ascii="Times New Roman" w:hAnsi="Times New Roman"/>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5FA7997F"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14:paraId="3BB882AA"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Podstawa prawna przetwarzania danych osobowych: prawo zamówień publicznych.</w:t>
            </w:r>
          </w:p>
          <w:p w14:paraId="30799252"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Administrator Danych Osobowych udostępnia dane osobowe uprawnionym na podstawie przepisów prawa podmiotom.</w:t>
            </w:r>
          </w:p>
          <w:p w14:paraId="42EF101B"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nie będą przekazywane do państwa trzeciego lub organizacji międzynarodowej.</w:t>
            </w:r>
          </w:p>
          <w:p w14:paraId="6849BE1D"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14:paraId="700F445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14BE77D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6A08DEE7"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są pozyskiwane w oparciu o przepisy prawa.</w:t>
            </w:r>
          </w:p>
          <w:p w14:paraId="409C1764" w14:textId="0BB892A6" w:rsidR="003207FA" w:rsidRPr="003207FA" w:rsidRDefault="003207FA" w:rsidP="00896379">
            <w:pPr>
              <w:pStyle w:val="Akapitzlist"/>
              <w:numPr>
                <w:ilvl w:val="0"/>
                <w:numId w:val="35"/>
              </w:numPr>
              <w:suppressAutoHyphens/>
              <w:autoSpaceDN w:val="0"/>
              <w:spacing w:after="0" w:line="360" w:lineRule="auto"/>
              <w:contextualSpacing w:val="0"/>
              <w:jc w:val="both"/>
              <w:rPr>
                <w:rFonts w:ascii="Calibri" w:hAnsi="Calibri"/>
              </w:rPr>
            </w:pPr>
            <w:r>
              <w:rPr>
                <w:rFonts w:ascii="Times New Roman" w:hAnsi="Times New Roman"/>
              </w:rPr>
              <w:t>Konsekwencją niepodania danych osobowych będzie niemożność podpisania umowy z Zamawiającym.</w:t>
            </w:r>
          </w:p>
          <w:p w14:paraId="42DE94A4" w14:textId="77777777" w:rsidR="003207FA" w:rsidRPr="003207FA" w:rsidRDefault="003207FA" w:rsidP="003207FA">
            <w:pPr>
              <w:pStyle w:val="Akapitzlist"/>
              <w:suppressAutoHyphens/>
              <w:autoSpaceDN w:val="0"/>
              <w:spacing w:after="0" w:line="240" w:lineRule="auto"/>
              <w:ind w:left="643"/>
              <w:contextualSpacing w:val="0"/>
              <w:jc w:val="both"/>
              <w:rPr>
                <w:rFonts w:ascii="Calibri" w:hAnsi="Calibri"/>
              </w:rPr>
            </w:pPr>
          </w:p>
          <w:p w14:paraId="3677508D" w14:textId="739256E0" w:rsidR="003207FA" w:rsidRPr="003207FA" w:rsidRDefault="003207FA" w:rsidP="003207FA">
            <w:pPr>
              <w:pStyle w:val="Tekstpodstawowyzwciciem2"/>
              <w:spacing w:line="256" w:lineRule="auto"/>
              <w:ind w:left="6521" w:firstLine="0"/>
              <w:jc w:val="center"/>
              <w:rPr>
                <w:rFonts w:ascii="Calibri" w:hAnsi="Calibri" w:cs="Times New Roman"/>
                <w:sz w:val="24"/>
                <w:szCs w:val="24"/>
              </w:rPr>
            </w:pPr>
            <w:r>
              <w:rPr>
                <w:rFonts w:ascii="Calibri" w:hAnsi="Calibri" w:cs="Times New Roman"/>
                <w:sz w:val="24"/>
                <w:szCs w:val="24"/>
              </w:rPr>
              <w:t>(data, podpis/y i pieczęć osób uprawnionych do reprezentacji  Wykonawcy lub pełnomocnika)</w:t>
            </w:r>
          </w:p>
        </w:tc>
      </w:tr>
    </w:tbl>
    <w:p w14:paraId="00A910B0" w14:textId="6906E6AC" w:rsidR="00896379" w:rsidRDefault="00896379" w:rsidP="002F5ACA"/>
    <w:p w14:paraId="48CC3AC3" w14:textId="5DF7225B" w:rsidR="000204E1" w:rsidRDefault="000204E1" w:rsidP="002F5ACA"/>
    <w:p w14:paraId="3DD52CDD" w14:textId="77777777" w:rsidR="000204E1" w:rsidRDefault="000204E1" w:rsidP="002F5ACA"/>
    <w:p w14:paraId="333D6E39" w14:textId="77777777" w:rsidR="009A678D" w:rsidRDefault="009A678D" w:rsidP="00833C7D">
      <w:pPr>
        <w:pStyle w:val="Stopka"/>
        <w:jc w:val="both"/>
        <w:rPr>
          <w:rFonts w:ascii="Times New Roman" w:hAnsi="Times New Roman" w:cs="Times New Roman"/>
        </w:rPr>
      </w:pPr>
    </w:p>
    <w:sectPr w:rsidR="009A678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2CFF" w14:textId="77777777" w:rsidR="009C4898" w:rsidRDefault="009C4898" w:rsidP="00B25ADA">
      <w:pPr>
        <w:spacing w:after="0" w:line="240" w:lineRule="auto"/>
      </w:pPr>
      <w:r>
        <w:separator/>
      </w:r>
    </w:p>
  </w:endnote>
  <w:endnote w:type="continuationSeparator" w:id="0">
    <w:p w14:paraId="0F5E02EE" w14:textId="77777777" w:rsidR="009C4898" w:rsidRDefault="009C4898"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80796"/>
      <w:docPartObj>
        <w:docPartGallery w:val="Page Numbers (Bottom of Page)"/>
        <w:docPartUnique/>
      </w:docPartObj>
    </w:sdtPr>
    <w:sdtEndPr/>
    <w:sdtContent>
      <w:p w14:paraId="7A92A08E" w14:textId="77777777" w:rsidR="003A1D89" w:rsidRDefault="003A1D89" w:rsidP="003A1D89">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14:paraId="6626610B" w14:textId="77777777" w:rsidR="003A1D89" w:rsidRDefault="003A1D89" w:rsidP="003A1D89">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uniwersalnych umiejętności, postaw oraz kompetencji kluczowych niezbędnych na rynku pracy w Szkole Podstawowej w Wilczkowie, o nr RPWM.02.02.01-28-0053/19 </w:t>
        </w:r>
      </w:p>
      <w:p w14:paraId="6965CDC4" w14:textId="77777777" w:rsidR="003A1D89" w:rsidRDefault="003A1D89" w:rsidP="003A1D89">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14:paraId="0193D231" w14:textId="77777777" w:rsidR="003A1D89" w:rsidRDefault="003A1D89" w:rsidP="003A1D89">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p w14:paraId="71CC01BC" w14:textId="5E6538CB" w:rsidR="00216977" w:rsidRPr="003A1D89" w:rsidRDefault="002B00F5" w:rsidP="003A1D89">
        <w:pPr>
          <w:pStyle w:val="Stopka"/>
          <w:jc w:val="right"/>
        </w:pPr>
        <w:r>
          <w:fldChar w:fldCharType="begin"/>
        </w:r>
        <w:r>
          <w:instrText>PAGE   \* MERGEFORMAT</w:instrText>
        </w:r>
        <w:r>
          <w:fldChar w:fldCharType="separate"/>
        </w:r>
        <w:r w:rsidR="0000749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5A587" w14:textId="77777777" w:rsidR="009C4898" w:rsidRDefault="009C4898" w:rsidP="00B25ADA">
      <w:pPr>
        <w:spacing w:after="0" w:line="240" w:lineRule="auto"/>
      </w:pPr>
      <w:r>
        <w:separator/>
      </w:r>
    </w:p>
  </w:footnote>
  <w:footnote w:type="continuationSeparator" w:id="0">
    <w:p w14:paraId="1527A70F" w14:textId="77777777" w:rsidR="009C4898" w:rsidRDefault="009C4898" w:rsidP="00B2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B82F" w14:textId="196A7025" w:rsidR="00216977" w:rsidRDefault="00216977">
    <w:pPr>
      <w:pStyle w:val="Nagwek"/>
    </w:pPr>
    <w:r>
      <w:rPr>
        <w:rFonts w:eastAsia="Times New Roman" w:cs="Arial"/>
        <w:b/>
        <w:i/>
        <w:noProof/>
        <w:lang w:eastAsia="pl-PL"/>
      </w:rPr>
      <w:drawing>
        <wp:inline distT="0" distB="0" distL="0" distR="0" wp14:anchorId="235D0399" wp14:editId="76D3DABD">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2"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7"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8"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4F59612C"/>
    <w:multiLevelType w:val="hybridMultilevel"/>
    <w:tmpl w:val="60E00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4"/>
  </w:num>
  <w:num w:numId="6">
    <w:abstractNumId w:val="18"/>
  </w:num>
  <w:num w:numId="7">
    <w:abstractNumId w:val="19"/>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0"/>
  </w:num>
  <w:num w:numId="39">
    <w:abstractNumId w:val="3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B5"/>
    <w:rsid w:val="00006195"/>
    <w:rsid w:val="00007494"/>
    <w:rsid w:val="00011825"/>
    <w:rsid w:val="000204E1"/>
    <w:rsid w:val="000220FC"/>
    <w:rsid w:val="000A39BA"/>
    <w:rsid w:val="000C6707"/>
    <w:rsid w:val="000E0D97"/>
    <w:rsid w:val="0010761C"/>
    <w:rsid w:val="00120097"/>
    <w:rsid w:val="0016757F"/>
    <w:rsid w:val="0017034C"/>
    <w:rsid w:val="00191C1D"/>
    <w:rsid w:val="001B6E1E"/>
    <w:rsid w:val="001E5EF3"/>
    <w:rsid w:val="00213A9F"/>
    <w:rsid w:val="00216977"/>
    <w:rsid w:val="002277DD"/>
    <w:rsid w:val="00260233"/>
    <w:rsid w:val="00265364"/>
    <w:rsid w:val="002A0B91"/>
    <w:rsid w:val="002B00F5"/>
    <w:rsid w:val="002C43C0"/>
    <w:rsid w:val="002E05C2"/>
    <w:rsid w:val="002F5ACA"/>
    <w:rsid w:val="00313105"/>
    <w:rsid w:val="003207FA"/>
    <w:rsid w:val="00333B27"/>
    <w:rsid w:val="00383341"/>
    <w:rsid w:val="003A10CE"/>
    <w:rsid w:val="003A1D89"/>
    <w:rsid w:val="003B79CD"/>
    <w:rsid w:val="003C6905"/>
    <w:rsid w:val="003D0E42"/>
    <w:rsid w:val="003D1629"/>
    <w:rsid w:val="003E1F3D"/>
    <w:rsid w:val="00400617"/>
    <w:rsid w:val="00404772"/>
    <w:rsid w:val="00426EE4"/>
    <w:rsid w:val="00462025"/>
    <w:rsid w:val="00484006"/>
    <w:rsid w:val="00487F42"/>
    <w:rsid w:val="0049386B"/>
    <w:rsid w:val="004A4874"/>
    <w:rsid w:val="004B5B19"/>
    <w:rsid w:val="004B7386"/>
    <w:rsid w:val="004C1489"/>
    <w:rsid w:val="004C67A8"/>
    <w:rsid w:val="004E24CD"/>
    <w:rsid w:val="004E5086"/>
    <w:rsid w:val="005125BE"/>
    <w:rsid w:val="00524449"/>
    <w:rsid w:val="00531A46"/>
    <w:rsid w:val="00541559"/>
    <w:rsid w:val="005455D8"/>
    <w:rsid w:val="00546EE0"/>
    <w:rsid w:val="00551C3E"/>
    <w:rsid w:val="005858A7"/>
    <w:rsid w:val="005A351C"/>
    <w:rsid w:val="005E5299"/>
    <w:rsid w:val="005F1C57"/>
    <w:rsid w:val="006039BC"/>
    <w:rsid w:val="00621150"/>
    <w:rsid w:val="006C326D"/>
    <w:rsid w:val="007015E7"/>
    <w:rsid w:val="0073372C"/>
    <w:rsid w:val="00751F6A"/>
    <w:rsid w:val="00766125"/>
    <w:rsid w:val="00770572"/>
    <w:rsid w:val="00784398"/>
    <w:rsid w:val="007A6513"/>
    <w:rsid w:val="007C3D96"/>
    <w:rsid w:val="007E6F6D"/>
    <w:rsid w:val="007F12F6"/>
    <w:rsid w:val="007F4A3E"/>
    <w:rsid w:val="00815024"/>
    <w:rsid w:val="00831BCB"/>
    <w:rsid w:val="00833C7D"/>
    <w:rsid w:val="00842ABB"/>
    <w:rsid w:val="00864A45"/>
    <w:rsid w:val="00890CB4"/>
    <w:rsid w:val="00896379"/>
    <w:rsid w:val="008D4583"/>
    <w:rsid w:val="008D6F7B"/>
    <w:rsid w:val="008F69B3"/>
    <w:rsid w:val="0092498F"/>
    <w:rsid w:val="0092584D"/>
    <w:rsid w:val="00944DC2"/>
    <w:rsid w:val="00946266"/>
    <w:rsid w:val="009519F1"/>
    <w:rsid w:val="00965E09"/>
    <w:rsid w:val="00984706"/>
    <w:rsid w:val="009848BB"/>
    <w:rsid w:val="009A0FA1"/>
    <w:rsid w:val="009A678D"/>
    <w:rsid w:val="009B4320"/>
    <w:rsid w:val="009C4898"/>
    <w:rsid w:val="009C6A7A"/>
    <w:rsid w:val="009F3064"/>
    <w:rsid w:val="00A063BF"/>
    <w:rsid w:val="00A10262"/>
    <w:rsid w:val="00A37384"/>
    <w:rsid w:val="00A440B5"/>
    <w:rsid w:val="00A81A0F"/>
    <w:rsid w:val="00AC4C1B"/>
    <w:rsid w:val="00AE47D8"/>
    <w:rsid w:val="00B072AC"/>
    <w:rsid w:val="00B25ADA"/>
    <w:rsid w:val="00B45ED2"/>
    <w:rsid w:val="00B6355B"/>
    <w:rsid w:val="00B76772"/>
    <w:rsid w:val="00B917FD"/>
    <w:rsid w:val="00B920E1"/>
    <w:rsid w:val="00BA369F"/>
    <w:rsid w:val="00BB4829"/>
    <w:rsid w:val="00C36AA5"/>
    <w:rsid w:val="00C52F6A"/>
    <w:rsid w:val="00C667A0"/>
    <w:rsid w:val="00C8652E"/>
    <w:rsid w:val="00C974DF"/>
    <w:rsid w:val="00CB348F"/>
    <w:rsid w:val="00D00D76"/>
    <w:rsid w:val="00D035A2"/>
    <w:rsid w:val="00D12FF7"/>
    <w:rsid w:val="00D2350E"/>
    <w:rsid w:val="00D27F2F"/>
    <w:rsid w:val="00D765D0"/>
    <w:rsid w:val="00D96057"/>
    <w:rsid w:val="00DA76F9"/>
    <w:rsid w:val="00E06ADC"/>
    <w:rsid w:val="00E17169"/>
    <w:rsid w:val="00E5101B"/>
    <w:rsid w:val="00E63FE5"/>
    <w:rsid w:val="00E66781"/>
    <w:rsid w:val="00E83705"/>
    <w:rsid w:val="00E94722"/>
    <w:rsid w:val="00EC44FC"/>
    <w:rsid w:val="00EF07FA"/>
    <w:rsid w:val="00F20BEE"/>
    <w:rsid w:val="00F234BA"/>
    <w:rsid w:val="00F265CC"/>
    <w:rsid w:val="00F41916"/>
    <w:rsid w:val="00F4712B"/>
    <w:rsid w:val="00F61B85"/>
    <w:rsid w:val="00F6221B"/>
    <w:rsid w:val="00F95BEB"/>
    <w:rsid w:val="00FB115D"/>
    <w:rsid w:val="00FB7F54"/>
    <w:rsid w:val="00FE3FA8"/>
    <w:rsid w:val="00FE66C9"/>
    <w:rsid w:val="00FF6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E7EB"/>
  <w15:chartTrackingRefBased/>
  <w15:docId w15:val="{5B36434C-B78A-4FAE-B1E6-9557975F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iPriority w:val="99"/>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ADA"/>
  </w:style>
  <w:style w:type="paragraph" w:styleId="NormalnyWeb">
    <w:name w:val="Normal (Web)"/>
    <w:basedOn w:val="Normalny"/>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val="x-none"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val="x-none"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wilczkowo@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D0E99-ABCE-4744-A96A-CEE7785E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3339</Words>
  <Characters>20037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admin</cp:lastModifiedBy>
  <cp:revision>4</cp:revision>
  <cp:lastPrinted>2021-09-03T10:59:00Z</cp:lastPrinted>
  <dcterms:created xsi:type="dcterms:W3CDTF">2021-09-03T11:01:00Z</dcterms:created>
  <dcterms:modified xsi:type="dcterms:W3CDTF">2021-09-03T11:35:00Z</dcterms:modified>
</cp:coreProperties>
</file>