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7DFAB93E" w:rsidR="00E06ADC" w:rsidRPr="00531A46"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202088">
        <w:rPr>
          <w:rFonts w:ascii="Times New Roman" w:hAnsi="Times New Roman" w:cs="Times New Roman"/>
          <w:szCs w:val="24"/>
        </w:rPr>
        <w:t>8</w:t>
      </w:r>
      <w:r w:rsidR="001B6E1E" w:rsidRPr="00531A46">
        <w:rPr>
          <w:rFonts w:ascii="Times New Roman" w:hAnsi="Times New Roman" w:cs="Times New Roman"/>
          <w:szCs w:val="24"/>
        </w:rPr>
        <w:t>.</w:t>
      </w:r>
      <w:r w:rsidR="002328D2">
        <w:rPr>
          <w:rFonts w:ascii="Times New Roman" w:hAnsi="Times New Roman" w:cs="Times New Roman"/>
          <w:szCs w:val="24"/>
        </w:rPr>
        <w:t>04</w:t>
      </w:r>
      <w:r w:rsidR="00F4712B" w:rsidRPr="00531A46">
        <w:rPr>
          <w:rFonts w:ascii="Times New Roman" w:hAnsi="Times New Roman" w:cs="Times New Roman"/>
          <w:szCs w:val="24"/>
        </w:rPr>
        <w:t>.2021</w:t>
      </w:r>
      <w:r w:rsidR="001B6E1E" w:rsidRPr="00531A46">
        <w:rPr>
          <w:rFonts w:ascii="Times New Roman" w:hAnsi="Times New Roman" w:cs="Times New Roman"/>
          <w:szCs w:val="24"/>
        </w:rPr>
        <w:t xml:space="preserve"> r.</w:t>
      </w:r>
    </w:p>
    <w:p w14:paraId="0A0FBCC1" w14:textId="77777777" w:rsidR="001B6E1E" w:rsidRPr="001B6E1E" w:rsidRDefault="001B6E1E" w:rsidP="00E06ADC">
      <w:pPr>
        <w:pStyle w:val="WW-Domylnie"/>
        <w:rPr>
          <w:rFonts w:ascii="Times New Roman" w:hAnsi="Times New Roman" w:cs="Times New Roman"/>
          <w:szCs w:val="24"/>
        </w:rPr>
      </w:pPr>
    </w:p>
    <w:p w14:paraId="2F3DA3EF" w14:textId="0221E01B"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8B3D52">
        <w:rPr>
          <w:rFonts w:ascii="Times New Roman" w:hAnsi="Times New Roman" w:cs="Times New Roman"/>
          <w:szCs w:val="24"/>
        </w:rPr>
        <w:t>3</w:t>
      </w:r>
    </w:p>
    <w:p w14:paraId="5233C9B8" w14:textId="3AEA8BEB" w:rsidR="00E06ADC"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006195">
        <w:rPr>
          <w:rFonts w:ascii="Times New Roman" w:hAnsi="Times New Roman" w:cs="Times New Roman"/>
          <w:szCs w:val="24"/>
        </w:rPr>
        <w:t>Wil-230-</w:t>
      </w:r>
      <w:r w:rsidR="008B3D52">
        <w:rPr>
          <w:rFonts w:ascii="Times New Roman" w:hAnsi="Times New Roman" w:cs="Times New Roman"/>
          <w:szCs w:val="24"/>
        </w:rPr>
        <w:t>3</w:t>
      </w:r>
      <w:r w:rsidR="00F4712B">
        <w:rPr>
          <w:rFonts w:ascii="Times New Roman" w:hAnsi="Times New Roman" w:cs="Times New Roman"/>
          <w:szCs w:val="24"/>
        </w:rPr>
        <w:t>/2021</w:t>
      </w:r>
    </w:p>
    <w:p w14:paraId="026D0C84" w14:textId="77777777" w:rsidR="00832318" w:rsidRDefault="00832318" w:rsidP="001B6E1E">
      <w:pPr>
        <w:pStyle w:val="WW-Domylnie"/>
        <w:spacing w:line="360" w:lineRule="auto"/>
        <w:rPr>
          <w:rFonts w:ascii="Times New Roman" w:hAnsi="Times New Roman" w:cs="Times New Roman"/>
          <w:szCs w:val="24"/>
        </w:rPr>
      </w:pPr>
    </w:p>
    <w:p w14:paraId="2C85E6A4" w14:textId="77777777" w:rsidR="00832318" w:rsidRPr="00524449" w:rsidRDefault="00832318" w:rsidP="001B6E1E">
      <w:pPr>
        <w:pStyle w:val="WW-Domylnie"/>
        <w:spacing w:line="360" w:lineRule="auto"/>
        <w:rPr>
          <w:rFonts w:ascii="Times New Roman" w:hAnsi="Times New Roman" w:cs="Times New Roman"/>
          <w:szCs w:val="24"/>
        </w:rPr>
      </w:pP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51B10BC4" w14:textId="482F6DDF" w:rsidR="005A351C" w:rsidRPr="008B3D52" w:rsidRDefault="008B3D52" w:rsidP="00FE66C9">
      <w:pPr>
        <w:pStyle w:val="NormalnyWeb"/>
        <w:shd w:val="clear" w:color="auto" w:fill="FFFFFF"/>
        <w:spacing w:before="0" w:after="0"/>
        <w:ind w:firstLine="708"/>
        <w:jc w:val="center"/>
        <w:rPr>
          <w:b/>
          <w:i/>
        </w:rPr>
      </w:pPr>
      <w:r>
        <w:rPr>
          <w:b/>
        </w:rPr>
        <w:t>Na dostawę materiałów biurowych i papierniczych</w:t>
      </w:r>
      <w:r w:rsidR="00832318">
        <w:rPr>
          <w:b/>
        </w:rPr>
        <w:t xml:space="preserve"> do prowadzenia zajęć</w:t>
      </w:r>
    </w:p>
    <w:p w14:paraId="6FCC5080" w14:textId="77777777" w:rsidR="00FE66C9" w:rsidRPr="00B917FD" w:rsidRDefault="00FE66C9" w:rsidP="00FE66C9">
      <w:pPr>
        <w:pStyle w:val="NormalnyWeb"/>
        <w:shd w:val="clear" w:color="auto" w:fill="FFFFFF"/>
        <w:spacing w:before="0" w:after="0"/>
        <w:ind w:firstLine="708"/>
        <w:jc w:val="center"/>
        <w:rPr>
          <w:b/>
          <w:i/>
          <w:color w:val="FF0000"/>
        </w:rPr>
      </w:pPr>
    </w:p>
    <w:p w14:paraId="57CC8C04" w14:textId="0AFC5ECD" w:rsidR="005858A7" w:rsidRPr="002328D2" w:rsidRDefault="00202088" w:rsidP="00FE66C9">
      <w:pPr>
        <w:pStyle w:val="NormalnyWeb"/>
        <w:shd w:val="clear" w:color="auto" w:fill="FFFFFF"/>
        <w:spacing w:before="0" w:after="0" w:line="360" w:lineRule="auto"/>
        <w:jc w:val="both"/>
      </w:pPr>
      <w:r>
        <w:t>realizowaną</w:t>
      </w:r>
      <w:r w:rsidR="005858A7" w:rsidRPr="002328D2">
        <w:t xml:space="preserve"> </w:t>
      </w:r>
      <w:r w:rsidR="00E06ADC" w:rsidRPr="002328D2">
        <w:t xml:space="preserve">w ramach projektu </w:t>
      </w:r>
      <w:r w:rsidR="005858A7" w:rsidRPr="002328D2">
        <w:t>nr RPWM.02.02.01-</w:t>
      </w:r>
      <w:r w:rsidR="00D765D0" w:rsidRPr="002328D2">
        <w:t>28-0053</w:t>
      </w:r>
      <w:r w:rsidR="00F4712B" w:rsidRPr="002328D2">
        <w:t>/19</w:t>
      </w:r>
      <w:r w:rsidR="005858A7" w:rsidRPr="002328D2">
        <w:t xml:space="preserve"> </w:t>
      </w:r>
      <w:r w:rsidR="00E06ADC" w:rsidRPr="002328D2">
        <w:t xml:space="preserve">pt. „Rozwój </w:t>
      </w:r>
      <w:r w:rsidR="00F4712B" w:rsidRPr="002328D2">
        <w:t xml:space="preserve">uniwersalnych umiejętności, postaw oraz </w:t>
      </w:r>
      <w:r w:rsidR="00E06ADC" w:rsidRPr="002328D2">
        <w:t xml:space="preserve">kompetencji kluczowych </w:t>
      </w:r>
      <w:r w:rsidR="00F4712B" w:rsidRPr="002328D2">
        <w:t xml:space="preserve">niezbędnych na rynku pracy </w:t>
      </w:r>
      <w:r w:rsidR="00984706" w:rsidRPr="002328D2">
        <w:t>w Szkole Podstawowej w Wilczkowie</w:t>
      </w:r>
      <w:r w:rsidR="00E06ADC" w:rsidRPr="002328D2">
        <w:t xml:space="preserve">” współfinansowanego ze środków Unii Europejskiej </w:t>
      </w:r>
      <w:r w:rsidR="00487F42" w:rsidRPr="002328D2">
        <w:t>z </w:t>
      </w:r>
      <w:r w:rsidR="00E06ADC" w:rsidRPr="002328D2">
        <w:t xml:space="preserve">Europejskiego Funduszu Społecznego w ramach Regionalnego Programu Operacyjnego Województwa Warmińsko-Mazurskiego na lata 2014-2020. </w:t>
      </w:r>
    </w:p>
    <w:p w14:paraId="546A7FC6" w14:textId="0F78A1F7" w:rsidR="005858A7" w:rsidRPr="002328D2" w:rsidRDefault="005858A7" w:rsidP="00FE66C9">
      <w:pPr>
        <w:pStyle w:val="NormalnyWeb"/>
        <w:shd w:val="clear" w:color="auto" w:fill="FFFFFF"/>
        <w:spacing w:before="0" w:after="0" w:line="360" w:lineRule="auto"/>
        <w:jc w:val="both"/>
      </w:pPr>
      <w:r w:rsidRPr="002328D2">
        <w:t>Oś priorytetowa: RPWM.02.00.00 Kadry dla Gospodarki</w:t>
      </w:r>
    </w:p>
    <w:p w14:paraId="69632264" w14:textId="624E57A1" w:rsidR="005858A7" w:rsidRPr="002328D2" w:rsidRDefault="005858A7" w:rsidP="00FE66C9">
      <w:pPr>
        <w:pStyle w:val="NormalnyWeb"/>
        <w:shd w:val="clear" w:color="auto" w:fill="FFFFFF"/>
        <w:spacing w:before="0" w:after="0" w:line="360" w:lineRule="auto"/>
        <w:jc w:val="both"/>
      </w:pPr>
      <w:r w:rsidRPr="002328D2">
        <w:t>Działanie: RPWM.02.02.00 Podniesienie jakości oferty edukacyjnej ukierunkowanej na rozwój kompetencji kluczowych uczniów.</w:t>
      </w:r>
    </w:p>
    <w:p w14:paraId="073AB8EC" w14:textId="27BE653E" w:rsidR="00E06ADC" w:rsidRPr="002328D2" w:rsidRDefault="00E06ADC" w:rsidP="00FE66C9">
      <w:pPr>
        <w:pStyle w:val="NormalnyWeb"/>
        <w:shd w:val="clear" w:color="auto" w:fill="FFFFFF"/>
        <w:spacing w:before="0" w:after="0" w:line="360" w:lineRule="auto"/>
        <w:jc w:val="both"/>
        <w:rPr>
          <w:sz w:val="28"/>
          <w:szCs w:val="28"/>
        </w:rPr>
      </w:pPr>
      <w:r w:rsidRPr="002328D2">
        <w:t>Poddziałanie</w:t>
      </w:r>
      <w:r w:rsidR="005858A7" w:rsidRPr="002328D2">
        <w:t>: RPWM.0</w:t>
      </w:r>
      <w:r w:rsidRPr="002328D2">
        <w:t>2.</w:t>
      </w:r>
      <w:r w:rsidR="005858A7" w:rsidRPr="002328D2">
        <w:t>0</w:t>
      </w:r>
      <w:r w:rsidRPr="002328D2">
        <w:t>2.</w:t>
      </w:r>
      <w:r w:rsidR="005858A7" w:rsidRPr="002328D2">
        <w:t>0</w:t>
      </w:r>
      <w:r w:rsidRPr="002328D2">
        <w:t>1: Podniesienie jakości oferty edukacyjnej ukierunkowanej na rozwój kompetencji kluczowych uczniów - projekty konkursowe</w:t>
      </w:r>
      <w:r w:rsidRPr="002328D2">
        <w:rPr>
          <w:sz w:val="28"/>
          <w:szCs w:val="28"/>
        </w:rPr>
        <w:t>.</w:t>
      </w:r>
    </w:p>
    <w:p w14:paraId="56A394C7" w14:textId="77777777" w:rsidR="001B6E1E" w:rsidRPr="002328D2" w:rsidRDefault="001B6E1E" w:rsidP="005A351C">
      <w:pPr>
        <w:rPr>
          <w:rFonts w:ascii="Times New Roman" w:eastAsia="Times New Roman" w:hAnsi="Times New Roman" w:cs="Times New Roman"/>
          <w:lang w:eastAsia="pl-PL"/>
        </w:rPr>
      </w:pPr>
    </w:p>
    <w:p w14:paraId="7C4F4AB9" w14:textId="77777777" w:rsidR="008D6F7B" w:rsidRDefault="008D6F7B" w:rsidP="005A351C">
      <w:pPr>
        <w:rPr>
          <w:rFonts w:ascii="Times New Roman" w:eastAsia="Times New Roman" w:hAnsi="Times New Roman" w:cs="Times New Roman"/>
          <w:color w:val="000000"/>
          <w:lang w:eastAsia="pl-PL"/>
        </w:rPr>
      </w:pPr>
    </w:p>
    <w:p w14:paraId="65149BCE" w14:textId="518A1E94" w:rsidR="00E06ADC" w:rsidRPr="008D6F7B" w:rsidRDefault="00E06ADC" w:rsidP="008D6F7B">
      <w:pPr>
        <w:ind w:left="360"/>
        <w:jc w:val="center"/>
        <w:rPr>
          <w:rFonts w:ascii="Times New Roman" w:hAnsi="Times New Roman" w:cs="Times New Roman"/>
          <w:b/>
          <w:sz w:val="24"/>
          <w:szCs w:val="24"/>
          <w:lang w:val="en-US"/>
        </w:rPr>
      </w:pPr>
      <w:r w:rsidRPr="004E24CD">
        <w:rPr>
          <w:rFonts w:ascii="Arial" w:hAnsi="Arial" w:cs="Arial"/>
          <w:sz w:val="24"/>
          <w:szCs w:val="24"/>
        </w:rPr>
        <w:t xml:space="preserve">- </w:t>
      </w:r>
      <w:r w:rsidR="002328D2">
        <w:rPr>
          <w:rFonts w:ascii="Arial" w:hAnsi="Arial" w:cs="Arial"/>
          <w:sz w:val="24"/>
          <w:szCs w:val="24"/>
        </w:rPr>
        <w:t>kwiecień</w:t>
      </w:r>
      <w:r w:rsidR="00F4712B">
        <w:rPr>
          <w:rFonts w:ascii="Arial" w:hAnsi="Arial" w:cs="Arial"/>
          <w:sz w:val="24"/>
          <w:szCs w:val="24"/>
        </w:rPr>
        <w:t xml:space="preserve"> 2021</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49F073DF" w:rsidR="001B6E1E" w:rsidRDefault="001B6E1E" w:rsidP="00487F42">
      <w:pPr>
        <w:jc w:val="both"/>
        <w:rPr>
          <w:rFonts w:ascii="Times New Roman" w:hAnsi="Times New Roman" w:cs="Times New Roman"/>
          <w:shd w:val="clear" w:color="auto" w:fill="FFFFFF"/>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202088">
        <w:rPr>
          <w:rFonts w:ascii="Times New Roman" w:eastAsia="Times New Roman" w:hAnsi="Times New Roman" w:cs="Times New Roman"/>
          <w:lang w:eastAsia="pl-PL"/>
        </w:rPr>
        <w:t>8</w:t>
      </w:r>
      <w:r w:rsidRPr="00487F42">
        <w:rPr>
          <w:rFonts w:ascii="Times New Roman" w:eastAsia="Times New Roman" w:hAnsi="Times New Roman" w:cs="Times New Roman"/>
          <w:lang w:eastAsia="pl-PL"/>
        </w:rPr>
        <w:t>.</w:t>
      </w:r>
      <w:r w:rsidR="002328D2">
        <w:rPr>
          <w:rFonts w:ascii="Times New Roman" w:eastAsia="Times New Roman" w:hAnsi="Times New Roman" w:cs="Times New Roman"/>
          <w:lang w:eastAsia="pl-PL"/>
        </w:rPr>
        <w:t>04</w:t>
      </w:r>
      <w:r w:rsidR="00F4712B" w:rsidRPr="00487F42">
        <w:rPr>
          <w:rFonts w:ascii="Times New Roman" w:eastAsia="Times New Roman" w:hAnsi="Times New Roman" w:cs="Times New Roman"/>
          <w:lang w:eastAsia="pl-PL"/>
        </w:rPr>
        <w:t>.2021</w:t>
      </w:r>
      <w:r w:rsidRPr="00487F42">
        <w:rPr>
          <w:rFonts w:ascii="Times New Roman" w:eastAsia="Times New Roman" w:hAnsi="Times New Roman" w:cs="Times New Roman"/>
          <w:lang w:eastAsia="pl-PL"/>
        </w:rPr>
        <w:t xml:space="preserve"> r</w:t>
      </w:r>
      <w:r w:rsidRPr="0032180D">
        <w:rPr>
          <w:rFonts w:ascii="Times New Roman" w:eastAsia="Times New Roman" w:hAnsi="Times New Roman" w:cs="Times New Roman"/>
          <w:color w:val="000000"/>
          <w:lang w:eastAsia="pl-PL"/>
        </w:rPr>
        <w:t xml:space="preserve">.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r w:rsidR="00FE66C9">
        <w:rPr>
          <w:rFonts w:ascii="Times New Roman" w:hAnsi="Times New Roman" w:cs="Times New Roman"/>
          <w:shd w:val="clear" w:color="auto" w:fill="FFFFFF"/>
        </w:rPr>
        <w:t>.</w:t>
      </w:r>
    </w:p>
    <w:p w14:paraId="2A5201FE" w14:textId="3AF602A6" w:rsidR="00FE66C9" w:rsidRPr="00487F42" w:rsidRDefault="00FE66C9" w:rsidP="001B6E1E">
      <w:pPr>
        <w:rPr>
          <w:rFonts w:ascii="Times New Roman" w:eastAsia="Times New Roman" w:hAnsi="Times New Roman" w:cs="Times New Roman"/>
          <w:lang w:eastAsia="pl-PL"/>
        </w:rPr>
      </w:pPr>
      <w:r w:rsidRPr="00487F42">
        <w:rPr>
          <w:rFonts w:ascii="Times New Roman" w:hAnsi="Times New Roman" w:cs="Times New Roman"/>
          <w:shd w:val="clear" w:color="auto" w:fill="FFFFFF"/>
        </w:rPr>
        <w:t>Zapytanie ofertowe zostanie wysłane do 3 po</w:t>
      </w:r>
      <w:r w:rsidR="00202088">
        <w:rPr>
          <w:rFonts w:ascii="Times New Roman" w:hAnsi="Times New Roman" w:cs="Times New Roman"/>
          <w:shd w:val="clear" w:color="auto" w:fill="FFFFFF"/>
        </w:rPr>
        <w:t>tencjalnych Wykonawców w dniu 8</w:t>
      </w:r>
      <w:r w:rsidR="002328D2">
        <w:rPr>
          <w:rFonts w:ascii="Times New Roman" w:hAnsi="Times New Roman" w:cs="Times New Roman"/>
          <w:shd w:val="clear" w:color="auto" w:fill="FFFFFF"/>
        </w:rPr>
        <w:t>.04</w:t>
      </w:r>
      <w:r w:rsidRPr="00487F42">
        <w:rPr>
          <w:rFonts w:ascii="Times New Roman" w:hAnsi="Times New Roman" w:cs="Times New Roman"/>
          <w:shd w:val="clear" w:color="auto" w:fill="FFFFFF"/>
        </w:rPr>
        <w:t xml:space="preserve">.2021 r. </w:t>
      </w:r>
    </w:p>
    <w:p w14:paraId="3B37E6E3" w14:textId="77777777" w:rsidR="001E5EF3" w:rsidRDefault="001E5EF3" w:rsidP="001B6E1E">
      <w:pPr>
        <w:rPr>
          <w:rFonts w:ascii="Arial" w:hAnsi="Arial" w:cs="Arial"/>
          <w:b/>
          <w:sz w:val="32"/>
          <w:szCs w:val="32"/>
        </w:rPr>
      </w:pPr>
    </w:p>
    <w:p w14:paraId="279C0CFD" w14:textId="77777777" w:rsidR="00C50A13" w:rsidRDefault="00C50A13" w:rsidP="00524449">
      <w:pPr>
        <w:tabs>
          <w:tab w:val="left" w:pos="204"/>
        </w:tabs>
        <w:rPr>
          <w:rFonts w:ascii="Times New Roman" w:hAnsi="Times New Roman" w:cs="Times New Roman"/>
          <w:b/>
          <w:bCs/>
        </w:rPr>
      </w:pPr>
    </w:p>
    <w:p w14:paraId="1187AD7A" w14:textId="76C069E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377C2012"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sidR="00F4712B">
        <w:rPr>
          <w:rFonts w:ascii="Times New Roman" w:hAnsi="Times New Roman" w:cs="Times New Roman"/>
        </w:rPr>
        <w:t>ez Dyrektora – Małgorzatę Połoniewicz</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0482C0D6"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14:paraId="19495536" w14:textId="38B11D14"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6EC5476" w14:textId="0DF8E3B6" w:rsidR="00D765D0" w:rsidRPr="00890CB4" w:rsidRDefault="00524449" w:rsidP="00890CB4">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5EEC74E3" w14:textId="77777777"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40F7EB68" w14:textId="4C20A163" w:rsidR="00832318" w:rsidRPr="00832318" w:rsidRDefault="00832318" w:rsidP="00832318">
      <w:pPr>
        <w:pStyle w:val="NormalnyWeb"/>
        <w:shd w:val="clear" w:color="auto" w:fill="FFFFFF"/>
        <w:spacing w:before="0" w:after="0" w:line="360" w:lineRule="auto"/>
        <w:jc w:val="center"/>
        <w:rPr>
          <w:b/>
          <w:color w:val="000000"/>
          <w:sz w:val="22"/>
          <w:szCs w:val="22"/>
        </w:rPr>
      </w:pPr>
      <w:r w:rsidRPr="00832318">
        <w:rPr>
          <w:b/>
          <w:color w:val="000000"/>
          <w:sz w:val="22"/>
          <w:szCs w:val="22"/>
        </w:rPr>
        <w:t>dostawa  materiałów biurowych i papierniczych</w:t>
      </w:r>
      <w:r>
        <w:rPr>
          <w:b/>
          <w:color w:val="000000"/>
          <w:sz w:val="22"/>
          <w:szCs w:val="22"/>
        </w:rPr>
        <w:t xml:space="preserve"> do prowadzenia zajęć</w:t>
      </w:r>
    </w:p>
    <w:p w14:paraId="16D9AAF1" w14:textId="020EC782" w:rsidR="001B6E1E" w:rsidRPr="0017034C" w:rsidRDefault="00524449" w:rsidP="0017034C">
      <w:pPr>
        <w:pStyle w:val="NormalnyWeb"/>
        <w:shd w:val="clear" w:color="auto" w:fill="FFFFFF"/>
        <w:spacing w:before="0" w:after="0" w:line="360" w:lineRule="auto"/>
        <w:jc w:val="both"/>
        <w:rPr>
          <w:b/>
          <w:color w:val="000000"/>
          <w:sz w:val="22"/>
          <w:szCs w:val="22"/>
          <w:u w:val="single"/>
        </w:rPr>
      </w:pPr>
      <w:r w:rsidRPr="00487F42">
        <w:rPr>
          <w:b/>
          <w:sz w:val="22"/>
          <w:szCs w:val="22"/>
          <w:u w:val="single"/>
        </w:rPr>
        <w:t>w ramach projektu nr</w:t>
      </w:r>
      <w:r w:rsidR="0017034C" w:rsidRPr="00487F42">
        <w:rPr>
          <w:b/>
          <w:sz w:val="22"/>
          <w:szCs w:val="22"/>
          <w:u w:val="single"/>
        </w:rPr>
        <w:t xml:space="preserve"> </w:t>
      </w:r>
      <w:r w:rsidR="00D765D0" w:rsidRPr="00487F42">
        <w:rPr>
          <w:b/>
          <w:sz w:val="22"/>
          <w:szCs w:val="22"/>
          <w:u w:val="single"/>
        </w:rPr>
        <w:t>RPWM.02.02.01-28-0053</w:t>
      </w:r>
      <w:r w:rsidR="00F4712B" w:rsidRPr="00487F42">
        <w:rPr>
          <w:b/>
          <w:sz w:val="22"/>
          <w:szCs w:val="22"/>
          <w:u w:val="single"/>
        </w:rPr>
        <w:t>/19</w:t>
      </w:r>
      <w:r w:rsidRPr="00487F42">
        <w:rPr>
          <w:b/>
          <w:sz w:val="28"/>
          <w:szCs w:val="28"/>
          <w:u w:val="single"/>
        </w:rPr>
        <w:t xml:space="preserve"> </w:t>
      </w:r>
      <w:r w:rsidRPr="00487F42">
        <w:rPr>
          <w:b/>
          <w:sz w:val="22"/>
          <w:szCs w:val="22"/>
          <w:u w:val="single"/>
        </w:rPr>
        <w:t xml:space="preserve">pt. </w:t>
      </w:r>
      <w:r w:rsidR="00F4712B" w:rsidRPr="00487F42">
        <w:rPr>
          <w:b/>
          <w:sz w:val="22"/>
          <w:szCs w:val="22"/>
          <w:u w:val="single"/>
        </w:rPr>
        <w:t xml:space="preserve">„Rozwój uniwersalnych umiejętności, postaw oraz kompetencji kluczowych niezbędnych na rynku pracy </w:t>
      </w:r>
      <w:r w:rsidR="00F4712B" w:rsidRPr="00F4712B">
        <w:rPr>
          <w:b/>
          <w:color w:val="000000"/>
          <w:sz w:val="22"/>
          <w:szCs w:val="22"/>
          <w:u w:val="single"/>
        </w:rPr>
        <w:t xml:space="preserve">w Szkole Podstawowej w Wilczkowie” </w:t>
      </w:r>
      <w:r w:rsidR="0017034C">
        <w:rPr>
          <w:b/>
          <w:sz w:val="22"/>
          <w:szCs w:val="22"/>
          <w:u w:val="single"/>
        </w:rPr>
        <w:t xml:space="preserve"> </w:t>
      </w:r>
    </w:p>
    <w:p w14:paraId="09EA7B8B" w14:textId="77777777"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136B05FF" w14:textId="20A9E9D1" w:rsidR="001B6E1E" w:rsidRDefault="001B6E1E" w:rsidP="001B6E1E">
      <w:pPr>
        <w:pStyle w:val="NormalnyWeb"/>
        <w:shd w:val="clear" w:color="auto" w:fill="FFFFFF"/>
        <w:spacing w:before="0" w:after="0" w:line="360" w:lineRule="auto"/>
        <w:jc w:val="both"/>
        <w:rPr>
          <w:sz w:val="22"/>
          <w:szCs w:val="22"/>
          <w:lang w:eastAsia="pl-PL"/>
        </w:rPr>
      </w:pP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7A40DE65"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Wytyczne w zakresie kwalifikowalności wydatków w ramach Europejskiego Funduszu Rozwoju Regionalnego, Europejskiego Funduszu Społecznego oraz Funduszu Spójności na lata 2014-2020</w:t>
      </w:r>
      <w:r w:rsidR="00202088">
        <w:rPr>
          <w:sz w:val="22"/>
          <w:szCs w:val="22"/>
          <w:lang w:eastAsia="pl-PL"/>
        </w:rPr>
        <w:t xml:space="preserve"> zatwierdzone dn.21 grudnia 2020</w:t>
      </w:r>
      <w:r w:rsidR="007C3D96">
        <w:rPr>
          <w:sz w:val="22"/>
          <w:szCs w:val="22"/>
          <w:lang w:eastAsia="pl-PL"/>
        </w:rPr>
        <w:t xml:space="preserve"> r.</w:t>
      </w:r>
    </w:p>
    <w:p w14:paraId="308F0362" w14:textId="77777777" w:rsidR="001B6E1E" w:rsidRPr="00B4594E" w:rsidRDefault="001B6E1E" w:rsidP="001B6E1E">
      <w:pPr>
        <w:pStyle w:val="NormalnyWeb"/>
        <w:shd w:val="clear" w:color="auto" w:fill="FFFFFF"/>
        <w:spacing w:before="0" w:after="0" w:line="360" w:lineRule="auto"/>
        <w:jc w:val="both"/>
        <w:rPr>
          <w:sz w:val="22"/>
          <w:szCs w:val="22"/>
          <w:lang w:eastAsia="pl-PL"/>
        </w:rPr>
      </w:pPr>
    </w:p>
    <w:p w14:paraId="2F1D06AF" w14:textId="01DF63D6" w:rsidR="0092498F" w:rsidRPr="00B4594E" w:rsidRDefault="00524449" w:rsidP="00B4594E">
      <w:pPr>
        <w:pStyle w:val="NormalnyWeb"/>
        <w:shd w:val="clear" w:color="auto" w:fill="FFFFFF"/>
        <w:spacing w:before="0" w:after="0" w:line="360" w:lineRule="auto"/>
        <w:jc w:val="both"/>
        <w:rPr>
          <w:sz w:val="22"/>
          <w:szCs w:val="22"/>
        </w:rPr>
      </w:pPr>
      <w:r w:rsidRPr="00B4594E">
        <w:rPr>
          <w:b/>
          <w:bCs/>
          <w:sz w:val="22"/>
          <w:szCs w:val="22"/>
        </w:rPr>
        <w:t>I</w:t>
      </w:r>
      <w:r w:rsidR="0092498F" w:rsidRPr="00B4594E">
        <w:rPr>
          <w:b/>
          <w:bCs/>
          <w:sz w:val="22"/>
          <w:szCs w:val="22"/>
        </w:rPr>
        <w:t>II. SZCZEGÓŁOWY OPIS PRZEDMIOTU ZAMÓWIENIA:</w:t>
      </w:r>
      <w:r w:rsidR="0092498F" w:rsidRPr="00B4594E">
        <w:rPr>
          <w:sz w:val="22"/>
          <w:szCs w:val="22"/>
        </w:rPr>
        <w:t xml:space="preserve"> </w:t>
      </w:r>
    </w:p>
    <w:p w14:paraId="11B0FCEF" w14:textId="0C1A07BA" w:rsidR="00832318" w:rsidRPr="00832318" w:rsidRDefault="00832318" w:rsidP="00C50A13">
      <w:pPr>
        <w:pStyle w:val="NormalnyWeb"/>
        <w:shd w:val="clear" w:color="auto" w:fill="FFFFFF"/>
        <w:spacing w:before="0" w:after="0" w:line="360" w:lineRule="auto"/>
        <w:rPr>
          <w:b/>
          <w:color w:val="000000"/>
          <w:sz w:val="22"/>
          <w:szCs w:val="22"/>
        </w:rPr>
      </w:pPr>
      <w:r>
        <w:rPr>
          <w:sz w:val="22"/>
          <w:szCs w:val="22"/>
        </w:rPr>
        <w:t xml:space="preserve">Przedmiotem zamówienia jest </w:t>
      </w:r>
      <w:r w:rsidRPr="00832318">
        <w:rPr>
          <w:b/>
          <w:color w:val="000000"/>
          <w:sz w:val="22"/>
          <w:szCs w:val="22"/>
        </w:rPr>
        <w:t>dostawa  materiałów biurowych i papierniczych</w:t>
      </w:r>
      <w:r>
        <w:rPr>
          <w:b/>
          <w:color w:val="000000"/>
          <w:sz w:val="22"/>
          <w:szCs w:val="22"/>
        </w:rPr>
        <w:t xml:space="preserve"> do prowadzenia zajęć </w:t>
      </w:r>
      <w:r w:rsidRPr="00832318">
        <w:rPr>
          <w:color w:val="000000"/>
          <w:sz w:val="22"/>
          <w:szCs w:val="22"/>
        </w:rPr>
        <w:t>według załączonej</w:t>
      </w:r>
      <w:r>
        <w:rPr>
          <w:color w:val="000000"/>
          <w:sz w:val="22"/>
          <w:szCs w:val="22"/>
        </w:rPr>
        <w:t xml:space="preserve"> specyfikacji stanowiącej załącznik nr. 1</w:t>
      </w:r>
    </w:p>
    <w:p w14:paraId="77879640" w14:textId="3BF19CEB" w:rsidR="00C50A13" w:rsidRPr="00C50A13" w:rsidRDefault="00832318" w:rsidP="00C50A13">
      <w:pPr>
        <w:pStyle w:val="Standard"/>
        <w:spacing w:line="360" w:lineRule="auto"/>
        <w:rPr>
          <w:sz w:val="22"/>
          <w:szCs w:val="22"/>
        </w:rPr>
      </w:pPr>
      <w:r>
        <w:rPr>
          <w:sz w:val="22"/>
          <w:szCs w:val="22"/>
        </w:rPr>
        <w:t xml:space="preserve">Specyfikacja dotycząca dostawy materiałów biurowych i papierniczych </w:t>
      </w:r>
      <w:r w:rsidR="00B4594E">
        <w:rPr>
          <w:sz w:val="22"/>
          <w:szCs w:val="22"/>
        </w:rPr>
        <w:t xml:space="preserve">do prowadzenia zajęć może ulec niewielkim zmianom co do ilości i rodzaju zamawianych materiałów. </w:t>
      </w:r>
      <w:r w:rsidR="00C50A13">
        <w:rPr>
          <w:sz w:val="22"/>
          <w:szCs w:val="22"/>
        </w:rPr>
        <w:t>Specyfikację dotyczącą realizacji zamówienia Zamawiający przedłoży Wykonawcy w terminie 1 tygodnia przed terminem realizacji poszczególnych części.</w:t>
      </w:r>
    </w:p>
    <w:p w14:paraId="4E4C9844" w14:textId="77777777" w:rsidR="00C50A13" w:rsidRDefault="00C50A13" w:rsidP="00C50A13">
      <w:pPr>
        <w:pStyle w:val="WW-Domylnie"/>
        <w:spacing w:line="360" w:lineRule="auto"/>
        <w:jc w:val="both"/>
        <w:rPr>
          <w:rFonts w:ascii="Times New Roman" w:eastAsiaTheme="minorHAnsi" w:hAnsi="Times New Roman" w:cs="Times New Roman"/>
          <w:sz w:val="22"/>
          <w:szCs w:val="24"/>
          <w:lang w:eastAsia="en-US"/>
        </w:rPr>
      </w:pPr>
    </w:p>
    <w:p w14:paraId="171705A5" w14:textId="0B2C4221" w:rsidR="00191C1D" w:rsidRDefault="00426EE4" w:rsidP="00C50A13">
      <w:pPr>
        <w:pStyle w:val="WW-Domylnie"/>
        <w:spacing w:line="360" w:lineRule="auto"/>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w:t>
      </w:r>
      <w:r w:rsidR="00C50A13">
        <w:rPr>
          <w:rFonts w:ascii="Times New Roman" w:eastAsiaTheme="minorHAnsi" w:hAnsi="Times New Roman" w:cs="Times New Roman"/>
          <w:sz w:val="22"/>
          <w:szCs w:val="24"/>
          <w:lang w:eastAsia="en-US"/>
        </w:rPr>
        <w:t>iniejszego zapytania ofertowego w następujących częściach:</w:t>
      </w:r>
    </w:p>
    <w:p w14:paraId="3F1DAE4D" w14:textId="1AEBCC4F" w:rsidR="00C50A13" w:rsidRDefault="00C50A13" w:rsidP="00C50A13">
      <w:pPr>
        <w:pStyle w:val="WW-Domylnie"/>
        <w:numPr>
          <w:ilvl w:val="0"/>
          <w:numId w:val="42"/>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lastRenderedPageBreak/>
        <w:t>Część I: dostawa materiałów biur</w:t>
      </w:r>
      <w:r w:rsidR="00414D43">
        <w:rPr>
          <w:rFonts w:ascii="Times New Roman" w:eastAsiaTheme="minorHAnsi" w:hAnsi="Times New Roman" w:cs="Times New Roman"/>
          <w:sz w:val="22"/>
          <w:szCs w:val="24"/>
          <w:lang w:eastAsia="en-US"/>
        </w:rPr>
        <w:t>owych i papierniczych na</w:t>
      </w:r>
      <w:r>
        <w:rPr>
          <w:rFonts w:ascii="Times New Roman" w:eastAsiaTheme="minorHAnsi" w:hAnsi="Times New Roman" w:cs="Times New Roman"/>
          <w:sz w:val="22"/>
          <w:szCs w:val="24"/>
          <w:lang w:eastAsia="en-US"/>
        </w:rPr>
        <w:t xml:space="preserve"> II </w:t>
      </w:r>
      <w:r w:rsidR="00414D43">
        <w:rPr>
          <w:rFonts w:ascii="Times New Roman" w:eastAsiaTheme="minorHAnsi" w:hAnsi="Times New Roman" w:cs="Times New Roman"/>
          <w:sz w:val="22"/>
          <w:szCs w:val="24"/>
          <w:lang w:eastAsia="en-US"/>
        </w:rPr>
        <w:t>półrocze roku szkolnego 2020/2021 oraz</w:t>
      </w:r>
      <w:r>
        <w:rPr>
          <w:rFonts w:ascii="Times New Roman" w:eastAsiaTheme="minorHAnsi" w:hAnsi="Times New Roman" w:cs="Times New Roman"/>
          <w:sz w:val="22"/>
          <w:szCs w:val="24"/>
          <w:lang w:eastAsia="en-US"/>
        </w:rPr>
        <w:t xml:space="preserve"> I </w:t>
      </w:r>
      <w:r w:rsidR="00414D43">
        <w:rPr>
          <w:rFonts w:ascii="Times New Roman" w:eastAsiaTheme="minorHAnsi" w:hAnsi="Times New Roman" w:cs="Times New Roman"/>
          <w:sz w:val="22"/>
          <w:szCs w:val="24"/>
          <w:lang w:eastAsia="en-US"/>
        </w:rPr>
        <w:t xml:space="preserve">półrocze </w:t>
      </w:r>
      <w:r>
        <w:rPr>
          <w:rFonts w:ascii="Times New Roman" w:eastAsiaTheme="minorHAnsi" w:hAnsi="Times New Roman" w:cs="Times New Roman"/>
          <w:sz w:val="22"/>
          <w:szCs w:val="24"/>
          <w:lang w:eastAsia="en-US"/>
        </w:rPr>
        <w:t>roku szkolnego 2021/2022 do prowadzenia zajęć</w:t>
      </w:r>
    </w:p>
    <w:p w14:paraId="5EAF8E9D" w14:textId="037E066E" w:rsidR="00C50A13" w:rsidRPr="00487F42" w:rsidRDefault="00C50A13" w:rsidP="00C50A13">
      <w:pPr>
        <w:pStyle w:val="WW-Domylnie"/>
        <w:numPr>
          <w:ilvl w:val="0"/>
          <w:numId w:val="42"/>
        </w:numPr>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Część II: dostawa materiałów biurowych i papierniczych na II</w:t>
      </w:r>
      <w:r w:rsidR="00414D43">
        <w:rPr>
          <w:rFonts w:ascii="Times New Roman" w:eastAsiaTheme="minorHAnsi" w:hAnsi="Times New Roman" w:cs="Times New Roman"/>
          <w:sz w:val="22"/>
          <w:szCs w:val="24"/>
          <w:lang w:eastAsia="en-US"/>
        </w:rPr>
        <w:t xml:space="preserve"> półrocze</w:t>
      </w:r>
      <w:r>
        <w:rPr>
          <w:rFonts w:ascii="Times New Roman" w:eastAsiaTheme="minorHAnsi" w:hAnsi="Times New Roman" w:cs="Times New Roman"/>
          <w:sz w:val="22"/>
          <w:szCs w:val="24"/>
          <w:lang w:eastAsia="en-US"/>
        </w:rPr>
        <w:t xml:space="preserve"> roku szkolnego 2021/2022 do prowadzenia zajęć</w:t>
      </w:r>
    </w:p>
    <w:p w14:paraId="318CCE9E" w14:textId="77777777" w:rsidR="00B4594E" w:rsidRDefault="00B4594E" w:rsidP="00EC44FC">
      <w:pPr>
        <w:pStyle w:val="WW-Domylnie"/>
        <w:jc w:val="both"/>
        <w:rPr>
          <w:rFonts w:ascii="Times New Roman" w:hAnsi="Times New Roman" w:cs="Times New Roman"/>
          <w:b/>
          <w:bCs/>
          <w:sz w:val="22"/>
          <w:szCs w:val="22"/>
        </w:rPr>
      </w:pPr>
    </w:p>
    <w:p w14:paraId="475866EE" w14:textId="3341B1B1" w:rsidR="00EC44FC"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Pr>
          <w:rFonts w:ascii="Times New Roman" w:hAnsi="Times New Roman" w:cs="Times New Roman"/>
          <w:b/>
          <w:bCs/>
          <w:sz w:val="22"/>
          <w:szCs w:val="22"/>
        </w:rPr>
        <w:t>:</w:t>
      </w:r>
    </w:p>
    <w:p w14:paraId="7A4A9037" w14:textId="77777777" w:rsidR="00191C1D" w:rsidRPr="00191C1D" w:rsidRDefault="00191C1D" w:rsidP="00EC44FC">
      <w:pPr>
        <w:pStyle w:val="WW-Domylnie"/>
        <w:jc w:val="both"/>
        <w:rPr>
          <w:rFonts w:ascii="Times New Roman" w:hAnsi="Times New Roman" w:cs="Times New Roman"/>
          <w:b/>
          <w:bCs/>
          <w:sz w:val="22"/>
          <w:szCs w:val="22"/>
        </w:rPr>
      </w:pPr>
    </w:p>
    <w:p w14:paraId="24E59878" w14:textId="3ACA5EE0" w:rsidR="00191C1D" w:rsidRDefault="00EC44FC" w:rsidP="00C50A13">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 xml:space="preserve">Przewidywany termin </w:t>
      </w:r>
      <w:r w:rsidR="002328D2">
        <w:rPr>
          <w:rFonts w:ascii="Times New Roman" w:hAnsi="Times New Roman" w:cs="Times New Roman"/>
          <w:bCs/>
          <w:szCs w:val="24"/>
        </w:rPr>
        <w:t>dostawy zamówienia</w:t>
      </w:r>
      <w:r>
        <w:rPr>
          <w:rFonts w:ascii="Times New Roman" w:hAnsi="Times New Roman" w:cs="Times New Roman"/>
          <w:bCs/>
          <w:szCs w:val="24"/>
        </w:rPr>
        <w:t xml:space="preserve">: od dnia podpisania umowy do dnia </w:t>
      </w:r>
      <w:r w:rsidR="00C50A13">
        <w:rPr>
          <w:rFonts w:ascii="Times New Roman" w:hAnsi="Times New Roman" w:cs="Times New Roman"/>
          <w:bCs/>
          <w:szCs w:val="24"/>
        </w:rPr>
        <w:t>28</w:t>
      </w:r>
      <w:r w:rsidR="0092584D" w:rsidRPr="00487F42">
        <w:rPr>
          <w:rFonts w:ascii="Times New Roman" w:hAnsi="Times New Roman" w:cs="Times New Roman"/>
          <w:bCs/>
          <w:szCs w:val="24"/>
        </w:rPr>
        <w:t>.0</w:t>
      </w:r>
      <w:r w:rsidR="00C50A13">
        <w:rPr>
          <w:rFonts w:ascii="Times New Roman" w:hAnsi="Times New Roman" w:cs="Times New Roman"/>
          <w:bCs/>
          <w:szCs w:val="24"/>
        </w:rPr>
        <w:t>2</w:t>
      </w:r>
      <w:r w:rsidR="0092584D" w:rsidRPr="00487F42">
        <w:rPr>
          <w:rFonts w:ascii="Times New Roman" w:hAnsi="Times New Roman" w:cs="Times New Roman"/>
          <w:bCs/>
          <w:szCs w:val="24"/>
        </w:rPr>
        <w:t>.202</w:t>
      </w:r>
      <w:r w:rsidR="00C50A13">
        <w:rPr>
          <w:rFonts w:ascii="Times New Roman" w:hAnsi="Times New Roman" w:cs="Times New Roman"/>
          <w:bCs/>
          <w:szCs w:val="24"/>
        </w:rPr>
        <w:t>2</w:t>
      </w:r>
      <w:r w:rsidR="002328D2">
        <w:rPr>
          <w:rFonts w:ascii="Times New Roman" w:hAnsi="Times New Roman" w:cs="Times New Roman"/>
          <w:bCs/>
          <w:szCs w:val="24"/>
        </w:rPr>
        <w:t xml:space="preserve"> </w:t>
      </w:r>
      <w:r w:rsidR="00426EE4" w:rsidRPr="00487F42">
        <w:rPr>
          <w:rFonts w:ascii="Times New Roman" w:hAnsi="Times New Roman" w:cs="Times New Roman"/>
          <w:bCs/>
          <w:szCs w:val="24"/>
        </w:rPr>
        <w:t>r.</w:t>
      </w:r>
      <w:r w:rsidR="00C50A13">
        <w:rPr>
          <w:rFonts w:ascii="Times New Roman" w:hAnsi="Times New Roman" w:cs="Times New Roman"/>
          <w:bCs/>
          <w:szCs w:val="24"/>
        </w:rPr>
        <w:t>, w tym:</w:t>
      </w:r>
    </w:p>
    <w:p w14:paraId="44CFA0D5" w14:textId="22BDFCBC" w:rsidR="00C50A13" w:rsidRDefault="00C50A13" w:rsidP="00C50A13">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 xml:space="preserve">termin realizacji części I – do </w:t>
      </w:r>
      <w:r w:rsidR="00202088">
        <w:rPr>
          <w:rFonts w:ascii="Times New Roman" w:hAnsi="Times New Roman" w:cs="Times New Roman"/>
          <w:bCs/>
          <w:szCs w:val="24"/>
        </w:rPr>
        <w:t>15</w:t>
      </w:r>
      <w:r w:rsidR="000E577A">
        <w:rPr>
          <w:rFonts w:ascii="Times New Roman" w:hAnsi="Times New Roman" w:cs="Times New Roman"/>
          <w:bCs/>
          <w:szCs w:val="24"/>
        </w:rPr>
        <w:t>.05.2021 r.</w:t>
      </w:r>
    </w:p>
    <w:p w14:paraId="04F38CCB" w14:textId="025F9091" w:rsidR="000E577A" w:rsidRPr="00195967" w:rsidRDefault="000E577A" w:rsidP="00C50A13">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termin realizacji części II – do 28.02.2022 r.</w:t>
      </w:r>
    </w:p>
    <w:p w14:paraId="3BA7E127" w14:textId="3026FA4D" w:rsidR="00946266" w:rsidRPr="00487F42" w:rsidRDefault="00946266" w:rsidP="00621150">
      <w:pPr>
        <w:tabs>
          <w:tab w:val="left" w:pos="204"/>
        </w:tabs>
        <w:rPr>
          <w:rFonts w:ascii="Times New Roman" w:hAnsi="Times New Roman" w:cs="Times New Roman"/>
          <w:b/>
          <w:bCs/>
          <w:szCs w:val="24"/>
        </w:rPr>
      </w:pPr>
      <w:r w:rsidRPr="00487F42">
        <w:rPr>
          <w:rFonts w:ascii="Times New Roman" w:hAnsi="Times New Roman" w:cs="Times New Roman"/>
          <w:b/>
          <w:bCs/>
          <w:szCs w:val="24"/>
        </w:rPr>
        <w:t>V. MIEJSCE WYKONANIA ZAMÓWIENIA</w:t>
      </w:r>
    </w:p>
    <w:p w14:paraId="62D445E1" w14:textId="07347832" w:rsidR="000E577A" w:rsidRPr="002328D2" w:rsidRDefault="00B4594E" w:rsidP="002328D2">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 siedziby Zamawiającego – Wilczkowo 73, 11-135 Lubomino</w:t>
      </w:r>
    </w:p>
    <w:p w14:paraId="4617A5B8" w14:textId="77777777" w:rsidR="00191C1D" w:rsidRPr="00487F42" w:rsidRDefault="00621150" w:rsidP="00191C1D">
      <w:pPr>
        <w:tabs>
          <w:tab w:val="left" w:pos="204"/>
        </w:tabs>
        <w:rPr>
          <w:rFonts w:ascii="Times New Roman" w:hAnsi="Times New Roman" w:cs="Times New Roman"/>
          <w:b/>
        </w:rPr>
      </w:pPr>
      <w:r w:rsidRPr="00487F42">
        <w:rPr>
          <w:rFonts w:ascii="Times New Roman" w:hAnsi="Times New Roman" w:cs="Times New Roman"/>
          <w:b/>
        </w:rPr>
        <w:t>V</w:t>
      </w:r>
      <w:r w:rsidR="00946266" w:rsidRPr="00487F42">
        <w:rPr>
          <w:rFonts w:ascii="Times New Roman" w:hAnsi="Times New Roman" w:cs="Times New Roman"/>
          <w:b/>
        </w:rPr>
        <w:t>I</w:t>
      </w:r>
      <w:r w:rsidRPr="00487F42">
        <w:rPr>
          <w:rFonts w:ascii="Times New Roman" w:hAnsi="Times New Roman" w:cs="Times New Roman"/>
          <w:b/>
        </w:rPr>
        <w:t>.</w:t>
      </w:r>
      <w:r w:rsidR="0092498F" w:rsidRPr="00487F42">
        <w:rPr>
          <w:rFonts w:ascii="Times New Roman" w:hAnsi="Times New Roman" w:cs="Times New Roman"/>
          <w:b/>
        </w:rPr>
        <w:t xml:space="preserve"> </w:t>
      </w:r>
      <w:r w:rsidR="00946266" w:rsidRPr="00487F42">
        <w:rPr>
          <w:rFonts w:ascii="Times New Roman" w:hAnsi="Times New Roman" w:cs="Times New Roman"/>
          <w:b/>
        </w:rPr>
        <w:t>WYMAGANIA ZWIĄZANE Z WYKONANIEM ZAMÓWIENIA</w:t>
      </w:r>
    </w:p>
    <w:p w14:paraId="1EE62AA0" w14:textId="143D513F" w:rsidR="0092498F" w:rsidRPr="00487F42" w:rsidRDefault="0092498F" w:rsidP="00191C1D">
      <w:pPr>
        <w:tabs>
          <w:tab w:val="left" w:pos="204"/>
        </w:tabs>
        <w:rPr>
          <w:rFonts w:ascii="Times New Roman" w:hAnsi="Times New Roman" w:cs="Times New Roman"/>
          <w:b/>
          <w:bCs/>
          <w:szCs w:val="24"/>
        </w:rPr>
      </w:pPr>
      <w:r w:rsidRPr="00487F42">
        <w:t xml:space="preserve">O </w:t>
      </w:r>
      <w:r w:rsidRPr="00487F42">
        <w:rPr>
          <w:rFonts w:ascii="Times New Roman" w:hAnsi="Times New Roman" w:cs="Times New Roman"/>
        </w:rPr>
        <w:t>udzielenie zamówienia mogą ubiegać się</w:t>
      </w:r>
      <w:r w:rsidR="00621150" w:rsidRPr="00487F42">
        <w:rPr>
          <w:rFonts w:ascii="Times New Roman" w:hAnsi="Times New Roman" w:cs="Times New Roman"/>
        </w:rPr>
        <w:t xml:space="preserve"> Wykonawcy</w:t>
      </w:r>
      <w:r w:rsidRPr="00487F42">
        <w:rPr>
          <w:rFonts w:ascii="Times New Roman" w:hAnsi="Times New Roman" w:cs="Times New Roman"/>
        </w:rPr>
        <w:t xml:space="preserve">, którzy spełniają poniższe warunki: </w:t>
      </w:r>
    </w:p>
    <w:p w14:paraId="71B21806" w14:textId="1FBD9B46" w:rsidR="0092498F" w:rsidRPr="00487F42" w:rsidRDefault="0092498F" w:rsidP="0092498F">
      <w:pPr>
        <w:widowControl w:val="0"/>
        <w:tabs>
          <w:tab w:val="left" w:pos="567"/>
        </w:tabs>
        <w:autoSpaceDE w:val="0"/>
        <w:spacing w:line="276" w:lineRule="auto"/>
        <w:jc w:val="both"/>
        <w:rPr>
          <w:rFonts w:ascii="Times New Roman" w:hAnsi="Times New Roman" w:cs="Times New Roman"/>
        </w:rPr>
      </w:pPr>
      <w:r w:rsidRPr="00487F42">
        <w:rPr>
          <w:rFonts w:ascii="Times New Roman" w:hAnsi="Times New Roman" w:cs="Times New Roman"/>
        </w:rPr>
        <w:t xml:space="preserve">1. Akceptują treść zapytania bez zastrzeżeń – złożenie oferty jest uważane za akceptację treści zapytania. </w:t>
      </w:r>
    </w:p>
    <w:p w14:paraId="58509B62" w14:textId="267CFB95" w:rsidR="0092498F" w:rsidRDefault="00946266" w:rsidP="00621150">
      <w:pPr>
        <w:widowControl w:val="0"/>
        <w:tabs>
          <w:tab w:val="left" w:pos="567"/>
        </w:tabs>
        <w:autoSpaceDE w:val="0"/>
        <w:spacing w:line="360" w:lineRule="auto"/>
        <w:jc w:val="both"/>
        <w:rPr>
          <w:rFonts w:ascii="Times New Roman" w:hAnsi="Times New Roman" w:cs="Times New Roman"/>
        </w:rPr>
      </w:pPr>
      <w:r w:rsidRPr="00487F42">
        <w:rPr>
          <w:rFonts w:ascii="Times New Roman" w:hAnsi="Times New Roman" w:cs="Times New Roman"/>
        </w:rPr>
        <w:t>2</w:t>
      </w:r>
      <w:r w:rsidR="0092498F" w:rsidRPr="00487F42">
        <w:rPr>
          <w:rFonts w:ascii="Times New Roman" w:hAnsi="Times New Roman" w:cs="Times New Roman"/>
        </w:rPr>
        <w:t xml:space="preserve">. </w:t>
      </w:r>
      <w:r w:rsidR="00B4594E">
        <w:rPr>
          <w:rFonts w:ascii="Times New Roman" w:hAnsi="Times New Roman" w:cs="Times New Roman"/>
        </w:rPr>
        <w:t>Przedłożą Zamawiającemu dokumenty:</w:t>
      </w:r>
    </w:p>
    <w:p w14:paraId="5E741601" w14:textId="7C050391" w:rsidR="00B4594E" w:rsidRDefault="00B4594E" w:rsidP="00B4594E">
      <w:pPr>
        <w:pStyle w:val="Akapitzlist"/>
        <w:widowControl w:val="0"/>
        <w:numPr>
          <w:ilvl w:val="0"/>
          <w:numId w:val="41"/>
        </w:numPr>
        <w:tabs>
          <w:tab w:val="left" w:pos="567"/>
        </w:tabs>
        <w:autoSpaceDE w:val="0"/>
        <w:spacing w:line="360" w:lineRule="auto"/>
        <w:jc w:val="both"/>
        <w:rPr>
          <w:rFonts w:ascii="Times New Roman" w:hAnsi="Times New Roman" w:cs="Times New Roman"/>
        </w:rPr>
      </w:pPr>
      <w:r>
        <w:rPr>
          <w:rFonts w:ascii="Times New Roman" w:hAnsi="Times New Roman" w:cs="Times New Roman"/>
        </w:rPr>
        <w:t>formularz ofertowy (załącznik nr 2)</w:t>
      </w:r>
    </w:p>
    <w:p w14:paraId="669AE7EB" w14:textId="76B2D463" w:rsidR="00C50A13" w:rsidRPr="002328D2" w:rsidRDefault="00B4594E" w:rsidP="002328D2">
      <w:pPr>
        <w:pStyle w:val="Akapitzlist"/>
        <w:widowControl w:val="0"/>
        <w:numPr>
          <w:ilvl w:val="0"/>
          <w:numId w:val="41"/>
        </w:numPr>
        <w:tabs>
          <w:tab w:val="left" w:pos="567"/>
        </w:tabs>
        <w:autoSpaceDE w:val="0"/>
        <w:spacing w:line="360" w:lineRule="auto"/>
        <w:jc w:val="both"/>
        <w:rPr>
          <w:rFonts w:ascii="Times New Roman" w:hAnsi="Times New Roman" w:cs="Times New Roman"/>
        </w:rPr>
      </w:pPr>
      <w:r>
        <w:rPr>
          <w:rFonts w:ascii="Times New Roman" w:hAnsi="Times New Roman" w:cs="Times New Roman"/>
        </w:rPr>
        <w:t>kosztorys (załącznik nr 3)</w:t>
      </w:r>
    </w:p>
    <w:p w14:paraId="345FA350" w14:textId="53D2CA50" w:rsidR="00621150" w:rsidRPr="00621150" w:rsidRDefault="00621150" w:rsidP="00487F42">
      <w:pPr>
        <w:tabs>
          <w:tab w:val="left" w:pos="1485"/>
        </w:tabs>
        <w:spacing w:line="276" w:lineRule="auto"/>
        <w:jc w:val="both"/>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w:t>
      </w:r>
      <w:r w:rsidR="00487F42">
        <w:rPr>
          <w:rFonts w:ascii="Times New Roman" w:hAnsi="Times New Roman" w:cs="Times New Roman"/>
          <w:b/>
          <w:bCs/>
          <w:kern w:val="2"/>
        </w:rPr>
        <w:t xml:space="preserve">OWADZONE ROZLICZENIA ZWIĄZANE Z </w:t>
      </w:r>
      <w:r>
        <w:rPr>
          <w:rFonts w:ascii="Times New Roman" w:hAnsi="Times New Roman" w:cs="Times New Roman"/>
          <w:b/>
          <w:bCs/>
          <w:kern w:val="2"/>
        </w:rPr>
        <w:t>REALIZACJĄ NINIEJSZEGO ZAMÓWIENIA</w:t>
      </w:r>
    </w:p>
    <w:p w14:paraId="499327B5" w14:textId="458AC809" w:rsidR="00C50A13" w:rsidRPr="002328D2" w:rsidRDefault="00621150" w:rsidP="002328D2">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Cena oferty zostanie podana przez Wykonawcę w PLN.</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09BF2BF5" w14:textId="51735DF7" w:rsidR="000E577A" w:rsidRPr="002328D2" w:rsidRDefault="00D96057" w:rsidP="002328D2">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51E8AF43" w14:textId="77777777" w:rsidR="002328D2" w:rsidRDefault="002328D2" w:rsidP="00B6355B">
      <w:pPr>
        <w:widowControl w:val="0"/>
        <w:autoSpaceDE w:val="0"/>
        <w:autoSpaceDN w:val="0"/>
        <w:adjustRightInd w:val="0"/>
        <w:rPr>
          <w:rFonts w:ascii="Times New Roman" w:hAnsi="Times New Roman" w:cs="Times New Roman"/>
          <w:b/>
          <w:szCs w:val="24"/>
        </w:rPr>
      </w:pP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414D43" w:rsidRDefault="00414D43" w:rsidP="00B6355B">
                            <w:pPr>
                              <w:widowControl w:val="0"/>
                              <w:autoSpaceDE w:val="0"/>
                              <w:autoSpaceDN w:val="0"/>
                              <w:adjustRightInd w:val="0"/>
                              <w:spacing w:line="200" w:lineRule="exact"/>
                              <w:rPr>
                                <w:sz w:val="20"/>
                              </w:rPr>
                            </w:pPr>
                          </w:p>
                          <w:p w14:paraId="58A15349" w14:textId="77777777" w:rsidR="00414D43" w:rsidRDefault="00414D43" w:rsidP="00B6355B">
                            <w:pPr>
                              <w:widowControl w:val="0"/>
                              <w:autoSpaceDE w:val="0"/>
                              <w:autoSpaceDN w:val="0"/>
                              <w:adjustRightInd w:val="0"/>
                              <w:spacing w:line="200" w:lineRule="exact"/>
                              <w:rPr>
                                <w:sz w:val="20"/>
                              </w:rPr>
                            </w:pPr>
                          </w:p>
                          <w:p w14:paraId="4004F1F5" w14:textId="77777777" w:rsidR="00414D43" w:rsidRDefault="00414D43" w:rsidP="00B6355B">
                            <w:pPr>
                              <w:widowControl w:val="0"/>
                              <w:autoSpaceDE w:val="0"/>
                              <w:autoSpaceDN w:val="0"/>
                              <w:adjustRightInd w:val="0"/>
                              <w:spacing w:line="200" w:lineRule="exact"/>
                              <w:rPr>
                                <w:sz w:val="20"/>
                              </w:rPr>
                            </w:pPr>
                          </w:p>
                          <w:p w14:paraId="18C32710" w14:textId="77777777" w:rsidR="00414D43" w:rsidRDefault="00414D43" w:rsidP="00B6355B">
                            <w:pPr>
                              <w:widowControl w:val="0"/>
                              <w:autoSpaceDE w:val="0"/>
                              <w:autoSpaceDN w:val="0"/>
                              <w:adjustRightInd w:val="0"/>
                              <w:spacing w:line="200" w:lineRule="exact"/>
                              <w:rPr>
                                <w:sz w:val="20"/>
                              </w:rPr>
                            </w:pPr>
                          </w:p>
                          <w:p w14:paraId="11BE493D" w14:textId="77777777" w:rsidR="00414D43" w:rsidRDefault="00414D43" w:rsidP="00B6355B">
                            <w:pPr>
                              <w:widowControl w:val="0"/>
                              <w:autoSpaceDE w:val="0"/>
                              <w:autoSpaceDN w:val="0"/>
                              <w:adjustRightInd w:val="0"/>
                              <w:spacing w:line="200" w:lineRule="exact"/>
                              <w:rPr>
                                <w:sz w:val="20"/>
                              </w:rPr>
                            </w:pPr>
                          </w:p>
                          <w:p w14:paraId="4C0C5405" w14:textId="77777777" w:rsidR="00414D43" w:rsidRDefault="00414D43" w:rsidP="00B6355B">
                            <w:pPr>
                              <w:widowControl w:val="0"/>
                              <w:autoSpaceDE w:val="0"/>
                              <w:autoSpaceDN w:val="0"/>
                              <w:adjustRightInd w:val="0"/>
                              <w:spacing w:line="200" w:lineRule="exact"/>
                              <w:rPr>
                                <w:sz w:val="20"/>
                              </w:rPr>
                            </w:pPr>
                          </w:p>
                          <w:p w14:paraId="100019C3" w14:textId="77777777" w:rsidR="00414D43" w:rsidRDefault="00414D43" w:rsidP="00B6355B">
                            <w:pPr>
                              <w:widowControl w:val="0"/>
                              <w:autoSpaceDE w:val="0"/>
                              <w:autoSpaceDN w:val="0"/>
                              <w:adjustRightInd w:val="0"/>
                              <w:spacing w:line="200" w:lineRule="exact"/>
                              <w:rPr>
                                <w:sz w:val="20"/>
                              </w:rPr>
                            </w:pPr>
                          </w:p>
                          <w:p w14:paraId="6EE90E6D" w14:textId="77777777" w:rsidR="00414D43" w:rsidRDefault="00414D43" w:rsidP="00B6355B">
                            <w:pPr>
                              <w:widowControl w:val="0"/>
                              <w:autoSpaceDE w:val="0"/>
                              <w:autoSpaceDN w:val="0"/>
                              <w:adjustRightInd w:val="0"/>
                              <w:spacing w:line="200" w:lineRule="exact"/>
                              <w:rPr>
                                <w:sz w:val="20"/>
                              </w:rPr>
                            </w:pPr>
                          </w:p>
                          <w:p w14:paraId="7DDB5B76" w14:textId="77777777" w:rsidR="00414D43" w:rsidRDefault="00414D43" w:rsidP="00B6355B">
                            <w:pPr>
                              <w:widowControl w:val="0"/>
                              <w:autoSpaceDE w:val="0"/>
                              <w:autoSpaceDN w:val="0"/>
                              <w:adjustRightInd w:val="0"/>
                              <w:spacing w:line="200" w:lineRule="exact"/>
                              <w:rPr>
                                <w:sz w:val="20"/>
                              </w:rPr>
                            </w:pPr>
                          </w:p>
                          <w:p w14:paraId="6350C569" w14:textId="77777777" w:rsidR="00414D43" w:rsidRDefault="00414D43" w:rsidP="00B6355B">
                            <w:pPr>
                              <w:widowControl w:val="0"/>
                              <w:autoSpaceDE w:val="0"/>
                              <w:autoSpaceDN w:val="0"/>
                              <w:adjustRightInd w:val="0"/>
                              <w:spacing w:before="1" w:line="220" w:lineRule="exact"/>
                              <w:rPr>
                                <w:sz w:val="24"/>
                              </w:rPr>
                            </w:pPr>
                          </w:p>
                          <w:p w14:paraId="2CB23D9D" w14:textId="77777777" w:rsidR="00414D43" w:rsidRDefault="00414D43"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414D43" w:rsidRDefault="00414D43" w:rsidP="00B6355B">
                      <w:pPr>
                        <w:widowControl w:val="0"/>
                        <w:autoSpaceDE w:val="0"/>
                        <w:autoSpaceDN w:val="0"/>
                        <w:adjustRightInd w:val="0"/>
                        <w:spacing w:line="200" w:lineRule="exact"/>
                        <w:rPr>
                          <w:sz w:val="20"/>
                        </w:rPr>
                      </w:pPr>
                    </w:p>
                    <w:p w14:paraId="58A15349" w14:textId="77777777" w:rsidR="00414D43" w:rsidRDefault="00414D43" w:rsidP="00B6355B">
                      <w:pPr>
                        <w:widowControl w:val="0"/>
                        <w:autoSpaceDE w:val="0"/>
                        <w:autoSpaceDN w:val="0"/>
                        <w:adjustRightInd w:val="0"/>
                        <w:spacing w:line="200" w:lineRule="exact"/>
                        <w:rPr>
                          <w:sz w:val="20"/>
                        </w:rPr>
                      </w:pPr>
                    </w:p>
                    <w:p w14:paraId="4004F1F5" w14:textId="77777777" w:rsidR="00414D43" w:rsidRDefault="00414D43" w:rsidP="00B6355B">
                      <w:pPr>
                        <w:widowControl w:val="0"/>
                        <w:autoSpaceDE w:val="0"/>
                        <w:autoSpaceDN w:val="0"/>
                        <w:adjustRightInd w:val="0"/>
                        <w:spacing w:line="200" w:lineRule="exact"/>
                        <w:rPr>
                          <w:sz w:val="20"/>
                        </w:rPr>
                      </w:pPr>
                    </w:p>
                    <w:p w14:paraId="18C32710" w14:textId="77777777" w:rsidR="00414D43" w:rsidRDefault="00414D43" w:rsidP="00B6355B">
                      <w:pPr>
                        <w:widowControl w:val="0"/>
                        <w:autoSpaceDE w:val="0"/>
                        <w:autoSpaceDN w:val="0"/>
                        <w:adjustRightInd w:val="0"/>
                        <w:spacing w:line="200" w:lineRule="exact"/>
                        <w:rPr>
                          <w:sz w:val="20"/>
                        </w:rPr>
                      </w:pPr>
                    </w:p>
                    <w:p w14:paraId="11BE493D" w14:textId="77777777" w:rsidR="00414D43" w:rsidRDefault="00414D43" w:rsidP="00B6355B">
                      <w:pPr>
                        <w:widowControl w:val="0"/>
                        <w:autoSpaceDE w:val="0"/>
                        <w:autoSpaceDN w:val="0"/>
                        <w:adjustRightInd w:val="0"/>
                        <w:spacing w:line="200" w:lineRule="exact"/>
                        <w:rPr>
                          <w:sz w:val="20"/>
                        </w:rPr>
                      </w:pPr>
                    </w:p>
                    <w:p w14:paraId="4C0C5405" w14:textId="77777777" w:rsidR="00414D43" w:rsidRDefault="00414D43" w:rsidP="00B6355B">
                      <w:pPr>
                        <w:widowControl w:val="0"/>
                        <w:autoSpaceDE w:val="0"/>
                        <w:autoSpaceDN w:val="0"/>
                        <w:adjustRightInd w:val="0"/>
                        <w:spacing w:line="200" w:lineRule="exact"/>
                        <w:rPr>
                          <w:sz w:val="20"/>
                        </w:rPr>
                      </w:pPr>
                    </w:p>
                    <w:p w14:paraId="100019C3" w14:textId="77777777" w:rsidR="00414D43" w:rsidRDefault="00414D43" w:rsidP="00B6355B">
                      <w:pPr>
                        <w:widowControl w:val="0"/>
                        <w:autoSpaceDE w:val="0"/>
                        <w:autoSpaceDN w:val="0"/>
                        <w:adjustRightInd w:val="0"/>
                        <w:spacing w:line="200" w:lineRule="exact"/>
                        <w:rPr>
                          <w:sz w:val="20"/>
                        </w:rPr>
                      </w:pPr>
                    </w:p>
                    <w:p w14:paraId="6EE90E6D" w14:textId="77777777" w:rsidR="00414D43" w:rsidRDefault="00414D43" w:rsidP="00B6355B">
                      <w:pPr>
                        <w:widowControl w:val="0"/>
                        <w:autoSpaceDE w:val="0"/>
                        <w:autoSpaceDN w:val="0"/>
                        <w:adjustRightInd w:val="0"/>
                        <w:spacing w:line="200" w:lineRule="exact"/>
                        <w:rPr>
                          <w:sz w:val="20"/>
                        </w:rPr>
                      </w:pPr>
                    </w:p>
                    <w:p w14:paraId="7DDB5B76" w14:textId="77777777" w:rsidR="00414D43" w:rsidRDefault="00414D43" w:rsidP="00B6355B">
                      <w:pPr>
                        <w:widowControl w:val="0"/>
                        <w:autoSpaceDE w:val="0"/>
                        <w:autoSpaceDN w:val="0"/>
                        <w:adjustRightInd w:val="0"/>
                        <w:spacing w:line="200" w:lineRule="exact"/>
                        <w:rPr>
                          <w:sz w:val="20"/>
                        </w:rPr>
                      </w:pPr>
                    </w:p>
                    <w:p w14:paraId="6350C569" w14:textId="77777777" w:rsidR="00414D43" w:rsidRDefault="00414D43" w:rsidP="00B6355B">
                      <w:pPr>
                        <w:widowControl w:val="0"/>
                        <w:autoSpaceDE w:val="0"/>
                        <w:autoSpaceDN w:val="0"/>
                        <w:adjustRightInd w:val="0"/>
                        <w:spacing w:before="1" w:line="220" w:lineRule="exact"/>
                        <w:rPr>
                          <w:sz w:val="24"/>
                        </w:rPr>
                      </w:pPr>
                    </w:p>
                    <w:p w14:paraId="2CB23D9D" w14:textId="77777777" w:rsidR="00414D43" w:rsidRDefault="00414D43"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15C55A1B" w14:textId="06143BAE" w:rsidR="00191C1D" w:rsidRPr="00195967" w:rsidRDefault="00B6355B" w:rsidP="00B6355B">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lastRenderedPageBreak/>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2F9E1141" w14:textId="77777777" w:rsidR="000E577A" w:rsidRDefault="000E577A" w:rsidP="00B6355B">
      <w:pPr>
        <w:pStyle w:val="Stopka"/>
        <w:suppressAutoHyphens/>
        <w:spacing w:line="360" w:lineRule="auto"/>
        <w:jc w:val="both"/>
        <w:rPr>
          <w:rFonts w:ascii="Times New Roman" w:hAnsi="Times New Roman" w:cs="Times New Roman"/>
          <w:b/>
        </w:rPr>
      </w:pP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59B05CA2" w:rsidR="00B6355B" w:rsidRPr="00B6355B" w:rsidRDefault="0092584D"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 xml:space="preserve">Pani Małgorzata </w:t>
      </w:r>
      <w:r w:rsidRPr="00487F42">
        <w:rPr>
          <w:rFonts w:ascii="Times New Roman" w:hAnsi="Times New Roman" w:cs="Times New Roman"/>
          <w:color w:val="auto"/>
        </w:rPr>
        <w:t>Połoniewicz</w:t>
      </w:r>
      <w:r w:rsidR="00B6355B" w:rsidRPr="00487F42">
        <w:rPr>
          <w:rFonts w:ascii="Times New Roman" w:hAnsi="Times New Roman" w:cs="Times New Roman"/>
          <w:color w:val="auto"/>
        </w:rPr>
        <w:t xml:space="preserve">  -</w:t>
      </w:r>
      <w:r w:rsidR="005E5299" w:rsidRPr="00487F42">
        <w:rPr>
          <w:rFonts w:ascii="Times New Roman" w:hAnsi="Times New Roman" w:cs="Times New Roman"/>
          <w:color w:val="auto"/>
        </w:rPr>
        <w:t xml:space="preserve"> </w:t>
      </w:r>
      <w:r w:rsidR="00C36AA5" w:rsidRPr="00487F42">
        <w:rPr>
          <w:rFonts w:ascii="Times New Roman" w:hAnsi="Times New Roman" w:cs="Times New Roman"/>
          <w:color w:val="auto"/>
        </w:rPr>
        <w:t>Dyrektor Szkoły Podstawowej w Wilczkowie.</w:t>
      </w:r>
      <w:r w:rsidR="00B6355B" w:rsidRPr="00487F42">
        <w:rPr>
          <w:rFonts w:ascii="Times New Roman" w:hAnsi="Times New Roman" w:cs="Times New Roman"/>
          <w:color w:val="auto"/>
        </w:rPr>
        <w:t xml:space="preserve"> </w:t>
      </w:r>
    </w:p>
    <w:p w14:paraId="06060297" w14:textId="669871B5" w:rsidR="000E577A" w:rsidRPr="002328D2" w:rsidRDefault="00B6355B" w:rsidP="002328D2">
      <w:pPr>
        <w:spacing w:line="360" w:lineRule="auto"/>
        <w:jc w:val="both"/>
        <w:rPr>
          <w:rFonts w:ascii="Times New Roman" w:hAnsi="Times New Roman" w:cs="Times New Roman"/>
        </w:rPr>
      </w:pPr>
      <w:r w:rsidRPr="00B6355B">
        <w:rPr>
          <w:rFonts w:ascii="Times New Roman" w:hAnsi="Times New Roman" w:cs="Times New Roman"/>
        </w:rPr>
        <w:t>Informacje w sprawie zamówienia udziela się w dni robocze w godzinach 8.00</w:t>
      </w:r>
      <w:r w:rsidR="0092584D">
        <w:rPr>
          <w:rFonts w:ascii="Times New Roman" w:hAnsi="Times New Roman" w:cs="Times New Roman"/>
        </w:rPr>
        <w:t xml:space="preserve">-14.00, </w:t>
      </w:r>
      <w:r w:rsidRPr="00B6355B">
        <w:rPr>
          <w:rFonts w:ascii="Times New Roman" w:hAnsi="Times New Roman" w:cs="Times New Roman"/>
        </w:rPr>
        <w:t>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03F18CC9"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cenę określoną </w:t>
      </w:r>
      <w:r w:rsidR="00D96057">
        <w:rPr>
          <w:rFonts w:ascii="Times New Roman" w:hAnsi="Times New Roman" w:cs="Times New Roman"/>
          <w:szCs w:val="24"/>
        </w:rPr>
        <w:t>z</w:t>
      </w:r>
      <w:r w:rsidR="00B4594E">
        <w:rPr>
          <w:rFonts w:ascii="Times New Roman" w:hAnsi="Times New Roman" w:cs="Times New Roman"/>
          <w:szCs w:val="24"/>
        </w:rPr>
        <w:t>a realizację zamówienia</w:t>
      </w:r>
      <w:r w:rsidR="00D96057">
        <w:rPr>
          <w:rFonts w:ascii="Times New Roman" w:hAnsi="Times New Roman" w:cs="Times New Roman"/>
          <w:szCs w:val="24"/>
        </w:rPr>
        <w:t>,</w:t>
      </w:r>
    </w:p>
    <w:p w14:paraId="31AA81DE"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7DFEE927" w14:textId="77777777" w:rsidR="00701D02" w:rsidRDefault="00701D02" w:rsidP="00701D02">
      <w:pPr>
        <w:pStyle w:val="NormalnyWeb"/>
        <w:shd w:val="clear" w:color="auto" w:fill="FFFFFF"/>
        <w:spacing w:before="0" w:after="0"/>
        <w:ind w:firstLine="708"/>
        <w:jc w:val="center"/>
        <w:rPr>
          <w:b/>
          <w:i/>
        </w:rPr>
      </w:pPr>
      <w:r w:rsidRPr="00701D02">
        <w:rPr>
          <w:b/>
          <w:i/>
        </w:rPr>
        <w:t>Oferta na dostawę materiałów biurowych i papierniczych do prowadzenia zajęć</w:t>
      </w:r>
      <w:r w:rsidR="00D96057" w:rsidRPr="00701D02">
        <w:rPr>
          <w:b/>
          <w:i/>
        </w:rPr>
        <w:t xml:space="preserve"> </w:t>
      </w:r>
      <w:r>
        <w:rPr>
          <w:b/>
          <w:i/>
        </w:rPr>
        <w:t xml:space="preserve"> </w:t>
      </w:r>
    </w:p>
    <w:p w14:paraId="575AF5B7" w14:textId="37436CF6" w:rsidR="003D1629" w:rsidRPr="00701D02" w:rsidRDefault="00D96057" w:rsidP="00701D02">
      <w:pPr>
        <w:pStyle w:val="NormalnyWeb"/>
        <w:shd w:val="clear" w:color="auto" w:fill="FFFFFF"/>
        <w:spacing w:before="0" w:after="0"/>
        <w:ind w:firstLine="708"/>
        <w:jc w:val="center"/>
        <w:rPr>
          <w:b/>
          <w:i/>
        </w:rPr>
      </w:pPr>
      <w:r w:rsidRPr="00701D02">
        <w:rPr>
          <w:b/>
          <w:i/>
        </w:rPr>
        <w:t xml:space="preserve">w ramach </w:t>
      </w:r>
      <w:r w:rsidR="003D1629" w:rsidRPr="00701D02">
        <w:rPr>
          <w:b/>
          <w:i/>
        </w:rPr>
        <w:t xml:space="preserve">projektu </w:t>
      </w:r>
      <w:r w:rsidR="0092584D" w:rsidRPr="00701D02">
        <w:rPr>
          <w:b/>
          <w:i/>
        </w:rPr>
        <w:t>pt. „Rozwój uniwersalnych umiejętności, postaw oraz kompetencji kluczowych niezbędnych na rynku pracy w Szkole Podstawowej w Wilczkowie”.</w:t>
      </w:r>
    </w:p>
    <w:p w14:paraId="3B63A695" w14:textId="18B8F814" w:rsidR="00191C1D" w:rsidRPr="00195967" w:rsidRDefault="003D1629" w:rsidP="00195967">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202088">
        <w:rPr>
          <w:rFonts w:eastAsia="Calibri"/>
          <w:sz w:val="22"/>
          <w:szCs w:val="22"/>
        </w:rPr>
        <w:t>15</w:t>
      </w:r>
      <w:r w:rsidRPr="005E5299">
        <w:rPr>
          <w:rFonts w:eastAsia="Calibri"/>
          <w:sz w:val="22"/>
          <w:szCs w:val="22"/>
        </w:rPr>
        <w:t>.</w:t>
      </w:r>
      <w:r w:rsidR="00701D02">
        <w:rPr>
          <w:rFonts w:eastAsia="Calibri"/>
          <w:sz w:val="22"/>
          <w:szCs w:val="22"/>
        </w:rPr>
        <w:t>04</w:t>
      </w:r>
      <w:r w:rsidR="0092584D">
        <w:rPr>
          <w:rFonts w:eastAsia="Calibri"/>
          <w:sz w:val="22"/>
          <w:szCs w:val="22"/>
        </w:rPr>
        <w:t xml:space="preserve">.2021 </w:t>
      </w:r>
      <w:r w:rsidRPr="005E5299">
        <w:rPr>
          <w:rFonts w:eastAsia="Calibri"/>
          <w:sz w:val="22"/>
          <w:szCs w:val="22"/>
        </w:rPr>
        <w:t>r do godz.9:00</w:t>
      </w:r>
      <w:r w:rsidR="00C667A0" w:rsidRPr="005E5299">
        <w:rPr>
          <w:rFonts w:eastAsia="Calibri"/>
          <w:sz w:val="22"/>
          <w:szCs w:val="22"/>
        </w:rPr>
        <w:t>.</w:t>
      </w:r>
    </w:p>
    <w:p w14:paraId="0489C280" w14:textId="77777777" w:rsidR="000E577A" w:rsidRDefault="000E577A" w:rsidP="003D1629">
      <w:pPr>
        <w:rPr>
          <w:rFonts w:ascii="Times New Roman" w:eastAsiaTheme="majorEastAsia" w:hAnsi="Times New Roman" w:cs="Times New Roman"/>
          <w:b/>
        </w:rPr>
      </w:pP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0BE7454D"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92584D">
        <w:rPr>
          <w:sz w:val="22"/>
          <w:szCs w:val="22"/>
        </w:rPr>
        <w:t>,</w:t>
      </w:r>
      <w:r w:rsidRPr="00FB115D">
        <w:rPr>
          <w:sz w:val="22"/>
          <w:szCs w:val="22"/>
        </w:rPr>
        <w:t xml:space="preserve"> 11 – 135 Lubomino w </w:t>
      </w:r>
      <w:r w:rsidRPr="00487F42">
        <w:rPr>
          <w:sz w:val="22"/>
          <w:szCs w:val="22"/>
        </w:rPr>
        <w:t xml:space="preserve">dniu </w:t>
      </w:r>
      <w:r w:rsidR="00202088">
        <w:rPr>
          <w:b/>
          <w:sz w:val="22"/>
          <w:szCs w:val="22"/>
        </w:rPr>
        <w:t>15</w:t>
      </w:r>
      <w:r w:rsidR="00D96057" w:rsidRPr="00487F42">
        <w:rPr>
          <w:b/>
          <w:sz w:val="22"/>
          <w:szCs w:val="22"/>
        </w:rPr>
        <w:t>.</w:t>
      </w:r>
      <w:r w:rsidR="0092584D" w:rsidRPr="00487F42">
        <w:rPr>
          <w:b/>
          <w:sz w:val="22"/>
          <w:szCs w:val="22"/>
        </w:rPr>
        <w:t>0</w:t>
      </w:r>
      <w:r w:rsidR="004E5086" w:rsidRPr="00487F42">
        <w:rPr>
          <w:b/>
          <w:sz w:val="22"/>
          <w:szCs w:val="22"/>
        </w:rPr>
        <w:t>4</w:t>
      </w:r>
      <w:r w:rsidR="001E5EF3" w:rsidRPr="00487F42">
        <w:rPr>
          <w:b/>
          <w:sz w:val="22"/>
          <w:szCs w:val="22"/>
        </w:rPr>
        <w:t>.</w:t>
      </w:r>
      <w:r w:rsidR="0092584D" w:rsidRPr="00487F42">
        <w:rPr>
          <w:b/>
          <w:sz w:val="22"/>
          <w:szCs w:val="22"/>
        </w:rPr>
        <w:t>2021</w:t>
      </w:r>
      <w:r w:rsidRPr="00487F42">
        <w:rPr>
          <w:b/>
          <w:sz w:val="22"/>
          <w:szCs w:val="22"/>
        </w:rPr>
        <w:t xml:space="preserve"> r. o godz. 10</w:t>
      </w:r>
      <w:r w:rsidR="00414D43">
        <w:rPr>
          <w:b/>
          <w:sz w:val="22"/>
          <w:szCs w:val="22"/>
          <w:vertAlign w:val="superscript"/>
        </w:rPr>
        <w:t>30</w:t>
      </w:r>
      <w:r w:rsidR="00CB348F" w:rsidRPr="00487F42">
        <w:rPr>
          <w:b/>
          <w:sz w:val="22"/>
          <w:szCs w:val="22"/>
        </w:rPr>
        <w:t xml:space="preserve">/sekretariat </w:t>
      </w:r>
      <w:r w:rsidRPr="00487F42">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6D38A6C4" w:rsidR="003D1629" w:rsidRPr="00B920E1" w:rsidRDefault="0092584D"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Pr>
          <w:sz w:val="22"/>
          <w:szCs w:val="22"/>
        </w:rPr>
        <w:t>Zamawiający może zażądać od</w:t>
      </w:r>
      <w:r w:rsidR="003D1629" w:rsidRPr="00FB115D">
        <w:rPr>
          <w:sz w:val="22"/>
          <w:szCs w:val="22"/>
        </w:rPr>
        <w:t xml:space="preserve"> Wykonawców wyjaśnień dotyczących treści złożonych ofert.</w:t>
      </w:r>
    </w:p>
    <w:p w14:paraId="2FFE40E7" w14:textId="77777777" w:rsidR="00191C1D" w:rsidRDefault="003D1629" w:rsidP="00191C1D">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0DACC60B" w14:textId="77777777" w:rsidR="00191C1D" w:rsidRDefault="00191C1D" w:rsidP="00191C1D">
      <w:pPr>
        <w:pStyle w:val="Tekstpodstawowywcity"/>
        <w:widowControl w:val="0"/>
        <w:tabs>
          <w:tab w:val="left" w:pos="543"/>
        </w:tabs>
        <w:suppressAutoHyphens w:val="0"/>
        <w:spacing w:after="0" w:line="360" w:lineRule="auto"/>
        <w:ind w:left="0"/>
        <w:jc w:val="both"/>
        <w:rPr>
          <w:sz w:val="22"/>
          <w:szCs w:val="22"/>
        </w:rPr>
      </w:pPr>
    </w:p>
    <w:p w14:paraId="1F35C422" w14:textId="480CBA9B" w:rsidR="00B920E1" w:rsidRPr="00191C1D" w:rsidRDefault="00B920E1" w:rsidP="00191C1D">
      <w:pPr>
        <w:pStyle w:val="Tekstpodstawowywcity"/>
        <w:widowControl w:val="0"/>
        <w:tabs>
          <w:tab w:val="left" w:pos="543"/>
        </w:tabs>
        <w:suppressAutoHyphens w:val="0"/>
        <w:spacing w:after="0" w:line="360" w:lineRule="auto"/>
        <w:ind w:left="0"/>
        <w:jc w:val="both"/>
        <w:rPr>
          <w:sz w:val="22"/>
          <w:szCs w:val="22"/>
        </w:rPr>
      </w:pPr>
      <w:r w:rsidRPr="00191C1D">
        <w:rPr>
          <w:b/>
          <w:bCs/>
        </w:rPr>
        <w:t>X</w:t>
      </w:r>
      <w:r w:rsidR="004E24CD" w:rsidRPr="00191C1D">
        <w:rPr>
          <w:b/>
          <w:bCs/>
        </w:rPr>
        <w:t>III</w:t>
      </w:r>
      <w:r w:rsidRPr="00191C1D">
        <w:rPr>
          <w:b/>
          <w:bCs/>
        </w:rPr>
        <w:t>. INFORMACJA O FORMALNOŚCIACH, JAKIE ZOSTANĄ DOPEŁNIONE PO WYBORZE OFERTY.</w:t>
      </w:r>
    </w:p>
    <w:p w14:paraId="7923B87A" w14:textId="1B754A0D" w:rsidR="00191C1D" w:rsidRDefault="00701D02" w:rsidP="00191C1D">
      <w:pPr>
        <w:pStyle w:val="Akapitzlist"/>
        <w:numPr>
          <w:ilvl w:val="0"/>
          <w:numId w:val="40"/>
        </w:numPr>
        <w:tabs>
          <w:tab w:val="left" w:pos="857"/>
        </w:tabs>
        <w:spacing w:line="320" w:lineRule="exact"/>
        <w:jc w:val="both"/>
        <w:rPr>
          <w:rFonts w:ascii="Times New Roman" w:hAnsi="Times New Roman" w:cs="Times New Roman"/>
        </w:rPr>
      </w:pPr>
      <w:r>
        <w:rPr>
          <w:rFonts w:ascii="Times New Roman" w:hAnsi="Times New Roman" w:cs="Times New Roman"/>
        </w:rPr>
        <w:t xml:space="preserve">O </w:t>
      </w:r>
      <w:r w:rsidR="00B920E1" w:rsidRPr="00191C1D">
        <w:rPr>
          <w:rFonts w:ascii="Times New Roman" w:hAnsi="Times New Roman" w:cs="Times New Roman"/>
        </w:rPr>
        <w:t>wyborze ofert Zamawiający niezwłocznie zawiadomi Wykonawców, którzy ubiegali się o udzielenie zamówienia.</w:t>
      </w:r>
    </w:p>
    <w:p w14:paraId="3A06E5AF" w14:textId="77777777" w:rsidR="00191C1D"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Zamawiający zawrze umowę w sprawie zamówienia publicznego z wybranym Wykonawcą.</w:t>
      </w:r>
    </w:p>
    <w:p w14:paraId="38364A18" w14:textId="5A7C365E" w:rsidR="00191C1D" w:rsidRPr="00195967"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Jeżeli Wykonawca, którego oferta została wybrana będzie uchylał się od zawarcia umowy, Zamawiający wybierze ofertę najkorzystniejszą spośród pozostałych ofert bez przeprowadzenia ich ponownego badania i oceny.</w:t>
      </w:r>
    </w:p>
    <w:p w14:paraId="49D19EA0" w14:textId="77777777" w:rsidR="000E577A" w:rsidRDefault="000E577A" w:rsidP="00191C1D">
      <w:pPr>
        <w:tabs>
          <w:tab w:val="left" w:pos="857"/>
        </w:tabs>
        <w:spacing w:line="320" w:lineRule="exact"/>
        <w:jc w:val="both"/>
        <w:rPr>
          <w:rFonts w:ascii="Times New Roman" w:hAnsi="Times New Roman" w:cs="Times New Roman"/>
          <w:b/>
          <w:bCs/>
        </w:rPr>
      </w:pPr>
    </w:p>
    <w:p w14:paraId="79776DEF" w14:textId="7BF4F067" w:rsidR="00191C1D" w:rsidRPr="00191C1D" w:rsidRDefault="009F3064" w:rsidP="00191C1D">
      <w:pPr>
        <w:tabs>
          <w:tab w:val="left" w:pos="857"/>
        </w:tabs>
        <w:spacing w:line="320" w:lineRule="exact"/>
        <w:jc w:val="both"/>
        <w:rPr>
          <w:rFonts w:ascii="Times New Roman" w:hAnsi="Times New Roman" w:cs="Times New Roman"/>
          <w:b/>
          <w:bCs/>
        </w:rPr>
      </w:pPr>
      <w:r w:rsidRPr="00191C1D">
        <w:rPr>
          <w:rFonts w:ascii="Times New Roman" w:hAnsi="Times New Roman" w:cs="Times New Roman"/>
          <w:b/>
          <w:bCs/>
        </w:rPr>
        <w:t>XI</w:t>
      </w:r>
      <w:r w:rsidR="004E24CD" w:rsidRPr="00191C1D">
        <w:rPr>
          <w:rFonts w:ascii="Times New Roman" w:hAnsi="Times New Roman" w:cs="Times New Roman"/>
          <w:b/>
          <w:bCs/>
        </w:rPr>
        <w:t>V</w:t>
      </w:r>
      <w:r w:rsidRPr="00191C1D">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701D02" w14:paraId="6E2EC278" w14:textId="77777777" w:rsidTr="009F3064">
        <w:tc>
          <w:tcPr>
            <w:tcW w:w="614" w:type="dxa"/>
            <w:tcBorders>
              <w:top w:val="nil"/>
              <w:left w:val="single" w:sz="4" w:space="0" w:color="000000"/>
              <w:bottom w:val="single" w:sz="4" w:space="0" w:color="000000"/>
              <w:right w:val="nil"/>
            </w:tcBorders>
          </w:tcPr>
          <w:p w14:paraId="70D4340D" w14:textId="12E76192" w:rsidR="00701D02" w:rsidRPr="009F3064" w:rsidRDefault="00701D02">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1.</w:t>
            </w:r>
          </w:p>
        </w:tc>
        <w:tc>
          <w:tcPr>
            <w:tcW w:w="2516" w:type="dxa"/>
            <w:tcBorders>
              <w:top w:val="nil"/>
              <w:left w:val="single" w:sz="4" w:space="0" w:color="000000"/>
              <w:bottom w:val="single" w:sz="4" w:space="0" w:color="000000"/>
              <w:right w:val="nil"/>
            </w:tcBorders>
          </w:tcPr>
          <w:p w14:paraId="17DDD534" w14:textId="5196C7C6" w:rsidR="00701D02" w:rsidRPr="009F3064" w:rsidRDefault="00701D02">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nr.1</w:t>
            </w:r>
          </w:p>
        </w:tc>
        <w:tc>
          <w:tcPr>
            <w:tcW w:w="6430" w:type="dxa"/>
            <w:tcBorders>
              <w:top w:val="nil"/>
              <w:left w:val="single" w:sz="4" w:space="0" w:color="000000"/>
              <w:bottom w:val="single" w:sz="4" w:space="0" w:color="000000"/>
              <w:right w:val="single" w:sz="4" w:space="0" w:color="000000"/>
            </w:tcBorders>
          </w:tcPr>
          <w:p w14:paraId="3448F6BF" w14:textId="207AD771" w:rsidR="00701D02" w:rsidRPr="009F3064" w:rsidRDefault="00701D02">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4B04EAE0" w:rsidR="009F3064" w:rsidRPr="009F3064" w:rsidRDefault="00701D02">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2</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14:paraId="4BCE82E7" w14:textId="74D9B8D1" w:rsidR="009F3064" w:rsidRPr="009F3064" w:rsidRDefault="00701D02">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701D02" w14:paraId="1F12962A" w14:textId="77777777" w:rsidTr="009F3064">
        <w:tc>
          <w:tcPr>
            <w:tcW w:w="614" w:type="dxa"/>
            <w:tcBorders>
              <w:top w:val="nil"/>
              <w:left w:val="single" w:sz="4" w:space="0" w:color="000000"/>
              <w:bottom w:val="single" w:sz="4" w:space="0" w:color="000000"/>
              <w:right w:val="nil"/>
            </w:tcBorders>
          </w:tcPr>
          <w:p w14:paraId="4C47B31F" w14:textId="16B36340" w:rsidR="00701D02" w:rsidRPr="009F3064" w:rsidRDefault="00701D02">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p>
        </w:tc>
        <w:tc>
          <w:tcPr>
            <w:tcW w:w="2516" w:type="dxa"/>
            <w:tcBorders>
              <w:top w:val="nil"/>
              <w:left w:val="single" w:sz="4" w:space="0" w:color="000000"/>
              <w:bottom w:val="single" w:sz="4" w:space="0" w:color="000000"/>
              <w:right w:val="nil"/>
            </w:tcBorders>
          </w:tcPr>
          <w:p w14:paraId="75AF86EC" w14:textId="7AF359D9" w:rsidR="00701D02" w:rsidRDefault="00701D02">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 xml:space="preserve">Załącznik nr.3 </w:t>
            </w:r>
          </w:p>
        </w:tc>
        <w:tc>
          <w:tcPr>
            <w:tcW w:w="6430" w:type="dxa"/>
            <w:tcBorders>
              <w:top w:val="nil"/>
              <w:left w:val="single" w:sz="4" w:space="0" w:color="000000"/>
              <w:bottom w:val="single" w:sz="4" w:space="0" w:color="000000"/>
              <w:right w:val="single" w:sz="4" w:space="0" w:color="000000"/>
            </w:tcBorders>
          </w:tcPr>
          <w:p w14:paraId="69D803B1" w14:textId="64CAE499" w:rsidR="00701D02" w:rsidRPr="009F3064" w:rsidRDefault="00701D02">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1804C5AF" w:rsidR="009F3064" w:rsidRPr="009F3064" w:rsidRDefault="0020208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14:paraId="2D2F6740" w14:textId="5291B586" w:rsidR="009F3064" w:rsidRPr="009F3064" w:rsidRDefault="00701D02">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4</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49386B">
        <w:tc>
          <w:tcPr>
            <w:tcW w:w="614" w:type="dxa"/>
            <w:tcBorders>
              <w:top w:val="nil"/>
              <w:left w:val="single" w:sz="4" w:space="0" w:color="000000"/>
              <w:bottom w:val="single" w:sz="4" w:space="0" w:color="auto"/>
              <w:right w:val="nil"/>
            </w:tcBorders>
          </w:tcPr>
          <w:p w14:paraId="71F29884" w14:textId="1B0F3037" w:rsidR="00333B27" w:rsidRPr="009F3064" w:rsidRDefault="00202088"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333B27" w:rsidRPr="009F3064">
              <w:rPr>
                <w:rFonts w:ascii="Times New Roman" w:hAnsi="Times New Roman" w:cs="Times New Roman"/>
              </w:rPr>
              <w:t>.</w:t>
            </w:r>
          </w:p>
        </w:tc>
        <w:tc>
          <w:tcPr>
            <w:tcW w:w="2516" w:type="dxa"/>
            <w:tcBorders>
              <w:top w:val="nil"/>
              <w:left w:val="single" w:sz="4" w:space="0" w:color="000000"/>
              <w:bottom w:val="single" w:sz="4" w:space="0" w:color="auto"/>
              <w:right w:val="nil"/>
            </w:tcBorders>
          </w:tcPr>
          <w:p w14:paraId="02D1EF00" w14:textId="4BE08E13"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701D02">
              <w:rPr>
                <w:rFonts w:ascii="Times New Roman" w:hAnsi="Times New Roman" w:cs="Times New Roman"/>
              </w:rPr>
              <w:t>5</w:t>
            </w:r>
          </w:p>
        </w:tc>
        <w:tc>
          <w:tcPr>
            <w:tcW w:w="6430" w:type="dxa"/>
            <w:tcBorders>
              <w:top w:val="nil"/>
              <w:left w:val="single" w:sz="4" w:space="0" w:color="000000"/>
              <w:bottom w:val="single" w:sz="4" w:space="0" w:color="auto"/>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49386B">
        <w:tc>
          <w:tcPr>
            <w:tcW w:w="614" w:type="dxa"/>
            <w:tcBorders>
              <w:top w:val="single" w:sz="4" w:space="0" w:color="auto"/>
              <w:left w:val="single" w:sz="4" w:space="0" w:color="auto"/>
              <w:bottom w:val="single" w:sz="4" w:space="0" w:color="auto"/>
              <w:right w:val="single" w:sz="4" w:space="0" w:color="auto"/>
            </w:tcBorders>
            <w:hideMark/>
          </w:tcPr>
          <w:p w14:paraId="5D21D6B1" w14:textId="5796C0BA" w:rsidR="009F3064" w:rsidRPr="009F3064" w:rsidRDefault="0020208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6</w:t>
            </w:r>
            <w:r w:rsidR="009F3064" w:rsidRPr="009F3064">
              <w:rPr>
                <w:rFonts w:ascii="Times New Roman" w:hAnsi="Times New Roman" w:cs="Times New Roman"/>
              </w:rPr>
              <w:t>.</w:t>
            </w:r>
          </w:p>
        </w:tc>
        <w:tc>
          <w:tcPr>
            <w:tcW w:w="2516" w:type="dxa"/>
            <w:tcBorders>
              <w:top w:val="single" w:sz="4" w:space="0" w:color="auto"/>
              <w:left w:val="single" w:sz="4" w:space="0" w:color="auto"/>
              <w:bottom w:val="single" w:sz="4" w:space="0" w:color="auto"/>
              <w:right w:val="single" w:sz="4" w:space="0" w:color="auto"/>
            </w:tcBorders>
            <w:hideMark/>
          </w:tcPr>
          <w:p w14:paraId="7636337E" w14:textId="59DE7040"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202088">
              <w:rPr>
                <w:rFonts w:ascii="Times New Roman" w:hAnsi="Times New Roman" w:cs="Times New Roman"/>
              </w:rPr>
              <w:t>6</w:t>
            </w:r>
          </w:p>
        </w:tc>
        <w:tc>
          <w:tcPr>
            <w:tcW w:w="6430" w:type="dxa"/>
            <w:tcBorders>
              <w:top w:val="single" w:sz="4" w:space="0" w:color="auto"/>
              <w:left w:val="single" w:sz="4" w:space="0" w:color="auto"/>
              <w:bottom w:val="single" w:sz="4" w:space="0" w:color="auto"/>
              <w:right w:val="single" w:sz="4" w:space="0" w:color="auto"/>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14:paraId="0CA2E466" w14:textId="5FC00D11" w:rsidR="009F3064" w:rsidRPr="00C50A13" w:rsidRDefault="009F3064" w:rsidP="00C50A13">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14:paraId="33F76259" w14:textId="7BB1993C" w:rsidR="000E577A" w:rsidRDefault="00202088" w:rsidP="00C50A13">
      <w:pPr>
        <w:tabs>
          <w:tab w:val="left" w:pos="204"/>
        </w:tabs>
        <w:rPr>
          <w:i/>
          <w:iCs/>
        </w:rPr>
      </w:pPr>
      <w:r>
        <w:rPr>
          <w:i/>
          <w:iCs/>
        </w:rPr>
        <w:t>Wilczkowo, 8</w:t>
      </w:r>
      <w:r w:rsidR="009F3064" w:rsidRPr="00487F42">
        <w:rPr>
          <w:i/>
          <w:iCs/>
        </w:rPr>
        <w:t xml:space="preserve"> </w:t>
      </w:r>
      <w:r w:rsidR="002328D2">
        <w:rPr>
          <w:i/>
          <w:iCs/>
        </w:rPr>
        <w:t>kwietnia</w:t>
      </w:r>
      <w:r w:rsidR="004E24CD" w:rsidRPr="00487F42">
        <w:rPr>
          <w:i/>
          <w:iCs/>
        </w:rPr>
        <w:t xml:space="preserve"> </w:t>
      </w:r>
      <w:r w:rsidR="00191C1D" w:rsidRPr="00487F42">
        <w:rPr>
          <w:i/>
          <w:iCs/>
        </w:rPr>
        <w:t xml:space="preserve">2021 </w:t>
      </w:r>
      <w:r w:rsidR="009F3064" w:rsidRPr="00487F42">
        <w:rPr>
          <w:i/>
          <w:iCs/>
        </w:rPr>
        <w:t>r</w:t>
      </w:r>
      <w:r w:rsidR="00C50A13">
        <w:rPr>
          <w:i/>
          <w:iCs/>
        </w:rPr>
        <w:tab/>
      </w:r>
      <w:r w:rsidR="00C50A13">
        <w:rPr>
          <w:i/>
          <w:iCs/>
        </w:rPr>
        <w:tab/>
      </w:r>
      <w:r w:rsidR="00C50A13">
        <w:rPr>
          <w:i/>
          <w:iCs/>
        </w:rPr>
        <w:tab/>
      </w:r>
      <w:r w:rsidR="00C50A13">
        <w:rPr>
          <w:i/>
          <w:iCs/>
        </w:rPr>
        <w:tab/>
      </w:r>
      <w:r w:rsidR="00C50A13">
        <w:rPr>
          <w:i/>
          <w:iCs/>
        </w:rPr>
        <w:tab/>
      </w:r>
      <w:r w:rsidR="00C50A13">
        <w:rPr>
          <w:i/>
          <w:iCs/>
        </w:rPr>
        <w:tab/>
      </w:r>
      <w:r w:rsidR="00C50A13">
        <w:rPr>
          <w:i/>
          <w:iCs/>
        </w:rPr>
        <w:tab/>
      </w:r>
    </w:p>
    <w:p w14:paraId="60DA7EDE" w14:textId="77777777" w:rsidR="000E577A" w:rsidRDefault="000E577A" w:rsidP="00C50A13">
      <w:pPr>
        <w:tabs>
          <w:tab w:val="left" w:pos="204"/>
        </w:tabs>
        <w:rPr>
          <w:i/>
          <w:iCs/>
        </w:rPr>
      </w:pPr>
    </w:p>
    <w:p w14:paraId="2F3E0BA9" w14:textId="3484AC80" w:rsidR="00C50A13" w:rsidRDefault="00C50A13" w:rsidP="000E577A">
      <w:pPr>
        <w:tabs>
          <w:tab w:val="left" w:pos="204"/>
        </w:tabs>
        <w:jc w:val="right"/>
        <w:rPr>
          <w:i/>
          <w:iCs/>
        </w:rPr>
      </w:pPr>
      <w:r>
        <w:rPr>
          <w:i/>
          <w:iCs/>
        </w:rPr>
        <w:t>ZATWIERDZIŁ:</w:t>
      </w:r>
    </w:p>
    <w:p w14:paraId="3B9A55B7" w14:textId="7C785411" w:rsidR="009F3064" w:rsidRPr="00487F42" w:rsidRDefault="009F3064" w:rsidP="009F3064">
      <w:pPr>
        <w:tabs>
          <w:tab w:val="left" w:pos="204"/>
        </w:tabs>
        <w:rPr>
          <w:i/>
          <w:iCs/>
        </w:rPr>
      </w:pPr>
    </w:p>
    <w:p w14:paraId="1A0C0EF0" w14:textId="7A52130E" w:rsidR="004E24CD" w:rsidRDefault="009F3064" w:rsidP="00C50A13">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p>
    <w:p w14:paraId="3941F8B8" w14:textId="77777777" w:rsidR="000E577A" w:rsidRDefault="000E577A" w:rsidP="00C50A13">
      <w:pPr>
        <w:tabs>
          <w:tab w:val="left" w:pos="204"/>
        </w:tabs>
        <w:rPr>
          <w:i/>
          <w:iCs/>
        </w:rPr>
      </w:pPr>
    </w:p>
    <w:p w14:paraId="32EF7E2A" w14:textId="77777777" w:rsidR="000E577A" w:rsidRDefault="000E577A" w:rsidP="00C50A13">
      <w:pPr>
        <w:tabs>
          <w:tab w:val="left" w:pos="204"/>
        </w:tabs>
        <w:rPr>
          <w:i/>
          <w:iCs/>
        </w:rPr>
      </w:pPr>
    </w:p>
    <w:p w14:paraId="28C7EA80" w14:textId="77777777" w:rsidR="000E577A" w:rsidRDefault="000E577A" w:rsidP="00C50A13">
      <w:pPr>
        <w:tabs>
          <w:tab w:val="left" w:pos="204"/>
        </w:tabs>
        <w:rPr>
          <w:i/>
          <w:iCs/>
        </w:rPr>
      </w:pPr>
    </w:p>
    <w:p w14:paraId="187BF0CB" w14:textId="77777777" w:rsidR="000E577A" w:rsidRDefault="000E577A" w:rsidP="00C50A13">
      <w:pPr>
        <w:tabs>
          <w:tab w:val="left" w:pos="204"/>
        </w:tabs>
        <w:rPr>
          <w:i/>
          <w:iCs/>
        </w:rPr>
      </w:pPr>
    </w:p>
    <w:p w14:paraId="65D14960" w14:textId="77777777" w:rsidR="000E577A" w:rsidRDefault="000E577A" w:rsidP="00C50A13">
      <w:pPr>
        <w:tabs>
          <w:tab w:val="left" w:pos="204"/>
        </w:tabs>
        <w:rPr>
          <w:i/>
          <w:iCs/>
        </w:rPr>
      </w:pPr>
    </w:p>
    <w:p w14:paraId="28F8D978" w14:textId="77777777" w:rsidR="000E577A" w:rsidRDefault="000E577A" w:rsidP="00C50A13">
      <w:pPr>
        <w:tabs>
          <w:tab w:val="left" w:pos="204"/>
        </w:tabs>
        <w:rPr>
          <w:i/>
          <w:iCs/>
        </w:rPr>
      </w:pPr>
    </w:p>
    <w:p w14:paraId="6DBB9227" w14:textId="77777777" w:rsidR="000E577A" w:rsidRDefault="000E577A" w:rsidP="00C50A13">
      <w:pPr>
        <w:tabs>
          <w:tab w:val="left" w:pos="204"/>
        </w:tabs>
        <w:rPr>
          <w:i/>
          <w:iCs/>
        </w:rPr>
      </w:pPr>
    </w:p>
    <w:p w14:paraId="4FE2DFE6" w14:textId="77777777" w:rsidR="000E577A" w:rsidRDefault="000E577A" w:rsidP="00C50A13">
      <w:pPr>
        <w:tabs>
          <w:tab w:val="left" w:pos="204"/>
        </w:tabs>
        <w:rPr>
          <w:i/>
          <w:iCs/>
        </w:rPr>
      </w:pPr>
    </w:p>
    <w:p w14:paraId="4DB44C9A" w14:textId="77777777" w:rsidR="000E577A" w:rsidRDefault="000E577A" w:rsidP="00C50A13">
      <w:pPr>
        <w:tabs>
          <w:tab w:val="left" w:pos="204"/>
        </w:tabs>
        <w:rPr>
          <w:i/>
          <w:iCs/>
        </w:rPr>
      </w:pPr>
    </w:p>
    <w:p w14:paraId="18EB85D1" w14:textId="77777777" w:rsidR="000E577A" w:rsidRDefault="000E577A" w:rsidP="00C50A13">
      <w:pPr>
        <w:tabs>
          <w:tab w:val="left" w:pos="204"/>
        </w:tabs>
        <w:rPr>
          <w:i/>
          <w:iCs/>
        </w:rPr>
      </w:pPr>
    </w:p>
    <w:p w14:paraId="1E795C8C" w14:textId="77777777" w:rsidR="000E577A" w:rsidRDefault="000E577A" w:rsidP="00C50A13">
      <w:pPr>
        <w:tabs>
          <w:tab w:val="left" w:pos="204"/>
        </w:tabs>
        <w:rPr>
          <w:i/>
          <w:iCs/>
        </w:rPr>
      </w:pPr>
    </w:p>
    <w:p w14:paraId="30E0347D" w14:textId="77777777" w:rsidR="000E577A" w:rsidRDefault="000E577A" w:rsidP="00C50A13">
      <w:pPr>
        <w:tabs>
          <w:tab w:val="left" w:pos="204"/>
        </w:tabs>
        <w:rPr>
          <w:i/>
          <w:iCs/>
        </w:rPr>
      </w:pPr>
    </w:p>
    <w:p w14:paraId="635D03B2" w14:textId="77777777" w:rsidR="002328D2" w:rsidRDefault="002328D2" w:rsidP="00C50A13">
      <w:pPr>
        <w:tabs>
          <w:tab w:val="left" w:pos="204"/>
        </w:tabs>
        <w:rPr>
          <w:i/>
          <w:iCs/>
        </w:rPr>
      </w:pPr>
    </w:p>
    <w:p w14:paraId="0263AEBE" w14:textId="77777777" w:rsidR="002328D2" w:rsidRDefault="002328D2" w:rsidP="00C50A13">
      <w:pPr>
        <w:tabs>
          <w:tab w:val="left" w:pos="204"/>
        </w:tabs>
        <w:rPr>
          <w:i/>
          <w:iCs/>
        </w:rPr>
      </w:pPr>
    </w:p>
    <w:p w14:paraId="453351CA" w14:textId="77777777" w:rsidR="002328D2" w:rsidRDefault="002328D2" w:rsidP="00C50A13">
      <w:pPr>
        <w:tabs>
          <w:tab w:val="left" w:pos="204"/>
        </w:tabs>
        <w:rPr>
          <w:i/>
          <w:iCs/>
        </w:rPr>
      </w:pPr>
    </w:p>
    <w:p w14:paraId="5CD59703" w14:textId="77777777" w:rsidR="002328D2" w:rsidRDefault="002328D2" w:rsidP="00C50A13">
      <w:pPr>
        <w:tabs>
          <w:tab w:val="left" w:pos="204"/>
        </w:tabs>
        <w:rPr>
          <w:i/>
          <w:iCs/>
        </w:rPr>
      </w:pPr>
    </w:p>
    <w:p w14:paraId="244A59C8" w14:textId="77777777" w:rsidR="000E577A" w:rsidRDefault="000E577A" w:rsidP="00C50A13">
      <w:pPr>
        <w:tabs>
          <w:tab w:val="left" w:pos="204"/>
        </w:tabs>
        <w:rPr>
          <w:i/>
          <w:iCs/>
        </w:rPr>
      </w:pPr>
    </w:p>
    <w:p w14:paraId="0913708E" w14:textId="77777777" w:rsidR="000E577A" w:rsidRPr="00C50A13" w:rsidRDefault="000E577A" w:rsidP="00C50A13">
      <w:pPr>
        <w:tabs>
          <w:tab w:val="left" w:pos="204"/>
        </w:tabs>
        <w:rPr>
          <w:i/>
          <w:iCs/>
        </w:rPr>
      </w:pPr>
    </w:p>
    <w:p w14:paraId="0A4CCD43" w14:textId="77777777" w:rsidR="00040B7F" w:rsidRDefault="00040B7F" w:rsidP="00701D02">
      <w:pPr>
        <w:pStyle w:val="Tekstpodstawowy"/>
        <w:spacing w:line="360" w:lineRule="auto"/>
        <w:jc w:val="right"/>
        <w:rPr>
          <w:i w:val="0"/>
          <w:iCs w:val="0"/>
          <w:sz w:val="24"/>
        </w:rPr>
      </w:pPr>
    </w:p>
    <w:p w14:paraId="00B74526" w14:textId="11E478E8" w:rsidR="00701D02" w:rsidRDefault="00701D02" w:rsidP="00701D02">
      <w:pPr>
        <w:pStyle w:val="Tekstpodstawowy"/>
        <w:spacing w:line="360" w:lineRule="auto"/>
        <w:jc w:val="right"/>
        <w:rPr>
          <w:i w:val="0"/>
          <w:iCs w:val="0"/>
          <w:sz w:val="24"/>
        </w:rPr>
      </w:pPr>
      <w:r w:rsidRPr="00701D02">
        <w:rPr>
          <w:i w:val="0"/>
          <w:iCs w:val="0"/>
          <w:sz w:val="24"/>
        </w:rPr>
        <w:t>Załącznik nr 1- Specyfikacja</w:t>
      </w:r>
    </w:p>
    <w:p w14:paraId="6C4A03DC" w14:textId="77777777" w:rsidR="00701D02" w:rsidRDefault="00701D02" w:rsidP="00701D02">
      <w:pPr>
        <w:pStyle w:val="Tekstpodstawowy"/>
        <w:spacing w:line="360" w:lineRule="auto"/>
        <w:jc w:val="right"/>
        <w:rPr>
          <w:i w:val="0"/>
          <w:iCs w:val="0"/>
          <w:sz w:val="24"/>
        </w:rPr>
      </w:pPr>
    </w:p>
    <w:tbl>
      <w:tblPr>
        <w:tblStyle w:val="Tabela-Siatka"/>
        <w:tblW w:w="0" w:type="auto"/>
        <w:tblLook w:val="04A0" w:firstRow="1" w:lastRow="0" w:firstColumn="1" w:lastColumn="0" w:noHBand="0" w:noVBand="1"/>
      </w:tblPr>
      <w:tblGrid>
        <w:gridCol w:w="988"/>
        <w:gridCol w:w="6520"/>
        <w:gridCol w:w="1554"/>
      </w:tblGrid>
      <w:tr w:rsidR="00701D02" w14:paraId="40927ECC" w14:textId="77777777" w:rsidTr="00195967">
        <w:tc>
          <w:tcPr>
            <w:tcW w:w="9062" w:type="dxa"/>
            <w:gridSpan w:val="3"/>
            <w:vAlign w:val="center"/>
          </w:tcPr>
          <w:p w14:paraId="1ADD8DB8" w14:textId="177CF36F" w:rsidR="00701D02" w:rsidRDefault="00701D02" w:rsidP="00202088">
            <w:pPr>
              <w:pStyle w:val="Tekstpodstawowy"/>
              <w:spacing w:line="360" w:lineRule="auto"/>
              <w:rPr>
                <w:b w:val="0"/>
                <w:i w:val="0"/>
                <w:iCs w:val="0"/>
                <w:sz w:val="24"/>
              </w:rPr>
            </w:pPr>
            <w:r>
              <w:rPr>
                <w:b w:val="0"/>
                <w:i w:val="0"/>
                <w:iCs w:val="0"/>
                <w:sz w:val="24"/>
              </w:rPr>
              <w:t>Materiały biurowe i papiernicze</w:t>
            </w:r>
            <w:r w:rsidR="00202088">
              <w:rPr>
                <w:b w:val="0"/>
                <w:i w:val="0"/>
                <w:iCs w:val="0"/>
                <w:sz w:val="24"/>
              </w:rPr>
              <w:t xml:space="preserve"> </w:t>
            </w:r>
            <w:r>
              <w:rPr>
                <w:b w:val="0"/>
                <w:i w:val="0"/>
                <w:iCs w:val="0"/>
                <w:sz w:val="24"/>
              </w:rPr>
              <w:t>do prowadzenia zajęć</w:t>
            </w:r>
            <w:r w:rsidR="00202088">
              <w:rPr>
                <w:b w:val="0"/>
                <w:i w:val="0"/>
                <w:iCs w:val="0"/>
                <w:sz w:val="24"/>
              </w:rPr>
              <w:t xml:space="preserve"> w ramach projektu</w:t>
            </w:r>
          </w:p>
        </w:tc>
      </w:tr>
      <w:tr w:rsidR="00701D02" w14:paraId="5E025B0F" w14:textId="77777777" w:rsidTr="00195967">
        <w:tc>
          <w:tcPr>
            <w:tcW w:w="988" w:type="dxa"/>
            <w:vAlign w:val="center"/>
          </w:tcPr>
          <w:p w14:paraId="4F171F5E" w14:textId="67839EDD" w:rsidR="00701D02" w:rsidRDefault="00195967" w:rsidP="00195967">
            <w:pPr>
              <w:pStyle w:val="Tekstpodstawowy"/>
              <w:spacing w:line="360" w:lineRule="auto"/>
              <w:rPr>
                <w:b w:val="0"/>
                <w:i w:val="0"/>
                <w:iCs w:val="0"/>
                <w:sz w:val="24"/>
              </w:rPr>
            </w:pPr>
            <w:r>
              <w:rPr>
                <w:b w:val="0"/>
                <w:i w:val="0"/>
                <w:iCs w:val="0"/>
                <w:sz w:val="24"/>
              </w:rPr>
              <w:t>L.p.</w:t>
            </w:r>
          </w:p>
        </w:tc>
        <w:tc>
          <w:tcPr>
            <w:tcW w:w="6520" w:type="dxa"/>
            <w:vAlign w:val="bottom"/>
          </w:tcPr>
          <w:p w14:paraId="451B2906" w14:textId="0D6B49A2" w:rsidR="00701D02" w:rsidRDefault="00195967" w:rsidP="00195967">
            <w:pPr>
              <w:pStyle w:val="Tekstpodstawowy"/>
              <w:spacing w:line="360" w:lineRule="auto"/>
              <w:rPr>
                <w:b w:val="0"/>
                <w:i w:val="0"/>
                <w:iCs w:val="0"/>
                <w:sz w:val="24"/>
              </w:rPr>
            </w:pPr>
            <w:r>
              <w:rPr>
                <w:b w:val="0"/>
                <w:i w:val="0"/>
                <w:iCs w:val="0"/>
                <w:sz w:val="24"/>
              </w:rPr>
              <w:t>Nazwa produktu</w:t>
            </w:r>
          </w:p>
        </w:tc>
        <w:tc>
          <w:tcPr>
            <w:tcW w:w="1554" w:type="dxa"/>
            <w:vAlign w:val="bottom"/>
          </w:tcPr>
          <w:p w14:paraId="3E0196C8" w14:textId="3201E2EC" w:rsidR="00701D02" w:rsidRDefault="00195967" w:rsidP="00195967">
            <w:pPr>
              <w:pStyle w:val="Tekstpodstawowy"/>
              <w:spacing w:line="360" w:lineRule="auto"/>
              <w:rPr>
                <w:b w:val="0"/>
                <w:i w:val="0"/>
                <w:iCs w:val="0"/>
                <w:sz w:val="24"/>
              </w:rPr>
            </w:pPr>
            <w:r>
              <w:rPr>
                <w:b w:val="0"/>
                <w:i w:val="0"/>
                <w:iCs w:val="0"/>
                <w:sz w:val="24"/>
              </w:rPr>
              <w:t>Ilość</w:t>
            </w:r>
          </w:p>
        </w:tc>
      </w:tr>
      <w:tr w:rsidR="00195967" w14:paraId="2C91BE69" w14:textId="77777777" w:rsidTr="00195967">
        <w:tc>
          <w:tcPr>
            <w:tcW w:w="988" w:type="dxa"/>
            <w:vAlign w:val="center"/>
          </w:tcPr>
          <w:p w14:paraId="1B6C3793" w14:textId="4DCCE126" w:rsidR="00195967" w:rsidRPr="003C730B" w:rsidRDefault="00195967" w:rsidP="00195967">
            <w:pPr>
              <w:pStyle w:val="Tekstpodstawowy"/>
              <w:spacing w:line="360" w:lineRule="auto"/>
              <w:rPr>
                <w:b w:val="0"/>
                <w:i w:val="0"/>
                <w:iCs w:val="0"/>
                <w:sz w:val="24"/>
              </w:rPr>
            </w:pPr>
            <w:r w:rsidRPr="003C730B">
              <w:rPr>
                <w:b w:val="0"/>
                <w:i w:val="0"/>
                <w:iCs w:val="0"/>
                <w:sz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14:paraId="219CD62D" w14:textId="275928B6"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temperówka dwuotworowa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18D132AC" w14:textId="23D3F805" w:rsidR="00195967" w:rsidRPr="003C730B" w:rsidRDefault="00195967" w:rsidP="00195967">
            <w:pPr>
              <w:pStyle w:val="Tekstpodstawowy"/>
              <w:spacing w:line="360" w:lineRule="auto"/>
              <w:rPr>
                <w:b w:val="0"/>
                <w:i w:val="0"/>
                <w:iCs w:val="0"/>
                <w:sz w:val="24"/>
              </w:rPr>
            </w:pPr>
            <w:r w:rsidRPr="003C730B">
              <w:rPr>
                <w:b w:val="0"/>
                <w:i w:val="0"/>
                <w:color w:val="000000"/>
                <w:szCs w:val="22"/>
              </w:rPr>
              <w:t>12</w:t>
            </w:r>
          </w:p>
        </w:tc>
      </w:tr>
      <w:tr w:rsidR="00195967" w14:paraId="49C1DD88" w14:textId="77777777" w:rsidTr="00195967">
        <w:tc>
          <w:tcPr>
            <w:tcW w:w="988" w:type="dxa"/>
            <w:vAlign w:val="center"/>
          </w:tcPr>
          <w:p w14:paraId="6E429862" w14:textId="47E64220" w:rsidR="00195967" w:rsidRPr="003C730B" w:rsidRDefault="00195967" w:rsidP="00195967">
            <w:pPr>
              <w:pStyle w:val="Tekstpodstawowy"/>
              <w:spacing w:line="360" w:lineRule="auto"/>
              <w:rPr>
                <w:b w:val="0"/>
                <w:i w:val="0"/>
                <w:iCs w:val="0"/>
                <w:sz w:val="24"/>
              </w:rPr>
            </w:pPr>
            <w:r w:rsidRPr="003C730B">
              <w:rPr>
                <w:b w:val="0"/>
                <w:i w:val="0"/>
                <w:iCs w:val="0"/>
                <w:sz w:val="24"/>
              </w:rPr>
              <w:t>2</w:t>
            </w:r>
          </w:p>
        </w:tc>
        <w:tc>
          <w:tcPr>
            <w:tcW w:w="6520" w:type="dxa"/>
            <w:tcBorders>
              <w:top w:val="nil"/>
              <w:left w:val="single" w:sz="4" w:space="0" w:color="auto"/>
              <w:bottom w:val="single" w:sz="4" w:space="0" w:color="auto"/>
              <w:right w:val="single" w:sz="4" w:space="0" w:color="auto"/>
            </w:tcBorders>
            <w:shd w:val="clear" w:color="auto" w:fill="auto"/>
            <w:vAlign w:val="bottom"/>
          </w:tcPr>
          <w:p w14:paraId="0BDCEA6E" w14:textId="227B8A23"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gumka do ścierania</w:t>
            </w:r>
          </w:p>
        </w:tc>
        <w:tc>
          <w:tcPr>
            <w:tcW w:w="1554" w:type="dxa"/>
            <w:tcBorders>
              <w:top w:val="nil"/>
              <w:left w:val="single" w:sz="4" w:space="0" w:color="auto"/>
              <w:bottom w:val="single" w:sz="4" w:space="0" w:color="auto"/>
              <w:right w:val="single" w:sz="4" w:space="0" w:color="auto"/>
            </w:tcBorders>
            <w:shd w:val="clear" w:color="auto" w:fill="auto"/>
            <w:vAlign w:val="bottom"/>
          </w:tcPr>
          <w:p w14:paraId="351A3722" w14:textId="15DE91D0" w:rsidR="00195967" w:rsidRPr="003C730B" w:rsidRDefault="00195967" w:rsidP="00195967">
            <w:pPr>
              <w:pStyle w:val="Tekstpodstawowy"/>
              <w:spacing w:line="360" w:lineRule="auto"/>
              <w:rPr>
                <w:b w:val="0"/>
                <w:i w:val="0"/>
                <w:iCs w:val="0"/>
                <w:sz w:val="24"/>
              </w:rPr>
            </w:pPr>
            <w:r w:rsidRPr="003C730B">
              <w:rPr>
                <w:b w:val="0"/>
                <w:i w:val="0"/>
                <w:color w:val="000000"/>
                <w:szCs w:val="22"/>
              </w:rPr>
              <w:t>12</w:t>
            </w:r>
          </w:p>
        </w:tc>
      </w:tr>
      <w:tr w:rsidR="00195967" w14:paraId="4B65D695" w14:textId="77777777" w:rsidTr="00195967">
        <w:tc>
          <w:tcPr>
            <w:tcW w:w="988" w:type="dxa"/>
            <w:vAlign w:val="center"/>
          </w:tcPr>
          <w:p w14:paraId="2D5C7D81" w14:textId="3F726AF0" w:rsidR="00195967" w:rsidRPr="003C730B" w:rsidRDefault="00195967" w:rsidP="00195967">
            <w:pPr>
              <w:pStyle w:val="Tekstpodstawowy"/>
              <w:spacing w:line="360" w:lineRule="auto"/>
              <w:rPr>
                <w:b w:val="0"/>
                <w:i w:val="0"/>
                <w:iCs w:val="0"/>
                <w:sz w:val="24"/>
              </w:rPr>
            </w:pPr>
            <w:r w:rsidRPr="003C730B">
              <w:rPr>
                <w:b w:val="0"/>
                <w:i w:val="0"/>
                <w:iCs w:val="0"/>
                <w:sz w:val="24"/>
              </w:rPr>
              <w:t>3</w:t>
            </w:r>
          </w:p>
        </w:tc>
        <w:tc>
          <w:tcPr>
            <w:tcW w:w="6520" w:type="dxa"/>
            <w:tcBorders>
              <w:top w:val="nil"/>
              <w:left w:val="single" w:sz="4" w:space="0" w:color="auto"/>
              <w:bottom w:val="single" w:sz="4" w:space="0" w:color="auto"/>
              <w:right w:val="single" w:sz="4" w:space="0" w:color="auto"/>
            </w:tcBorders>
            <w:shd w:val="clear" w:color="auto" w:fill="auto"/>
            <w:vAlign w:val="bottom"/>
          </w:tcPr>
          <w:p w14:paraId="50478232" w14:textId="786F2725"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korektor w piórze</w:t>
            </w:r>
          </w:p>
        </w:tc>
        <w:tc>
          <w:tcPr>
            <w:tcW w:w="1554" w:type="dxa"/>
            <w:tcBorders>
              <w:top w:val="nil"/>
              <w:left w:val="single" w:sz="4" w:space="0" w:color="auto"/>
              <w:bottom w:val="single" w:sz="4" w:space="0" w:color="auto"/>
              <w:right w:val="single" w:sz="4" w:space="0" w:color="auto"/>
            </w:tcBorders>
            <w:shd w:val="clear" w:color="auto" w:fill="auto"/>
            <w:vAlign w:val="bottom"/>
          </w:tcPr>
          <w:p w14:paraId="625AAB2D" w14:textId="4737152B" w:rsidR="00195967" w:rsidRPr="003C730B" w:rsidRDefault="003C730B" w:rsidP="00195967">
            <w:pPr>
              <w:pStyle w:val="Tekstpodstawowy"/>
              <w:spacing w:line="360" w:lineRule="auto"/>
              <w:rPr>
                <w:b w:val="0"/>
                <w:i w:val="0"/>
                <w:iCs w:val="0"/>
                <w:sz w:val="24"/>
              </w:rPr>
            </w:pPr>
            <w:r w:rsidRPr="003C730B">
              <w:rPr>
                <w:b w:val="0"/>
                <w:i w:val="0"/>
                <w:color w:val="000000"/>
                <w:szCs w:val="22"/>
              </w:rPr>
              <w:t>2</w:t>
            </w:r>
          </w:p>
        </w:tc>
      </w:tr>
      <w:tr w:rsidR="00195967" w14:paraId="7253AC7E" w14:textId="77777777" w:rsidTr="00195967">
        <w:tc>
          <w:tcPr>
            <w:tcW w:w="988" w:type="dxa"/>
            <w:vAlign w:val="center"/>
          </w:tcPr>
          <w:p w14:paraId="1CE5E7ED" w14:textId="237D4D2F" w:rsidR="00195967" w:rsidRPr="003C730B" w:rsidRDefault="00195967" w:rsidP="00195967">
            <w:pPr>
              <w:pStyle w:val="Tekstpodstawowy"/>
              <w:spacing w:line="360" w:lineRule="auto"/>
              <w:rPr>
                <w:b w:val="0"/>
                <w:i w:val="0"/>
                <w:iCs w:val="0"/>
                <w:sz w:val="24"/>
              </w:rPr>
            </w:pPr>
            <w:r w:rsidRPr="003C730B">
              <w:rPr>
                <w:b w:val="0"/>
                <w:i w:val="0"/>
                <w:iCs w:val="0"/>
                <w:sz w:val="24"/>
              </w:rPr>
              <w:t>4</w:t>
            </w:r>
          </w:p>
        </w:tc>
        <w:tc>
          <w:tcPr>
            <w:tcW w:w="6520" w:type="dxa"/>
            <w:tcBorders>
              <w:top w:val="nil"/>
              <w:left w:val="single" w:sz="4" w:space="0" w:color="auto"/>
              <w:bottom w:val="single" w:sz="4" w:space="0" w:color="auto"/>
              <w:right w:val="single" w:sz="4" w:space="0" w:color="auto"/>
            </w:tcBorders>
            <w:shd w:val="clear" w:color="auto" w:fill="auto"/>
            <w:vAlign w:val="bottom"/>
          </w:tcPr>
          <w:p w14:paraId="3AFF21C0" w14:textId="5B3DACC0"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blok techniczny A4 250g/m2</w:t>
            </w:r>
          </w:p>
        </w:tc>
        <w:tc>
          <w:tcPr>
            <w:tcW w:w="1554" w:type="dxa"/>
            <w:tcBorders>
              <w:top w:val="nil"/>
              <w:left w:val="single" w:sz="4" w:space="0" w:color="auto"/>
              <w:bottom w:val="single" w:sz="4" w:space="0" w:color="auto"/>
              <w:right w:val="single" w:sz="4" w:space="0" w:color="auto"/>
            </w:tcBorders>
            <w:shd w:val="clear" w:color="auto" w:fill="auto"/>
            <w:vAlign w:val="bottom"/>
          </w:tcPr>
          <w:p w14:paraId="68BE947F" w14:textId="2C494640" w:rsidR="00195967" w:rsidRPr="003C730B" w:rsidRDefault="00195967" w:rsidP="00195967">
            <w:pPr>
              <w:pStyle w:val="Tekstpodstawowy"/>
              <w:spacing w:line="360" w:lineRule="auto"/>
              <w:rPr>
                <w:b w:val="0"/>
                <w:i w:val="0"/>
                <w:iCs w:val="0"/>
                <w:sz w:val="24"/>
              </w:rPr>
            </w:pPr>
            <w:r w:rsidRPr="003C730B">
              <w:rPr>
                <w:b w:val="0"/>
                <w:i w:val="0"/>
                <w:color w:val="000000"/>
                <w:szCs w:val="22"/>
              </w:rPr>
              <w:t>12</w:t>
            </w:r>
          </w:p>
        </w:tc>
      </w:tr>
      <w:tr w:rsidR="00195967" w14:paraId="799600CA" w14:textId="77777777" w:rsidTr="00195967">
        <w:tc>
          <w:tcPr>
            <w:tcW w:w="988" w:type="dxa"/>
            <w:vAlign w:val="center"/>
          </w:tcPr>
          <w:p w14:paraId="0F0D4E3E" w14:textId="1906CF4E" w:rsidR="00195967" w:rsidRPr="003C730B" w:rsidRDefault="00195967" w:rsidP="00195967">
            <w:pPr>
              <w:pStyle w:val="Tekstpodstawowy"/>
              <w:spacing w:line="360" w:lineRule="auto"/>
              <w:rPr>
                <w:b w:val="0"/>
                <w:i w:val="0"/>
                <w:iCs w:val="0"/>
                <w:sz w:val="24"/>
              </w:rPr>
            </w:pPr>
            <w:r w:rsidRPr="003C730B">
              <w:rPr>
                <w:b w:val="0"/>
                <w:i w:val="0"/>
                <w:iCs w:val="0"/>
                <w:sz w:val="24"/>
              </w:rPr>
              <w:t>5</w:t>
            </w:r>
          </w:p>
        </w:tc>
        <w:tc>
          <w:tcPr>
            <w:tcW w:w="6520" w:type="dxa"/>
            <w:tcBorders>
              <w:top w:val="nil"/>
              <w:left w:val="single" w:sz="4" w:space="0" w:color="auto"/>
              <w:bottom w:val="single" w:sz="4" w:space="0" w:color="auto"/>
              <w:right w:val="single" w:sz="4" w:space="0" w:color="auto"/>
            </w:tcBorders>
            <w:shd w:val="clear" w:color="auto" w:fill="auto"/>
            <w:vAlign w:val="bottom"/>
          </w:tcPr>
          <w:p w14:paraId="0C7F6CBB" w14:textId="68193AC2"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teczka wiązana A4 350g/m2</w:t>
            </w:r>
          </w:p>
        </w:tc>
        <w:tc>
          <w:tcPr>
            <w:tcW w:w="1554" w:type="dxa"/>
            <w:tcBorders>
              <w:top w:val="nil"/>
              <w:left w:val="single" w:sz="4" w:space="0" w:color="auto"/>
              <w:bottom w:val="single" w:sz="4" w:space="0" w:color="auto"/>
              <w:right w:val="single" w:sz="4" w:space="0" w:color="auto"/>
            </w:tcBorders>
            <w:shd w:val="clear" w:color="auto" w:fill="auto"/>
            <w:vAlign w:val="bottom"/>
          </w:tcPr>
          <w:p w14:paraId="0F7AEAFF" w14:textId="0CD85BFC" w:rsidR="00195967" w:rsidRPr="003C730B" w:rsidRDefault="00040B7F" w:rsidP="00195967">
            <w:pPr>
              <w:pStyle w:val="Tekstpodstawowy"/>
              <w:spacing w:line="360" w:lineRule="auto"/>
              <w:rPr>
                <w:b w:val="0"/>
                <w:i w:val="0"/>
                <w:iCs w:val="0"/>
                <w:sz w:val="24"/>
              </w:rPr>
            </w:pPr>
            <w:r w:rsidRPr="003C730B">
              <w:rPr>
                <w:b w:val="0"/>
                <w:i w:val="0"/>
                <w:color w:val="000000"/>
                <w:szCs w:val="22"/>
              </w:rPr>
              <w:t>100</w:t>
            </w:r>
          </w:p>
        </w:tc>
      </w:tr>
      <w:tr w:rsidR="00195967" w14:paraId="01CEC300" w14:textId="77777777" w:rsidTr="00195967">
        <w:tc>
          <w:tcPr>
            <w:tcW w:w="988" w:type="dxa"/>
            <w:vAlign w:val="center"/>
          </w:tcPr>
          <w:p w14:paraId="0AA94284" w14:textId="354BA4E6" w:rsidR="00195967" w:rsidRPr="003C730B" w:rsidRDefault="00195967" w:rsidP="00195967">
            <w:pPr>
              <w:pStyle w:val="Tekstpodstawowy"/>
              <w:spacing w:line="360" w:lineRule="auto"/>
              <w:rPr>
                <w:b w:val="0"/>
                <w:i w:val="0"/>
                <w:iCs w:val="0"/>
                <w:sz w:val="24"/>
              </w:rPr>
            </w:pPr>
            <w:r w:rsidRPr="003C730B">
              <w:rPr>
                <w:b w:val="0"/>
                <w:i w:val="0"/>
                <w:iCs w:val="0"/>
                <w:sz w:val="24"/>
              </w:rPr>
              <w:t>6</w:t>
            </w:r>
          </w:p>
        </w:tc>
        <w:tc>
          <w:tcPr>
            <w:tcW w:w="6520" w:type="dxa"/>
            <w:tcBorders>
              <w:top w:val="nil"/>
              <w:left w:val="single" w:sz="4" w:space="0" w:color="auto"/>
              <w:bottom w:val="single" w:sz="4" w:space="0" w:color="auto"/>
              <w:right w:val="single" w:sz="4" w:space="0" w:color="auto"/>
            </w:tcBorders>
            <w:shd w:val="clear" w:color="auto" w:fill="auto"/>
            <w:vAlign w:val="bottom"/>
          </w:tcPr>
          <w:p w14:paraId="1A69829E" w14:textId="2AF00BBB"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ołówek</w:t>
            </w:r>
          </w:p>
        </w:tc>
        <w:tc>
          <w:tcPr>
            <w:tcW w:w="1554" w:type="dxa"/>
            <w:tcBorders>
              <w:top w:val="nil"/>
              <w:left w:val="single" w:sz="4" w:space="0" w:color="auto"/>
              <w:bottom w:val="single" w:sz="4" w:space="0" w:color="auto"/>
              <w:right w:val="single" w:sz="4" w:space="0" w:color="auto"/>
            </w:tcBorders>
            <w:shd w:val="clear" w:color="auto" w:fill="auto"/>
            <w:vAlign w:val="bottom"/>
          </w:tcPr>
          <w:p w14:paraId="5CC4B7DF" w14:textId="5C986508" w:rsidR="00195967" w:rsidRPr="003C730B" w:rsidRDefault="00195967" w:rsidP="00195967">
            <w:pPr>
              <w:pStyle w:val="Tekstpodstawowy"/>
              <w:spacing w:line="360" w:lineRule="auto"/>
              <w:rPr>
                <w:b w:val="0"/>
                <w:i w:val="0"/>
                <w:iCs w:val="0"/>
                <w:sz w:val="24"/>
              </w:rPr>
            </w:pPr>
            <w:r w:rsidRPr="003C730B">
              <w:rPr>
                <w:b w:val="0"/>
                <w:i w:val="0"/>
                <w:color w:val="000000"/>
                <w:szCs w:val="22"/>
              </w:rPr>
              <w:t>72</w:t>
            </w:r>
          </w:p>
        </w:tc>
      </w:tr>
      <w:tr w:rsidR="00195967" w14:paraId="51ECA19D" w14:textId="77777777" w:rsidTr="00195967">
        <w:tc>
          <w:tcPr>
            <w:tcW w:w="988" w:type="dxa"/>
            <w:vAlign w:val="center"/>
          </w:tcPr>
          <w:p w14:paraId="480ADF99" w14:textId="514241AD" w:rsidR="00195967" w:rsidRPr="003C730B" w:rsidRDefault="00195967" w:rsidP="00195967">
            <w:pPr>
              <w:pStyle w:val="Tekstpodstawowy"/>
              <w:spacing w:line="360" w:lineRule="auto"/>
              <w:rPr>
                <w:b w:val="0"/>
                <w:i w:val="0"/>
                <w:iCs w:val="0"/>
                <w:sz w:val="24"/>
              </w:rPr>
            </w:pPr>
            <w:r w:rsidRPr="003C730B">
              <w:rPr>
                <w:b w:val="0"/>
                <w:i w:val="0"/>
                <w:iCs w:val="0"/>
                <w:sz w:val="24"/>
              </w:rPr>
              <w:t>7</w:t>
            </w:r>
          </w:p>
        </w:tc>
        <w:tc>
          <w:tcPr>
            <w:tcW w:w="6520" w:type="dxa"/>
            <w:tcBorders>
              <w:top w:val="nil"/>
              <w:left w:val="single" w:sz="4" w:space="0" w:color="auto"/>
              <w:bottom w:val="single" w:sz="4" w:space="0" w:color="auto"/>
              <w:right w:val="single" w:sz="4" w:space="0" w:color="auto"/>
            </w:tcBorders>
            <w:shd w:val="clear" w:color="auto" w:fill="auto"/>
            <w:vAlign w:val="bottom"/>
          </w:tcPr>
          <w:p w14:paraId="6430BA03" w14:textId="55FEC3F3"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segregator A4 zielony</w:t>
            </w:r>
          </w:p>
        </w:tc>
        <w:tc>
          <w:tcPr>
            <w:tcW w:w="1554" w:type="dxa"/>
            <w:tcBorders>
              <w:top w:val="nil"/>
              <w:left w:val="single" w:sz="4" w:space="0" w:color="auto"/>
              <w:bottom w:val="single" w:sz="4" w:space="0" w:color="auto"/>
              <w:right w:val="single" w:sz="4" w:space="0" w:color="auto"/>
            </w:tcBorders>
            <w:shd w:val="clear" w:color="auto" w:fill="auto"/>
            <w:vAlign w:val="bottom"/>
          </w:tcPr>
          <w:p w14:paraId="3C5CDF3B" w14:textId="5D68BA4C" w:rsidR="00195967" w:rsidRPr="003C730B" w:rsidRDefault="00195967" w:rsidP="00195967">
            <w:pPr>
              <w:pStyle w:val="Tekstpodstawowy"/>
              <w:spacing w:line="360" w:lineRule="auto"/>
              <w:rPr>
                <w:b w:val="0"/>
                <w:i w:val="0"/>
                <w:iCs w:val="0"/>
                <w:sz w:val="24"/>
              </w:rPr>
            </w:pPr>
            <w:r w:rsidRPr="003C730B">
              <w:rPr>
                <w:b w:val="0"/>
                <w:i w:val="0"/>
                <w:color w:val="000000"/>
                <w:szCs w:val="22"/>
              </w:rPr>
              <w:t>15</w:t>
            </w:r>
          </w:p>
        </w:tc>
      </w:tr>
      <w:tr w:rsidR="00195967" w14:paraId="74BD5F4B" w14:textId="77777777" w:rsidTr="00195967">
        <w:tc>
          <w:tcPr>
            <w:tcW w:w="988" w:type="dxa"/>
            <w:vAlign w:val="center"/>
          </w:tcPr>
          <w:p w14:paraId="086A2AF8" w14:textId="75DE5DEA" w:rsidR="00195967" w:rsidRPr="003C730B" w:rsidRDefault="00195967" w:rsidP="00195967">
            <w:pPr>
              <w:pStyle w:val="Tekstpodstawowy"/>
              <w:spacing w:line="360" w:lineRule="auto"/>
              <w:rPr>
                <w:b w:val="0"/>
                <w:i w:val="0"/>
                <w:iCs w:val="0"/>
                <w:sz w:val="24"/>
              </w:rPr>
            </w:pPr>
            <w:r w:rsidRPr="003C730B">
              <w:rPr>
                <w:b w:val="0"/>
                <w:i w:val="0"/>
                <w:iCs w:val="0"/>
                <w:sz w:val="24"/>
              </w:rPr>
              <w:t>8</w:t>
            </w:r>
          </w:p>
        </w:tc>
        <w:tc>
          <w:tcPr>
            <w:tcW w:w="6520" w:type="dxa"/>
            <w:tcBorders>
              <w:top w:val="nil"/>
              <w:left w:val="single" w:sz="4" w:space="0" w:color="auto"/>
              <w:bottom w:val="single" w:sz="4" w:space="0" w:color="auto"/>
              <w:right w:val="single" w:sz="4" w:space="0" w:color="auto"/>
            </w:tcBorders>
            <w:shd w:val="clear" w:color="auto" w:fill="auto"/>
            <w:vAlign w:val="bottom"/>
          </w:tcPr>
          <w:p w14:paraId="6BFF2E1A" w14:textId="29B011E7"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segregator A4 granatowy</w:t>
            </w:r>
          </w:p>
        </w:tc>
        <w:tc>
          <w:tcPr>
            <w:tcW w:w="1554" w:type="dxa"/>
            <w:tcBorders>
              <w:top w:val="nil"/>
              <w:left w:val="single" w:sz="4" w:space="0" w:color="auto"/>
              <w:bottom w:val="single" w:sz="4" w:space="0" w:color="auto"/>
              <w:right w:val="single" w:sz="4" w:space="0" w:color="auto"/>
            </w:tcBorders>
            <w:shd w:val="clear" w:color="auto" w:fill="auto"/>
            <w:vAlign w:val="bottom"/>
          </w:tcPr>
          <w:p w14:paraId="37989C9F" w14:textId="15BFE003" w:rsidR="00195967" w:rsidRPr="003C730B" w:rsidRDefault="00195967" w:rsidP="00195967">
            <w:pPr>
              <w:pStyle w:val="Tekstpodstawowy"/>
              <w:spacing w:line="360" w:lineRule="auto"/>
              <w:rPr>
                <w:b w:val="0"/>
                <w:i w:val="0"/>
                <w:iCs w:val="0"/>
                <w:sz w:val="24"/>
              </w:rPr>
            </w:pPr>
            <w:r w:rsidRPr="003C730B">
              <w:rPr>
                <w:b w:val="0"/>
                <w:i w:val="0"/>
                <w:color w:val="000000"/>
                <w:szCs w:val="22"/>
              </w:rPr>
              <w:t>15</w:t>
            </w:r>
          </w:p>
        </w:tc>
      </w:tr>
      <w:tr w:rsidR="00195967" w14:paraId="2C92E902" w14:textId="77777777" w:rsidTr="00195967">
        <w:tc>
          <w:tcPr>
            <w:tcW w:w="988" w:type="dxa"/>
            <w:vAlign w:val="center"/>
          </w:tcPr>
          <w:p w14:paraId="62842F3F" w14:textId="6EC5D291" w:rsidR="00195967" w:rsidRPr="003C730B" w:rsidRDefault="00195967" w:rsidP="00195967">
            <w:pPr>
              <w:pStyle w:val="Tekstpodstawowy"/>
              <w:spacing w:line="360" w:lineRule="auto"/>
              <w:rPr>
                <w:b w:val="0"/>
                <w:i w:val="0"/>
                <w:iCs w:val="0"/>
                <w:sz w:val="24"/>
              </w:rPr>
            </w:pPr>
            <w:r w:rsidRPr="003C730B">
              <w:rPr>
                <w:b w:val="0"/>
                <w:i w:val="0"/>
                <w:iCs w:val="0"/>
                <w:sz w:val="24"/>
              </w:rPr>
              <w:t>9</w:t>
            </w:r>
          </w:p>
        </w:tc>
        <w:tc>
          <w:tcPr>
            <w:tcW w:w="6520" w:type="dxa"/>
            <w:tcBorders>
              <w:top w:val="nil"/>
              <w:left w:val="single" w:sz="4" w:space="0" w:color="auto"/>
              <w:bottom w:val="single" w:sz="4" w:space="0" w:color="auto"/>
              <w:right w:val="single" w:sz="4" w:space="0" w:color="auto"/>
            </w:tcBorders>
            <w:shd w:val="clear" w:color="auto" w:fill="auto"/>
            <w:vAlign w:val="bottom"/>
          </w:tcPr>
          <w:p w14:paraId="04157DE0" w14:textId="69B5F39C" w:rsidR="00195967" w:rsidRPr="003C730B" w:rsidRDefault="00040B7F" w:rsidP="00195967">
            <w:pPr>
              <w:pStyle w:val="Tekstpodstawowy"/>
              <w:spacing w:line="360" w:lineRule="auto"/>
              <w:jc w:val="left"/>
              <w:rPr>
                <w:b w:val="0"/>
                <w:i w:val="0"/>
                <w:iCs w:val="0"/>
                <w:sz w:val="24"/>
              </w:rPr>
            </w:pPr>
            <w:r w:rsidRPr="003C730B">
              <w:rPr>
                <w:b w:val="0"/>
                <w:i w:val="0"/>
                <w:color w:val="000000"/>
                <w:szCs w:val="22"/>
              </w:rPr>
              <w:t>segregator</w:t>
            </w:r>
            <w:r w:rsidR="00195967" w:rsidRPr="003C730B">
              <w:rPr>
                <w:b w:val="0"/>
                <w:i w:val="0"/>
                <w:color w:val="000000"/>
                <w:szCs w:val="22"/>
              </w:rPr>
              <w:t xml:space="preserve"> A4 czerwony</w:t>
            </w:r>
          </w:p>
        </w:tc>
        <w:tc>
          <w:tcPr>
            <w:tcW w:w="1554" w:type="dxa"/>
            <w:tcBorders>
              <w:top w:val="nil"/>
              <w:left w:val="single" w:sz="4" w:space="0" w:color="auto"/>
              <w:bottom w:val="single" w:sz="4" w:space="0" w:color="auto"/>
              <w:right w:val="single" w:sz="4" w:space="0" w:color="auto"/>
            </w:tcBorders>
            <w:shd w:val="clear" w:color="auto" w:fill="auto"/>
            <w:vAlign w:val="bottom"/>
          </w:tcPr>
          <w:p w14:paraId="478AA2C3" w14:textId="7D0183DD" w:rsidR="00195967" w:rsidRPr="003C730B" w:rsidRDefault="00195967" w:rsidP="00195967">
            <w:pPr>
              <w:pStyle w:val="Tekstpodstawowy"/>
              <w:spacing w:line="360" w:lineRule="auto"/>
              <w:rPr>
                <w:b w:val="0"/>
                <w:i w:val="0"/>
                <w:iCs w:val="0"/>
                <w:sz w:val="24"/>
              </w:rPr>
            </w:pPr>
            <w:r w:rsidRPr="003C730B">
              <w:rPr>
                <w:b w:val="0"/>
                <w:i w:val="0"/>
                <w:color w:val="000000"/>
                <w:szCs w:val="22"/>
              </w:rPr>
              <w:t>15</w:t>
            </w:r>
          </w:p>
        </w:tc>
      </w:tr>
      <w:tr w:rsidR="00195967" w14:paraId="30073073" w14:textId="77777777" w:rsidTr="00195967">
        <w:tc>
          <w:tcPr>
            <w:tcW w:w="988" w:type="dxa"/>
            <w:vAlign w:val="center"/>
          </w:tcPr>
          <w:p w14:paraId="197851AD" w14:textId="362BE88E" w:rsidR="00195967" w:rsidRPr="003C730B" w:rsidRDefault="00195967" w:rsidP="00195967">
            <w:pPr>
              <w:pStyle w:val="Tekstpodstawowy"/>
              <w:spacing w:line="360" w:lineRule="auto"/>
              <w:rPr>
                <w:b w:val="0"/>
                <w:i w:val="0"/>
                <w:iCs w:val="0"/>
                <w:sz w:val="24"/>
              </w:rPr>
            </w:pPr>
            <w:r w:rsidRPr="003C730B">
              <w:rPr>
                <w:b w:val="0"/>
                <w:i w:val="0"/>
                <w:iCs w:val="0"/>
                <w:sz w:val="24"/>
              </w:rPr>
              <w:t>10</w:t>
            </w:r>
          </w:p>
        </w:tc>
        <w:tc>
          <w:tcPr>
            <w:tcW w:w="6520" w:type="dxa"/>
            <w:tcBorders>
              <w:top w:val="nil"/>
              <w:left w:val="single" w:sz="4" w:space="0" w:color="auto"/>
              <w:bottom w:val="single" w:sz="4" w:space="0" w:color="auto"/>
              <w:right w:val="single" w:sz="4" w:space="0" w:color="auto"/>
            </w:tcBorders>
            <w:shd w:val="clear" w:color="auto" w:fill="auto"/>
            <w:vAlign w:val="bottom"/>
          </w:tcPr>
          <w:p w14:paraId="37E20BAD" w14:textId="6AAC1CE0"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koszulki krystaliczne 50mic</w:t>
            </w:r>
          </w:p>
        </w:tc>
        <w:tc>
          <w:tcPr>
            <w:tcW w:w="1554" w:type="dxa"/>
            <w:tcBorders>
              <w:top w:val="nil"/>
              <w:left w:val="single" w:sz="4" w:space="0" w:color="auto"/>
              <w:bottom w:val="single" w:sz="4" w:space="0" w:color="auto"/>
              <w:right w:val="single" w:sz="4" w:space="0" w:color="auto"/>
            </w:tcBorders>
            <w:shd w:val="clear" w:color="auto" w:fill="auto"/>
            <w:vAlign w:val="bottom"/>
          </w:tcPr>
          <w:p w14:paraId="75E6BDAB" w14:textId="3E2CBF01" w:rsidR="00195967" w:rsidRPr="003C730B" w:rsidRDefault="00195967" w:rsidP="00195967">
            <w:pPr>
              <w:pStyle w:val="Tekstpodstawowy"/>
              <w:spacing w:line="360" w:lineRule="auto"/>
              <w:rPr>
                <w:b w:val="0"/>
                <w:i w:val="0"/>
                <w:iCs w:val="0"/>
                <w:sz w:val="24"/>
              </w:rPr>
            </w:pPr>
            <w:r w:rsidRPr="003C730B">
              <w:rPr>
                <w:b w:val="0"/>
                <w:i w:val="0"/>
                <w:color w:val="000000"/>
                <w:szCs w:val="22"/>
              </w:rPr>
              <w:t>33</w:t>
            </w:r>
          </w:p>
        </w:tc>
      </w:tr>
      <w:tr w:rsidR="00195967" w14:paraId="216A4BE7" w14:textId="77777777" w:rsidTr="00195967">
        <w:tc>
          <w:tcPr>
            <w:tcW w:w="988" w:type="dxa"/>
            <w:vAlign w:val="center"/>
          </w:tcPr>
          <w:p w14:paraId="4B5C9228" w14:textId="4D856E5F" w:rsidR="00195967" w:rsidRPr="003C730B" w:rsidRDefault="00195967" w:rsidP="00195967">
            <w:pPr>
              <w:pStyle w:val="Tekstpodstawowy"/>
              <w:spacing w:line="360" w:lineRule="auto"/>
              <w:rPr>
                <w:b w:val="0"/>
                <w:i w:val="0"/>
                <w:iCs w:val="0"/>
                <w:sz w:val="24"/>
              </w:rPr>
            </w:pPr>
            <w:r w:rsidRPr="003C730B">
              <w:rPr>
                <w:b w:val="0"/>
                <w:i w:val="0"/>
                <w:iCs w:val="0"/>
                <w:sz w:val="24"/>
              </w:rPr>
              <w:t>11</w:t>
            </w:r>
          </w:p>
        </w:tc>
        <w:tc>
          <w:tcPr>
            <w:tcW w:w="6520" w:type="dxa"/>
            <w:tcBorders>
              <w:top w:val="nil"/>
              <w:left w:val="single" w:sz="4" w:space="0" w:color="auto"/>
              <w:bottom w:val="single" w:sz="4" w:space="0" w:color="auto"/>
              <w:right w:val="single" w:sz="4" w:space="0" w:color="auto"/>
            </w:tcBorders>
            <w:shd w:val="clear" w:color="auto" w:fill="auto"/>
            <w:vAlign w:val="bottom"/>
          </w:tcPr>
          <w:p w14:paraId="395FDD47" w14:textId="67DCAA3E"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cienkopisy mix 6 kolorów</w:t>
            </w:r>
          </w:p>
        </w:tc>
        <w:tc>
          <w:tcPr>
            <w:tcW w:w="1554" w:type="dxa"/>
            <w:tcBorders>
              <w:top w:val="nil"/>
              <w:left w:val="single" w:sz="4" w:space="0" w:color="auto"/>
              <w:bottom w:val="single" w:sz="4" w:space="0" w:color="auto"/>
              <w:right w:val="single" w:sz="4" w:space="0" w:color="auto"/>
            </w:tcBorders>
            <w:shd w:val="clear" w:color="auto" w:fill="auto"/>
            <w:vAlign w:val="bottom"/>
          </w:tcPr>
          <w:p w14:paraId="2DB8B0FB" w14:textId="55A85DCE" w:rsidR="00195967" w:rsidRPr="003C730B" w:rsidRDefault="00195967" w:rsidP="00195967">
            <w:pPr>
              <w:pStyle w:val="Tekstpodstawowy"/>
              <w:spacing w:line="360" w:lineRule="auto"/>
              <w:rPr>
                <w:b w:val="0"/>
                <w:i w:val="0"/>
                <w:iCs w:val="0"/>
                <w:sz w:val="24"/>
              </w:rPr>
            </w:pPr>
            <w:r w:rsidRPr="003C730B">
              <w:rPr>
                <w:b w:val="0"/>
                <w:i w:val="0"/>
                <w:color w:val="000000"/>
                <w:szCs w:val="22"/>
              </w:rPr>
              <w:t>12</w:t>
            </w:r>
          </w:p>
        </w:tc>
      </w:tr>
      <w:tr w:rsidR="00195967" w14:paraId="424AF4BC" w14:textId="77777777" w:rsidTr="00195967">
        <w:tc>
          <w:tcPr>
            <w:tcW w:w="988" w:type="dxa"/>
            <w:vAlign w:val="center"/>
          </w:tcPr>
          <w:p w14:paraId="4BF54905" w14:textId="12E803BD" w:rsidR="00195967" w:rsidRPr="003C730B" w:rsidRDefault="00195967" w:rsidP="00195967">
            <w:pPr>
              <w:pStyle w:val="Tekstpodstawowy"/>
              <w:spacing w:line="360" w:lineRule="auto"/>
              <w:rPr>
                <w:b w:val="0"/>
                <w:i w:val="0"/>
                <w:iCs w:val="0"/>
                <w:sz w:val="24"/>
              </w:rPr>
            </w:pPr>
            <w:r w:rsidRPr="003C730B">
              <w:rPr>
                <w:b w:val="0"/>
                <w:i w:val="0"/>
                <w:iCs w:val="0"/>
                <w:sz w:val="24"/>
              </w:rPr>
              <w:t>12</w:t>
            </w:r>
          </w:p>
        </w:tc>
        <w:tc>
          <w:tcPr>
            <w:tcW w:w="6520" w:type="dxa"/>
            <w:tcBorders>
              <w:top w:val="nil"/>
              <w:left w:val="single" w:sz="4" w:space="0" w:color="auto"/>
              <w:bottom w:val="single" w:sz="4" w:space="0" w:color="auto"/>
              <w:right w:val="single" w:sz="4" w:space="0" w:color="auto"/>
            </w:tcBorders>
            <w:shd w:val="clear" w:color="auto" w:fill="auto"/>
            <w:vAlign w:val="bottom"/>
          </w:tcPr>
          <w:p w14:paraId="1BFF216E" w14:textId="177C09CE"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szary papier - arkusz</w:t>
            </w:r>
          </w:p>
        </w:tc>
        <w:tc>
          <w:tcPr>
            <w:tcW w:w="1554" w:type="dxa"/>
            <w:tcBorders>
              <w:top w:val="nil"/>
              <w:left w:val="single" w:sz="4" w:space="0" w:color="auto"/>
              <w:bottom w:val="single" w:sz="4" w:space="0" w:color="auto"/>
              <w:right w:val="single" w:sz="4" w:space="0" w:color="auto"/>
            </w:tcBorders>
            <w:shd w:val="clear" w:color="auto" w:fill="auto"/>
            <w:vAlign w:val="bottom"/>
          </w:tcPr>
          <w:p w14:paraId="25B23FEC" w14:textId="37239CE0" w:rsidR="00195967" w:rsidRPr="003C730B" w:rsidRDefault="00195967" w:rsidP="00195967">
            <w:pPr>
              <w:pStyle w:val="Tekstpodstawowy"/>
              <w:spacing w:line="360" w:lineRule="auto"/>
              <w:rPr>
                <w:b w:val="0"/>
                <w:i w:val="0"/>
                <w:iCs w:val="0"/>
                <w:sz w:val="24"/>
              </w:rPr>
            </w:pPr>
            <w:r w:rsidRPr="003C730B">
              <w:rPr>
                <w:b w:val="0"/>
                <w:i w:val="0"/>
                <w:color w:val="000000"/>
                <w:szCs w:val="22"/>
              </w:rPr>
              <w:t>10</w:t>
            </w:r>
          </w:p>
        </w:tc>
      </w:tr>
      <w:tr w:rsidR="00195967" w14:paraId="3D2CEA93" w14:textId="77777777" w:rsidTr="00195967">
        <w:tc>
          <w:tcPr>
            <w:tcW w:w="988" w:type="dxa"/>
            <w:vAlign w:val="center"/>
          </w:tcPr>
          <w:p w14:paraId="47ED4C71" w14:textId="69E4193D" w:rsidR="00195967" w:rsidRPr="003C730B" w:rsidRDefault="00195967" w:rsidP="00195967">
            <w:pPr>
              <w:pStyle w:val="Tekstpodstawowy"/>
              <w:spacing w:line="360" w:lineRule="auto"/>
              <w:rPr>
                <w:b w:val="0"/>
                <w:i w:val="0"/>
                <w:iCs w:val="0"/>
                <w:sz w:val="24"/>
              </w:rPr>
            </w:pPr>
            <w:r w:rsidRPr="003C730B">
              <w:rPr>
                <w:b w:val="0"/>
                <w:i w:val="0"/>
                <w:iCs w:val="0"/>
                <w:sz w:val="24"/>
              </w:rPr>
              <w:t>13</w:t>
            </w:r>
          </w:p>
        </w:tc>
        <w:tc>
          <w:tcPr>
            <w:tcW w:w="6520" w:type="dxa"/>
            <w:tcBorders>
              <w:top w:val="nil"/>
              <w:left w:val="single" w:sz="4" w:space="0" w:color="auto"/>
              <w:bottom w:val="single" w:sz="4" w:space="0" w:color="auto"/>
              <w:right w:val="single" w:sz="4" w:space="0" w:color="auto"/>
            </w:tcBorders>
            <w:shd w:val="clear" w:color="auto" w:fill="auto"/>
            <w:vAlign w:val="bottom"/>
          </w:tcPr>
          <w:p w14:paraId="759A6736" w14:textId="0C90F24A"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blok techniczny A3</w:t>
            </w:r>
          </w:p>
        </w:tc>
        <w:tc>
          <w:tcPr>
            <w:tcW w:w="1554" w:type="dxa"/>
            <w:tcBorders>
              <w:top w:val="nil"/>
              <w:left w:val="single" w:sz="4" w:space="0" w:color="auto"/>
              <w:bottom w:val="single" w:sz="4" w:space="0" w:color="auto"/>
              <w:right w:val="single" w:sz="4" w:space="0" w:color="auto"/>
            </w:tcBorders>
            <w:shd w:val="clear" w:color="auto" w:fill="auto"/>
            <w:vAlign w:val="bottom"/>
          </w:tcPr>
          <w:p w14:paraId="3F766C7E" w14:textId="6C460C92" w:rsidR="00195967" w:rsidRPr="003C730B" w:rsidRDefault="00195967" w:rsidP="00195967">
            <w:pPr>
              <w:pStyle w:val="Tekstpodstawowy"/>
              <w:spacing w:line="360" w:lineRule="auto"/>
              <w:rPr>
                <w:b w:val="0"/>
                <w:i w:val="0"/>
                <w:iCs w:val="0"/>
                <w:sz w:val="24"/>
              </w:rPr>
            </w:pPr>
            <w:r w:rsidRPr="003C730B">
              <w:rPr>
                <w:b w:val="0"/>
                <w:i w:val="0"/>
                <w:color w:val="000000"/>
                <w:szCs w:val="22"/>
              </w:rPr>
              <w:t>10</w:t>
            </w:r>
          </w:p>
        </w:tc>
      </w:tr>
      <w:tr w:rsidR="00195967" w14:paraId="37CF8F3D" w14:textId="77777777" w:rsidTr="00195967">
        <w:tc>
          <w:tcPr>
            <w:tcW w:w="988" w:type="dxa"/>
            <w:vAlign w:val="center"/>
          </w:tcPr>
          <w:p w14:paraId="227B1E9E" w14:textId="6EA9201C" w:rsidR="00195967" w:rsidRPr="003C730B" w:rsidRDefault="00195967" w:rsidP="00195967">
            <w:pPr>
              <w:pStyle w:val="Tekstpodstawowy"/>
              <w:spacing w:line="360" w:lineRule="auto"/>
              <w:rPr>
                <w:b w:val="0"/>
                <w:i w:val="0"/>
                <w:iCs w:val="0"/>
                <w:sz w:val="24"/>
              </w:rPr>
            </w:pPr>
            <w:r w:rsidRPr="003C730B">
              <w:rPr>
                <w:b w:val="0"/>
                <w:i w:val="0"/>
                <w:iCs w:val="0"/>
                <w:sz w:val="24"/>
              </w:rPr>
              <w:t>14</w:t>
            </w:r>
          </w:p>
        </w:tc>
        <w:tc>
          <w:tcPr>
            <w:tcW w:w="6520" w:type="dxa"/>
            <w:tcBorders>
              <w:top w:val="nil"/>
              <w:left w:val="single" w:sz="4" w:space="0" w:color="auto"/>
              <w:bottom w:val="single" w:sz="4" w:space="0" w:color="auto"/>
              <w:right w:val="single" w:sz="4" w:space="0" w:color="auto"/>
            </w:tcBorders>
            <w:shd w:val="clear" w:color="auto" w:fill="auto"/>
            <w:vAlign w:val="bottom"/>
          </w:tcPr>
          <w:p w14:paraId="68524D64" w14:textId="23C1B09D"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blok techniczny kolorowy A3</w:t>
            </w:r>
          </w:p>
        </w:tc>
        <w:tc>
          <w:tcPr>
            <w:tcW w:w="1554" w:type="dxa"/>
            <w:tcBorders>
              <w:top w:val="nil"/>
              <w:left w:val="single" w:sz="4" w:space="0" w:color="auto"/>
              <w:bottom w:val="single" w:sz="4" w:space="0" w:color="auto"/>
              <w:right w:val="single" w:sz="4" w:space="0" w:color="auto"/>
            </w:tcBorders>
            <w:shd w:val="clear" w:color="auto" w:fill="auto"/>
            <w:vAlign w:val="bottom"/>
          </w:tcPr>
          <w:p w14:paraId="386FE5CC" w14:textId="565D3D04" w:rsidR="00195967" w:rsidRPr="003C730B" w:rsidRDefault="00195967" w:rsidP="00195967">
            <w:pPr>
              <w:pStyle w:val="Tekstpodstawowy"/>
              <w:spacing w:line="360" w:lineRule="auto"/>
              <w:rPr>
                <w:b w:val="0"/>
                <w:i w:val="0"/>
                <w:iCs w:val="0"/>
                <w:sz w:val="24"/>
              </w:rPr>
            </w:pPr>
            <w:r w:rsidRPr="003C730B">
              <w:rPr>
                <w:b w:val="0"/>
                <w:i w:val="0"/>
                <w:color w:val="000000"/>
                <w:szCs w:val="22"/>
              </w:rPr>
              <w:t>10</w:t>
            </w:r>
          </w:p>
        </w:tc>
      </w:tr>
      <w:tr w:rsidR="00195967" w14:paraId="3EFEBD9D" w14:textId="77777777" w:rsidTr="00195967">
        <w:tc>
          <w:tcPr>
            <w:tcW w:w="988" w:type="dxa"/>
            <w:vAlign w:val="center"/>
          </w:tcPr>
          <w:p w14:paraId="5BDF41A2" w14:textId="6941C20A" w:rsidR="00195967" w:rsidRPr="003C730B" w:rsidRDefault="00195967" w:rsidP="00195967">
            <w:pPr>
              <w:pStyle w:val="Tekstpodstawowy"/>
              <w:spacing w:line="360" w:lineRule="auto"/>
              <w:rPr>
                <w:b w:val="0"/>
                <w:i w:val="0"/>
                <w:iCs w:val="0"/>
                <w:sz w:val="24"/>
              </w:rPr>
            </w:pPr>
            <w:r w:rsidRPr="003C730B">
              <w:rPr>
                <w:b w:val="0"/>
                <w:i w:val="0"/>
                <w:iCs w:val="0"/>
                <w:sz w:val="24"/>
              </w:rPr>
              <w:t>15</w:t>
            </w:r>
          </w:p>
        </w:tc>
        <w:tc>
          <w:tcPr>
            <w:tcW w:w="6520" w:type="dxa"/>
            <w:tcBorders>
              <w:top w:val="nil"/>
              <w:left w:val="single" w:sz="4" w:space="0" w:color="auto"/>
              <w:bottom w:val="single" w:sz="4" w:space="0" w:color="auto"/>
              <w:right w:val="single" w:sz="4" w:space="0" w:color="auto"/>
            </w:tcBorders>
            <w:shd w:val="clear" w:color="auto" w:fill="auto"/>
            <w:vAlign w:val="bottom"/>
          </w:tcPr>
          <w:p w14:paraId="1EE5C1F7" w14:textId="6A389353"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plastelina</w:t>
            </w:r>
          </w:p>
        </w:tc>
        <w:tc>
          <w:tcPr>
            <w:tcW w:w="1554" w:type="dxa"/>
            <w:tcBorders>
              <w:top w:val="nil"/>
              <w:left w:val="single" w:sz="4" w:space="0" w:color="auto"/>
              <w:bottom w:val="single" w:sz="4" w:space="0" w:color="auto"/>
              <w:right w:val="single" w:sz="4" w:space="0" w:color="auto"/>
            </w:tcBorders>
            <w:shd w:val="clear" w:color="auto" w:fill="auto"/>
            <w:vAlign w:val="bottom"/>
          </w:tcPr>
          <w:p w14:paraId="6F4ED999" w14:textId="51FAA595" w:rsidR="00195967" w:rsidRPr="003C730B" w:rsidRDefault="00195967" w:rsidP="00195967">
            <w:pPr>
              <w:pStyle w:val="Tekstpodstawowy"/>
              <w:spacing w:line="360" w:lineRule="auto"/>
              <w:rPr>
                <w:b w:val="0"/>
                <w:i w:val="0"/>
                <w:iCs w:val="0"/>
                <w:sz w:val="24"/>
              </w:rPr>
            </w:pPr>
            <w:r w:rsidRPr="003C730B">
              <w:rPr>
                <w:b w:val="0"/>
                <w:i w:val="0"/>
                <w:color w:val="000000"/>
                <w:szCs w:val="22"/>
              </w:rPr>
              <w:t>10</w:t>
            </w:r>
          </w:p>
        </w:tc>
      </w:tr>
      <w:tr w:rsidR="00195967" w14:paraId="73621382" w14:textId="77777777" w:rsidTr="00195967">
        <w:tc>
          <w:tcPr>
            <w:tcW w:w="988" w:type="dxa"/>
            <w:vAlign w:val="center"/>
          </w:tcPr>
          <w:p w14:paraId="618EC7BD" w14:textId="1ABDDAD1" w:rsidR="00195967" w:rsidRPr="003C730B" w:rsidRDefault="00195967" w:rsidP="00195967">
            <w:pPr>
              <w:pStyle w:val="Tekstpodstawowy"/>
              <w:spacing w:line="360" w:lineRule="auto"/>
              <w:rPr>
                <w:b w:val="0"/>
                <w:i w:val="0"/>
                <w:iCs w:val="0"/>
                <w:sz w:val="24"/>
              </w:rPr>
            </w:pPr>
            <w:r w:rsidRPr="003C730B">
              <w:rPr>
                <w:b w:val="0"/>
                <w:i w:val="0"/>
                <w:iCs w:val="0"/>
                <w:sz w:val="24"/>
              </w:rPr>
              <w:t>16</w:t>
            </w:r>
          </w:p>
        </w:tc>
        <w:tc>
          <w:tcPr>
            <w:tcW w:w="6520" w:type="dxa"/>
            <w:tcBorders>
              <w:top w:val="nil"/>
              <w:left w:val="single" w:sz="4" w:space="0" w:color="auto"/>
              <w:bottom w:val="single" w:sz="4" w:space="0" w:color="auto"/>
              <w:right w:val="single" w:sz="4" w:space="0" w:color="auto"/>
            </w:tcBorders>
            <w:shd w:val="clear" w:color="auto" w:fill="auto"/>
            <w:vAlign w:val="bottom"/>
          </w:tcPr>
          <w:p w14:paraId="3D918B48" w14:textId="1778B929"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blok techniczny kolorowy A4</w:t>
            </w:r>
          </w:p>
        </w:tc>
        <w:tc>
          <w:tcPr>
            <w:tcW w:w="1554" w:type="dxa"/>
            <w:tcBorders>
              <w:top w:val="nil"/>
              <w:left w:val="single" w:sz="4" w:space="0" w:color="auto"/>
              <w:bottom w:val="single" w:sz="4" w:space="0" w:color="auto"/>
              <w:right w:val="single" w:sz="4" w:space="0" w:color="auto"/>
            </w:tcBorders>
            <w:shd w:val="clear" w:color="auto" w:fill="auto"/>
            <w:vAlign w:val="bottom"/>
          </w:tcPr>
          <w:p w14:paraId="13991908" w14:textId="17AF2AE2" w:rsidR="00195967" w:rsidRPr="003C730B" w:rsidRDefault="00195967" w:rsidP="00195967">
            <w:pPr>
              <w:pStyle w:val="Tekstpodstawowy"/>
              <w:spacing w:line="360" w:lineRule="auto"/>
              <w:rPr>
                <w:b w:val="0"/>
                <w:i w:val="0"/>
                <w:iCs w:val="0"/>
                <w:sz w:val="24"/>
              </w:rPr>
            </w:pPr>
            <w:r w:rsidRPr="003C730B">
              <w:rPr>
                <w:b w:val="0"/>
                <w:i w:val="0"/>
                <w:color w:val="000000"/>
                <w:szCs w:val="22"/>
              </w:rPr>
              <w:t>10</w:t>
            </w:r>
          </w:p>
        </w:tc>
      </w:tr>
      <w:tr w:rsidR="00195967" w14:paraId="60DD2C2A" w14:textId="77777777" w:rsidTr="00195967">
        <w:tc>
          <w:tcPr>
            <w:tcW w:w="988" w:type="dxa"/>
            <w:vAlign w:val="center"/>
          </w:tcPr>
          <w:p w14:paraId="6305DCAC" w14:textId="00804DF6" w:rsidR="00195967" w:rsidRPr="003C730B" w:rsidRDefault="00195967" w:rsidP="00195967">
            <w:pPr>
              <w:pStyle w:val="Tekstpodstawowy"/>
              <w:spacing w:line="360" w:lineRule="auto"/>
              <w:rPr>
                <w:b w:val="0"/>
                <w:i w:val="0"/>
                <w:iCs w:val="0"/>
                <w:sz w:val="24"/>
              </w:rPr>
            </w:pPr>
            <w:r w:rsidRPr="003C730B">
              <w:rPr>
                <w:b w:val="0"/>
                <w:i w:val="0"/>
                <w:iCs w:val="0"/>
                <w:sz w:val="24"/>
              </w:rPr>
              <w:t>17</w:t>
            </w:r>
          </w:p>
        </w:tc>
        <w:tc>
          <w:tcPr>
            <w:tcW w:w="6520" w:type="dxa"/>
            <w:tcBorders>
              <w:top w:val="nil"/>
              <w:left w:val="single" w:sz="4" w:space="0" w:color="auto"/>
              <w:bottom w:val="single" w:sz="4" w:space="0" w:color="auto"/>
              <w:right w:val="single" w:sz="4" w:space="0" w:color="auto"/>
            </w:tcBorders>
            <w:shd w:val="clear" w:color="auto" w:fill="auto"/>
            <w:vAlign w:val="bottom"/>
          </w:tcPr>
          <w:p w14:paraId="72EF8E58" w14:textId="58A14509"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listwy wsuwane 4 mm op. 50 szt.</w:t>
            </w:r>
          </w:p>
        </w:tc>
        <w:tc>
          <w:tcPr>
            <w:tcW w:w="1554" w:type="dxa"/>
            <w:tcBorders>
              <w:top w:val="nil"/>
              <w:left w:val="single" w:sz="4" w:space="0" w:color="auto"/>
              <w:bottom w:val="single" w:sz="4" w:space="0" w:color="auto"/>
              <w:right w:val="single" w:sz="4" w:space="0" w:color="auto"/>
            </w:tcBorders>
            <w:shd w:val="clear" w:color="auto" w:fill="auto"/>
            <w:vAlign w:val="bottom"/>
          </w:tcPr>
          <w:p w14:paraId="6B34BA55" w14:textId="360CED34" w:rsidR="00195967" w:rsidRPr="003C730B" w:rsidRDefault="00195967" w:rsidP="00195967">
            <w:pPr>
              <w:pStyle w:val="Tekstpodstawowy"/>
              <w:spacing w:line="360" w:lineRule="auto"/>
              <w:rPr>
                <w:b w:val="0"/>
                <w:i w:val="0"/>
                <w:iCs w:val="0"/>
                <w:sz w:val="24"/>
              </w:rPr>
            </w:pPr>
            <w:r w:rsidRPr="003C730B">
              <w:rPr>
                <w:b w:val="0"/>
                <w:i w:val="0"/>
                <w:color w:val="000000"/>
                <w:szCs w:val="22"/>
              </w:rPr>
              <w:t>1</w:t>
            </w:r>
          </w:p>
        </w:tc>
      </w:tr>
      <w:tr w:rsidR="00195967" w14:paraId="5AD76F51" w14:textId="77777777" w:rsidTr="00195967">
        <w:tc>
          <w:tcPr>
            <w:tcW w:w="988" w:type="dxa"/>
            <w:vAlign w:val="center"/>
          </w:tcPr>
          <w:p w14:paraId="1777982C" w14:textId="553B7529" w:rsidR="00195967" w:rsidRPr="003C730B" w:rsidRDefault="00195967" w:rsidP="00195967">
            <w:pPr>
              <w:pStyle w:val="Tekstpodstawowy"/>
              <w:spacing w:line="360" w:lineRule="auto"/>
              <w:rPr>
                <w:b w:val="0"/>
                <w:i w:val="0"/>
                <w:iCs w:val="0"/>
                <w:sz w:val="24"/>
              </w:rPr>
            </w:pPr>
            <w:r w:rsidRPr="003C730B">
              <w:rPr>
                <w:b w:val="0"/>
                <w:i w:val="0"/>
                <w:iCs w:val="0"/>
                <w:sz w:val="24"/>
              </w:rPr>
              <w:t>18</w:t>
            </w:r>
          </w:p>
        </w:tc>
        <w:tc>
          <w:tcPr>
            <w:tcW w:w="6520" w:type="dxa"/>
            <w:tcBorders>
              <w:top w:val="nil"/>
              <w:left w:val="single" w:sz="4" w:space="0" w:color="auto"/>
              <w:bottom w:val="single" w:sz="4" w:space="0" w:color="auto"/>
              <w:right w:val="single" w:sz="4" w:space="0" w:color="auto"/>
            </w:tcBorders>
            <w:shd w:val="clear" w:color="auto" w:fill="auto"/>
            <w:vAlign w:val="bottom"/>
          </w:tcPr>
          <w:p w14:paraId="62158448" w14:textId="55C02063"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listwy wsuwane 6mm op. 50 szt.</w:t>
            </w:r>
          </w:p>
        </w:tc>
        <w:tc>
          <w:tcPr>
            <w:tcW w:w="1554" w:type="dxa"/>
            <w:tcBorders>
              <w:top w:val="nil"/>
              <w:left w:val="single" w:sz="4" w:space="0" w:color="auto"/>
              <w:bottom w:val="single" w:sz="4" w:space="0" w:color="auto"/>
              <w:right w:val="single" w:sz="4" w:space="0" w:color="auto"/>
            </w:tcBorders>
            <w:shd w:val="clear" w:color="auto" w:fill="auto"/>
            <w:vAlign w:val="bottom"/>
          </w:tcPr>
          <w:p w14:paraId="6E80B61D" w14:textId="28F4BA36" w:rsidR="00195967" w:rsidRPr="003C730B" w:rsidRDefault="00195967" w:rsidP="00195967">
            <w:pPr>
              <w:pStyle w:val="Tekstpodstawowy"/>
              <w:spacing w:line="360" w:lineRule="auto"/>
              <w:rPr>
                <w:b w:val="0"/>
                <w:i w:val="0"/>
                <w:iCs w:val="0"/>
                <w:sz w:val="24"/>
              </w:rPr>
            </w:pPr>
            <w:r w:rsidRPr="003C730B">
              <w:rPr>
                <w:b w:val="0"/>
                <w:i w:val="0"/>
                <w:color w:val="000000"/>
                <w:szCs w:val="22"/>
              </w:rPr>
              <w:t>1</w:t>
            </w:r>
          </w:p>
        </w:tc>
      </w:tr>
      <w:tr w:rsidR="00195967" w14:paraId="67B15E85" w14:textId="77777777" w:rsidTr="00195967">
        <w:tc>
          <w:tcPr>
            <w:tcW w:w="988" w:type="dxa"/>
            <w:vAlign w:val="center"/>
          </w:tcPr>
          <w:p w14:paraId="58EF0078" w14:textId="650A98D5" w:rsidR="00195967" w:rsidRPr="003C730B" w:rsidRDefault="00195967" w:rsidP="00195967">
            <w:pPr>
              <w:pStyle w:val="Tekstpodstawowy"/>
              <w:spacing w:line="360" w:lineRule="auto"/>
              <w:rPr>
                <w:b w:val="0"/>
                <w:i w:val="0"/>
                <w:iCs w:val="0"/>
                <w:sz w:val="24"/>
              </w:rPr>
            </w:pPr>
            <w:r w:rsidRPr="003C730B">
              <w:rPr>
                <w:b w:val="0"/>
                <w:i w:val="0"/>
                <w:iCs w:val="0"/>
                <w:sz w:val="24"/>
              </w:rPr>
              <w:t>19</w:t>
            </w:r>
          </w:p>
        </w:tc>
        <w:tc>
          <w:tcPr>
            <w:tcW w:w="6520" w:type="dxa"/>
            <w:tcBorders>
              <w:top w:val="nil"/>
              <w:left w:val="single" w:sz="4" w:space="0" w:color="auto"/>
              <w:bottom w:val="single" w:sz="4" w:space="0" w:color="auto"/>
              <w:right w:val="single" w:sz="4" w:space="0" w:color="auto"/>
            </w:tcBorders>
            <w:shd w:val="clear" w:color="auto" w:fill="auto"/>
            <w:vAlign w:val="bottom"/>
          </w:tcPr>
          <w:p w14:paraId="63F1CE3D" w14:textId="46A746AA"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listwy wsuwane 10mm op.50 szt.</w:t>
            </w:r>
          </w:p>
        </w:tc>
        <w:tc>
          <w:tcPr>
            <w:tcW w:w="1554" w:type="dxa"/>
            <w:tcBorders>
              <w:top w:val="nil"/>
              <w:left w:val="single" w:sz="4" w:space="0" w:color="auto"/>
              <w:bottom w:val="single" w:sz="4" w:space="0" w:color="auto"/>
              <w:right w:val="single" w:sz="4" w:space="0" w:color="auto"/>
            </w:tcBorders>
            <w:shd w:val="clear" w:color="auto" w:fill="auto"/>
            <w:vAlign w:val="bottom"/>
          </w:tcPr>
          <w:p w14:paraId="4E81E169" w14:textId="4F9866AF" w:rsidR="00195967" w:rsidRPr="003C730B" w:rsidRDefault="00195967" w:rsidP="00195967">
            <w:pPr>
              <w:pStyle w:val="Tekstpodstawowy"/>
              <w:spacing w:line="360" w:lineRule="auto"/>
              <w:rPr>
                <w:b w:val="0"/>
                <w:i w:val="0"/>
                <w:iCs w:val="0"/>
                <w:sz w:val="24"/>
              </w:rPr>
            </w:pPr>
            <w:r w:rsidRPr="003C730B">
              <w:rPr>
                <w:b w:val="0"/>
                <w:i w:val="0"/>
                <w:color w:val="000000"/>
                <w:szCs w:val="22"/>
              </w:rPr>
              <w:t>1</w:t>
            </w:r>
          </w:p>
        </w:tc>
      </w:tr>
      <w:tr w:rsidR="00195967" w14:paraId="1585C63D" w14:textId="77777777" w:rsidTr="00195967">
        <w:tc>
          <w:tcPr>
            <w:tcW w:w="988" w:type="dxa"/>
            <w:vAlign w:val="center"/>
          </w:tcPr>
          <w:p w14:paraId="1ABE0143" w14:textId="6296211B" w:rsidR="00195967" w:rsidRPr="003C730B" w:rsidRDefault="00195967" w:rsidP="00195967">
            <w:pPr>
              <w:pStyle w:val="Tekstpodstawowy"/>
              <w:spacing w:line="360" w:lineRule="auto"/>
              <w:rPr>
                <w:b w:val="0"/>
                <w:i w:val="0"/>
                <w:iCs w:val="0"/>
                <w:sz w:val="24"/>
              </w:rPr>
            </w:pPr>
            <w:r w:rsidRPr="003C730B">
              <w:rPr>
                <w:b w:val="0"/>
                <w:i w:val="0"/>
                <w:iCs w:val="0"/>
                <w:sz w:val="24"/>
              </w:rPr>
              <w:t>20</w:t>
            </w:r>
          </w:p>
        </w:tc>
        <w:tc>
          <w:tcPr>
            <w:tcW w:w="6520" w:type="dxa"/>
            <w:tcBorders>
              <w:top w:val="nil"/>
              <w:left w:val="single" w:sz="4" w:space="0" w:color="auto"/>
              <w:bottom w:val="single" w:sz="4" w:space="0" w:color="auto"/>
              <w:right w:val="single" w:sz="4" w:space="0" w:color="auto"/>
            </w:tcBorders>
            <w:shd w:val="clear" w:color="auto" w:fill="auto"/>
            <w:vAlign w:val="bottom"/>
          </w:tcPr>
          <w:p w14:paraId="064317E6" w14:textId="1A4EB34A"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papier ksero A4 biały 80g</w:t>
            </w:r>
          </w:p>
        </w:tc>
        <w:tc>
          <w:tcPr>
            <w:tcW w:w="1554" w:type="dxa"/>
            <w:tcBorders>
              <w:top w:val="nil"/>
              <w:left w:val="single" w:sz="4" w:space="0" w:color="auto"/>
              <w:bottom w:val="single" w:sz="4" w:space="0" w:color="auto"/>
              <w:right w:val="single" w:sz="4" w:space="0" w:color="auto"/>
            </w:tcBorders>
            <w:shd w:val="clear" w:color="auto" w:fill="auto"/>
            <w:vAlign w:val="bottom"/>
          </w:tcPr>
          <w:p w14:paraId="56F87AA4" w14:textId="37F1DCA1" w:rsidR="00195967" w:rsidRPr="00356867" w:rsidRDefault="00356867" w:rsidP="00356867">
            <w:pPr>
              <w:pStyle w:val="Tekstpodstawowy"/>
              <w:spacing w:line="360" w:lineRule="auto"/>
              <w:rPr>
                <w:b w:val="0"/>
                <w:i w:val="0"/>
                <w:iCs w:val="0"/>
                <w:sz w:val="24"/>
              </w:rPr>
            </w:pPr>
            <w:r>
              <w:rPr>
                <w:b w:val="0"/>
                <w:i w:val="0"/>
                <w:szCs w:val="22"/>
              </w:rPr>
              <w:t>132</w:t>
            </w:r>
          </w:p>
        </w:tc>
      </w:tr>
      <w:tr w:rsidR="00195967" w14:paraId="6B0D5E2F" w14:textId="77777777" w:rsidTr="00195967">
        <w:tc>
          <w:tcPr>
            <w:tcW w:w="988" w:type="dxa"/>
            <w:vAlign w:val="center"/>
          </w:tcPr>
          <w:p w14:paraId="089630A3" w14:textId="34810112" w:rsidR="00195967" w:rsidRPr="003C730B" w:rsidRDefault="00195967" w:rsidP="00195967">
            <w:pPr>
              <w:pStyle w:val="Tekstpodstawowy"/>
              <w:spacing w:line="360" w:lineRule="auto"/>
              <w:rPr>
                <w:b w:val="0"/>
                <w:i w:val="0"/>
                <w:iCs w:val="0"/>
                <w:sz w:val="24"/>
              </w:rPr>
            </w:pPr>
            <w:r w:rsidRPr="003C730B">
              <w:rPr>
                <w:b w:val="0"/>
                <w:i w:val="0"/>
                <w:iCs w:val="0"/>
                <w:sz w:val="24"/>
              </w:rPr>
              <w:t>21</w:t>
            </w:r>
          </w:p>
        </w:tc>
        <w:tc>
          <w:tcPr>
            <w:tcW w:w="6520" w:type="dxa"/>
            <w:tcBorders>
              <w:top w:val="nil"/>
              <w:left w:val="single" w:sz="4" w:space="0" w:color="auto"/>
              <w:bottom w:val="single" w:sz="4" w:space="0" w:color="auto"/>
              <w:right w:val="single" w:sz="4" w:space="0" w:color="auto"/>
            </w:tcBorders>
            <w:shd w:val="clear" w:color="auto" w:fill="auto"/>
            <w:vAlign w:val="bottom"/>
          </w:tcPr>
          <w:p w14:paraId="04D4878E" w14:textId="5840D4F4"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Papier ksero A3 biały 80g</w:t>
            </w:r>
          </w:p>
        </w:tc>
        <w:tc>
          <w:tcPr>
            <w:tcW w:w="1554" w:type="dxa"/>
            <w:tcBorders>
              <w:top w:val="nil"/>
              <w:left w:val="single" w:sz="4" w:space="0" w:color="auto"/>
              <w:bottom w:val="single" w:sz="4" w:space="0" w:color="auto"/>
              <w:right w:val="single" w:sz="4" w:space="0" w:color="auto"/>
            </w:tcBorders>
            <w:shd w:val="clear" w:color="auto" w:fill="auto"/>
            <w:vAlign w:val="bottom"/>
          </w:tcPr>
          <w:p w14:paraId="6860F7C0" w14:textId="614D4EB9" w:rsidR="00195967" w:rsidRPr="003C730B" w:rsidRDefault="00195967" w:rsidP="00195967">
            <w:pPr>
              <w:pStyle w:val="Tekstpodstawowy"/>
              <w:spacing w:line="360" w:lineRule="auto"/>
              <w:rPr>
                <w:b w:val="0"/>
                <w:i w:val="0"/>
                <w:iCs w:val="0"/>
                <w:sz w:val="24"/>
              </w:rPr>
            </w:pPr>
            <w:r w:rsidRPr="003C730B">
              <w:rPr>
                <w:b w:val="0"/>
                <w:i w:val="0"/>
                <w:color w:val="000000"/>
                <w:szCs w:val="22"/>
              </w:rPr>
              <w:t>1</w:t>
            </w:r>
          </w:p>
        </w:tc>
      </w:tr>
      <w:tr w:rsidR="00195967" w14:paraId="40955098" w14:textId="77777777" w:rsidTr="00195967">
        <w:trPr>
          <w:trHeight w:val="70"/>
        </w:trPr>
        <w:tc>
          <w:tcPr>
            <w:tcW w:w="988" w:type="dxa"/>
            <w:vAlign w:val="center"/>
          </w:tcPr>
          <w:p w14:paraId="69FFEB4A" w14:textId="5412D778" w:rsidR="00195967" w:rsidRPr="003C730B" w:rsidRDefault="00195967" w:rsidP="00195967">
            <w:pPr>
              <w:pStyle w:val="Tekstpodstawowy"/>
              <w:spacing w:line="360" w:lineRule="auto"/>
              <w:rPr>
                <w:b w:val="0"/>
                <w:i w:val="0"/>
                <w:iCs w:val="0"/>
                <w:sz w:val="24"/>
              </w:rPr>
            </w:pPr>
            <w:r w:rsidRPr="003C730B">
              <w:rPr>
                <w:b w:val="0"/>
                <w:i w:val="0"/>
                <w:iCs w:val="0"/>
                <w:sz w:val="24"/>
              </w:rPr>
              <w:t>22</w:t>
            </w:r>
          </w:p>
        </w:tc>
        <w:tc>
          <w:tcPr>
            <w:tcW w:w="6520" w:type="dxa"/>
            <w:tcBorders>
              <w:top w:val="nil"/>
              <w:left w:val="single" w:sz="4" w:space="0" w:color="auto"/>
              <w:bottom w:val="single" w:sz="4" w:space="0" w:color="auto"/>
              <w:right w:val="single" w:sz="4" w:space="0" w:color="auto"/>
            </w:tcBorders>
            <w:shd w:val="clear" w:color="auto" w:fill="auto"/>
            <w:vAlign w:val="bottom"/>
          </w:tcPr>
          <w:p w14:paraId="19F269A7" w14:textId="4A3681E3"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Papier ksero A4 mix kolorów 5x50</w:t>
            </w:r>
          </w:p>
        </w:tc>
        <w:tc>
          <w:tcPr>
            <w:tcW w:w="1554" w:type="dxa"/>
            <w:tcBorders>
              <w:top w:val="nil"/>
              <w:left w:val="single" w:sz="4" w:space="0" w:color="auto"/>
              <w:bottom w:val="single" w:sz="4" w:space="0" w:color="auto"/>
              <w:right w:val="single" w:sz="4" w:space="0" w:color="auto"/>
            </w:tcBorders>
            <w:shd w:val="clear" w:color="auto" w:fill="auto"/>
            <w:vAlign w:val="bottom"/>
          </w:tcPr>
          <w:p w14:paraId="03CBE824" w14:textId="6DD1E705" w:rsidR="00195967" w:rsidRPr="003C730B" w:rsidRDefault="00195967" w:rsidP="00195967">
            <w:pPr>
              <w:pStyle w:val="Tekstpodstawowy"/>
              <w:spacing w:line="360" w:lineRule="auto"/>
              <w:rPr>
                <w:b w:val="0"/>
                <w:i w:val="0"/>
                <w:iCs w:val="0"/>
                <w:sz w:val="24"/>
              </w:rPr>
            </w:pPr>
            <w:r w:rsidRPr="003C730B">
              <w:rPr>
                <w:b w:val="0"/>
                <w:i w:val="0"/>
                <w:color w:val="000000"/>
                <w:szCs w:val="22"/>
              </w:rPr>
              <w:t>2</w:t>
            </w:r>
          </w:p>
        </w:tc>
      </w:tr>
      <w:tr w:rsidR="00195967" w14:paraId="4FF20A6F" w14:textId="77777777" w:rsidTr="00195967">
        <w:tc>
          <w:tcPr>
            <w:tcW w:w="988" w:type="dxa"/>
            <w:vAlign w:val="center"/>
          </w:tcPr>
          <w:p w14:paraId="190E1309" w14:textId="71E0FED1" w:rsidR="00195967" w:rsidRPr="003C730B" w:rsidRDefault="00195967" w:rsidP="00195967">
            <w:pPr>
              <w:pStyle w:val="Tekstpodstawowy"/>
              <w:spacing w:line="360" w:lineRule="auto"/>
              <w:rPr>
                <w:b w:val="0"/>
                <w:i w:val="0"/>
                <w:iCs w:val="0"/>
                <w:sz w:val="24"/>
              </w:rPr>
            </w:pPr>
            <w:r w:rsidRPr="003C730B">
              <w:rPr>
                <w:b w:val="0"/>
                <w:i w:val="0"/>
                <w:iCs w:val="0"/>
                <w:sz w:val="24"/>
              </w:rPr>
              <w:t>23</w:t>
            </w:r>
          </w:p>
        </w:tc>
        <w:tc>
          <w:tcPr>
            <w:tcW w:w="6520" w:type="dxa"/>
            <w:tcBorders>
              <w:top w:val="nil"/>
              <w:left w:val="single" w:sz="4" w:space="0" w:color="auto"/>
              <w:bottom w:val="single" w:sz="4" w:space="0" w:color="auto"/>
              <w:right w:val="single" w:sz="4" w:space="0" w:color="auto"/>
            </w:tcBorders>
            <w:shd w:val="clear" w:color="auto" w:fill="auto"/>
            <w:vAlign w:val="bottom"/>
          </w:tcPr>
          <w:p w14:paraId="4BFCF565" w14:textId="2821B4DD" w:rsidR="00195967" w:rsidRPr="003C730B" w:rsidRDefault="00195967" w:rsidP="00195967">
            <w:pPr>
              <w:pStyle w:val="Tekstpodstawowy"/>
              <w:spacing w:line="360" w:lineRule="auto"/>
              <w:jc w:val="left"/>
              <w:rPr>
                <w:b w:val="0"/>
                <w:i w:val="0"/>
                <w:iCs w:val="0"/>
                <w:sz w:val="24"/>
              </w:rPr>
            </w:pPr>
            <w:r w:rsidRPr="003C730B">
              <w:rPr>
                <w:b w:val="0"/>
                <w:i w:val="0"/>
                <w:color w:val="000000"/>
                <w:szCs w:val="22"/>
              </w:rPr>
              <w:t>Papier ksero A3 mix kolorów 5x20</w:t>
            </w:r>
          </w:p>
        </w:tc>
        <w:tc>
          <w:tcPr>
            <w:tcW w:w="1554" w:type="dxa"/>
            <w:tcBorders>
              <w:top w:val="nil"/>
              <w:left w:val="single" w:sz="4" w:space="0" w:color="auto"/>
              <w:bottom w:val="single" w:sz="4" w:space="0" w:color="auto"/>
              <w:right w:val="single" w:sz="4" w:space="0" w:color="auto"/>
            </w:tcBorders>
            <w:shd w:val="clear" w:color="auto" w:fill="auto"/>
            <w:vAlign w:val="bottom"/>
          </w:tcPr>
          <w:p w14:paraId="425EF537" w14:textId="2898A686" w:rsidR="00195967" w:rsidRPr="003C730B" w:rsidRDefault="00195967" w:rsidP="00195967">
            <w:pPr>
              <w:pStyle w:val="Tekstpodstawowy"/>
              <w:spacing w:line="360" w:lineRule="auto"/>
              <w:rPr>
                <w:b w:val="0"/>
                <w:i w:val="0"/>
                <w:iCs w:val="0"/>
                <w:sz w:val="24"/>
              </w:rPr>
            </w:pPr>
            <w:r w:rsidRPr="003C730B">
              <w:rPr>
                <w:b w:val="0"/>
                <w:i w:val="0"/>
                <w:color w:val="000000"/>
                <w:szCs w:val="22"/>
              </w:rPr>
              <w:t>2</w:t>
            </w:r>
          </w:p>
        </w:tc>
      </w:tr>
      <w:tr w:rsidR="00195967" w14:paraId="5DB35365" w14:textId="77777777" w:rsidTr="00195967">
        <w:tc>
          <w:tcPr>
            <w:tcW w:w="988" w:type="dxa"/>
            <w:vAlign w:val="center"/>
          </w:tcPr>
          <w:p w14:paraId="0795894D" w14:textId="5F9C8B2A" w:rsidR="00195967" w:rsidRPr="003C730B" w:rsidRDefault="00195967" w:rsidP="00195967">
            <w:pPr>
              <w:pStyle w:val="Tekstpodstawowy"/>
              <w:spacing w:line="360" w:lineRule="auto"/>
              <w:rPr>
                <w:b w:val="0"/>
                <w:i w:val="0"/>
                <w:iCs w:val="0"/>
                <w:sz w:val="24"/>
              </w:rPr>
            </w:pPr>
            <w:r w:rsidRPr="003C730B">
              <w:rPr>
                <w:b w:val="0"/>
                <w:i w:val="0"/>
                <w:iCs w:val="0"/>
                <w:sz w:val="24"/>
              </w:rPr>
              <w:t>24</w:t>
            </w:r>
          </w:p>
        </w:tc>
        <w:tc>
          <w:tcPr>
            <w:tcW w:w="6520" w:type="dxa"/>
            <w:vAlign w:val="center"/>
          </w:tcPr>
          <w:p w14:paraId="0EC0F963" w14:textId="1C439CF3" w:rsidR="00195967" w:rsidRPr="003C730B" w:rsidRDefault="00932427" w:rsidP="00932427">
            <w:pPr>
              <w:pStyle w:val="Tekstpodstawowy"/>
              <w:spacing w:line="360" w:lineRule="auto"/>
              <w:jc w:val="left"/>
              <w:rPr>
                <w:b w:val="0"/>
                <w:i w:val="0"/>
                <w:iCs w:val="0"/>
                <w:sz w:val="24"/>
              </w:rPr>
            </w:pPr>
            <w:r w:rsidRPr="003C730B">
              <w:rPr>
                <w:b w:val="0"/>
                <w:i w:val="0"/>
                <w:iCs w:val="0"/>
                <w:sz w:val="24"/>
              </w:rPr>
              <w:t>Teczka z gumką biała</w:t>
            </w:r>
          </w:p>
        </w:tc>
        <w:tc>
          <w:tcPr>
            <w:tcW w:w="1554" w:type="dxa"/>
            <w:vAlign w:val="center"/>
          </w:tcPr>
          <w:p w14:paraId="1C2BF71A" w14:textId="1A869193" w:rsidR="00195967" w:rsidRPr="003C730B" w:rsidRDefault="003C730B" w:rsidP="00195967">
            <w:pPr>
              <w:pStyle w:val="Tekstpodstawowy"/>
              <w:spacing w:line="360" w:lineRule="auto"/>
              <w:rPr>
                <w:b w:val="0"/>
                <w:i w:val="0"/>
                <w:iCs w:val="0"/>
                <w:sz w:val="24"/>
              </w:rPr>
            </w:pPr>
            <w:r>
              <w:rPr>
                <w:b w:val="0"/>
                <w:i w:val="0"/>
                <w:iCs w:val="0"/>
                <w:sz w:val="24"/>
              </w:rPr>
              <w:t>1</w:t>
            </w:r>
            <w:r w:rsidR="00040B7F" w:rsidRPr="003C730B">
              <w:rPr>
                <w:b w:val="0"/>
                <w:i w:val="0"/>
                <w:iCs w:val="0"/>
                <w:sz w:val="24"/>
              </w:rPr>
              <w:t>0</w:t>
            </w:r>
          </w:p>
        </w:tc>
      </w:tr>
      <w:tr w:rsidR="00932427" w14:paraId="5B27E026" w14:textId="77777777" w:rsidTr="00195967">
        <w:tc>
          <w:tcPr>
            <w:tcW w:w="988" w:type="dxa"/>
            <w:vAlign w:val="center"/>
          </w:tcPr>
          <w:p w14:paraId="1ACC7BBA" w14:textId="23CF0173" w:rsidR="00932427" w:rsidRPr="003C730B" w:rsidRDefault="00932427" w:rsidP="00195967">
            <w:pPr>
              <w:pStyle w:val="Tekstpodstawowy"/>
              <w:spacing w:line="360" w:lineRule="auto"/>
              <w:rPr>
                <w:b w:val="0"/>
                <w:i w:val="0"/>
                <w:iCs w:val="0"/>
                <w:sz w:val="24"/>
              </w:rPr>
            </w:pPr>
            <w:r w:rsidRPr="003C730B">
              <w:rPr>
                <w:b w:val="0"/>
                <w:i w:val="0"/>
                <w:iCs w:val="0"/>
                <w:sz w:val="24"/>
              </w:rPr>
              <w:t>25</w:t>
            </w:r>
          </w:p>
        </w:tc>
        <w:tc>
          <w:tcPr>
            <w:tcW w:w="6520" w:type="dxa"/>
            <w:vAlign w:val="center"/>
          </w:tcPr>
          <w:p w14:paraId="31B35813" w14:textId="577764FA" w:rsidR="00932427" w:rsidRPr="003C730B" w:rsidRDefault="00932427" w:rsidP="00932427">
            <w:pPr>
              <w:pStyle w:val="Tekstpodstawowy"/>
              <w:spacing w:line="360" w:lineRule="auto"/>
              <w:jc w:val="left"/>
              <w:rPr>
                <w:b w:val="0"/>
                <w:i w:val="0"/>
                <w:iCs w:val="0"/>
                <w:sz w:val="24"/>
              </w:rPr>
            </w:pPr>
            <w:r w:rsidRPr="003C730B">
              <w:rPr>
                <w:b w:val="0"/>
                <w:i w:val="0"/>
                <w:iCs w:val="0"/>
                <w:sz w:val="24"/>
              </w:rPr>
              <w:t>Teczka z gumką kolorowa</w:t>
            </w:r>
          </w:p>
        </w:tc>
        <w:tc>
          <w:tcPr>
            <w:tcW w:w="1554" w:type="dxa"/>
            <w:vAlign w:val="center"/>
          </w:tcPr>
          <w:p w14:paraId="4846B202" w14:textId="7E5B8385" w:rsidR="00932427" w:rsidRPr="003C730B" w:rsidRDefault="003C730B" w:rsidP="00195967">
            <w:pPr>
              <w:pStyle w:val="Tekstpodstawowy"/>
              <w:spacing w:line="360" w:lineRule="auto"/>
              <w:rPr>
                <w:b w:val="0"/>
                <w:i w:val="0"/>
                <w:iCs w:val="0"/>
                <w:sz w:val="24"/>
              </w:rPr>
            </w:pPr>
            <w:r>
              <w:rPr>
                <w:b w:val="0"/>
                <w:i w:val="0"/>
                <w:iCs w:val="0"/>
                <w:sz w:val="24"/>
              </w:rPr>
              <w:t>1</w:t>
            </w:r>
            <w:r w:rsidR="00040B7F" w:rsidRPr="003C730B">
              <w:rPr>
                <w:b w:val="0"/>
                <w:i w:val="0"/>
                <w:iCs w:val="0"/>
                <w:sz w:val="24"/>
              </w:rPr>
              <w:t>0</w:t>
            </w:r>
          </w:p>
        </w:tc>
      </w:tr>
      <w:tr w:rsidR="00932427" w14:paraId="22F6665D" w14:textId="77777777" w:rsidTr="00195967">
        <w:tc>
          <w:tcPr>
            <w:tcW w:w="988" w:type="dxa"/>
            <w:vAlign w:val="center"/>
          </w:tcPr>
          <w:p w14:paraId="545D5688" w14:textId="61C1CA96" w:rsidR="00932427" w:rsidRPr="003C730B" w:rsidRDefault="00932427" w:rsidP="00195967">
            <w:pPr>
              <w:pStyle w:val="Tekstpodstawowy"/>
              <w:spacing w:line="360" w:lineRule="auto"/>
              <w:rPr>
                <w:b w:val="0"/>
                <w:i w:val="0"/>
                <w:iCs w:val="0"/>
                <w:sz w:val="24"/>
              </w:rPr>
            </w:pPr>
            <w:r w:rsidRPr="003C730B">
              <w:rPr>
                <w:b w:val="0"/>
                <w:i w:val="0"/>
                <w:iCs w:val="0"/>
                <w:sz w:val="24"/>
              </w:rPr>
              <w:t>26</w:t>
            </w:r>
          </w:p>
        </w:tc>
        <w:tc>
          <w:tcPr>
            <w:tcW w:w="6520" w:type="dxa"/>
            <w:vAlign w:val="center"/>
          </w:tcPr>
          <w:p w14:paraId="1BCD884F" w14:textId="78E95165" w:rsidR="00932427" w:rsidRPr="003C730B" w:rsidRDefault="00932427" w:rsidP="00932427">
            <w:pPr>
              <w:pStyle w:val="Tekstpodstawowy"/>
              <w:spacing w:line="360" w:lineRule="auto"/>
              <w:jc w:val="left"/>
              <w:rPr>
                <w:b w:val="0"/>
                <w:i w:val="0"/>
                <w:iCs w:val="0"/>
                <w:sz w:val="24"/>
              </w:rPr>
            </w:pPr>
            <w:r w:rsidRPr="003C730B">
              <w:rPr>
                <w:b w:val="0"/>
                <w:i w:val="0"/>
                <w:iCs w:val="0"/>
                <w:sz w:val="24"/>
              </w:rPr>
              <w:t>Skoroszyt plastikowy z europerforacją twardy</w:t>
            </w:r>
            <w:r w:rsidR="003C730B">
              <w:rPr>
                <w:b w:val="0"/>
                <w:i w:val="0"/>
                <w:iCs w:val="0"/>
                <w:sz w:val="24"/>
              </w:rPr>
              <w:t xml:space="preserve"> – op. 20 szt.</w:t>
            </w:r>
          </w:p>
        </w:tc>
        <w:tc>
          <w:tcPr>
            <w:tcW w:w="1554" w:type="dxa"/>
            <w:vAlign w:val="center"/>
          </w:tcPr>
          <w:p w14:paraId="36F2FD91" w14:textId="5E2F77B7" w:rsidR="00932427" w:rsidRPr="003C730B" w:rsidRDefault="003C730B" w:rsidP="00195967">
            <w:pPr>
              <w:pStyle w:val="Tekstpodstawowy"/>
              <w:spacing w:line="360" w:lineRule="auto"/>
              <w:rPr>
                <w:b w:val="0"/>
                <w:i w:val="0"/>
                <w:iCs w:val="0"/>
                <w:sz w:val="24"/>
              </w:rPr>
            </w:pPr>
            <w:r>
              <w:rPr>
                <w:b w:val="0"/>
                <w:i w:val="0"/>
                <w:iCs w:val="0"/>
                <w:sz w:val="24"/>
              </w:rPr>
              <w:t>5</w:t>
            </w:r>
          </w:p>
        </w:tc>
      </w:tr>
      <w:tr w:rsidR="00040B7F" w14:paraId="27877482" w14:textId="77777777" w:rsidTr="003C730B">
        <w:tc>
          <w:tcPr>
            <w:tcW w:w="988" w:type="dxa"/>
            <w:vAlign w:val="center"/>
          </w:tcPr>
          <w:p w14:paraId="7B35F8EB" w14:textId="128D6909" w:rsidR="00040B7F" w:rsidRDefault="00040B7F" w:rsidP="003C730B">
            <w:pPr>
              <w:pStyle w:val="Tekstpodstawowy"/>
              <w:spacing w:line="360" w:lineRule="auto"/>
              <w:rPr>
                <w:b w:val="0"/>
                <w:i w:val="0"/>
                <w:iCs w:val="0"/>
                <w:sz w:val="24"/>
              </w:rPr>
            </w:pPr>
            <w:r>
              <w:rPr>
                <w:b w:val="0"/>
                <w:i w:val="0"/>
                <w:iCs w:val="0"/>
                <w:sz w:val="24"/>
              </w:rPr>
              <w:t>27</w:t>
            </w:r>
          </w:p>
        </w:tc>
        <w:tc>
          <w:tcPr>
            <w:tcW w:w="6520" w:type="dxa"/>
            <w:vAlign w:val="center"/>
          </w:tcPr>
          <w:p w14:paraId="609B3951" w14:textId="56032E86" w:rsidR="00040B7F" w:rsidRDefault="00040B7F" w:rsidP="003C730B">
            <w:pPr>
              <w:pStyle w:val="Tekstpodstawowy"/>
              <w:spacing w:line="360" w:lineRule="auto"/>
              <w:jc w:val="left"/>
              <w:rPr>
                <w:b w:val="0"/>
                <w:i w:val="0"/>
                <w:iCs w:val="0"/>
                <w:sz w:val="24"/>
              </w:rPr>
            </w:pPr>
            <w:r>
              <w:rPr>
                <w:b w:val="0"/>
                <w:i w:val="0"/>
                <w:iCs w:val="0"/>
                <w:sz w:val="24"/>
              </w:rPr>
              <w:t>Klej w sztyfcie min 21 g PVP</w:t>
            </w:r>
          </w:p>
        </w:tc>
        <w:tc>
          <w:tcPr>
            <w:tcW w:w="1554" w:type="dxa"/>
            <w:vAlign w:val="center"/>
          </w:tcPr>
          <w:p w14:paraId="3DF2D2A2" w14:textId="531CA39E" w:rsidR="00040B7F" w:rsidRDefault="00040B7F" w:rsidP="003C730B">
            <w:pPr>
              <w:pStyle w:val="Tekstpodstawowy"/>
              <w:spacing w:line="360" w:lineRule="auto"/>
              <w:rPr>
                <w:b w:val="0"/>
                <w:i w:val="0"/>
                <w:iCs w:val="0"/>
                <w:sz w:val="24"/>
              </w:rPr>
            </w:pPr>
            <w:r>
              <w:rPr>
                <w:b w:val="0"/>
                <w:i w:val="0"/>
                <w:iCs w:val="0"/>
                <w:sz w:val="24"/>
              </w:rPr>
              <w:t>10</w:t>
            </w:r>
          </w:p>
        </w:tc>
      </w:tr>
      <w:tr w:rsidR="003C730B" w14:paraId="13B4EAB5" w14:textId="77777777" w:rsidTr="003C730B">
        <w:tc>
          <w:tcPr>
            <w:tcW w:w="988" w:type="dxa"/>
            <w:vAlign w:val="center"/>
          </w:tcPr>
          <w:p w14:paraId="7AA449C3" w14:textId="57DAA6D4" w:rsidR="003C730B" w:rsidRDefault="003C730B" w:rsidP="003C730B">
            <w:pPr>
              <w:pStyle w:val="Tekstpodstawowy"/>
              <w:spacing w:line="360" w:lineRule="auto"/>
              <w:rPr>
                <w:b w:val="0"/>
                <w:i w:val="0"/>
                <w:iCs w:val="0"/>
                <w:sz w:val="24"/>
              </w:rPr>
            </w:pPr>
            <w:r>
              <w:rPr>
                <w:b w:val="0"/>
                <w:i w:val="0"/>
                <w:iCs w:val="0"/>
                <w:sz w:val="24"/>
              </w:rPr>
              <w:t>28</w:t>
            </w:r>
          </w:p>
        </w:tc>
        <w:tc>
          <w:tcPr>
            <w:tcW w:w="6520" w:type="dxa"/>
            <w:vAlign w:val="center"/>
          </w:tcPr>
          <w:p w14:paraId="0BAEAED6" w14:textId="39488A9F" w:rsidR="003C730B" w:rsidRDefault="003C730B" w:rsidP="003C730B">
            <w:pPr>
              <w:pStyle w:val="Tekstpodstawowy"/>
              <w:spacing w:line="360" w:lineRule="auto"/>
              <w:jc w:val="left"/>
              <w:rPr>
                <w:b w:val="0"/>
                <w:i w:val="0"/>
                <w:iCs w:val="0"/>
                <w:sz w:val="24"/>
              </w:rPr>
            </w:pPr>
            <w:r>
              <w:rPr>
                <w:b w:val="0"/>
                <w:i w:val="0"/>
                <w:iCs w:val="0"/>
                <w:sz w:val="24"/>
              </w:rPr>
              <w:t>Toner do kserokopiarki model HP Laser Jet MFP M436 nda</w:t>
            </w:r>
          </w:p>
        </w:tc>
        <w:tc>
          <w:tcPr>
            <w:tcW w:w="1554" w:type="dxa"/>
            <w:vAlign w:val="center"/>
          </w:tcPr>
          <w:p w14:paraId="4775F7EC" w14:textId="72082007" w:rsidR="003C730B" w:rsidRDefault="003C730B" w:rsidP="003C730B">
            <w:pPr>
              <w:pStyle w:val="Tekstpodstawowy"/>
              <w:spacing w:line="360" w:lineRule="auto"/>
              <w:rPr>
                <w:b w:val="0"/>
                <w:i w:val="0"/>
                <w:iCs w:val="0"/>
                <w:sz w:val="24"/>
              </w:rPr>
            </w:pPr>
            <w:r>
              <w:rPr>
                <w:b w:val="0"/>
                <w:i w:val="0"/>
                <w:iCs w:val="0"/>
                <w:sz w:val="24"/>
              </w:rPr>
              <w:t>1</w:t>
            </w:r>
          </w:p>
        </w:tc>
      </w:tr>
      <w:tr w:rsidR="003C730B" w14:paraId="59B5838A" w14:textId="77777777" w:rsidTr="003C730B">
        <w:tc>
          <w:tcPr>
            <w:tcW w:w="988" w:type="dxa"/>
            <w:vAlign w:val="center"/>
          </w:tcPr>
          <w:p w14:paraId="308F27F7" w14:textId="2EFABF58" w:rsidR="003C730B" w:rsidRDefault="003C730B" w:rsidP="003C730B">
            <w:pPr>
              <w:pStyle w:val="Tekstpodstawowy"/>
              <w:spacing w:line="360" w:lineRule="auto"/>
              <w:rPr>
                <w:b w:val="0"/>
                <w:i w:val="0"/>
                <w:iCs w:val="0"/>
                <w:sz w:val="24"/>
              </w:rPr>
            </w:pPr>
            <w:r>
              <w:rPr>
                <w:b w:val="0"/>
                <w:i w:val="0"/>
                <w:iCs w:val="0"/>
                <w:sz w:val="24"/>
              </w:rPr>
              <w:t>29</w:t>
            </w:r>
          </w:p>
        </w:tc>
        <w:tc>
          <w:tcPr>
            <w:tcW w:w="6520" w:type="dxa"/>
            <w:vAlign w:val="center"/>
          </w:tcPr>
          <w:p w14:paraId="7EFD09EA" w14:textId="648B54AE" w:rsidR="003C730B" w:rsidRDefault="003C730B" w:rsidP="003C730B">
            <w:pPr>
              <w:pStyle w:val="Tekstpodstawowy"/>
              <w:spacing w:line="360" w:lineRule="auto"/>
              <w:jc w:val="left"/>
              <w:rPr>
                <w:b w:val="0"/>
                <w:i w:val="0"/>
                <w:iCs w:val="0"/>
                <w:sz w:val="24"/>
              </w:rPr>
            </w:pPr>
            <w:r>
              <w:rPr>
                <w:b w:val="0"/>
                <w:i w:val="0"/>
                <w:iCs w:val="0"/>
                <w:sz w:val="24"/>
              </w:rPr>
              <w:t>Toner do kserokopiarki Canon IR 2018</w:t>
            </w:r>
          </w:p>
        </w:tc>
        <w:tc>
          <w:tcPr>
            <w:tcW w:w="1554" w:type="dxa"/>
            <w:vAlign w:val="center"/>
          </w:tcPr>
          <w:p w14:paraId="4C725862" w14:textId="3CC1A6D4" w:rsidR="003C730B" w:rsidRDefault="003C730B" w:rsidP="003C730B">
            <w:pPr>
              <w:pStyle w:val="Tekstpodstawowy"/>
              <w:spacing w:line="360" w:lineRule="auto"/>
              <w:rPr>
                <w:b w:val="0"/>
                <w:i w:val="0"/>
                <w:iCs w:val="0"/>
                <w:sz w:val="24"/>
              </w:rPr>
            </w:pPr>
            <w:r>
              <w:rPr>
                <w:b w:val="0"/>
                <w:i w:val="0"/>
                <w:iCs w:val="0"/>
                <w:sz w:val="24"/>
              </w:rPr>
              <w:t>1</w:t>
            </w:r>
          </w:p>
        </w:tc>
      </w:tr>
      <w:tr w:rsidR="003C730B" w14:paraId="3FFC9486" w14:textId="77777777" w:rsidTr="003C730B">
        <w:tc>
          <w:tcPr>
            <w:tcW w:w="988" w:type="dxa"/>
            <w:vAlign w:val="center"/>
          </w:tcPr>
          <w:p w14:paraId="1CCF0149" w14:textId="503C7C83" w:rsidR="003C730B" w:rsidRDefault="003C730B" w:rsidP="003C730B">
            <w:pPr>
              <w:pStyle w:val="Tekstpodstawowy"/>
              <w:spacing w:line="360" w:lineRule="auto"/>
              <w:rPr>
                <w:b w:val="0"/>
                <w:i w:val="0"/>
                <w:iCs w:val="0"/>
                <w:sz w:val="24"/>
              </w:rPr>
            </w:pPr>
            <w:r>
              <w:rPr>
                <w:b w:val="0"/>
                <w:i w:val="0"/>
                <w:iCs w:val="0"/>
                <w:sz w:val="24"/>
              </w:rPr>
              <w:t>30</w:t>
            </w:r>
          </w:p>
        </w:tc>
        <w:tc>
          <w:tcPr>
            <w:tcW w:w="6520" w:type="dxa"/>
            <w:vAlign w:val="center"/>
          </w:tcPr>
          <w:p w14:paraId="4C7117FF" w14:textId="132FCAA0" w:rsidR="003C730B" w:rsidRDefault="00356867" w:rsidP="003C730B">
            <w:pPr>
              <w:pStyle w:val="Tekstpodstawowy"/>
              <w:spacing w:line="360" w:lineRule="auto"/>
              <w:jc w:val="left"/>
              <w:rPr>
                <w:b w:val="0"/>
                <w:i w:val="0"/>
                <w:iCs w:val="0"/>
                <w:sz w:val="24"/>
              </w:rPr>
            </w:pPr>
            <w:r>
              <w:rPr>
                <w:b w:val="0"/>
                <w:i w:val="0"/>
                <w:iCs w:val="0"/>
                <w:sz w:val="24"/>
              </w:rPr>
              <w:t>Tusz niebieski</w:t>
            </w:r>
            <w:r w:rsidR="003C730B">
              <w:rPr>
                <w:b w:val="0"/>
                <w:i w:val="0"/>
                <w:iCs w:val="0"/>
                <w:sz w:val="24"/>
              </w:rPr>
              <w:t xml:space="preserve"> do drukarki Lexmark C2425</w:t>
            </w:r>
          </w:p>
        </w:tc>
        <w:tc>
          <w:tcPr>
            <w:tcW w:w="1554" w:type="dxa"/>
            <w:vAlign w:val="center"/>
          </w:tcPr>
          <w:p w14:paraId="29B2809B" w14:textId="6C29D746" w:rsidR="003C730B" w:rsidRDefault="003C730B" w:rsidP="003C730B">
            <w:pPr>
              <w:pStyle w:val="Tekstpodstawowy"/>
              <w:spacing w:line="360" w:lineRule="auto"/>
              <w:rPr>
                <w:b w:val="0"/>
                <w:i w:val="0"/>
                <w:iCs w:val="0"/>
                <w:sz w:val="24"/>
              </w:rPr>
            </w:pPr>
            <w:r>
              <w:rPr>
                <w:b w:val="0"/>
                <w:i w:val="0"/>
                <w:iCs w:val="0"/>
                <w:sz w:val="24"/>
              </w:rPr>
              <w:t>1</w:t>
            </w:r>
          </w:p>
        </w:tc>
      </w:tr>
    </w:tbl>
    <w:p w14:paraId="6E830D06" w14:textId="77777777" w:rsidR="00701D02" w:rsidRPr="00701D02" w:rsidRDefault="00701D02" w:rsidP="00195967">
      <w:pPr>
        <w:pStyle w:val="Tekstpodstawowy"/>
        <w:spacing w:line="360" w:lineRule="auto"/>
        <w:jc w:val="right"/>
        <w:rPr>
          <w:b w:val="0"/>
          <w:i w:val="0"/>
          <w:iCs w:val="0"/>
          <w:sz w:val="24"/>
        </w:rPr>
      </w:pPr>
    </w:p>
    <w:p w14:paraId="349793FE" w14:textId="77777777" w:rsidR="00701D02" w:rsidRDefault="00701D02" w:rsidP="00701D02">
      <w:pPr>
        <w:pStyle w:val="Tekstpodstawowy"/>
        <w:spacing w:line="360" w:lineRule="auto"/>
        <w:jc w:val="right"/>
        <w:rPr>
          <w:i w:val="0"/>
          <w:iCs w:val="0"/>
          <w:sz w:val="24"/>
        </w:rPr>
      </w:pPr>
    </w:p>
    <w:p w14:paraId="36155802" w14:textId="77777777" w:rsidR="00701D02" w:rsidRDefault="00701D02" w:rsidP="00701D02">
      <w:pPr>
        <w:pStyle w:val="Tekstpodstawowy"/>
        <w:spacing w:line="360" w:lineRule="auto"/>
        <w:jc w:val="right"/>
        <w:rPr>
          <w:i w:val="0"/>
          <w:iCs w:val="0"/>
          <w:sz w:val="24"/>
        </w:rPr>
      </w:pPr>
    </w:p>
    <w:p w14:paraId="6BDE0B4F" w14:textId="77777777" w:rsidR="00701D02" w:rsidRDefault="00701D02" w:rsidP="00701D02">
      <w:pPr>
        <w:pStyle w:val="Tekstpodstawowy"/>
        <w:spacing w:line="360" w:lineRule="auto"/>
        <w:jc w:val="right"/>
        <w:rPr>
          <w:i w:val="0"/>
          <w:iCs w:val="0"/>
          <w:sz w:val="24"/>
        </w:rPr>
      </w:pPr>
    </w:p>
    <w:p w14:paraId="1D18898F" w14:textId="77777777" w:rsidR="00226FE6" w:rsidRDefault="00226FE6" w:rsidP="00701D02">
      <w:pPr>
        <w:pStyle w:val="Tekstpodstawowy"/>
        <w:spacing w:line="360" w:lineRule="auto"/>
        <w:jc w:val="right"/>
        <w:rPr>
          <w:i w:val="0"/>
          <w:iCs w:val="0"/>
          <w:sz w:val="24"/>
        </w:rPr>
      </w:pPr>
    </w:p>
    <w:p w14:paraId="5161E321" w14:textId="77777777" w:rsidR="00226FE6" w:rsidRDefault="00226FE6" w:rsidP="00701D02">
      <w:pPr>
        <w:pStyle w:val="Tekstpodstawowy"/>
        <w:spacing w:line="360" w:lineRule="auto"/>
        <w:jc w:val="right"/>
        <w:rPr>
          <w:i w:val="0"/>
          <w:iCs w:val="0"/>
          <w:sz w:val="24"/>
        </w:rPr>
      </w:pPr>
    </w:p>
    <w:p w14:paraId="33533AF6" w14:textId="77777777" w:rsidR="00226FE6" w:rsidRDefault="00226FE6" w:rsidP="00701D02">
      <w:pPr>
        <w:pStyle w:val="Tekstpodstawowy"/>
        <w:spacing w:line="360" w:lineRule="auto"/>
        <w:jc w:val="right"/>
        <w:rPr>
          <w:i w:val="0"/>
          <w:iCs w:val="0"/>
          <w:sz w:val="24"/>
        </w:rPr>
      </w:pPr>
    </w:p>
    <w:p w14:paraId="1B09BE45" w14:textId="77777777" w:rsidR="00226FE6" w:rsidRDefault="00226FE6" w:rsidP="00701D02">
      <w:pPr>
        <w:pStyle w:val="Tekstpodstawowy"/>
        <w:spacing w:line="360" w:lineRule="auto"/>
        <w:jc w:val="right"/>
        <w:rPr>
          <w:i w:val="0"/>
          <w:iCs w:val="0"/>
          <w:sz w:val="24"/>
        </w:rPr>
      </w:pPr>
    </w:p>
    <w:p w14:paraId="5FD51ACE" w14:textId="77777777" w:rsidR="00226FE6" w:rsidRDefault="00226FE6" w:rsidP="00701D02">
      <w:pPr>
        <w:pStyle w:val="Tekstpodstawowy"/>
        <w:spacing w:line="360" w:lineRule="auto"/>
        <w:jc w:val="right"/>
        <w:rPr>
          <w:i w:val="0"/>
          <w:iCs w:val="0"/>
          <w:sz w:val="24"/>
        </w:rPr>
      </w:pPr>
    </w:p>
    <w:p w14:paraId="0D724474" w14:textId="77777777" w:rsidR="00226FE6" w:rsidRDefault="00226FE6" w:rsidP="00701D02">
      <w:pPr>
        <w:pStyle w:val="Tekstpodstawowy"/>
        <w:spacing w:line="360" w:lineRule="auto"/>
        <w:jc w:val="right"/>
        <w:rPr>
          <w:i w:val="0"/>
          <w:iCs w:val="0"/>
          <w:sz w:val="24"/>
        </w:rPr>
      </w:pPr>
    </w:p>
    <w:p w14:paraId="73B8D407" w14:textId="77777777" w:rsidR="00226FE6" w:rsidRDefault="00226FE6" w:rsidP="00701D02">
      <w:pPr>
        <w:pStyle w:val="Tekstpodstawowy"/>
        <w:spacing w:line="360" w:lineRule="auto"/>
        <w:jc w:val="right"/>
        <w:rPr>
          <w:i w:val="0"/>
          <w:iCs w:val="0"/>
          <w:sz w:val="24"/>
        </w:rPr>
      </w:pPr>
    </w:p>
    <w:p w14:paraId="14AB1219" w14:textId="77777777" w:rsidR="00226FE6" w:rsidRDefault="00226FE6" w:rsidP="00701D02">
      <w:pPr>
        <w:pStyle w:val="Tekstpodstawowy"/>
        <w:spacing w:line="360" w:lineRule="auto"/>
        <w:jc w:val="right"/>
        <w:rPr>
          <w:i w:val="0"/>
          <w:iCs w:val="0"/>
          <w:sz w:val="24"/>
        </w:rPr>
      </w:pPr>
    </w:p>
    <w:p w14:paraId="01E1FECF" w14:textId="77777777" w:rsidR="00226FE6" w:rsidRDefault="00226FE6" w:rsidP="00701D02">
      <w:pPr>
        <w:pStyle w:val="Tekstpodstawowy"/>
        <w:spacing w:line="360" w:lineRule="auto"/>
        <w:jc w:val="right"/>
        <w:rPr>
          <w:i w:val="0"/>
          <w:iCs w:val="0"/>
          <w:sz w:val="24"/>
        </w:rPr>
      </w:pPr>
    </w:p>
    <w:p w14:paraId="55F907BE" w14:textId="77777777" w:rsidR="00226FE6" w:rsidRDefault="00226FE6" w:rsidP="00701D02">
      <w:pPr>
        <w:pStyle w:val="Tekstpodstawowy"/>
        <w:spacing w:line="360" w:lineRule="auto"/>
        <w:jc w:val="right"/>
        <w:rPr>
          <w:i w:val="0"/>
          <w:iCs w:val="0"/>
          <w:sz w:val="24"/>
        </w:rPr>
      </w:pPr>
    </w:p>
    <w:p w14:paraId="4DAAD4DF" w14:textId="77777777" w:rsidR="00226FE6" w:rsidRDefault="00226FE6" w:rsidP="00701D02">
      <w:pPr>
        <w:pStyle w:val="Tekstpodstawowy"/>
        <w:spacing w:line="360" w:lineRule="auto"/>
        <w:jc w:val="right"/>
        <w:rPr>
          <w:i w:val="0"/>
          <w:iCs w:val="0"/>
          <w:sz w:val="24"/>
        </w:rPr>
      </w:pPr>
    </w:p>
    <w:p w14:paraId="2DB55F7B" w14:textId="77777777" w:rsidR="00226FE6" w:rsidRDefault="00226FE6" w:rsidP="00701D02">
      <w:pPr>
        <w:pStyle w:val="Tekstpodstawowy"/>
        <w:spacing w:line="360" w:lineRule="auto"/>
        <w:jc w:val="right"/>
        <w:rPr>
          <w:i w:val="0"/>
          <w:iCs w:val="0"/>
          <w:sz w:val="24"/>
        </w:rPr>
      </w:pPr>
    </w:p>
    <w:p w14:paraId="221CBDD0" w14:textId="77777777" w:rsidR="00226FE6" w:rsidRDefault="00226FE6" w:rsidP="00701D02">
      <w:pPr>
        <w:pStyle w:val="Tekstpodstawowy"/>
        <w:spacing w:line="360" w:lineRule="auto"/>
        <w:jc w:val="right"/>
        <w:rPr>
          <w:i w:val="0"/>
          <w:iCs w:val="0"/>
          <w:sz w:val="24"/>
        </w:rPr>
      </w:pPr>
    </w:p>
    <w:p w14:paraId="43AA9D05" w14:textId="77777777" w:rsidR="00226FE6" w:rsidRDefault="00226FE6" w:rsidP="00701D02">
      <w:pPr>
        <w:pStyle w:val="Tekstpodstawowy"/>
        <w:spacing w:line="360" w:lineRule="auto"/>
        <w:jc w:val="right"/>
        <w:rPr>
          <w:i w:val="0"/>
          <w:iCs w:val="0"/>
          <w:sz w:val="24"/>
        </w:rPr>
      </w:pPr>
    </w:p>
    <w:p w14:paraId="03569519" w14:textId="77777777" w:rsidR="00226FE6" w:rsidRDefault="00226FE6" w:rsidP="00701D02">
      <w:pPr>
        <w:pStyle w:val="Tekstpodstawowy"/>
        <w:spacing w:line="360" w:lineRule="auto"/>
        <w:jc w:val="right"/>
        <w:rPr>
          <w:i w:val="0"/>
          <w:iCs w:val="0"/>
          <w:sz w:val="24"/>
        </w:rPr>
      </w:pPr>
    </w:p>
    <w:p w14:paraId="2BA2901D" w14:textId="77777777" w:rsidR="00226FE6" w:rsidRDefault="00226FE6" w:rsidP="00701D02">
      <w:pPr>
        <w:pStyle w:val="Tekstpodstawowy"/>
        <w:spacing w:line="360" w:lineRule="auto"/>
        <w:jc w:val="right"/>
        <w:rPr>
          <w:i w:val="0"/>
          <w:iCs w:val="0"/>
          <w:sz w:val="24"/>
        </w:rPr>
      </w:pPr>
    </w:p>
    <w:p w14:paraId="167F6C93" w14:textId="77777777" w:rsidR="00226FE6" w:rsidRDefault="00226FE6" w:rsidP="00701D02">
      <w:pPr>
        <w:pStyle w:val="Tekstpodstawowy"/>
        <w:spacing w:line="360" w:lineRule="auto"/>
        <w:jc w:val="right"/>
        <w:rPr>
          <w:i w:val="0"/>
          <w:iCs w:val="0"/>
          <w:sz w:val="24"/>
        </w:rPr>
      </w:pPr>
    </w:p>
    <w:p w14:paraId="3174F42F" w14:textId="77777777" w:rsidR="00226FE6" w:rsidRDefault="00226FE6" w:rsidP="00701D02">
      <w:pPr>
        <w:pStyle w:val="Tekstpodstawowy"/>
        <w:spacing w:line="360" w:lineRule="auto"/>
        <w:jc w:val="right"/>
        <w:rPr>
          <w:i w:val="0"/>
          <w:iCs w:val="0"/>
          <w:sz w:val="24"/>
        </w:rPr>
      </w:pPr>
    </w:p>
    <w:p w14:paraId="6EC86C10" w14:textId="77777777" w:rsidR="00226FE6" w:rsidRDefault="00226FE6" w:rsidP="00701D02">
      <w:pPr>
        <w:pStyle w:val="Tekstpodstawowy"/>
        <w:spacing w:line="360" w:lineRule="auto"/>
        <w:jc w:val="right"/>
        <w:rPr>
          <w:i w:val="0"/>
          <w:iCs w:val="0"/>
          <w:sz w:val="24"/>
        </w:rPr>
      </w:pPr>
    </w:p>
    <w:p w14:paraId="19E69C79" w14:textId="77777777" w:rsidR="00226FE6" w:rsidRDefault="00226FE6" w:rsidP="00701D02">
      <w:pPr>
        <w:pStyle w:val="Tekstpodstawowy"/>
        <w:spacing w:line="360" w:lineRule="auto"/>
        <w:jc w:val="right"/>
        <w:rPr>
          <w:i w:val="0"/>
          <w:iCs w:val="0"/>
          <w:sz w:val="24"/>
        </w:rPr>
      </w:pPr>
    </w:p>
    <w:p w14:paraId="3F0D8EC5" w14:textId="77777777" w:rsidR="00226FE6" w:rsidRDefault="00226FE6" w:rsidP="00701D02">
      <w:pPr>
        <w:pStyle w:val="Tekstpodstawowy"/>
        <w:spacing w:line="360" w:lineRule="auto"/>
        <w:jc w:val="right"/>
        <w:rPr>
          <w:i w:val="0"/>
          <w:iCs w:val="0"/>
          <w:sz w:val="24"/>
        </w:rPr>
      </w:pPr>
    </w:p>
    <w:p w14:paraId="062AF9FB" w14:textId="77777777" w:rsidR="00226FE6" w:rsidRDefault="00226FE6" w:rsidP="00701D02">
      <w:pPr>
        <w:pStyle w:val="Tekstpodstawowy"/>
        <w:spacing w:line="360" w:lineRule="auto"/>
        <w:jc w:val="right"/>
        <w:rPr>
          <w:i w:val="0"/>
          <w:iCs w:val="0"/>
          <w:sz w:val="24"/>
        </w:rPr>
      </w:pPr>
    </w:p>
    <w:p w14:paraId="39C4C091" w14:textId="77777777" w:rsidR="00226FE6" w:rsidRDefault="00226FE6" w:rsidP="00701D02">
      <w:pPr>
        <w:pStyle w:val="Tekstpodstawowy"/>
        <w:spacing w:line="360" w:lineRule="auto"/>
        <w:jc w:val="right"/>
        <w:rPr>
          <w:i w:val="0"/>
          <w:iCs w:val="0"/>
          <w:sz w:val="24"/>
        </w:rPr>
      </w:pPr>
    </w:p>
    <w:p w14:paraId="090F3CC3" w14:textId="77777777" w:rsidR="002328D2" w:rsidRDefault="002328D2" w:rsidP="00701D02">
      <w:pPr>
        <w:pStyle w:val="Tekstpodstawowy"/>
        <w:spacing w:line="360" w:lineRule="auto"/>
        <w:jc w:val="right"/>
        <w:rPr>
          <w:i w:val="0"/>
          <w:iCs w:val="0"/>
          <w:sz w:val="24"/>
        </w:rPr>
      </w:pPr>
    </w:p>
    <w:p w14:paraId="4064B396" w14:textId="77777777" w:rsidR="00701D02" w:rsidRPr="00701D02" w:rsidRDefault="00701D02" w:rsidP="00356867">
      <w:pPr>
        <w:pStyle w:val="Tekstpodstawowy"/>
        <w:spacing w:line="360" w:lineRule="auto"/>
        <w:jc w:val="left"/>
        <w:rPr>
          <w:i w:val="0"/>
          <w:iCs w:val="0"/>
          <w:sz w:val="24"/>
        </w:rPr>
      </w:pPr>
    </w:p>
    <w:p w14:paraId="27292A6E" w14:textId="72A462FF" w:rsidR="002F5ACA" w:rsidRPr="00AC4C1B" w:rsidRDefault="00226FE6" w:rsidP="00BA369F">
      <w:pPr>
        <w:pStyle w:val="Tekstpodstawowy"/>
        <w:spacing w:line="360" w:lineRule="auto"/>
        <w:ind w:left="4956"/>
        <w:jc w:val="both"/>
        <w:rPr>
          <w:szCs w:val="22"/>
        </w:rPr>
      </w:pPr>
      <w:r>
        <w:rPr>
          <w:i w:val="0"/>
          <w:iCs w:val="0"/>
          <w:szCs w:val="22"/>
        </w:rPr>
        <w:t>Załącznik nr 2</w:t>
      </w:r>
      <w:r w:rsidR="001E5EF3">
        <w:rPr>
          <w:i w:val="0"/>
          <w:iCs w:val="0"/>
          <w:szCs w:val="22"/>
        </w:rPr>
        <w:t xml:space="preserve">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14677795" w:rsidR="002F5ACA" w:rsidRPr="00487F42" w:rsidRDefault="00006195" w:rsidP="002F5ACA">
      <w:pPr>
        <w:rPr>
          <w:rFonts w:ascii="Times New Roman" w:hAnsi="Times New Roman" w:cs="Times New Roman"/>
        </w:rPr>
      </w:pPr>
      <w:r>
        <w:rPr>
          <w:rFonts w:ascii="Times New Roman" w:hAnsi="Times New Roman" w:cs="Times New Roman"/>
        </w:rPr>
        <w:t xml:space="preserve">Nr sprawy </w:t>
      </w:r>
      <w:r w:rsidRPr="001E5EF3">
        <w:rPr>
          <w:rFonts w:ascii="Times New Roman" w:hAnsi="Times New Roman" w:cs="Times New Roman"/>
          <w:szCs w:val="24"/>
        </w:rPr>
        <w:t>SP</w:t>
      </w:r>
      <w:r w:rsidR="00226FE6">
        <w:rPr>
          <w:rFonts w:ascii="Times New Roman" w:hAnsi="Times New Roman" w:cs="Times New Roman"/>
          <w:szCs w:val="24"/>
        </w:rPr>
        <w:t>Wil-230-3</w:t>
      </w:r>
      <w:r>
        <w:rPr>
          <w:rFonts w:ascii="Times New Roman" w:hAnsi="Times New Roman" w:cs="Times New Roman"/>
          <w:szCs w:val="24"/>
        </w:rPr>
        <w:t>/2021</w:t>
      </w:r>
      <w:r w:rsidR="002F5ACA" w:rsidRPr="00487F42">
        <w:rPr>
          <w:rFonts w:ascii="Times New Roman" w:hAnsi="Times New Roman" w:cs="Times New Roman"/>
        </w:rPr>
        <w:t xml:space="preserve">                                                      </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5B8E12B2" w:rsidR="002F5ACA" w:rsidRDefault="002F5ACA" w:rsidP="002F5ACA">
      <w:pPr>
        <w:jc w:val="both"/>
        <w:rPr>
          <w:rFonts w:ascii="Times New Roman" w:hAnsi="Times New Roman" w:cs="Times New Roman"/>
        </w:rPr>
      </w:pPr>
      <w:r w:rsidRPr="00AC4C1B">
        <w:rPr>
          <w:rFonts w:ascii="Times New Roman" w:hAnsi="Times New Roman" w:cs="Times New Roman"/>
        </w:rPr>
        <w:t>……………………………………………………………………………………………………………</w:t>
      </w:r>
    </w:p>
    <w:p w14:paraId="74700B55" w14:textId="35FE916D" w:rsidR="00D765D0" w:rsidRPr="00AC4C1B" w:rsidRDefault="00D765D0" w:rsidP="002F5ACA">
      <w:pPr>
        <w:jc w:val="both"/>
        <w:rPr>
          <w:rFonts w:ascii="Times New Roman" w:hAnsi="Times New Roman" w:cs="Times New Roman"/>
        </w:rPr>
      </w:pPr>
      <w:r>
        <w:rPr>
          <w:rFonts w:ascii="Times New Roman" w:hAnsi="Times New Roman" w:cs="Times New Roman"/>
        </w:rPr>
        <w:t>……………………………………………………………………………………………………………</w:t>
      </w:r>
    </w:p>
    <w:p w14:paraId="5CFD0F80" w14:textId="037D5ADF"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w:t>
      </w:r>
      <w:r w:rsidR="00D765D0">
        <w:rPr>
          <w:rFonts w:ascii="Times New Roman" w:hAnsi="Times New Roman" w:cs="Times New Roman"/>
        </w:rPr>
        <w:t>………….</w:t>
      </w:r>
      <w:r w:rsidRPr="00AC4C1B">
        <w:rPr>
          <w:rFonts w:ascii="Times New Roman" w:hAnsi="Times New Roman" w:cs="Times New Roman"/>
        </w:rPr>
        <w:t>…………………fax…………………………………………………</w:t>
      </w:r>
      <w:r w:rsidR="00D765D0">
        <w:rPr>
          <w:rFonts w:ascii="Times New Roman" w:hAnsi="Times New Roman" w:cs="Times New Roman"/>
        </w:rPr>
        <w:t>.</w:t>
      </w:r>
    </w:p>
    <w:p w14:paraId="73487B43" w14:textId="47863A74"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w:t>
      </w:r>
      <w:r w:rsidR="00D765D0">
        <w:rPr>
          <w:rFonts w:ascii="Times New Roman" w:hAnsi="Times New Roman" w:cs="Times New Roman"/>
        </w:rPr>
        <w:t>………</w:t>
      </w:r>
      <w:r w:rsidRPr="00AC4C1B">
        <w:rPr>
          <w:rFonts w:ascii="Times New Roman" w:hAnsi="Times New Roman" w:cs="Times New Roman"/>
        </w:rPr>
        <w:t>……………REGON……………</w:t>
      </w:r>
      <w:r w:rsidR="00D765D0">
        <w:rPr>
          <w:rFonts w:ascii="Times New Roman" w:hAnsi="Times New Roman" w:cs="Times New Roman"/>
        </w:rPr>
        <w:t>…..</w:t>
      </w:r>
      <w:r w:rsidRPr="00AC4C1B">
        <w:rPr>
          <w:rFonts w:ascii="Times New Roman" w:hAnsi="Times New Roman" w:cs="Times New Roman"/>
        </w:rPr>
        <w:t>……………………………..</w:t>
      </w:r>
    </w:p>
    <w:p w14:paraId="42D35DFA" w14:textId="70F26617" w:rsidR="00D765D0" w:rsidRDefault="002F5ACA" w:rsidP="002F5ACA">
      <w:pPr>
        <w:jc w:val="both"/>
        <w:rPr>
          <w:rFonts w:ascii="Times New Roman" w:hAnsi="Times New Roman" w:cs="Times New Roman"/>
        </w:rPr>
      </w:pPr>
      <w:r w:rsidRPr="00AC4C1B">
        <w:rPr>
          <w:rFonts w:ascii="Times New Roman" w:hAnsi="Times New Roman" w:cs="Times New Roman"/>
        </w:rPr>
        <w:t>Osoba uprawniona do kontaktów tel. / imię i nazwisko</w:t>
      </w:r>
      <w:r w:rsidR="00D765D0">
        <w:rPr>
          <w:rFonts w:ascii="Times New Roman" w:hAnsi="Times New Roman" w:cs="Times New Roman"/>
        </w:rPr>
        <w:t xml:space="preserve"> </w:t>
      </w:r>
      <w:r w:rsidRPr="00AC4C1B">
        <w:rPr>
          <w:rFonts w:ascii="Times New Roman" w:hAnsi="Times New Roman" w:cs="Times New Roman"/>
        </w:rPr>
        <w:t>…………………</w:t>
      </w:r>
      <w:r w:rsidR="00D765D0">
        <w:rPr>
          <w:rFonts w:ascii="Times New Roman" w:hAnsi="Times New Roman" w:cs="Times New Roman"/>
        </w:rPr>
        <w:t>………</w:t>
      </w:r>
      <w:r w:rsidRPr="00AC4C1B">
        <w:rPr>
          <w:rFonts w:ascii="Times New Roman" w:hAnsi="Times New Roman" w:cs="Times New Roman"/>
        </w:rPr>
        <w:t>…………………….…</w:t>
      </w:r>
    </w:p>
    <w:p w14:paraId="3EADAA68" w14:textId="103EC6E5" w:rsidR="002F5ACA" w:rsidRPr="00D765D0" w:rsidRDefault="002F5ACA" w:rsidP="002F5ACA">
      <w:pPr>
        <w:jc w:val="both"/>
        <w:rPr>
          <w:rFonts w:ascii="Times New Roman" w:hAnsi="Times New Roman" w:cs="Times New Roman"/>
        </w:rPr>
      </w:pPr>
      <w:r w:rsidRPr="00AC4C1B">
        <w:rPr>
          <w:rFonts w:ascii="Times New Roman" w:hAnsi="Times New Roman" w:cs="Times New Roman"/>
        </w:rPr>
        <w:t>…………………………………….……………………………………….…………</w:t>
      </w:r>
      <w:r w:rsidR="00D765D0">
        <w:rPr>
          <w:rFonts w:ascii="Times New Roman" w:hAnsi="Times New Roman" w:cs="Times New Roman"/>
        </w:rPr>
        <w:t>…......……………</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2328D2" w:rsidRDefault="002F5ACA" w:rsidP="002F5ACA">
      <w:pPr>
        <w:jc w:val="center"/>
        <w:rPr>
          <w:rFonts w:ascii="Times New Roman" w:hAnsi="Times New Roman" w:cs="Times New Roman"/>
          <w:b/>
          <w:szCs w:val="24"/>
        </w:rPr>
      </w:pPr>
      <w:r w:rsidRPr="002328D2">
        <w:rPr>
          <w:rFonts w:ascii="Times New Roman" w:hAnsi="Times New Roman" w:cs="Times New Roman"/>
          <w:b/>
          <w:szCs w:val="24"/>
        </w:rPr>
        <w:t>OFERTA</w:t>
      </w:r>
    </w:p>
    <w:p w14:paraId="01552413" w14:textId="102FDFDF" w:rsidR="00383341" w:rsidRDefault="002F5ACA" w:rsidP="00383341">
      <w:pPr>
        <w:pStyle w:val="NormalnyWeb"/>
        <w:shd w:val="clear" w:color="auto" w:fill="FFFFFF"/>
        <w:spacing w:before="0" w:after="0" w:line="360" w:lineRule="auto"/>
        <w:ind w:firstLine="708"/>
        <w:jc w:val="both"/>
      </w:pPr>
      <w:r>
        <w:t>W nawiązaniu do ogłoszenia Zapytania Ofertowego</w:t>
      </w:r>
      <w:r w:rsidR="004E24CD">
        <w:t xml:space="preserve"> nr </w:t>
      </w:r>
      <w:r w:rsidR="00226FE6">
        <w:t>SPWil-230-3</w:t>
      </w:r>
      <w:r w:rsidR="00D765D0">
        <w:t>/2021</w:t>
      </w:r>
      <w:r>
        <w:t xml:space="preserve">, opublikowanego na stronie internetowej Zamawiającego i tablicy ogłoszeń </w:t>
      </w:r>
      <w:r w:rsidR="00CB348F">
        <w:t>Szkoły Podstawowej w Wilczkowie</w:t>
      </w:r>
      <w:r>
        <w:t xml:space="preserve">, na wykonanie przedmiotu zamówienia </w:t>
      </w:r>
      <w:r w:rsidR="00383341">
        <w:t>polegającego n</w:t>
      </w:r>
      <w:r w:rsidR="00226FE6">
        <w:t>a:</w:t>
      </w:r>
      <w:r w:rsidR="00383341">
        <w:t>:</w:t>
      </w:r>
    </w:p>
    <w:p w14:paraId="474A6D10" w14:textId="06B2125B" w:rsidR="004E5086" w:rsidRPr="00487F42" w:rsidRDefault="00226FE6" w:rsidP="002328D2">
      <w:pPr>
        <w:pStyle w:val="NormalnyWeb"/>
        <w:shd w:val="clear" w:color="auto" w:fill="FFFFFF"/>
        <w:spacing w:before="0" w:after="0" w:line="360" w:lineRule="auto"/>
        <w:ind w:firstLine="708"/>
        <w:jc w:val="center"/>
        <w:rPr>
          <w:sz w:val="22"/>
          <w:szCs w:val="22"/>
        </w:rPr>
      </w:pPr>
      <w:r>
        <w:rPr>
          <w:b/>
          <w:i/>
        </w:rPr>
        <w:t>Dostawie materiałów biurowych i papierniczych do prowadzenia zajęć</w:t>
      </w:r>
    </w:p>
    <w:p w14:paraId="590632AA" w14:textId="4DF190BC" w:rsidR="00AC4C1B" w:rsidRPr="00D765D0" w:rsidRDefault="00AC4C1B" w:rsidP="002328D2">
      <w:pPr>
        <w:pStyle w:val="NormalnyWeb"/>
        <w:shd w:val="clear" w:color="auto" w:fill="FFFFFF"/>
        <w:spacing w:before="0" w:after="0" w:line="360" w:lineRule="auto"/>
        <w:jc w:val="both"/>
        <w:rPr>
          <w:sz w:val="22"/>
          <w:szCs w:val="22"/>
        </w:rPr>
      </w:pPr>
      <w:r w:rsidRPr="00D765D0">
        <w:rPr>
          <w:sz w:val="22"/>
          <w:szCs w:val="22"/>
        </w:rPr>
        <w:t>realizowan</w:t>
      </w:r>
      <w:r w:rsidR="00383341" w:rsidRPr="00D765D0">
        <w:rPr>
          <w:sz w:val="22"/>
          <w:szCs w:val="22"/>
        </w:rPr>
        <w:t>ej</w:t>
      </w:r>
      <w:r w:rsidRPr="00D765D0">
        <w:rPr>
          <w:sz w:val="22"/>
          <w:szCs w:val="22"/>
        </w:rPr>
        <w:t xml:space="preserve"> w ramach p</w:t>
      </w:r>
      <w:r w:rsidR="00D765D0" w:rsidRPr="00D765D0">
        <w:rPr>
          <w:sz w:val="22"/>
          <w:szCs w:val="22"/>
        </w:rPr>
        <w:t>rojektu nr RPWM.02.02.01-28-0053/19</w:t>
      </w:r>
      <w:r w:rsidRPr="00D765D0">
        <w:rPr>
          <w:sz w:val="22"/>
          <w:szCs w:val="22"/>
        </w:rPr>
        <w:t xml:space="preserve"> pt. „Rozwój </w:t>
      </w:r>
      <w:r w:rsidR="00D765D0">
        <w:rPr>
          <w:sz w:val="22"/>
          <w:szCs w:val="22"/>
        </w:rPr>
        <w:t xml:space="preserve">uniwersalnych umiejętności, postaw oraz </w:t>
      </w:r>
      <w:r w:rsidRPr="00D765D0">
        <w:rPr>
          <w:sz w:val="22"/>
          <w:szCs w:val="22"/>
        </w:rPr>
        <w:t>kompetencji kluczowych</w:t>
      </w:r>
      <w:r w:rsidR="00D765D0">
        <w:rPr>
          <w:sz w:val="22"/>
          <w:szCs w:val="22"/>
        </w:rPr>
        <w:t xml:space="preserve"> niezbędnych na rynku pracy</w:t>
      </w:r>
      <w:r w:rsidRPr="00D765D0">
        <w:rPr>
          <w:sz w:val="22"/>
          <w:szCs w:val="22"/>
        </w:rPr>
        <w:t xml:space="preserve"> </w:t>
      </w:r>
      <w:r w:rsidR="00CB348F" w:rsidRPr="00D765D0">
        <w:rPr>
          <w:sz w:val="22"/>
          <w:szCs w:val="22"/>
        </w:rPr>
        <w:t>w Szkole Podstawowej w Wilczkowie</w:t>
      </w:r>
      <w:r w:rsidRPr="00D765D0">
        <w:rPr>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Oś priorytetowa: RPWM.02.00.00 Kadry dla Gospodarki</w:t>
      </w:r>
    </w:p>
    <w:p w14:paraId="723FA4B0" w14:textId="77777777" w:rsidR="00AC4C1B" w:rsidRPr="00D765D0" w:rsidRDefault="00AC4C1B" w:rsidP="00AC4C1B">
      <w:pPr>
        <w:pStyle w:val="NormalnyWeb"/>
        <w:shd w:val="clear" w:color="auto" w:fill="FFFFFF"/>
        <w:spacing w:before="0" w:after="0" w:line="360" w:lineRule="auto"/>
        <w:jc w:val="both"/>
        <w:rPr>
          <w:sz w:val="22"/>
          <w:szCs w:val="22"/>
        </w:rPr>
      </w:pPr>
      <w:r w:rsidRPr="00D765D0">
        <w:rPr>
          <w:sz w:val="22"/>
          <w:szCs w:val="22"/>
        </w:rPr>
        <w:t>Działanie: RPWM.02.02.00 Podniesienie jakości oferty edukacyjnej ukierunkowanej na rozwój kompetencji kluczowych uczniów.</w:t>
      </w:r>
    </w:p>
    <w:p w14:paraId="391CC1C1" w14:textId="4A4E76EC" w:rsidR="002F5ACA" w:rsidRPr="00D765D0" w:rsidRDefault="00AC4C1B" w:rsidP="002F5ACA">
      <w:pPr>
        <w:pStyle w:val="NormalnyWeb"/>
        <w:shd w:val="clear" w:color="auto" w:fill="FFFFFF"/>
        <w:spacing w:before="0" w:after="0" w:line="360" w:lineRule="auto"/>
        <w:jc w:val="both"/>
        <w:rPr>
          <w:sz w:val="22"/>
          <w:szCs w:val="22"/>
        </w:rPr>
      </w:pPr>
      <w:r w:rsidRPr="00D765D0">
        <w:rPr>
          <w:sz w:val="22"/>
          <w:szCs w:val="22"/>
        </w:rPr>
        <w:t>Poddziałanie: RPWM.02.02.01: Podniesienie jakości oferty edukacyjnej ukierunkowanej na rozwój kompetencji kluczowych uczniów - projekty konkursowe.</w:t>
      </w:r>
    </w:p>
    <w:p w14:paraId="1F41E6A0" w14:textId="77777777" w:rsidR="002F5ACA" w:rsidRDefault="002F5ACA" w:rsidP="002F5ACA">
      <w:pPr>
        <w:jc w:val="center"/>
      </w:pPr>
    </w:p>
    <w:p w14:paraId="2864D26C" w14:textId="32E17C08" w:rsidR="00383341" w:rsidRDefault="002F5ACA" w:rsidP="00226FE6">
      <w:pPr>
        <w:pStyle w:val="Tekstpodstawowywcity3"/>
        <w:numPr>
          <w:ilvl w:val="0"/>
          <w:numId w:val="39"/>
        </w:numPr>
        <w:spacing w:line="360" w:lineRule="auto"/>
        <w:ind w:left="998" w:hanging="357"/>
        <w:jc w:val="both"/>
        <w:rPr>
          <w:rFonts w:ascii="Times New Roman" w:hAnsi="Times New Roman" w:cs="Times New Roman"/>
          <w:sz w:val="22"/>
          <w:szCs w:val="22"/>
        </w:rPr>
      </w:pPr>
      <w:r w:rsidRPr="00AC4C1B">
        <w:rPr>
          <w:rFonts w:ascii="Times New Roman" w:hAnsi="Times New Roman" w:cs="Times New Roman"/>
          <w:sz w:val="22"/>
          <w:szCs w:val="22"/>
        </w:rPr>
        <w:t>Składam/y* ofertę na wykonanie przedmiotu zam</w:t>
      </w:r>
      <w:r w:rsidR="008D6F7B">
        <w:rPr>
          <w:rFonts w:ascii="Times New Roman" w:hAnsi="Times New Roman" w:cs="Times New Roman"/>
          <w:sz w:val="22"/>
          <w:szCs w:val="22"/>
        </w:rPr>
        <w:t>ówienia w zakresie określonym w </w:t>
      </w:r>
      <w:r w:rsidRPr="00AC4C1B">
        <w:rPr>
          <w:rFonts w:ascii="Times New Roman" w:hAnsi="Times New Roman" w:cs="Times New Roman"/>
          <w:sz w:val="22"/>
          <w:szCs w:val="22"/>
        </w:rPr>
        <w:t xml:space="preserve">zapytaniu ofertowym. </w:t>
      </w:r>
    </w:p>
    <w:p w14:paraId="692D23FB" w14:textId="7396E096" w:rsidR="00383341" w:rsidRDefault="002F5ACA" w:rsidP="00226FE6">
      <w:pPr>
        <w:pStyle w:val="Tekstpodstawowywcity3"/>
        <w:numPr>
          <w:ilvl w:val="0"/>
          <w:numId w:val="39"/>
        </w:numPr>
        <w:spacing w:line="360" w:lineRule="auto"/>
        <w:ind w:left="998" w:hanging="357"/>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w:t>
      </w:r>
      <w:r w:rsidR="008D6F7B">
        <w:rPr>
          <w:rFonts w:ascii="Times New Roman" w:hAnsi="Times New Roman" w:cs="Times New Roman"/>
          <w:sz w:val="22"/>
          <w:szCs w:val="22"/>
        </w:rPr>
        <w:t>powania oraz zapoznaliśmy się z </w:t>
      </w:r>
      <w:r w:rsidRPr="00383341">
        <w:rPr>
          <w:rFonts w:ascii="Times New Roman" w:hAnsi="Times New Roman" w:cs="Times New Roman"/>
          <w:sz w:val="22"/>
          <w:szCs w:val="22"/>
        </w:rPr>
        <w:t>przedmiotem zamówienia.</w:t>
      </w:r>
    </w:p>
    <w:p w14:paraId="0C7CA44E" w14:textId="3420CB89"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14:paraId="45346E14" w14:textId="74107BC1" w:rsidR="00383341" w:rsidRDefault="002F5ACA" w:rsidP="00226FE6">
      <w:pPr>
        <w:autoSpaceDE w:val="0"/>
        <w:autoSpaceDN w:val="0"/>
        <w:adjustRightInd w:val="0"/>
        <w:spacing w:line="360" w:lineRule="auto"/>
        <w:rPr>
          <w:rFonts w:ascii="Times New Roman" w:hAnsi="Times New Roman" w:cs="Times New Roman"/>
          <w:lang w:eastAsia="pl-PL"/>
        </w:rPr>
      </w:pPr>
      <w:r w:rsidRPr="00AC4C1B">
        <w:rPr>
          <w:rFonts w:ascii="Times New Roman" w:hAnsi="Times New Roman" w:cs="Times New Roman"/>
          <w:lang w:eastAsia="pl-PL"/>
        </w:rPr>
        <w:t xml:space="preserve">cena za </w:t>
      </w:r>
      <w:r w:rsidR="00226FE6">
        <w:rPr>
          <w:rFonts w:ascii="Times New Roman" w:hAnsi="Times New Roman" w:cs="Times New Roman"/>
          <w:lang w:eastAsia="pl-PL"/>
        </w:rPr>
        <w:t xml:space="preserve">materiały </w:t>
      </w:r>
      <w:r w:rsidR="00414D43">
        <w:rPr>
          <w:rFonts w:ascii="Times New Roman" w:hAnsi="Times New Roman" w:cs="Times New Roman"/>
          <w:lang w:eastAsia="pl-PL"/>
        </w:rPr>
        <w:t>biurowe i papiernicze</w:t>
      </w:r>
      <w:r w:rsidR="00414D43" w:rsidRPr="00414D43">
        <w:rPr>
          <w:rFonts w:ascii="Times New Roman" w:hAnsi="Times New Roman" w:cs="Times New Roman"/>
          <w:lang w:eastAsia="pl-PL"/>
        </w:rPr>
        <w:t xml:space="preserve"> do prow</w:t>
      </w:r>
      <w:r w:rsidR="003C730B">
        <w:rPr>
          <w:rFonts w:ascii="Times New Roman" w:hAnsi="Times New Roman" w:cs="Times New Roman"/>
          <w:lang w:eastAsia="pl-PL"/>
        </w:rPr>
        <w:t>adzenia zajęć w ramach projektu</w:t>
      </w:r>
      <w:r w:rsidR="00383341">
        <w:rPr>
          <w:rFonts w:ascii="Times New Roman" w:hAnsi="Times New Roman" w:cs="Times New Roman"/>
          <w:lang w:eastAsia="pl-PL"/>
        </w:rPr>
        <w:t>:</w:t>
      </w:r>
    </w:p>
    <w:p w14:paraId="24B7FCFC" w14:textId="66C798B4" w:rsidR="002F5ACA" w:rsidRPr="00AC4C1B" w:rsidRDefault="00383341" w:rsidP="00D765D0">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17DCE451" w14:textId="77777777" w:rsidR="000C6707" w:rsidRDefault="000C6707" w:rsidP="000C6707">
      <w:pPr>
        <w:autoSpaceDE w:val="0"/>
        <w:autoSpaceDN w:val="0"/>
        <w:adjustRightInd w:val="0"/>
        <w:spacing w:after="0" w:line="240" w:lineRule="auto"/>
        <w:jc w:val="both"/>
        <w:rPr>
          <w:rFonts w:ascii="Times New Roman" w:hAnsi="Times New Roman" w:cs="Times New Roman"/>
        </w:rPr>
      </w:pPr>
    </w:p>
    <w:p w14:paraId="2C513F4E" w14:textId="7310FAF7" w:rsidR="002F5ACA" w:rsidRPr="00AC4C1B" w:rsidRDefault="002F5ACA" w:rsidP="000C6707">
      <w:pPr>
        <w:autoSpaceDE w:val="0"/>
        <w:autoSpaceDN w:val="0"/>
        <w:adjustRightInd w:val="0"/>
        <w:spacing w:after="0" w:line="240" w:lineRule="auto"/>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6AC78492" w:rsidR="002F5ACA" w:rsidRPr="009A678D" w:rsidRDefault="002F5ACA" w:rsidP="002F5ACA">
      <w:pPr>
        <w:ind w:left="3540"/>
        <w:jc w:val="both"/>
        <w:rPr>
          <w:rFonts w:ascii="Times New Roman" w:hAnsi="Times New Roman" w:cs="Times New Roman"/>
          <w:i/>
        </w:rPr>
      </w:pPr>
      <w:r w:rsidRPr="00AC4C1B">
        <w:rPr>
          <w:rFonts w:ascii="Times New Roman" w:hAnsi="Times New Roman" w:cs="Times New Roman"/>
        </w:rPr>
        <w:t xml:space="preserve">                     </w:t>
      </w:r>
      <w:r w:rsidR="009A678D">
        <w:rPr>
          <w:rFonts w:ascii="Times New Roman" w:hAnsi="Times New Roman" w:cs="Times New Roman"/>
          <w:i/>
        </w:rPr>
        <w:t xml:space="preserve">   </w:t>
      </w:r>
      <w:r w:rsidRPr="009A678D">
        <w:rPr>
          <w:rFonts w:ascii="Times New Roman" w:hAnsi="Times New Roman" w:cs="Times New Roman"/>
          <w:i/>
        </w:rPr>
        <w:t xml:space="preserve">podpis/y osoby/osób uprawnionych </w:t>
      </w:r>
    </w:p>
    <w:p w14:paraId="14ACF07B" w14:textId="2CBD5538" w:rsidR="002F5ACA" w:rsidRPr="009A678D" w:rsidRDefault="002F5ACA" w:rsidP="000204E1">
      <w:pPr>
        <w:ind w:left="3540"/>
        <w:jc w:val="both"/>
        <w:rPr>
          <w:rFonts w:ascii="Times New Roman" w:hAnsi="Times New Roman" w:cs="Times New Roman"/>
          <w:i/>
        </w:rPr>
      </w:pPr>
      <w:r w:rsidRPr="009A678D">
        <w:rPr>
          <w:rFonts w:ascii="Times New Roman" w:hAnsi="Times New Roman" w:cs="Times New Roman"/>
          <w:i/>
        </w:rPr>
        <w:t xml:space="preserve">                do reprezentowania </w:t>
      </w:r>
      <w:r w:rsidR="00AC4C1B" w:rsidRPr="009A678D">
        <w:rPr>
          <w:rFonts w:ascii="Times New Roman" w:hAnsi="Times New Roman" w:cs="Times New Roman"/>
          <w:i/>
        </w:rPr>
        <w:t>W</w:t>
      </w:r>
      <w:r w:rsidRPr="009A678D">
        <w:rPr>
          <w:rFonts w:ascii="Times New Roman" w:hAnsi="Times New Roman" w:cs="Times New Roman"/>
          <w:i/>
        </w:rPr>
        <w:t>ykonawcy/</w:t>
      </w:r>
      <w:r w:rsidR="00AC4C1B" w:rsidRPr="009A678D">
        <w:rPr>
          <w:rFonts w:ascii="Times New Roman" w:hAnsi="Times New Roman" w:cs="Times New Roman"/>
          <w:i/>
        </w:rPr>
        <w:t>Wy</w:t>
      </w:r>
      <w:r w:rsidRPr="009A678D">
        <w:rPr>
          <w:rFonts w:ascii="Times New Roman" w:hAnsi="Times New Roman" w:cs="Times New Roman"/>
          <w:i/>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694BBEA" w14:textId="52F9CA00" w:rsidR="00383341" w:rsidRDefault="00383341" w:rsidP="002F5ACA">
      <w:pPr>
        <w:pStyle w:val="Tekstpodstawowy"/>
        <w:spacing w:line="360" w:lineRule="auto"/>
        <w:jc w:val="both"/>
        <w:rPr>
          <w:rFonts w:eastAsia="Calibri"/>
          <w:b w:val="0"/>
          <w:bCs w:val="0"/>
          <w:i w:val="0"/>
          <w:iCs w:val="0"/>
          <w:szCs w:val="22"/>
        </w:rPr>
      </w:pPr>
    </w:p>
    <w:p w14:paraId="53C736D1" w14:textId="1C8EE172" w:rsidR="00383341" w:rsidRDefault="00383341" w:rsidP="002F5ACA">
      <w:pPr>
        <w:pStyle w:val="Tekstpodstawowy"/>
        <w:spacing w:line="360" w:lineRule="auto"/>
        <w:jc w:val="both"/>
        <w:rPr>
          <w:rFonts w:eastAsia="Calibri"/>
          <w:b w:val="0"/>
          <w:bCs w:val="0"/>
          <w:i w:val="0"/>
          <w:iCs w:val="0"/>
          <w:szCs w:val="22"/>
        </w:rPr>
      </w:pPr>
    </w:p>
    <w:p w14:paraId="03A527E8" w14:textId="3D6C579E" w:rsidR="00383341" w:rsidRDefault="00383341" w:rsidP="002F5ACA">
      <w:pPr>
        <w:pStyle w:val="Tekstpodstawowy"/>
        <w:spacing w:line="360" w:lineRule="auto"/>
        <w:jc w:val="both"/>
        <w:rPr>
          <w:rFonts w:eastAsia="Calibri"/>
          <w:b w:val="0"/>
          <w:bCs w:val="0"/>
          <w:i w:val="0"/>
          <w:iCs w:val="0"/>
          <w:szCs w:val="22"/>
        </w:rPr>
      </w:pPr>
    </w:p>
    <w:p w14:paraId="006A1C19" w14:textId="01C49A71" w:rsidR="00F61B85" w:rsidRDefault="00F61B85" w:rsidP="002F5ACA">
      <w:pPr>
        <w:pStyle w:val="Tekstpodstawowy"/>
        <w:spacing w:line="360" w:lineRule="auto"/>
        <w:jc w:val="both"/>
        <w:rPr>
          <w:rFonts w:eastAsia="Calibri"/>
          <w:b w:val="0"/>
          <w:bCs w:val="0"/>
          <w:i w:val="0"/>
          <w:iCs w:val="0"/>
          <w:szCs w:val="22"/>
        </w:rPr>
      </w:pPr>
    </w:p>
    <w:p w14:paraId="10022519" w14:textId="77777777" w:rsidR="00226FE6" w:rsidRDefault="00226FE6" w:rsidP="002F5ACA">
      <w:pPr>
        <w:pStyle w:val="Tekstpodstawowy"/>
        <w:spacing w:line="360" w:lineRule="auto"/>
        <w:jc w:val="both"/>
        <w:rPr>
          <w:rFonts w:eastAsia="Calibri"/>
          <w:b w:val="0"/>
          <w:bCs w:val="0"/>
          <w:i w:val="0"/>
          <w:iCs w:val="0"/>
          <w:szCs w:val="22"/>
        </w:rPr>
      </w:pPr>
    </w:p>
    <w:p w14:paraId="3D55DCAA" w14:textId="77777777" w:rsidR="00226FE6" w:rsidRDefault="00226FE6" w:rsidP="002F5ACA">
      <w:pPr>
        <w:pStyle w:val="Tekstpodstawowy"/>
        <w:spacing w:line="360" w:lineRule="auto"/>
        <w:jc w:val="both"/>
        <w:rPr>
          <w:rFonts w:eastAsia="Calibri"/>
          <w:b w:val="0"/>
          <w:bCs w:val="0"/>
          <w:i w:val="0"/>
          <w:iCs w:val="0"/>
          <w:szCs w:val="22"/>
        </w:rPr>
      </w:pPr>
    </w:p>
    <w:p w14:paraId="21FF4285" w14:textId="77777777" w:rsidR="00226FE6" w:rsidRDefault="00226FE6" w:rsidP="002F5ACA">
      <w:pPr>
        <w:pStyle w:val="Tekstpodstawowy"/>
        <w:spacing w:line="360" w:lineRule="auto"/>
        <w:jc w:val="both"/>
        <w:rPr>
          <w:rFonts w:eastAsia="Calibri"/>
          <w:b w:val="0"/>
          <w:bCs w:val="0"/>
          <w:i w:val="0"/>
          <w:iCs w:val="0"/>
          <w:szCs w:val="22"/>
        </w:rPr>
      </w:pPr>
    </w:p>
    <w:p w14:paraId="58A7BD35" w14:textId="77777777" w:rsidR="00226FE6" w:rsidRDefault="00226FE6" w:rsidP="002F5ACA">
      <w:pPr>
        <w:pStyle w:val="Tekstpodstawowy"/>
        <w:spacing w:line="360" w:lineRule="auto"/>
        <w:jc w:val="both"/>
        <w:rPr>
          <w:rFonts w:eastAsia="Calibri"/>
          <w:b w:val="0"/>
          <w:bCs w:val="0"/>
          <w:i w:val="0"/>
          <w:iCs w:val="0"/>
          <w:szCs w:val="22"/>
        </w:rPr>
      </w:pPr>
    </w:p>
    <w:p w14:paraId="6E658CBC" w14:textId="48D4E9AA" w:rsidR="00F61B85" w:rsidRDefault="00F61B85" w:rsidP="002F5ACA">
      <w:pPr>
        <w:pStyle w:val="Tekstpodstawowy"/>
        <w:spacing w:line="360" w:lineRule="auto"/>
        <w:jc w:val="both"/>
        <w:rPr>
          <w:rFonts w:eastAsia="Calibri"/>
          <w:b w:val="0"/>
          <w:bCs w:val="0"/>
          <w:i w:val="0"/>
          <w:iCs w:val="0"/>
          <w:szCs w:val="22"/>
        </w:rPr>
      </w:pPr>
    </w:p>
    <w:p w14:paraId="2B14F680" w14:textId="5E415AE0" w:rsidR="00F61B85" w:rsidRDefault="00F61B85" w:rsidP="002F5ACA">
      <w:pPr>
        <w:pStyle w:val="Tekstpodstawowy"/>
        <w:spacing w:line="360" w:lineRule="auto"/>
        <w:jc w:val="both"/>
        <w:rPr>
          <w:rFonts w:eastAsia="Calibri"/>
          <w:b w:val="0"/>
          <w:bCs w:val="0"/>
          <w:i w:val="0"/>
          <w:iCs w:val="0"/>
          <w:szCs w:val="22"/>
        </w:rPr>
      </w:pPr>
    </w:p>
    <w:p w14:paraId="2E6E9900" w14:textId="77777777" w:rsidR="00226FE6" w:rsidRDefault="00226FE6" w:rsidP="002F5ACA">
      <w:pPr>
        <w:rPr>
          <w:rFonts w:ascii="Times New Roman" w:hAnsi="Times New Roman" w:cs="Times New Roman"/>
        </w:rPr>
      </w:pPr>
    </w:p>
    <w:p w14:paraId="63F06300" w14:textId="55A6B39D" w:rsidR="00226FE6" w:rsidRDefault="00226FE6" w:rsidP="00226FE6">
      <w:pPr>
        <w:jc w:val="right"/>
        <w:rPr>
          <w:rFonts w:ascii="Times New Roman" w:hAnsi="Times New Roman" w:cs="Times New Roman"/>
          <w:b/>
          <w:sz w:val="24"/>
        </w:rPr>
      </w:pPr>
      <w:r w:rsidRPr="00226FE6">
        <w:rPr>
          <w:rFonts w:ascii="Times New Roman" w:hAnsi="Times New Roman" w:cs="Times New Roman"/>
          <w:b/>
          <w:sz w:val="24"/>
        </w:rPr>
        <w:t xml:space="preserve">Załącznik nr 3 </w:t>
      </w:r>
      <w:r>
        <w:rPr>
          <w:rFonts w:ascii="Times New Roman" w:hAnsi="Times New Roman" w:cs="Times New Roman"/>
          <w:b/>
          <w:sz w:val="24"/>
        </w:rPr>
        <w:t>–</w:t>
      </w:r>
      <w:r w:rsidRPr="00226FE6">
        <w:rPr>
          <w:rFonts w:ascii="Times New Roman" w:hAnsi="Times New Roman" w:cs="Times New Roman"/>
          <w:b/>
          <w:sz w:val="24"/>
        </w:rPr>
        <w:t>Kosztorys</w:t>
      </w:r>
    </w:p>
    <w:p w14:paraId="6BD8BEF6" w14:textId="77777777" w:rsidR="00226FE6" w:rsidRDefault="00226FE6" w:rsidP="00226FE6">
      <w:pPr>
        <w:jc w:val="right"/>
        <w:rPr>
          <w:rFonts w:ascii="Times New Roman" w:hAnsi="Times New Roman" w:cs="Times New Roman"/>
          <w:b/>
          <w:sz w:val="24"/>
        </w:rPr>
      </w:pPr>
    </w:p>
    <w:tbl>
      <w:tblPr>
        <w:tblStyle w:val="Tabela-Siatka"/>
        <w:tblW w:w="0" w:type="auto"/>
        <w:tblLook w:val="04A0" w:firstRow="1" w:lastRow="0" w:firstColumn="1" w:lastColumn="0" w:noHBand="0" w:noVBand="1"/>
      </w:tblPr>
      <w:tblGrid>
        <w:gridCol w:w="704"/>
        <w:gridCol w:w="4536"/>
        <w:gridCol w:w="992"/>
        <w:gridCol w:w="1418"/>
        <w:gridCol w:w="1412"/>
      </w:tblGrid>
      <w:tr w:rsidR="00226FE6" w14:paraId="4B98F58D" w14:textId="77777777" w:rsidTr="00414D43">
        <w:tc>
          <w:tcPr>
            <w:tcW w:w="9062" w:type="dxa"/>
            <w:gridSpan w:val="5"/>
          </w:tcPr>
          <w:p w14:paraId="4F31FBE2" w14:textId="1A72C8E2" w:rsidR="00226FE6" w:rsidRPr="00226FE6" w:rsidRDefault="00414D43" w:rsidP="00226FE6">
            <w:pPr>
              <w:tabs>
                <w:tab w:val="left" w:pos="1110"/>
              </w:tabs>
              <w:jc w:val="center"/>
              <w:rPr>
                <w:rFonts w:ascii="Times New Roman" w:hAnsi="Times New Roman" w:cs="Times New Roman"/>
                <w:sz w:val="24"/>
              </w:rPr>
            </w:pPr>
            <w:r w:rsidRPr="00414D43">
              <w:rPr>
                <w:rFonts w:ascii="Times New Roman" w:hAnsi="Times New Roman" w:cs="Times New Roman"/>
                <w:iCs/>
                <w:sz w:val="24"/>
              </w:rPr>
              <w:t>Materiały biurowe i papiernicze do prowadzenia zajęć w ramach projektu</w:t>
            </w:r>
          </w:p>
        </w:tc>
      </w:tr>
      <w:tr w:rsidR="00226FE6" w14:paraId="116E83A5" w14:textId="77777777" w:rsidTr="00CA4A6B">
        <w:tc>
          <w:tcPr>
            <w:tcW w:w="704" w:type="dxa"/>
            <w:vAlign w:val="center"/>
          </w:tcPr>
          <w:p w14:paraId="46110401" w14:textId="6BE8ABE7" w:rsidR="00226FE6" w:rsidRDefault="00CA4A6B" w:rsidP="00CA4A6B">
            <w:pPr>
              <w:jc w:val="center"/>
              <w:rPr>
                <w:rFonts w:ascii="Times New Roman" w:hAnsi="Times New Roman" w:cs="Times New Roman"/>
                <w:sz w:val="24"/>
              </w:rPr>
            </w:pPr>
            <w:r>
              <w:rPr>
                <w:rFonts w:ascii="Times New Roman" w:hAnsi="Times New Roman" w:cs="Times New Roman"/>
                <w:sz w:val="24"/>
              </w:rPr>
              <w:t>L.p.</w:t>
            </w:r>
          </w:p>
        </w:tc>
        <w:tc>
          <w:tcPr>
            <w:tcW w:w="4536" w:type="dxa"/>
            <w:vAlign w:val="center"/>
          </w:tcPr>
          <w:p w14:paraId="15D375C7" w14:textId="5817BEEB" w:rsidR="00226FE6" w:rsidRDefault="00CA4A6B" w:rsidP="00CA4A6B">
            <w:pPr>
              <w:jc w:val="center"/>
              <w:rPr>
                <w:rFonts w:ascii="Times New Roman" w:hAnsi="Times New Roman" w:cs="Times New Roman"/>
                <w:sz w:val="24"/>
              </w:rPr>
            </w:pPr>
            <w:r>
              <w:rPr>
                <w:rFonts w:ascii="Times New Roman" w:hAnsi="Times New Roman" w:cs="Times New Roman"/>
                <w:sz w:val="24"/>
              </w:rPr>
              <w:t>Nazwa produktu</w:t>
            </w:r>
          </w:p>
        </w:tc>
        <w:tc>
          <w:tcPr>
            <w:tcW w:w="992" w:type="dxa"/>
            <w:vAlign w:val="center"/>
          </w:tcPr>
          <w:p w14:paraId="6C5A1DD8" w14:textId="2C5F13F7" w:rsidR="00226FE6" w:rsidRDefault="00CA4A6B" w:rsidP="00CA4A6B">
            <w:pPr>
              <w:jc w:val="center"/>
              <w:rPr>
                <w:rFonts w:ascii="Times New Roman" w:hAnsi="Times New Roman" w:cs="Times New Roman"/>
                <w:sz w:val="24"/>
              </w:rPr>
            </w:pPr>
            <w:r>
              <w:rPr>
                <w:rFonts w:ascii="Times New Roman" w:hAnsi="Times New Roman" w:cs="Times New Roman"/>
                <w:sz w:val="24"/>
              </w:rPr>
              <w:t>Ilość</w:t>
            </w:r>
          </w:p>
        </w:tc>
        <w:tc>
          <w:tcPr>
            <w:tcW w:w="1418" w:type="dxa"/>
            <w:vAlign w:val="center"/>
          </w:tcPr>
          <w:p w14:paraId="5837DD68" w14:textId="1DF15E29" w:rsidR="00226FE6" w:rsidRDefault="00CA4A6B" w:rsidP="00CA4A6B">
            <w:pPr>
              <w:jc w:val="center"/>
              <w:rPr>
                <w:rFonts w:ascii="Times New Roman" w:hAnsi="Times New Roman" w:cs="Times New Roman"/>
                <w:sz w:val="24"/>
              </w:rPr>
            </w:pPr>
            <w:r>
              <w:rPr>
                <w:rFonts w:ascii="Times New Roman" w:hAnsi="Times New Roman" w:cs="Times New Roman"/>
                <w:sz w:val="24"/>
              </w:rPr>
              <w:t>Cena jedno. brutto</w:t>
            </w:r>
          </w:p>
        </w:tc>
        <w:tc>
          <w:tcPr>
            <w:tcW w:w="1412" w:type="dxa"/>
            <w:vAlign w:val="center"/>
          </w:tcPr>
          <w:p w14:paraId="7235B505" w14:textId="37AA5E53" w:rsidR="00226FE6" w:rsidRDefault="00CA4A6B" w:rsidP="00CA4A6B">
            <w:pPr>
              <w:jc w:val="center"/>
              <w:rPr>
                <w:rFonts w:ascii="Times New Roman" w:hAnsi="Times New Roman" w:cs="Times New Roman"/>
                <w:sz w:val="24"/>
              </w:rPr>
            </w:pPr>
            <w:r>
              <w:rPr>
                <w:rFonts w:ascii="Times New Roman" w:hAnsi="Times New Roman" w:cs="Times New Roman"/>
                <w:sz w:val="24"/>
              </w:rPr>
              <w:t>Cena brutto</w:t>
            </w:r>
          </w:p>
        </w:tc>
      </w:tr>
      <w:tr w:rsidR="00BB6E04" w14:paraId="10AD7CF5" w14:textId="77777777" w:rsidTr="00BB6E04">
        <w:tc>
          <w:tcPr>
            <w:tcW w:w="704" w:type="dxa"/>
            <w:vAlign w:val="center"/>
          </w:tcPr>
          <w:p w14:paraId="57BD0A1C" w14:textId="6FCE6BC9"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0A39C4B8" w14:textId="5D09F647"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temperówka dwuotworowa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C7393" w14:textId="1919A89F"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12</w:t>
            </w:r>
          </w:p>
        </w:tc>
        <w:tc>
          <w:tcPr>
            <w:tcW w:w="1418" w:type="dxa"/>
          </w:tcPr>
          <w:p w14:paraId="5B2AB919" w14:textId="77777777" w:rsidR="00BB6E04" w:rsidRPr="00C24ACD" w:rsidRDefault="00BB6E04" w:rsidP="00BB6E04">
            <w:pPr>
              <w:rPr>
                <w:rFonts w:ascii="Times New Roman" w:hAnsi="Times New Roman" w:cs="Times New Roman"/>
                <w:sz w:val="24"/>
              </w:rPr>
            </w:pPr>
          </w:p>
        </w:tc>
        <w:tc>
          <w:tcPr>
            <w:tcW w:w="1412" w:type="dxa"/>
          </w:tcPr>
          <w:p w14:paraId="110BE71A" w14:textId="77777777" w:rsidR="00BB6E04" w:rsidRPr="00C24ACD" w:rsidRDefault="00BB6E04" w:rsidP="00BB6E04">
            <w:pPr>
              <w:rPr>
                <w:rFonts w:ascii="Times New Roman" w:hAnsi="Times New Roman" w:cs="Times New Roman"/>
                <w:sz w:val="24"/>
              </w:rPr>
            </w:pPr>
          </w:p>
        </w:tc>
      </w:tr>
      <w:tr w:rsidR="00BB6E04" w14:paraId="2E79543A" w14:textId="77777777" w:rsidTr="00BB6E04">
        <w:tc>
          <w:tcPr>
            <w:tcW w:w="704" w:type="dxa"/>
            <w:vAlign w:val="center"/>
          </w:tcPr>
          <w:p w14:paraId="6A9F726E" w14:textId="6239F029"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w:t>
            </w:r>
          </w:p>
        </w:tc>
        <w:tc>
          <w:tcPr>
            <w:tcW w:w="4536" w:type="dxa"/>
            <w:tcBorders>
              <w:top w:val="nil"/>
              <w:left w:val="single" w:sz="4" w:space="0" w:color="auto"/>
              <w:bottom w:val="single" w:sz="4" w:space="0" w:color="auto"/>
              <w:right w:val="single" w:sz="4" w:space="0" w:color="auto"/>
            </w:tcBorders>
            <w:shd w:val="clear" w:color="auto" w:fill="auto"/>
            <w:vAlign w:val="bottom"/>
          </w:tcPr>
          <w:p w14:paraId="01F5E558" w14:textId="63BF4416"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gumka do ścierania</w:t>
            </w:r>
          </w:p>
        </w:tc>
        <w:tc>
          <w:tcPr>
            <w:tcW w:w="992" w:type="dxa"/>
            <w:tcBorders>
              <w:top w:val="nil"/>
              <w:left w:val="single" w:sz="4" w:space="0" w:color="auto"/>
              <w:bottom w:val="single" w:sz="4" w:space="0" w:color="auto"/>
              <w:right w:val="single" w:sz="4" w:space="0" w:color="auto"/>
            </w:tcBorders>
            <w:shd w:val="clear" w:color="auto" w:fill="auto"/>
            <w:vAlign w:val="center"/>
          </w:tcPr>
          <w:p w14:paraId="516C0C5A" w14:textId="62134303"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12</w:t>
            </w:r>
          </w:p>
        </w:tc>
        <w:tc>
          <w:tcPr>
            <w:tcW w:w="1418" w:type="dxa"/>
          </w:tcPr>
          <w:p w14:paraId="3922B90E" w14:textId="77777777" w:rsidR="00BB6E04" w:rsidRPr="00C24ACD" w:rsidRDefault="00BB6E04" w:rsidP="00BB6E04">
            <w:pPr>
              <w:rPr>
                <w:rFonts w:ascii="Times New Roman" w:hAnsi="Times New Roman" w:cs="Times New Roman"/>
                <w:sz w:val="24"/>
              </w:rPr>
            </w:pPr>
          </w:p>
        </w:tc>
        <w:tc>
          <w:tcPr>
            <w:tcW w:w="1412" w:type="dxa"/>
          </w:tcPr>
          <w:p w14:paraId="04222F32" w14:textId="77777777" w:rsidR="00BB6E04" w:rsidRPr="00C24ACD" w:rsidRDefault="00BB6E04" w:rsidP="00BB6E04">
            <w:pPr>
              <w:rPr>
                <w:rFonts w:ascii="Times New Roman" w:hAnsi="Times New Roman" w:cs="Times New Roman"/>
                <w:sz w:val="24"/>
              </w:rPr>
            </w:pPr>
          </w:p>
        </w:tc>
      </w:tr>
      <w:tr w:rsidR="00BB6E04" w14:paraId="1ACC6C98" w14:textId="77777777" w:rsidTr="00BB6E04">
        <w:tc>
          <w:tcPr>
            <w:tcW w:w="704" w:type="dxa"/>
            <w:vAlign w:val="center"/>
          </w:tcPr>
          <w:p w14:paraId="7FA0FE59" w14:textId="3BA3EF1D"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3</w:t>
            </w:r>
          </w:p>
        </w:tc>
        <w:tc>
          <w:tcPr>
            <w:tcW w:w="4536" w:type="dxa"/>
            <w:tcBorders>
              <w:top w:val="nil"/>
              <w:left w:val="single" w:sz="4" w:space="0" w:color="auto"/>
              <w:bottom w:val="single" w:sz="4" w:space="0" w:color="auto"/>
              <w:right w:val="single" w:sz="4" w:space="0" w:color="auto"/>
            </w:tcBorders>
            <w:shd w:val="clear" w:color="auto" w:fill="auto"/>
            <w:vAlign w:val="bottom"/>
          </w:tcPr>
          <w:p w14:paraId="5E4A8EE5" w14:textId="1B18ED53"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korektor w piórze</w:t>
            </w:r>
          </w:p>
        </w:tc>
        <w:tc>
          <w:tcPr>
            <w:tcW w:w="992" w:type="dxa"/>
            <w:tcBorders>
              <w:top w:val="nil"/>
              <w:left w:val="single" w:sz="4" w:space="0" w:color="auto"/>
              <w:bottom w:val="single" w:sz="4" w:space="0" w:color="auto"/>
              <w:right w:val="single" w:sz="4" w:space="0" w:color="auto"/>
            </w:tcBorders>
            <w:shd w:val="clear" w:color="auto" w:fill="auto"/>
            <w:vAlign w:val="center"/>
          </w:tcPr>
          <w:p w14:paraId="6D58DD0D" w14:textId="1FC6C8EB"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2</w:t>
            </w:r>
          </w:p>
        </w:tc>
        <w:tc>
          <w:tcPr>
            <w:tcW w:w="1418" w:type="dxa"/>
          </w:tcPr>
          <w:p w14:paraId="05253137" w14:textId="77777777" w:rsidR="00BB6E04" w:rsidRPr="00C24ACD" w:rsidRDefault="00BB6E04" w:rsidP="00BB6E04">
            <w:pPr>
              <w:rPr>
                <w:rFonts w:ascii="Times New Roman" w:hAnsi="Times New Roman" w:cs="Times New Roman"/>
                <w:sz w:val="24"/>
              </w:rPr>
            </w:pPr>
          </w:p>
        </w:tc>
        <w:tc>
          <w:tcPr>
            <w:tcW w:w="1412" w:type="dxa"/>
          </w:tcPr>
          <w:p w14:paraId="7EDDB742" w14:textId="77777777" w:rsidR="00BB6E04" w:rsidRPr="00C24ACD" w:rsidRDefault="00BB6E04" w:rsidP="00BB6E04">
            <w:pPr>
              <w:rPr>
                <w:rFonts w:ascii="Times New Roman" w:hAnsi="Times New Roman" w:cs="Times New Roman"/>
                <w:sz w:val="24"/>
              </w:rPr>
            </w:pPr>
          </w:p>
        </w:tc>
      </w:tr>
      <w:tr w:rsidR="00BB6E04" w14:paraId="12529534" w14:textId="77777777" w:rsidTr="00BB6E04">
        <w:tc>
          <w:tcPr>
            <w:tcW w:w="704" w:type="dxa"/>
            <w:vAlign w:val="center"/>
          </w:tcPr>
          <w:p w14:paraId="2F6EC262" w14:textId="26554F10"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4</w:t>
            </w:r>
          </w:p>
        </w:tc>
        <w:tc>
          <w:tcPr>
            <w:tcW w:w="4536" w:type="dxa"/>
            <w:tcBorders>
              <w:top w:val="nil"/>
              <w:left w:val="single" w:sz="4" w:space="0" w:color="auto"/>
              <w:bottom w:val="single" w:sz="4" w:space="0" w:color="auto"/>
              <w:right w:val="single" w:sz="4" w:space="0" w:color="auto"/>
            </w:tcBorders>
            <w:shd w:val="clear" w:color="auto" w:fill="auto"/>
            <w:vAlign w:val="bottom"/>
          </w:tcPr>
          <w:p w14:paraId="47240829" w14:textId="31C6DE59"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blok techniczny A4 250g/m2</w:t>
            </w:r>
          </w:p>
        </w:tc>
        <w:tc>
          <w:tcPr>
            <w:tcW w:w="992" w:type="dxa"/>
            <w:tcBorders>
              <w:top w:val="nil"/>
              <w:left w:val="single" w:sz="4" w:space="0" w:color="auto"/>
              <w:bottom w:val="single" w:sz="4" w:space="0" w:color="auto"/>
              <w:right w:val="single" w:sz="4" w:space="0" w:color="auto"/>
            </w:tcBorders>
            <w:shd w:val="clear" w:color="auto" w:fill="auto"/>
            <w:vAlign w:val="center"/>
          </w:tcPr>
          <w:p w14:paraId="4C59EF93" w14:textId="07EF1F45"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12</w:t>
            </w:r>
          </w:p>
        </w:tc>
        <w:tc>
          <w:tcPr>
            <w:tcW w:w="1418" w:type="dxa"/>
          </w:tcPr>
          <w:p w14:paraId="3148BCB6" w14:textId="77777777" w:rsidR="00BB6E04" w:rsidRPr="00C24ACD" w:rsidRDefault="00BB6E04" w:rsidP="00BB6E04">
            <w:pPr>
              <w:rPr>
                <w:rFonts w:ascii="Times New Roman" w:hAnsi="Times New Roman" w:cs="Times New Roman"/>
                <w:sz w:val="24"/>
              </w:rPr>
            </w:pPr>
          </w:p>
        </w:tc>
        <w:tc>
          <w:tcPr>
            <w:tcW w:w="1412" w:type="dxa"/>
          </w:tcPr>
          <w:p w14:paraId="4E7C5195" w14:textId="77777777" w:rsidR="00BB6E04" w:rsidRPr="00C24ACD" w:rsidRDefault="00BB6E04" w:rsidP="00BB6E04">
            <w:pPr>
              <w:rPr>
                <w:rFonts w:ascii="Times New Roman" w:hAnsi="Times New Roman" w:cs="Times New Roman"/>
                <w:sz w:val="24"/>
              </w:rPr>
            </w:pPr>
          </w:p>
        </w:tc>
      </w:tr>
      <w:tr w:rsidR="00BB6E04" w14:paraId="33211AD5" w14:textId="77777777" w:rsidTr="00BB6E04">
        <w:tc>
          <w:tcPr>
            <w:tcW w:w="704" w:type="dxa"/>
            <w:vAlign w:val="center"/>
          </w:tcPr>
          <w:p w14:paraId="053297BA" w14:textId="354CC563"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5</w:t>
            </w:r>
          </w:p>
        </w:tc>
        <w:tc>
          <w:tcPr>
            <w:tcW w:w="4536" w:type="dxa"/>
            <w:tcBorders>
              <w:top w:val="nil"/>
              <w:left w:val="single" w:sz="4" w:space="0" w:color="auto"/>
              <w:bottom w:val="single" w:sz="4" w:space="0" w:color="auto"/>
              <w:right w:val="single" w:sz="4" w:space="0" w:color="auto"/>
            </w:tcBorders>
            <w:shd w:val="clear" w:color="auto" w:fill="auto"/>
            <w:vAlign w:val="bottom"/>
          </w:tcPr>
          <w:p w14:paraId="00F37804" w14:textId="5D3D44A0"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teczka wiązana A4 350g/m2</w:t>
            </w:r>
          </w:p>
        </w:tc>
        <w:tc>
          <w:tcPr>
            <w:tcW w:w="992" w:type="dxa"/>
            <w:tcBorders>
              <w:top w:val="nil"/>
              <w:left w:val="single" w:sz="4" w:space="0" w:color="auto"/>
              <w:bottom w:val="single" w:sz="4" w:space="0" w:color="auto"/>
              <w:right w:val="single" w:sz="4" w:space="0" w:color="auto"/>
            </w:tcBorders>
            <w:shd w:val="clear" w:color="auto" w:fill="auto"/>
            <w:vAlign w:val="center"/>
          </w:tcPr>
          <w:p w14:paraId="174FE2D5" w14:textId="45CF25F3"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100</w:t>
            </w:r>
          </w:p>
        </w:tc>
        <w:tc>
          <w:tcPr>
            <w:tcW w:w="1418" w:type="dxa"/>
          </w:tcPr>
          <w:p w14:paraId="6EBDD3C1" w14:textId="77777777" w:rsidR="00BB6E04" w:rsidRPr="00C24ACD" w:rsidRDefault="00BB6E04" w:rsidP="00BB6E04">
            <w:pPr>
              <w:rPr>
                <w:rFonts w:ascii="Times New Roman" w:hAnsi="Times New Roman" w:cs="Times New Roman"/>
                <w:sz w:val="24"/>
              </w:rPr>
            </w:pPr>
          </w:p>
        </w:tc>
        <w:tc>
          <w:tcPr>
            <w:tcW w:w="1412" w:type="dxa"/>
          </w:tcPr>
          <w:p w14:paraId="0371784F" w14:textId="77777777" w:rsidR="00BB6E04" w:rsidRPr="00C24ACD" w:rsidRDefault="00BB6E04" w:rsidP="00BB6E04">
            <w:pPr>
              <w:rPr>
                <w:rFonts w:ascii="Times New Roman" w:hAnsi="Times New Roman" w:cs="Times New Roman"/>
                <w:sz w:val="24"/>
              </w:rPr>
            </w:pPr>
          </w:p>
        </w:tc>
      </w:tr>
      <w:tr w:rsidR="00BB6E04" w14:paraId="15435F82" w14:textId="77777777" w:rsidTr="00BB6E04">
        <w:tc>
          <w:tcPr>
            <w:tcW w:w="704" w:type="dxa"/>
            <w:vAlign w:val="center"/>
          </w:tcPr>
          <w:p w14:paraId="180F36B2" w14:textId="127E89EA"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6</w:t>
            </w:r>
          </w:p>
        </w:tc>
        <w:tc>
          <w:tcPr>
            <w:tcW w:w="4536" w:type="dxa"/>
            <w:tcBorders>
              <w:top w:val="nil"/>
              <w:left w:val="single" w:sz="4" w:space="0" w:color="auto"/>
              <w:bottom w:val="single" w:sz="4" w:space="0" w:color="auto"/>
              <w:right w:val="single" w:sz="4" w:space="0" w:color="auto"/>
            </w:tcBorders>
            <w:shd w:val="clear" w:color="auto" w:fill="auto"/>
            <w:vAlign w:val="bottom"/>
          </w:tcPr>
          <w:p w14:paraId="1AB211EC" w14:textId="1B7D9D0B"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ołówek</w:t>
            </w:r>
          </w:p>
        </w:tc>
        <w:tc>
          <w:tcPr>
            <w:tcW w:w="992" w:type="dxa"/>
            <w:tcBorders>
              <w:top w:val="nil"/>
              <w:left w:val="single" w:sz="4" w:space="0" w:color="auto"/>
              <w:bottom w:val="single" w:sz="4" w:space="0" w:color="auto"/>
              <w:right w:val="single" w:sz="4" w:space="0" w:color="auto"/>
            </w:tcBorders>
            <w:shd w:val="clear" w:color="auto" w:fill="auto"/>
            <w:vAlign w:val="center"/>
          </w:tcPr>
          <w:p w14:paraId="3C665A9C" w14:textId="25434EBA"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72</w:t>
            </w:r>
          </w:p>
        </w:tc>
        <w:tc>
          <w:tcPr>
            <w:tcW w:w="1418" w:type="dxa"/>
          </w:tcPr>
          <w:p w14:paraId="3DAEDE46" w14:textId="77777777" w:rsidR="00BB6E04" w:rsidRPr="00C24ACD" w:rsidRDefault="00BB6E04" w:rsidP="00BB6E04">
            <w:pPr>
              <w:rPr>
                <w:rFonts w:ascii="Times New Roman" w:hAnsi="Times New Roman" w:cs="Times New Roman"/>
                <w:sz w:val="24"/>
              </w:rPr>
            </w:pPr>
          </w:p>
        </w:tc>
        <w:tc>
          <w:tcPr>
            <w:tcW w:w="1412" w:type="dxa"/>
          </w:tcPr>
          <w:p w14:paraId="789207D5" w14:textId="77777777" w:rsidR="00BB6E04" w:rsidRPr="00C24ACD" w:rsidRDefault="00BB6E04" w:rsidP="00BB6E04">
            <w:pPr>
              <w:rPr>
                <w:rFonts w:ascii="Times New Roman" w:hAnsi="Times New Roman" w:cs="Times New Roman"/>
                <w:sz w:val="24"/>
              </w:rPr>
            </w:pPr>
          </w:p>
        </w:tc>
      </w:tr>
      <w:tr w:rsidR="00BB6E04" w14:paraId="6AE783F4" w14:textId="77777777" w:rsidTr="00BB6E04">
        <w:tc>
          <w:tcPr>
            <w:tcW w:w="704" w:type="dxa"/>
            <w:vAlign w:val="center"/>
          </w:tcPr>
          <w:p w14:paraId="6D10B349" w14:textId="3CFE69F7"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7</w:t>
            </w:r>
          </w:p>
        </w:tc>
        <w:tc>
          <w:tcPr>
            <w:tcW w:w="4536" w:type="dxa"/>
            <w:tcBorders>
              <w:top w:val="nil"/>
              <w:left w:val="single" w:sz="4" w:space="0" w:color="auto"/>
              <w:bottom w:val="single" w:sz="4" w:space="0" w:color="auto"/>
              <w:right w:val="single" w:sz="4" w:space="0" w:color="auto"/>
            </w:tcBorders>
            <w:shd w:val="clear" w:color="auto" w:fill="auto"/>
            <w:vAlign w:val="bottom"/>
          </w:tcPr>
          <w:p w14:paraId="34BAFB8B" w14:textId="073400B3"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segregator A4 zielony</w:t>
            </w:r>
          </w:p>
        </w:tc>
        <w:tc>
          <w:tcPr>
            <w:tcW w:w="992" w:type="dxa"/>
            <w:tcBorders>
              <w:top w:val="nil"/>
              <w:left w:val="single" w:sz="4" w:space="0" w:color="auto"/>
              <w:bottom w:val="single" w:sz="4" w:space="0" w:color="auto"/>
              <w:right w:val="single" w:sz="4" w:space="0" w:color="auto"/>
            </w:tcBorders>
            <w:shd w:val="clear" w:color="auto" w:fill="auto"/>
            <w:vAlign w:val="center"/>
          </w:tcPr>
          <w:p w14:paraId="0450DF70" w14:textId="26A419A6"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15</w:t>
            </w:r>
          </w:p>
        </w:tc>
        <w:tc>
          <w:tcPr>
            <w:tcW w:w="1418" w:type="dxa"/>
          </w:tcPr>
          <w:p w14:paraId="2D987A4B" w14:textId="77777777" w:rsidR="00BB6E04" w:rsidRPr="00C24ACD" w:rsidRDefault="00BB6E04" w:rsidP="00BB6E04">
            <w:pPr>
              <w:rPr>
                <w:rFonts w:ascii="Times New Roman" w:hAnsi="Times New Roman" w:cs="Times New Roman"/>
                <w:sz w:val="24"/>
              </w:rPr>
            </w:pPr>
          </w:p>
        </w:tc>
        <w:tc>
          <w:tcPr>
            <w:tcW w:w="1412" w:type="dxa"/>
          </w:tcPr>
          <w:p w14:paraId="4D986856" w14:textId="77777777" w:rsidR="00BB6E04" w:rsidRPr="00C24ACD" w:rsidRDefault="00BB6E04" w:rsidP="00BB6E04">
            <w:pPr>
              <w:rPr>
                <w:rFonts w:ascii="Times New Roman" w:hAnsi="Times New Roman" w:cs="Times New Roman"/>
                <w:sz w:val="24"/>
              </w:rPr>
            </w:pPr>
          </w:p>
        </w:tc>
      </w:tr>
      <w:tr w:rsidR="00BB6E04" w14:paraId="591FB0B0" w14:textId="77777777" w:rsidTr="00BB6E04">
        <w:tc>
          <w:tcPr>
            <w:tcW w:w="704" w:type="dxa"/>
            <w:vAlign w:val="center"/>
          </w:tcPr>
          <w:p w14:paraId="456F8021" w14:textId="710B8FF1"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8</w:t>
            </w:r>
          </w:p>
        </w:tc>
        <w:tc>
          <w:tcPr>
            <w:tcW w:w="4536" w:type="dxa"/>
            <w:tcBorders>
              <w:top w:val="nil"/>
              <w:left w:val="single" w:sz="4" w:space="0" w:color="auto"/>
              <w:bottom w:val="single" w:sz="4" w:space="0" w:color="auto"/>
              <w:right w:val="single" w:sz="4" w:space="0" w:color="auto"/>
            </w:tcBorders>
            <w:shd w:val="clear" w:color="auto" w:fill="auto"/>
            <w:vAlign w:val="bottom"/>
          </w:tcPr>
          <w:p w14:paraId="61935498" w14:textId="639E043D"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segregator A4 granatowy</w:t>
            </w:r>
          </w:p>
        </w:tc>
        <w:tc>
          <w:tcPr>
            <w:tcW w:w="992" w:type="dxa"/>
            <w:tcBorders>
              <w:top w:val="nil"/>
              <w:left w:val="single" w:sz="4" w:space="0" w:color="auto"/>
              <w:bottom w:val="single" w:sz="4" w:space="0" w:color="auto"/>
              <w:right w:val="single" w:sz="4" w:space="0" w:color="auto"/>
            </w:tcBorders>
            <w:shd w:val="clear" w:color="auto" w:fill="auto"/>
            <w:vAlign w:val="center"/>
          </w:tcPr>
          <w:p w14:paraId="6C21268E" w14:textId="337669B9"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15</w:t>
            </w:r>
          </w:p>
        </w:tc>
        <w:tc>
          <w:tcPr>
            <w:tcW w:w="1418" w:type="dxa"/>
          </w:tcPr>
          <w:p w14:paraId="4ED0FF89" w14:textId="77777777" w:rsidR="00BB6E04" w:rsidRPr="00C24ACD" w:rsidRDefault="00BB6E04" w:rsidP="00BB6E04">
            <w:pPr>
              <w:rPr>
                <w:rFonts w:ascii="Times New Roman" w:hAnsi="Times New Roman" w:cs="Times New Roman"/>
                <w:sz w:val="24"/>
              </w:rPr>
            </w:pPr>
          </w:p>
        </w:tc>
        <w:tc>
          <w:tcPr>
            <w:tcW w:w="1412" w:type="dxa"/>
          </w:tcPr>
          <w:p w14:paraId="42E7FE9D" w14:textId="77777777" w:rsidR="00BB6E04" w:rsidRPr="00C24ACD" w:rsidRDefault="00BB6E04" w:rsidP="00BB6E04">
            <w:pPr>
              <w:rPr>
                <w:rFonts w:ascii="Times New Roman" w:hAnsi="Times New Roman" w:cs="Times New Roman"/>
                <w:sz w:val="24"/>
              </w:rPr>
            </w:pPr>
          </w:p>
        </w:tc>
      </w:tr>
      <w:tr w:rsidR="00BB6E04" w14:paraId="5ED47294" w14:textId="77777777" w:rsidTr="00BB6E04">
        <w:tc>
          <w:tcPr>
            <w:tcW w:w="704" w:type="dxa"/>
            <w:vAlign w:val="center"/>
          </w:tcPr>
          <w:p w14:paraId="33C5123F" w14:textId="40158362"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9</w:t>
            </w:r>
          </w:p>
        </w:tc>
        <w:tc>
          <w:tcPr>
            <w:tcW w:w="4536" w:type="dxa"/>
            <w:tcBorders>
              <w:top w:val="nil"/>
              <w:left w:val="single" w:sz="4" w:space="0" w:color="auto"/>
              <w:bottom w:val="single" w:sz="4" w:space="0" w:color="auto"/>
              <w:right w:val="single" w:sz="4" w:space="0" w:color="auto"/>
            </w:tcBorders>
            <w:shd w:val="clear" w:color="auto" w:fill="auto"/>
            <w:vAlign w:val="bottom"/>
          </w:tcPr>
          <w:p w14:paraId="2A59CAFD" w14:textId="145E1DAC"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segregator A4 czerwony</w:t>
            </w:r>
          </w:p>
        </w:tc>
        <w:tc>
          <w:tcPr>
            <w:tcW w:w="992" w:type="dxa"/>
            <w:tcBorders>
              <w:top w:val="nil"/>
              <w:left w:val="single" w:sz="4" w:space="0" w:color="auto"/>
              <w:bottom w:val="single" w:sz="4" w:space="0" w:color="auto"/>
              <w:right w:val="single" w:sz="4" w:space="0" w:color="auto"/>
            </w:tcBorders>
            <w:shd w:val="clear" w:color="auto" w:fill="auto"/>
            <w:vAlign w:val="center"/>
          </w:tcPr>
          <w:p w14:paraId="51CD060E" w14:textId="24D732AE"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15</w:t>
            </w:r>
          </w:p>
        </w:tc>
        <w:tc>
          <w:tcPr>
            <w:tcW w:w="1418" w:type="dxa"/>
          </w:tcPr>
          <w:p w14:paraId="416E1F20" w14:textId="77777777" w:rsidR="00BB6E04" w:rsidRPr="00C24ACD" w:rsidRDefault="00BB6E04" w:rsidP="00BB6E04">
            <w:pPr>
              <w:rPr>
                <w:rFonts w:ascii="Times New Roman" w:hAnsi="Times New Roman" w:cs="Times New Roman"/>
                <w:sz w:val="24"/>
              </w:rPr>
            </w:pPr>
          </w:p>
        </w:tc>
        <w:tc>
          <w:tcPr>
            <w:tcW w:w="1412" w:type="dxa"/>
          </w:tcPr>
          <w:p w14:paraId="38ACF8E0" w14:textId="77777777" w:rsidR="00BB6E04" w:rsidRPr="00C24ACD" w:rsidRDefault="00BB6E04" w:rsidP="00BB6E04">
            <w:pPr>
              <w:rPr>
                <w:rFonts w:ascii="Times New Roman" w:hAnsi="Times New Roman" w:cs="Times New Roman"/>
                <w:sz w:val="24"/>
              </w:rPr>
            </w:pPr>
          </w:p>
        </w:tc>
      </w:tr>
      <w:tr w:rsidR="00BB6E04" w14:paraId="4FD56ADE" w14:textId="77777777" w:rsidTr="00BB6E04">
        <w:tc>
          <w:tcPr>
            <w:tcW w:w="704" w:type="dxa"/>
            <w:vAlign w:val="center"/>
          </w:tcPr>
          <w:p w14:paraId="5CC4E653" w14:textId="79A50581"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10</w:t>
            </w:r>
          </w:p>
        </w:tc>
        <w:tc>
          <w:tcPr>
            <w:tcW w:w="4536" w:type="dxa"/>
            <w:tcBorders>
              <w:top w:val="nil"/>
              <w:left w:val="single" w:sz="4" w:space="0" w:color="auto"/>
              <w:bottom w:val="single" w:sz="4" w:space="0" w:color="auto"/>
              <w:right w:val="single" w:sz="4" w:space="0" w:color="auto"/>
            </w:tcBorders>
            <w:shd w:val="clear" w:color="auto" w:fill="auto"/>
            <w:vAlign w:val="bottom"/>
          </w:tcPr>
          <w:p w14:paraId="08C4F4FE" w14:textId="4AD124A4"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koszulki krystaliczne 50mic</w:t>
            </w:r>
          </w:p>
        </w:tc>
        <w:tc>
          <w:tcPr>
            <w:tcW w:w="992" w:type="dxa"/>
            <w:tcBorders>
              <w:top w:val="nil"/>
              <w:left w:val="single" w:sz="4" w:space="0" w:color="auto"/>
              <w:bottom w:val="single" w:sz="4" w:space="0" w:color="auto"/>
              <w:right w:val="single" w:sz="4" w:space="0" w:color="auto"/>
            </w:tcBorders>
            <w:shd w:val="clear" w:color="auto" w:fill="auto"/>
            <w:vAlign w:val="center"/>
          </w:tcPr>
          <w:p w14:paraId="06F76AE6" w14:textId="55983510"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33</w:t>
            </w:r>
          </w:p>
        </w:tc>
        <w:tc>
          <w:tcPr>
            <w:tcW w:w="1418" w:type="dxa"/>
          </w:tcPr>
          <w:p w14:paraId="5CCCBCFD" w14:textId="77777777" w:rsidR="00BB6E04" w:rsidRPr="00C24ACD" w:rsidRDefault="00BB6E04" w:rsidP="00BB6E04">
            <w:pPr>
              <w:rPr>
                <w:rFonts w:ascii="Times New Roman" w:hAnsi="Times New Roman" w:cs="Times New Roman"/>
                <w:sz w:val="24"/>
              </w:rPr>
            </w:pPr>
          </w:p>
        </w:tc>
        <w:tc>
          <w:tcPr>
            <w:tcW w:w="1412" w:type="dxa"/>
          </w:tcPr>
          <w:p w14:paraId="357B2208" w14:textId="77777777" w:rsidR="00BB6E04" w:rsidRPr="00C24ACD" w:rsidRDefault="00BB6E04" w:rsidP="00BB6E04">
            <w:pPr>
              <w:rPr>
                <w:rFonts w:ascii="Times New Roman" w:hAnsi="Times New Roman" w:cs="Times New Roman"/>
                <w:sz w:val="24"/>
              </w:rPr>
            </w:pPr>
          </w:p>
        </w:tc>
      </w:tr>
      <w:tr w:rsidR="00BB6E04" w14:paraId="7E18A2B6" w14:textId="77777777" w:rsidTr="00BB6E04">
        <w:tc>
          <w:tcPr>
            <w:tcW w:w="704" w:type="dxa"/>
            <w:vAlign w:val="center"/>
          </w:tcPr>
          <w:p w14:paraId="61DB4922" w14:textId="54778E4E"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11</w:t>
            </w:r>
          </w:p>
        </w:tc>
        <w:tc>
          <w:tcPr>
            <w:tcW w:w="4536" w:type="dxa"/>
            <w:tcBorders>
              <w:top w:val="nil"/>
              <w:left w:val="single" w:sz="4" w:space="0" w:color="auto"/>
              <w:bottom w:val="single" w:sz="4" w:space="0" w:color="auto"/>
              <w:right w:val="single" w:sz="4" w:space="0" w:color="auto"/>
            </w:tcBorders>
            <w:shd w:val="clear" w:color="auto" w:fill="auto"/>
            <w:vAlign w:val="bottom"/>
          </w:tcPr>
          <w:p w14:paraId="349186A0" w14:textId="099B214D"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cienkopisy mix 6 kolorów</w:t>
            </w:r>
          </w:p>
        </w:tc>
        <w:tc>
          <w:tcPr>
            <w:tcW w:w="992" w:type="dxa"/>
            <w:tcBorders>
              <w:top w:val="nil"/>
              <w:left w:val="single" w:sz="4" w:space="0" w:color="auto"/>
              <w:bottom w:val="single" w:sz="4" w:space="0" w:color="auto"/>
              <w:right w:val="single" w:sz="4" w:space="0" w:color="auto"/>
            </w:tcBorders>
            <w:shd w:val="clear" w:color="auto" w:fill="auto"/>
            <w:vAlign w:val="center"/>
          </w:tcPr>
          <w:p w14:paraId="4DE689D5" w14:textId="54F3B293"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12</w:t>
            </w:r>
          </w:p>
        </w:tc>
        <w:tc>
          <w:tcPr>
            <w:tcW w:w="1418" w:type="dxa"/>
          </w:tcPr>
          <w:p w14:paraId="204284D3" w14:textId="77777777" w:rsidR="00BB6E04" w:rsidRPr="00C24ACD" w:rsidRDefault="00BB6E04" w:rsidP="00BB6E04">
            <w:pPr>
              <w:rPr>
                <w:rFonts w:ascii="Times New Roman" w:hAnsi="Times New Roman" w:cs="Times New Roman"/>
                <w:sz w:val="24"/>
              </w:rPr>
            </w:pPr>
          </w:p>
        </w:tc>
        <w:tc>
          <w:tcPr>
            <w:tcW w:w="1412" w:type="dxa"/>
          </w:tcPr>
          <w:p w14:paraId="32EE6154" w14:textId="77777777" w:rsidR="00BB6E04" w:rsidRPr="00C24ACD" w:rsidRDefault="00BB6E04" w:rsidP="00BB6E04">
            <w:pPr>
              <w:rPr>
                <w:rFonts w:ascii="Times New Roman" w:hAnsi="Times New Roman" w:cs="Times New Roman"/>
                <w:sz w:val="24"/>
              </w:rPr>
            </w:pPr>
          </w:p>
        </w:tc>
      </w:tr>
      <w:tr w:rsidR="00BB6E04" w14:paraId="7297759B" w14:textId="77777777" w:rsidTr="00BB6E04">
        <w:tc>
          <w:tcPr>
            <w:tcW w:w="704" w:type="dxa"/>
            <w:vAlign w:val="center"/>
          </w:tcPr>
          <w:p w14:paraId="5B4CC87F" w14:textId="1F594E15"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12</w:t>
            </w:r>
          </w:p>
        </w:tc>
        <w:tc>
          <w:tcPr>
            <w:tcW w:w="4536" w:type="dxa"/>
            <w:tcBorders>
              <w:top w:val="nil"/>
              <w:left w:val="single" w:sz="4" w:space="0" w:color="auto"/>
              <w:bottom w:val="single" w:sz="4" w:space="0" w:color="auto"/>
              <w:right w:val="single" w:sz="4" w:space="0" w:color="auto"/>
            </w:tcBorders>
            <w:shd w:val="clear" w:color="auto" w:fill="auto"/>
            <w:vAlign w:val="bottom"/>
          </w:tcPr>
          <w:p w14:paraId="2BB48C60" w14:textId="40153D91"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szary papier - arkusz</w:t>
            </w:r>
          </w:p>
        </w:tc>
        <w:tc>
          <w:tcPr>
            <w:tcW w:w="992" w:type="dxa"/>
            <w:tcBorders>
              <w:top w:val="nil"/>
              <w:left w:val="single" w:sz="4" w:space="0" w:color="auto"/>
              <w:bottom w:val="single" w:sz="4" w:space="0" w:color="auto"/>
              <w:right w:val="single" w:sz="4" w:space="0" w:color="auto"/>
            </w:tcBorders>
            <w:shd w:val="clear" w:color="auto" w:fill="auto"/>
            <w:vAlign w:val="center"/>
          </w:tcPr>
          <w:p w14:paraId="487A095B" w14:textId="137AB213"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10</w:t>
            </w:r>
          </w:p>
        </w:tc>
        <w:tc>
          <w:tcPr>
            <w:tcW w:w="1418" w:type="dxa"/>
          </w:tcPr>
          <w:p w14:paraId="0CC5B0AB" w14:textId="77777777" w:rsidR="00BB6E04" w:rsidRPr="00C24ACD" w:rsidRDefault="00BB6E04" w:rsidP="00BB6E04">
            <w:pPr>
              <w:rPr>
                <w:rFonts w:ascii="Times New Roman" w:hAnsi="Times New Roman" w:cs="Times New Roman"/>
                <w:sz w:val="24"/>
              </w:rPr>
            </w:pPr>
          </w:p>
        </w:tc>
        <w:tc>
          <w:tcPr>
            <w:tcW w:w="1412" w:type="dxa"/>
          </w:tcPr>
          <w:p w14:paraId="171743F9" w14:textId="77777777" w:rsidR="00BB6E04" w:rsidRPr="00C24ACD" w:rsidRDefault="00BB6E04" w:rsidP="00BB6E04">
            <w:pPr>
              <w:rPr>
                <w:rFonts w:ascii="Times New Roman" w:hAnsi="Times New Roman" w:cs="Times New Roman"/>
                <w:sz w:val="24"/>
              </w:rPr>
            </w:pPr>
          </w:p>
        </w:tc>
      </w:tr>
      <w:tr w:rsidR="00BB6E04" w14:paraId="356F72CB" w14:textId="77777777" w:rsidTr="00BB6E04">
        <w:tc>
          <w:tcPr>
            <w:tcW w:w="704" w:type="dxa"/>
            <w:vAlign w:val="center"/>
          </w:tcPr>
          <w:p w14:paraId="3EC4FF4F" w14:textId="09E7B786"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13</w:t>
            </w:r>
          </w:p>
        </w:tc>
        <w:tc>
          <w:tcPr>
            <w:tcW w:w="4536" w:type="dxa"/>
            <w:tcBorders>
              <w:top w:val="nil"/>
              <w:left w:val="single" w:sz="4" w:space="0" w:color="auto"/>
              <w:bottom w:val="single" w:sz="4" w:space="0" w:color="auto"/>
              <w:right w:val="single" w:sz="4" w:space="0" w:color="auto"/>
            </w:tcBorders>
            <w:shd w:val="clear" w:color="auto" w:fill="auto"/>
            <w:vAlign w:val="bottom"/>
          </w:tcPr>
          <w:p w14:paraId="26836273" w14:textId="19784CF9"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blok techniczny A3</w:t>
            </w:r>
          </w:p>
        </w:tc>
        <w:tc>
          <w:tcPr>
            <w:tcW w:w="992" w:type="dxa"/>
            <w:tcBorders>
              <w:top w:val="nil"/>
              <w:left w:val="single" w:sz="4" w:space="0" w:color="auto"/>
              <w:bottom w:val="single" w:sz="4" w:space="0" w:color="auto"/>
              <w:right w:val="single" w:sz="4" w:space="0" w:color="auto"/>
            </w:tcBorders>
            <w:shd w:val="clear" w:color="auto" w:fill="auto"/>
            <w:vAlign w:val="center"/>
          </w:tcPr>
          <w:p w14:paraId="1964AD12" w14:textId="6C4C044A"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10</w:t>
            </w:r>
          </w:p>
        </w:tc>
        <w:tc>
          <w:tcPr>
            <w:tcW w:w="1418" w:type="dxa"/>
          </w:tcPr>
          <w:p w14:paraId="46505678" w14:textId="77777777" w:rsidR="00BB6E04" w:rsidRPr="00C24ACD" w:rsidRDefault="00BB6E04" w:rsidP="00BB6E04">
            <w:pPr>
              <w:rPr>
                <w:rFonts w:ascii="Times New Roman" w:hAnsi="Times New Roman" w:cs="Times New Roman"/>
                <w:sz w:val="24"/>
              </w:rPr>
            </w:pPr>
          </w:p>
        </w:tc>
        <w:tc>
          <w:tcPr>
            <w:tcW w:w="1412" w:type="dxa"/>
          </w:tcPr>
          <w:p w14:paraId="131205A6" w14:textId="77777777" w:rsidR="00BB6E04" w:rsidRPr="00C24ACD" w:rsidRDefault="00BB6E04" w:rsidP="00BB6E04">
            <w:pPr>
              <w:rPr>
                <w:rFonts w:ascii="Times New Roman" w:hAnsi="Times New Roman" w:cs="Times New Roman"/>
                <w:sz w:val="24"/>
              </w:rPr>
            </w:pPr>
          </w:p>
        </w:tc>
      </w:tr>
      <w:tr w:rsidR="00BB6E04" w14:paraId="1FABE297" w14:textId="77777777" w:rsidTr="00BB6E04">
        <w:tc>
          <w:tcPr>
            <w:tcW w:w="704" w:type="dxa"/>
            <w:vAlign w:val="center"/>
          </w:tcPr>
          <w:p w14:paraId="09A6BCAA" w14:textId="372DB643"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14</w:t>
            </w:r>
          </w:p>
        </w:tc>
        <w:tc>
          <w:tcPr>
            <w:tcW w:w="4536" w:type="dxa"/>
            <w:tcBorders>
              <w:top w:val="nil"/>
              <w:left w:val="single" w:sz="4" w:space="0" w:color="auto"/>
              <w:bottom w:val="single" w:sz="4" w:space="0" w:color="auto"/>
              <w:right w:val="single" w:sz="4" w:space="0" w:color="auto"/>
            </w:tcBorders>
            <w:shd w:val="clear" w:color="auto" w:fill="auto"/>
            <w:vAlign w:val="bottom"/>
          </w:tcPr>
          <w:p w14:paraId="5CA07A6E" w14:textId="6FB5FEF4"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blok techniczny kolorowy A3</w:t>
            </w:r>
          </w:p>
        </w:tc>
        <w:tc>
          <w:tcPr>
            <w:tcW w:w="992" w:type="dxa"/>
            <w:tcBorders>
              <w:top w:val="nil"/>
              <w:left w:val="single" w:sz="4" w:space="0" w:color="auto"/>
              <w:bottom w:val="single" w:sz="4" w:space="0" w:color="auto"/>
              <w:right w:val="single" w:sz="4" w:space="0" w:color="auto"/>
            </w:tcBorders>
            <w:shd w:val="clear" w:color="auto" w:fill="auto"/>
            <w:vAlign w:val="center"/>
          </w:tcPr>
          <w:p w14:paraId="1385C267" w14:textId="25A781BA"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10</w:t>
            </w:r>
          </w:p>
        </w:tc>
        <w:tc>
          <w:tcPr>
            <w:tcW w:w="1418" w:type="dxa"/>
          </w:tcPr>
          <w:p w14:paraId="0D7FA73D" w14:textId="77777777" w:rsidR="00BB6E04" w:rsidRPr="00C24ACD" w:rsidRDefault="00BB6E04" w:rsidP="00BB6E04">
            <w:pPr>
              <w:rPr>
                <w:rFonts w:ascii="Times New Roman" w:hAnsi="Times New Roman" w:cs="Times New Roman"/>
                <w:sz w:val="24"/>
              </w:rPr>
            </w:pPr>
          </w:p>
        </w:tc>
        <w:tc>
          <w:tcPr>
            <w:tcW w:w="1412" w:type="dxa"/>
          </w:tcPr>
          <w:p w14:paraId="753F7D03" w14:textId="77777777" w:rsidR="00BB6E04" w:rsidRPr="00C24ACD" w:rsidRDefault="00BB6E04" w:rsidP="00BB6E04">
            <w:pPr>
              <w:rPr>
                <w:rFonts w:ascii="Times New Roman" w:hAnsi="Times New Roman" w:cs="Times New Roman"/>
                <w:sz w:val="24"/>
              </w:rPr>
            </w:pPr>
          </w:p>
        </w:tc>
      </w:tr>
      <w:tr w:rsidR="00BB6E04" w14:paraId="52354196" w14:textId="77777777" w:rsidTr="00BB6E04">
        <w:tc>
          <w:tcPr>
            <w:tcW w:w="704" w:type="dxa"/>
            <w:vAlign w:val="center"/>
          </w:tcPr>
          <w:p w14:paraId="48C4CB73" w14:textId="3402D5F2"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15</w:t>
            </w:r>
          </w:p>
        </w:tc>
        <w:tc>
          <w:tcPr>
            <w:tcW w:w="4536" w:type="dxa"/>
            <w:tcBorders>
              <w:top w:val="nil"/>
              <w:left w:val="single" w:sz="4" w:space="0" w:color="auto"/>
              <w:bottom w:val="single" w:sz="4" w:space="0" w:color="auto"/>
              <w:right w:val="single" w:sz="4" w:space="0" w:color="auto"/>
            </w:tcBorders>
            <w:shd w:val="clear" w:color="auto" w:fill="auto"/>
            <w:vAlign w:val="bottom"/>
          </w:tcPr>
          <w:p w14:paraId="40BDE267" w14:textId="6BD66FC4"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plastelina</w:t>
            </w:r>
          </w:p>
        </w:tc>
        <w:tc>
          <w:tcPr>
            <w:tcW w:w="992" w:type="dxa"/>
            <w:tcBorders>
              <w:top w:val="nil"/>
              <w:left w:val="single" w:sz="4" w:space="0" w:color="auto"/>
              <w:bottom w:val="single" w:sz="4" w:space="0" w:color="auto"/>
              <w:right w:val="single" w:sz="4" w:space="0" w:color="auto"/>
            </w:tcBorders>
            <w:shd w:val="clear" w:color="auto" w:fill="auto"/>
            <w:vAlign w:val="center"/>
          </w:tcPr>
          <w:p w14:paraId="4FA36B46" w14:textId="7D80F2ED"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10</w:t>
            </w:r>
          </w:p>
        </w:tc>
        <w:tc>
          <w:tcPr>
            <w:tcW w:w="1418" w:type="dxa"/>
          </w:tcPr>
          <w:p w14:paraId="4B573ECF" w14:textId="77777777" w:rsidR="00BB6E04" w:rsidRPr="00C24ACD" w:rsidRDefault="00BB6E04" w:rsidP="00BB6E04">
            <w:pPr>
              <w:rPr>
                <w:rFonts w:ascii="Times New Roman" w:hAnsi="Times New Roman" w:cs="Times New Roman"/>
                <w:sz w:val="24"/>
              </w:rPr>
            </w:pPr>
          </w:p>
        </w:tc>
        <w:tc>
          <w:tcPr>
            <w:tcW w:w="1412" w:type="dxa"/>
          </w:tcPr>
          <w:p w14:paraId="6D1177FE" w14:textId="77777777" w:rsidR="00BB6E04" w:rsidRPr="00C24ACD" w:rsidRDefault="00BB6E04" w:rsidP="00BB6E04">
            <w:pPr>
              <w:rPr>
                <w:rFonts w:ascii="Times New Roman" w:hAnsi="Times New Roman" w:cs="Times New Roman"/>
                <w:sz w:val="24"/>
              </w:rPr>
            </w:pPr>
          </w:p>
        </w:tc>
      </w:tr>
      <w:tr w:rsidR="00BB6E04" w14:paraId="5CD9951C" w14:textId="77777777" w:rsidTr="00BB6E04">
        <w:tc>
          <w:tcPr>
            <w:tcW w:w="704" w:type="dxa"/>
            <w:vAlign w:val="center"/>
          </w:tcPr>
          <w:p w14:paraId="406FB5AE" w14:textId="1C8A9DA7"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16</w:t>
            </w:r>
          </w:p>
        </w:tc>
        <w:tc>
          <w:tcPr>
            <w:tcW w:w="4536" w:type="dxa"/>
            <w:tcBorders>
              <w:top w:val="nil"/>
              <w:left w:val="single" w:sz="4" w:space="0" w:color="auto"/>
              <w:bottom w:val="single" w:sz="4" w:space="0" w:color="auto"/>
              <w:right w:val="single" w:sz="4" w:space="0" w:color="auto"/>
            </w:tcBorders>
            <w:shd w:val="clear" w:color="auto" w:fill="auto"/>
            <w:vAlign w:val="bottom"/>
          </w:tcPr>
          <w:p w14:paraId="18999AB9" w14:textId="0CCED56E"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blok techniczny kolorowy A4</w:t>
            </w:r>
          </w:p>
        </w:tc>
        <w:tc>
          <w:tcPr>
            <w:tcW w:w="992" w:type="dxa"/>
            <w:tcBorders>
              <w:top w:val="nil"/>
              <w:left w:val="single" w:sz="4" w:space="0" w:color="auto"/>
              <w:bottom w:val="single" w:sz="4" w:space="0" w:color="auto"/>
              <w:right w:val="single" w:sz="4" w:space="0" w:color="auto"/>
            </w:tcBorders>
            <w:shd w:val="clear" w:color="auto" w:fill="auto"/>
            <w:vAlign w:val="center"/>
          </w:tcPr>
          <w:p w14:paraId="57D15BC2" w14:textId="799FF8A5"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10</w:t>
            </w:r>
          </w:p>
        </w:tc>
        <w:tc>
          <w:tcPr>
            <w:tcW w:w="1418" w:type="dxa"/>
          </w:tcPr>
          <w:p w14:paraId="15BA164B" w14:textId="77777777" w:rsidR="00BB6E04" w:rsidRPr="00C24ACD" w:rsidRDefault="00BB6E04" w:rsidP="00BB6E04">
            <w:pPr>
              <w:rPr>
                <w:rFonts w:ascii="Times New Roman" w:hAnsi="Times New Roman" w:cs="Times New Roman"/>
                <w:sz w:val="24"/>
              </w:rPr>
            </w:pPr>
          </w:p>
        </w:tc>
        <w:tc>
          <w:tcPr>
            <w:tcW w:w="1412" w:type="dxa"/>
          </w:tcPr>
          <w:p w14:paraId="1EF5F58B" w14:textId="77777777" w:rsidR="00BB6E04" w:rsidRPr="00C24ACD" w:rsidRDefault="00BB6E04" w:rsidP="00BB6E04">
            <w:pPr>
              <w:rPr>
                <w:rFonts w:ascii="Times New Roman" w:hAnsi="Times New Roman" w:cs="Times New Roman"/>
                <w:sz w:val="24"/>
              </w:rPr>
            </w:pPr>
          </w:p>
        </w:tc>
      </w:tr>
      <w:tr w:rsidR="00BB6E04" w14:paraId="23BD8A2F" w14:textId="77777777" w:rsidTr="00BB6E04">
        <w:tc>
          <w:tcPr>
            <w:tcW w:w="704" w:type="dxa"/>
            <w:vAlign w:val="center"/>
          </w:tcPr>
          <w:p w14:paraId="74DA5195" w14:textId="75DE948E"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17</w:t>
            </w:r>
          </w:p>
        </w:tc>
        <w:tc>
          <w:tcPr>
            <w:tcW w:w="4536" w:type="dxa"/>
            <w:tcBorders>
              <w:top w:val="nil"/>
              <w:left w:val="single" w:sz="4" w:space="0" w:color="auto"/>
              <w:bottom w:val="single" w:sz="4" w:space="0" w:color="auto"/>
              <w:right w:val="single" w:sz="4" w:space="0" w:color="auto"/>
            </w:tcBorders>
            <w:shd w:val="clear" w:color="auto" w:fill="auto"/>
            <w:vAlign w:val="bottom"/>
          </w:tcPr>
          <w:p w14:paraId="7678AE5F" w14:textId="76F6033E"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listwy wsuwane 4 mm op. 50 szt.</w:t>
            </w:r>
          </w:p>
        </w:tc>
        <w:tc>
          <w:tcPr>
            <w:tcW w:w="992" w:type="dxa"/>
            <w:tcBorders>
              <w:top w:val="nil"/>
              <w:left w:val="single" w:sz="4" w:space="0" w:color="auto"/>
              <w:bottom w:val="single" w:sz="4" w:space="0" w:color="auto"/>
              <w:right w:val="single" w:sz="4" w:space="0" w:color="auto"/>
            </w:tcBorders>
            <w:shd w:val="clear" w:color="auto" w:fill="auto"/>
            <w:vAlign w:val="center"/>
          </w:tcPr>
          <w:p w14:paraId="0EC66C6C" w14:textId="3256C44A"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w:t>
            </w:r>
          </w:p>
        </w:tc>
        <w:tc>
          <w:tcPr>
            <w:tcW w:w="1418" w:type="dxa"/>
          </w:tcPr>
          <w:p w14:paraId="6D3A3317" w14:textId="77777777" w:rsidR="00BB6E04" w:rsidRPr="00C24ACD" w:rsidRDefault="00BB6E04" w:rsidP="00BB6E04">
            <w:pPr>
              <w:rPr>
                <w:rFonts w:ascii="Times New Roman" w:hAnsi="Times New Roman" w:cs="Times New Roman"/>
                <w:sz w:val="24"/>
              </w:rPr>
            </w:pPr>
          </w:p>
        </w:tc>
        <w:tc>
          <w:tcPr>
            <w:tcW w:w="1412" w:type="dxa"/>
          </w:tcPr>
          <w:p w14:paraId="6CC6DA9C" w14:textId="77777777" w:rsidR="00BB6E04" w:rsidRPr="00C24ACD" w:rsidRDefault="00BB6E04" w:rsidP="00BB6E04">
            <w:pPr>
              <w:rPr>
                <w:rFonts w:ascii="Times New Roman" w:hAnsi="Times New Roman" w:cs="Times New Roman"/>
                <w:sz w:val="24"/>
              </w:rPr>
            </w:pPr>
          </w:p>
        </w:tc>
      </w:tr>
      <w:tr w:rsidR="00BB6E04" w14:paraId="13982A5E" w14:textId="77777777" w:rsidTr="00BB6E04">
        <w:tc>
          <w:tcPr>
            <w:tcW w:w="704" w:type="dxa"/>
            <w:vAlign w:val="center"/>
          </w:tcPr>
          <w:p w14:paraId="020B911D" w14:textId="56E764DF"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18</w:t>
            </w:r>
          </w:p>
        </w:tc>
        <w:tc>
          <w:tcPr>
            <w:tcW w:w="4536" w:type="dxa"/>
            <w:tcBorders>
              <w:top w:val="nil"/>
              <w:left w:val="single" w:sz="4" w:space="0" w:color="auto"/>
              <w:bottom w:val="single" w:sz="4" w:space="0" w:color="auto"/>
              <w:right w:val="single" w:sz="4" w:space="0" w:color="auto"/>
            </w:tcBorders>
            <w:shd w:val="clear" w:color="auto" w:fill="auto"/>
            <w:vAlign w:val="bottom"/>
          </w:tcPr>
          <w:p w14:paraId="10CABEDC" w14:textId="0615A8E4"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listwy wsuwane 6mm op. 50 szt.</w:t>
            </w:r>
          </w:p>
        </w:tc>
        <w:tc>
          <w:tcPr>
            <w:tcW w:w="992" w:type="dxa"/>
            <w:tcBorders>
              <w:top w:val="nil"/>
              <w:left w:val="single" w:sz="4" w:space="0" w:color="auto"/>
              <w:bottom w:val="single" w:sz="4" w:space="0" w:color="auto"/>
              <w:right w:val="single" w:sz="4" w:space="0" w:color="auto"/>
            </w:tcBorders>
            <w:shd w:val="clear" w:color="auto" w:fill="auto"/>
            <w:vAlign w:val="center"/>
          </w:tcPr>
          <w:p w14:paraId="4D08AFAD" w14:textId="509F46C4"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w:t>
            </w:r>
          </w:p>
        </w:tc>
        <w:tc>
          <w:tcPr>
            <w:tcW w:w="1418" w:type="dxa"/>
          </w:tcPr>
          <w:p w14:paraId="614861B4" w14:textId="77777777" w:rsidR="00BB6E04" w:rsidRPr="00C24ACD" w:rsidRDefault="00BB6E04" w:rsidP="00BB6E04">
            <w:pPr>
              <w:rPr>
                <w:rFonts w:ascii="Times New Roman" w:hAnsi="Times New Roman" w:cs="Times New Roman"/>
                <w:sz w:val="24"/>
              </w:rPr>
            </w:pPr>
          </w:p>
        </w:tc>
        <w:tc>
          <w:tcPr>
            <w:tcW w:w="1412" w:type="dxa"/>
          </w:tcPr>
          <w:p w14:paraId="30D918C6" w14:textId="77777777" w:rsidR="00BB6E04" w:rsidRPr="00C24ACD" w:rsidRDefault="00BB6E04" w:rsidP="00BB6E04">
            <w:pPr>
              <w:rPr>
                <w:rFonts w:ascii="Times New Roman" w:hAnsi="Times New Roman" w:cs="Times New Roman"/>
                <w:sz w:val="24"/>
              </w:rPr>
            </w:pPr>
          </w:p>
        </w:tc>
      </w:tr>
      <w:tr w:rsidR="00BB6E04" w14:paraId="602C5799" w14:textId="77777777" w:rsidTr="00BB6E04">
        <w:tc>
          <w:tcPr>
            <w:tcW w:w="704" w:type="dxa"/>
            <w:vAlign w:val="center"/>
          </w:tcPr>
          <w:p w14:paraId="4385023E" w14:textId="07FCD932"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19</w:t>
            </w:r>
          </w:p>
        </w:tc>
        <w:tc>
          <w:tcPr>
            <w:tcW w:w="4536" w:type="dxa"/>
            <w:tcBorders>
              <w:top w:val="nil"/>
              <w:left w:val="single" w:sz="4" w:space="0" w:color="auto"/>
              <w:bottom w:val="single" w:sz="4" w:space="0" w:color="auto"/>
              <w:right w:val="single" w:sz="4" w:space="0" w:color="auto"/>
            </w:tcBorders>
            <w:shd w:val="clear" w:color="auto" w:fill="auto"/>
            <w:vAlign w:val="bottom"/>
          </w:tcPr>
          <w:p w14:paraId="60B3D093" w14:textId="0A2506A5"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listwy wsuwane 10mm op.50 szt.</w:t>
            </w:r>
          </w:p>
        </w:tc>
        <w:tc>
          <w:tcPr>
            <w:tcW w:w="992" w:type="dxa"/>
            <w:tcBorders>
              <w:top w:val="nil"/>
              <w:left w:val="single" w:sz="4" w:space="0" w:color="auto"/>
              <w:bottom w:val="single" w:sz="4" w:space="0" w:color="auto"/>
              <w:right w:val="single" w:sz="4" w:space="0" w:color="auto"/>
            </w:tcBorders>
            <w:shd w:val="clear" w:color="auto" w:fill="auto"/>
            <w:vAlign w:val="center"/>
          </w:tcPr>
          <w:p w14:paraId="6D557F40" w14:textId="5EB35ED8"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w:t>
            </w:r>
          </w:p>
        </w:tc>
        <w:tc>
          <w:tcPr>
            <w:tcW w:w="1418" w:type="dxa"/>
          </w:tcPr>
          <w:p w14:paraId="03FFB104" w14:textId="77777777" w:rsidR="00BB6E04" w:rsidRPr="00C24ACD" w:rsidRDefault="00BB6E04" w:rsidP="00BB6E04">
            <w:pPr>
              <w:rPr>
                <w:rFonts w:ascii="Times New Roman" w:hAnsi="Times New Roman" w:cs="Times New Roman"/>
                <w:sz w:val="24"/>
              </w:rPr>
            </w:pPr>
          </w:p>
        </w:tc>
        <w:tc>
          <w:tcPr>
            <w:tcW w:w="1412" w:type="dxa"/>
          </w:tcPr>
          <w:p w14:paraId="03369630" w14:textId="77777777" w:rsidR="00BB6E04" w:rsidRPr="00C24ACD" w:rsidRDefault="00BB6E04" w:rsidP="00BB6E04">
            <w:pPr>
              <w:rPr>
                <w:rFonts w:ascii="Times New Roman" w:hAnsi="Times New Roman" w:cs="Times New Roman"/>
                <w:sz w:val="24"/>
              </w:rPr>
            </w:pPr>
          </w:p>
        </w:tc>
      </w:tr>
      <w:tr w:rsidR="00BB6E04" w14:paraId="0337DECC" w14:textId="77777777" w:rsidTr="00BB6E04">
        <w:tc>
          <w:tcPr>
            <w:tcW w:w="704" w:type="dxa"/>
            <w:vAlign w:val="center"/>
          </w:tcPr>
          <w:p w14:paraId="2147D2A1" w14:textId="497C9340"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20</w:t>
            </w:r>
          </w:p>
        </w:tc>
        <w:tc>
          <w:tcPr>
            <w:tcW w:w="4536" w:type="dxa"/>
            <w:tcBorders>
              <w:top w:val="nil"/>
              <w:left w:val="single" w:sz="4" w:space="0" w:color="auto"/>
              <w:bottom w:val="single" w:sz="4" w:space="0" w:color="auto"/>
              <w:right w:val="single" w:sz="4" w:space="0" w:color="auto"/>
            </w:tcBorders>
            <w:shd w:val="clear" w:color="auto" w:fill="auto"/>
            <w:vAlign w:val="bottom"/>
          </w:tcPr>
          <w:p w14:paraId="5B683C4F" w14:textId="4B29D7A4"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papier ksero A4 biały 80g</w:t>
            </w:r>
          </w:p>
        </w:tc>
        <w:tc>
          <w:tcPr>
            <w:tcW w:w="992" w:type="dxa"/>
            <w:tcBorders>
              <w:top w:val="nil"/>
              <w:left w:val="single" w:sz="4" w:space="0" w:color="auto"/>
              <w:bottom w:val="single" w:sz="4" w:space="0" w:color="auto"/>
              <w:right w:val="single" w:sz="4" w:space="0" w:color="auto"/>
            </w:tcBorders>
            <w:shd w:val="clear" w:color="auto" w:fill="auto"/>
            <w:vAlign w:val="center"/>
          </w:tcPr>
          <w:p w14:paraId="48DE8A06" w14:textId="59201CCC" w:rsidR="00BB6E04" w:rsidRPr="00BB6E04" w:rsidRDefault="00356867" w:rsidP="00BB6E04">
            <w:pPr>
              <w:jc w:val="center"/>
              <w:rPr>
                <w:rFonts w:ascii="Times New Roman" w:hAnsi="Times New Roman" w:cs="Times New Roman"/>
                <w:sz w:val="24"/>
              </w:rPr>
            </w:pPr>
            <w:bookmarkStart w:id="0" w:name="_GoBack"/>
            <w:r w:rsidRPr="00356867">
              <w:rPr>
                <w:rFonts w:ascii="Times New Roman" w:hAnsi="Times New Roman" w:cs="Times New Roman"/>
              </w:rPr>
              <w:t>132</w:t>
            </w:r>
            <w:bookmarkEnd w:id="0"/>
          </w:p>
        </w:tc>
        <w:tc>
          <w:tcPr>
            <w:tcW w:w="1418" w:type="dxa"/>
          </w:tcPr>
          <w:p w14:paraId="1C61F487" w14:textId="77777777" w:rsidR="00BB6E04" w:rsidRPr="00C24ACD" w:rsidRDefault="00BB6E04" w:rsidP="00BB6E04">
            <w:pPr>
              <w:rPr>
                <w:rFonts w:ascii="Times New Roman" w:hAnsi="Times New Roman" w:cs="Times New Roman"/>
                <w:sz w:val="24"/>
              </w:rPr>
            </w:pPr>
          </w:p>
        </w:tc>
        <w:tc>
          <w:tcPr>
            <w:tcW w:w="1412" w:type="dxa"/>
          </w:tcPr>
          <w:p w14:paraId="74EEAB8B" w14:textId="77777777" w:rsidR="00BB6E04" w:rsidRPr="00C24ACD" w:rsidRDefault="00BB6E04" w:rsidP="00BB6E04">
            <w:pPr>
              <w:rPr>
                <w:rFonts w:ascii="Times New Roman" w:hAnsi="Times New Roman" w:cs="Times New Roman"/>
                <w:sz w:val="24"/>
              </w:rPr>
            </w:pPr>
          </w:p>
        </w:tc>
      </w:tr>
      <w:tr w:rsidR="00BB6E04" w14:paraId="157774E3" w14:textId="77777777" w:rsidTr="00BB6E04">
        <w:tc>
          <w:tcPr>
            <w:tcW w:w="704" w:type="dxa"/>
            <w:vAlign w:val="center"/>
          </w:tcPr>
          <w:p w14:paraId="033107E3" w14:textId="1F427CCE"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21</w:t>
            </w:r>
          </w:p>
        </w:tc>
        <w:tc>
          <w:tcPr>
            <w:tcW w:w="4536" w:type="dxa"/>
            <w:tcBorders>
              <w:top w:val="nil"/>
              <w:left w:val="single" w:sz="4" w:space="0" w:color="auto"/>
              <w:bottom w:val="single" w:sz="4" w:space="0" w:color="auto"/>
              <w:right w:val="single" w:sz="4" w:space="0" w:color="auto"/>
            </w:tcBorders>
            <w:shd w:val="clear" w:color="auto" w:fill="auto"/>
            <w:vAlign w:val="bottom"/>
          </w:tcPr>
          <w:p w14:paraId="0B0838D4" w14:textId="54BAB696"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Papier ksero A3 biały 80g</w:t>
            </w:r>
          </w:p>
        </w:tc>
        <w:tc>
          <w:tcPr>
            <w:tcW w:w="992" w:type="dxa"/>
            <w:tcBorders>
              <w:top w:val="nil"/>
              <w:left w:val="single" w:sz="4" w:space="0" w:color="auto"/>
              <w:bottom w:val="single" w:sz="4" w:space="0" w:color="auto"/>
              <w:right w:val="single" w:sz="4" w:space="0" w:color="auto"/>
            </w:tcBorders>
            <w:shd w:val="clear" w:color="auto" w:fill="auto"/>
            <w:vAlign w:val="center"/>
          </w:tcPr>
          <w:p w14:paraId="5578DAAF" w14:textId="12E51346"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1</w:t>
            </w:r>
          </w:p>
        </w:tc>
        <w:tc>
          <w:tcPr>
            <w:tcW w:w="1418" w:type="dxa"/>
          </w:tcPr>
          <w:p w14:paraId="186A48DA" w14:textId="77777777" w:rsidR="00BB6E04" w:rsidRPr="00C24ACD" w:rsidRDefault="00BB6E04" w:rsidP="00BB6E04">
            <w:pPr>
              <w:rPr>
                <w:rFonts w:ascii="Times New Roman" w:hAnsi="Times New Roman" w:cs="Times New Roman"/>
                <w:sz w:val="24"/>
              </w:rPr>
            </w:pPr>
          </w:p>
        </w:tc>
        <w:tc>
          <w:tcPr>
            <w:tcW w:w="1412" w:type="dxa"/>
          </w:tcPr>
          <w:p w14:paraId="4079A338" w14:textId="77777777" w:rsidR="00BB6E04" w:rsidRPr="00C24ACD" w:rsidRDefault="00BB6E04" w:rsidP="00BB6E04">
            <w:pPr>
              <w:rPr>
                <w:rFonts w:ascii="Times New Roman" w:hAnsi="Times New Roman" w:cs="Times New Roman"/>
                <w:sz w:val="24"/>
              </w:rPr>
            </w:pPr>
          </w:p>
        </w:tc>
      </w:tr>
      <w:tr w:rsidR="00BB6E04" w14:paraId="5B387A4B" w14:textId="77777777" w:rsidTr="00BB6E04">
        <w:tc>
          <w:tcPr>
            <w:tcW w:w="704" w:type="dxa"/>
            <w:vAlign w:val="center"/>
          </w:tcPr>
          <w:p w14:paraId="403E2184" w14:textId="19FB8AD6"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22</w:t>
            </w:r>
          </w:p>
        </w:tc>
        <w:tc>
          <w:tcPr>
            <w:tcW w:w="4536" w:type="dxa"/>
            <w:tcBorders>
              <w:top w:val="nil"/>
              <w:left w:val="single" w:sz="4" w:space="0" w:color="auto"/>
              <w:bottom w:val="single" w:sz="4" w:space="0" w:color="auto"/>
              <w:right w:val="single" w:sz="4" w:space="0" w:color="auto"/>
            </w:tcBorders>
            <w:shd w:val="clear" w:color="auto" w:fill="auto"/>
            <w:vAlign w:val="bottom"/>
          </w:tcPr>
          <w:p w14:paraId="2A989401" w14:textId="6209EE42"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Papier ksero A4 mix kolorów 5x50</w:t>
            </w:r>
          </w:p>
        </w:tc>
        <w:tc>
          <w:tcPr>
            <w:tcW w:w="992" w:type="dxa"/>
            <w:tcBorders>
              <w:top w:val="nil"/>
              <w:left w:val="single" w:sz="4" w:space="0" w:color="auto"/>
              <w:bottom w:val="single" w:sz="4" w:space="0" w:color="auto"/>
              <w:right w:val="single" w:sz="4" w:space="0" w:color="auto"/>
            </w:tcBorders>
            <w:shd w:val="clear" w:color="auto" w:fill="auto"/>
            <w:vAlign w:val="center"/>
          </w:tcPr>
          <w:p w14:paraId="3A72B60B" w14:textId="09B26203"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2</w:t>
            </w:r>
          </w:p>
        </w:tc>
        <w:tc>
          <w:tcPr>
            <w:tcW w:w="1418" w:type="dxa"/>
          </w:tcPr>
          <w:p w14:paraId="5DBE8901" w14:textId="77777777" w:rsidR="00BB6E04" w:rsidRPr="00C24ACD" w:rsidRDefault="00BB6E04" w:rsidP="00BB6E04">
            <w:pPr>
              <w:rPr>
                <w:rFonts w:ascii="Times New Roman" w:hAnsi="Times New Roman" w:cs="Times New Roman"/>
                <w:sz w:val="24"/>
              </w:rPr>
            </w:pPr>
          </w:p>
        </w:tc>
        <w:tc>
          <w:tcPr>
            <w:tcW w:w="1412" w:type="dxa"/>
          </w:tcPr>
          <w:p w14:paraId="719AD05D" w14:textId="77777777" w:rsidR="00BB6E04" w:rsidRPr="00C24ACD" w:rsidRDefault="00BB6E04" w:rsidP="00BB6E04">
            <w:pPr>
              <w:rPr>
                <w:rFonts w:ascii="Times New Roman" w:hAnsi="Times New Roman" w:cs="Times New Roman"/>
                <w:sz w:val="24"/>
              </w:rPr>
            </w:pPr>
          </w:p>
        </w:tc>
      </w:tr>
      <w:tr w:rsidR="00BB6E04" w14:paraId="397B7ED0" w14:textId="77777777" w:rsidTr="00BB6E04">
        <w:tc>
          <w:tcPr>
            <w:tcW w:w="704" w:type="dxa"/>
            <w:vAlign w:val="center"/>
          </w:tcPr>
          <w:p w14:paraId="55034F1F" w14:textId="320654DC"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23</w:t>
            </w:r>
          </w:p>
        </w:tc>
        <w:tc>
          <w:tcPr>
            <w:tcW w:w="4536" w:type="dxa"/>
            <w:tcBorders>
              <w:top w:val="nil"/>
              <w:left w:val="single" w:sz="4" w:space="0" w:color="auto"/>
              <w:bottom w:val="single" w:sz="4" w:space="0" w:color="auto"/>
              <w:right w:val="single" w:sz="4" w:space="0" w:color="auto"/>
            </w:tcBorders>
            <w:shd w:val="clear" w:color="auto" w:fill="auto"/>
            <w:vAlign w:val="bottom"/>
          </w:tcPr>
          <w:p w14:paraId="7AFF2A28" w14:textId="37F25191" w:rsidR="00BB6E04" w:rsidRPr="00C24ACD" w:rsidRDefault="00BB6E04" w:rsidP="00BB6E04">
            <w:pPr>
              <w:rPr>
                <w:rFonts w:ascii="Times New Roman" w:hAnsi="Times New Roman" w:cs="Times New Roman"/>
                <w:sz w:val="24"/>
              </w:rPr>
            </w:pPr>
            <w:r w:rsidRPr="00C24ACD">
              <w:rPr>
                <w:rFonts w:ascii="Times New Roman" w:hAnsi="Times New Roman" w:cs="Times New Roman"/>
                <w:color w:val="000000"/>
              </w:rPr>
              <w:t>Papier ksero A3 mix kolorów 5x20</w:t>
            </w:r>
          </w:p>
        </w:tc>
        <w:tc>
          <w:tcPr>
            <w:tcW w:w="992" w:type="dxa"/>
            <w:tcBorders>
              <w:top w:val="nil"/>
              <w:left w:val="single" w:sz="4" w:space="0" w:color="auto"/>
              <w:bottom w:val="single" w:sz="4" w:space="0" w:color="auto"/>
              <w:right w:val="single" w:sz="4" w:space="0" w:color="auto"/>
            </w:tcBorders>
            <w:shd w:val="clear" w:color="auto" w:fill="auto"/>
            <w:vAlign w:val="center"/>
          </w:tcPr>
          <w:p w14:paraId="2A012ED4" w14:textId="4FF08C9B"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color w:val="000000"/>
              </w:rPr>
              <w:t>2</w:t>
            </w:r>
          </w:p>
        </w:tc>
        <w:tc>
          <w:tcPr>
            <w:tcW w:w="1418" w:type="dxa"/>
          </w:tcPr>
          <w:p w14:paraId="0A6E3CE2" w14:textId="77777777" w:rsidR="00BB6E04" w:rsidRPr="00C24ACD" w:rsidRDefault="00BB6E04" w:rsidP="00BB6E04">
            <w:pPr>
              <w:rPr>
                <w:rFonts w:ascii="Times New Roman" w:hAnsi="Times New Roman" w:cs="Times New Roman"/>
                <w:sz w:val="24"/>
              </w:rPr>
            </w:pPr>
          </w:p>
        </w:tc>
        <w:tc>
          <w:tcPr>
            <w:tcW w:w="1412" w:type="dxa"/>
          </w:tcPr>
          <w:p w14:paraId="4222509D" w14:textId="77777777" w:rsidR="00BB6E04" w:rsidRPr="00C24ACD" w:rsidRDefault="00BB6E04" w:rsidP="00BB6E04">
            <w:pPr>
              <w:rPr>
                <w:rFonts w:ascii="Times New Roman" w:hAnsi="Times New Roman" w:cs="Times New Roman"/>
                <w:sz w:val="24"/>
              </w:rPr>
            </w:pPr>
          </w:p>
        </w:tc>
      </w:tr>
      <w:tr w:rsidR="00BB6E04" w14:paraId="7F73A866" w14:textId="77777777" w:rsidTr="00BB6E04">
        <w:tc>
          <w:tcPr>
            <w:tcW w:w="704" w:type="dxa"/>
            <w:vAlign w:val="center"/>
          </w:tcPr>
          <w:p w14:paraId="260AAADA" w14:textId="662FF2C0"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24</w:t>
            </w:r>
          </w:p>
        </w:tc>
        <w:tc>
          <w:tcPr>
            <w:tcW w:w="4536" w:type="dxa"/>
            <w:vAlign w:val="center"/>
          </w:tcPr>
          <w:p w14:paraId="0249338F" w14:textId="5880B01A"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Teczka z gumką biała</w:t>
            </w:r>
          </w:p>
        </w:tc>
        <w:tc>
          <w:tcPr>
            <w:tcW w:w="992" w:type="dxa"/>
            <w:vAlign w:val="center"/>
          </w:tcPr>
          <w:p w14:paraId="4D4B9791" w14:textId="228AA607"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iCs/>
                <w:sz w:val="24"/>
              </w:rPr>
              <w:t>10</w:t>
            </w:r>
          </w:p>
        </w:tc>
        <w:tc>
          <w:tcPr>
            <w:tcW w:w="1418" w:type="dxa"/>
          </w:tcPr>
          <w:p w14:paraId="68026C5E" w14:textId="77777777" w:rsidR="00BB6E04" w:rsidRPr="00C24ACD" w:rsidRDefault="00BB6E04" w:rsidP="00BB6E04">
            <w:pPr>
              <w:rPr>
                <w:rFonts w:ascii="Times New Roman" w:hAnsi="Times New Roman" w:cs="Times New Roman"/>
                <w:sz w:val="24"/>
              </w:rPr>
            </w:pPr>
          </w:p>
        </w:tc>
        <w:tc>
          <w:tcPr>
            <w:tcW w:w="1412" w:type="dxa"/>
          </w:tcPr>
          <w:p w14:paraId="4004490F" w14:textId="77777777" w:rsidR="00BB6E04" w:rsidRPr="00C24ACD" w:rsidRDefault="00BB6E04" w:rsidP="00BB6E04">
            <w:pPr>
              <w:rPr>
                <w:rFonts w:ascii="Times New Roman" w:hAnsi="Times New Roman" w:cs="Times New Roman"/>
                <w:sz w:val="24"/>
              </w:rPr>
            </w:pPr>
          </w:p>
        </w:tc>
      </w:tr>
      <w:tr w:rsidR="00BB6E04" w14:paraId="7EFF8629" w14:textId="77777777" w:rsidTr="00BB6E04">
        <w:tc>
          <w:tcPr>
            <w:tcW w:w="704" w:type="dxa"/>
            <w:vAlign w:val="center"/>
          </w:tcPr>
          <w:p w14:paraId="31BDC9D8" w14:textId="5BF0B50D"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25</w:t>
            </w:r>
          </w:p>
        </w:tc>
        <w:tc>
          <w:tcPr>
            <w:tcW w:w="4536" w:type="dxa"/>
            <w:vAlign w:val="center"/>
          </w:tcPr>
          <w:p w14:paraId="58F532BE" w14:textId="3C5EAB3C"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Teczka z gumką kolorowa</w:t>
            </w:r>
          </w:p>
        </w:tc>
        <w:tc>
          <w:tcPr>
            <w:tcW w:w="992" w:type="dxa"/>
            <w:vAlign w:val="center"/>
          </w:tcPr>
          <w:p w14:paraId="51A8839B" w14:textId="53A8316E"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iCs/>
                <w:sz w:val="24"/>
              </w:rPr>
              <w:t>10</w:t>
            </w:r>
          </w:p>
        </w:tc>
        <w:tc>
          <w:tcPr>
            <w:tcW w:w="1418" w:type="dxa"/>
          </w:tcPr>
          <w:p w14:paraId="48CDB051" w14:textId="77777777" w:rsidR="00BB6E04" w:rsidRPr="00C24ACD" w:rsidRDefault="00BB6E04" w:rsidP="00BB6E04">
            <w:pPr>
              <w:rPr>
                <w:rFonts w:ascii="Times New Roman" w:hAnsi="Times New Roman" w:cs="Times New Roman"/>
                <w:sz w:val="24"/>
              </w:rPr>
            </w:pPr>
          </w:p>
        </w:tc>
        <w:tc>
          <w:tcPr>
            <w:tcW w:w="1412" w:type="dxa"/>
          </w:tcPr>
          <w:p w14:paraId="15F1F98E" w14:textId="77777777" w:rsidR="00BB6E04" w:rsidRPr="00C24ACD" w:rsidRDefault="00BB6E04" w:rsidP="00BB6E04">
            <w:pPr>
              <w:rPr>
                <w:rFonts w:ascii="Times New Roman" w:hAnsi="Times New Roman" w:cs="Times New Roman"/>
                <w:sz w:val="24"/>
              </w:rPr>
            </w:pPr>
          </w:p>
        </w:tc>
      </w:tr>
      <w:tr w:rsidR="00BB6E04" w14:paraId="394AE0A0" w14:textId="77777777" w:rsidTr="00BB6E04">
        <w:tc>
          <w:tcPr>
            <w:tcW w:w="704" w:type="dxa"/>
            <w:vAlign w:val="center"/>
          </w:tcPr>
          <w:p w14:paraId="71AC3EBD" w14:textId="16DBEBC6"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26</w:t>
            </w:r>
          </w:p>
        </w:tc>
        <w:tc>
          <w:tcPr>
            <w:tcW w:w="4536" w:type="dxa"/>
            <w:vAlign w:val="center"/>
          </w:tcPr>
          <w:p w14:paraId="77EFD5F0" w14:textId="0DF0CFA4"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Skoroszyt plastikowy z europerforacją twardy</w:t>
            </w:r>
          </w:p>
        </w:tc>
        <w:tc>
          <w:tcPr>
            <w:tcW w:w="992" w:type="dxa"/>
            <w:vAlign w:val="center"/>
          </w:tcPr>
          <w:p w14:paraId="46EF4D00" w14:textId="408F92F8" w:rsidR="00BB6E04" w:rsidRPr="00356867" w:rsidRDefault="00356867" w:rsidP="00BB6E04">
            <w:pPr>
              <w:jc w:val="center"/>
              <w:rPr>
                <w:rFonts w:ascii="Times New Roman" w:hAnsi="Times New Roman" w:cs="Times New Roman"/>
                <w:sz w:val="24"/>
              </w:rPr>
            </w:pPr>
            <w:r>
              <w:rPr>
                <w:rFonts w:ascii="Times New Roman" w:hAnsi="Times New Roman" w:cs="Times New Roman"/>
                <w:iCs/>
                <w:sz w:val="24"/>
              </w:rPr>
              <w:t>5</w:t>
            </w:r>
          </w:p>
        </w:tc>
        <w:tc>
          <w:tcPr>
            <w:tcW w:w="1418" w:type="dxa"/>
          </w:tcPr>
          <w:p w14:paraId="6569D9BB" w14:textId="77777777" w:rsidR="00BB6E04" w:rsidRPr="00C24ACD" w:rsidRDefault="00BB6E04" w:rsidP="00BB6E04">
            <w:pPr>
              <w:rPr>
                <w:rFonts w:ascii="Times New Roman" w:hAnsi="Times New Roman" w:cs="Times New Roman"/>
                <w:sz w:val="24"/>
              </w:rPr>
            </w:pPr>
          </w:p>
        </w:tc>
        <w:tc>
          <w:tcPr>
            <w:tcW w:w="1412" w:type="dxa"/>
          </w:tcPr>
          <w:p w14:paraId="28D2C7E2" w14:textId="77777777" w:rsidR="00BB6E04" w:rsidRPr="00C24ACD" w:rsidRDefault="00BB6E04" w:rsidP="00BB6E04">
            <w:pPr>
              <w:rPr>
                <w:rFonts w:ascii="Times New Roman" w:hAnsi="Times New Roman" w:cs="Times New Roman"/>
                <w:sz w:val="24"/>
              </w:rPr>
            </w:pPr>
          </w:p>
        </w:tc>
      </w:tr>
      <w:tr w:rsidR="00BB6E04" w14:paraId="1817F8C5" w14:textId="77777777" w:rsidTr="00BB6E04">
        <w:tc>
          <w:tcPr>
            <w:tcW w:w="704" w:type="dxa"/>
            <w:vAlign w:val="center"/>
          </w:tcPr>
          <w:p w14:paraId="1176AB77" w14:textId="6A5A8FB5"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27</w:t>
            </w:r>
          </w:p>
        </w:tc>
        <w:tc>
          <w:tcPr>
            <w:tcW w:w="4536" w:type="dxa"/>
            <w:vAlign w:val="center"/>
          </w:tcPr>
          <w:p w14:paraId="109CB38C" w14:textId="2F47F762" w:rsidR="00BB6E04" w:rsidRPr="00C24ACD" w:rsidRDefault="00BB6E04" w:rsidP="00BB6E04">
            <w:pPr>
              <w:rPr>
                <w:rFonts w:ascii="Times New Roman" w:hAnsi="Times New Roman" w:cs="Times New Roman"/>
                <w:sz w:val="24"/>
              </w:rPr>
            </w:pPr>
            <w:r w:rsidRPr="00C24ACD">
              <w:rPr>
                <w:rFonts w:ascii="Times New Roman" w:hAnsi="Times New Roman" w:cs="Times New Roman"/>
                <w:iCs/>
                <w:sz w:val="24"/>
              </w:rPr>
              <w:t>Klej w sztyfcie min 21 g PVP</w:t>
            </w:r>
          </w:p>
        </w:tc>
        <w:tc>
          <w:tcPr>
            <w:tcW w:w="992" w:type="dxa"/>
            <w:vAlign w:val="center"/>
          </w:tcPr>
          <w:p w14:paraId="66A0C7FD" w14:textId="45E99A44"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iCs/>
                <w:sz w:val="24"/>
              </w:rPr>
              <w:t>10</w:t>
            </w:r>
          </w:p>
        </w:tc>
        <w:tc>
          <w:tcPr>
            <w:tcW w:w="1418" w:type="dxa"/>
          </w:tcPr>
          <w:p w14:paraId="412535B6" w14:textId="77777777" w:rsidR="00BB6E04" w:rsidRPr="00C24ACD" w:rsidRDefault="00BB6E04" w:rsidP="00BB6E04">
            <w:pPr>
              <w:rPr>
                <w:rFonts w:ascii="Times New Roman" w:hAnsi="Times New Roman" w:cs="Times New Roman"/>
                <w:sz w:val="24"/>
              </w:rPr>
            </w:pPr>
          </w:p>
        </w:tc>
        <w:tc>
          <w:tcPr>
            <w:tcW w:w="1412" w:type="dxa"/>
          </w:tcPr>
          <w:p w14:paraId="4B8A6A2C" w14:textId="77777777" w:rsidR="00BB6E04" w:rsidRPr="00C24ACD" w:rsidRDefault="00BB6E04" w:rsidP="00BB6E04">
            <w:pPr>
              <w:rPr>
                <w:rFonts w:ascii="Times New Roman" w:hAnsi="Times New Roman" w:cs="Times New Roman"/>
                <w:sz w:val="24"/>
              </w:rPr>
            </w:pPr>
          </w:p>
        </w:tc>
      </w:tr>
      <w:tr w:rsidR="00BB6E04" w14:paraId="4EA200C9" w14:textId="77777777" w:rsidTr="00BB6E04">
        <w:tc>
          <w:tcPr>
            <w:tcW w:w="704" w:type="dxa"/>
          </w:tcPr>
          <w:p w14:paraId="083DD20D" w14:textId="57F038F9" w:rsidR="00BB6E04" w:rsidRDefault="00356867" w:rsidP="00BB6E04">
            <w:pPr>
              <w:rPr>
                <w:rFonts w:ascii="Times New Roman" w:hAnsi="Times New Roman" w:cs="Times New Roman"/>
                <w:sz w:val="24"/>
              </w:rPr>
            </w:pPr>
            <w:r>
              <w:rPr>
                <w:rFonts w:ascii="Times New Roman" w:hAnsi="Times New Roman" w:cs="Times New Roman"/>
                <w:sz w:val="24"/>
              </w:rPr>
              <w:t>28</w:t>
            </w:r>
          </w:p>
        </w:tc>
        <w:tc>
          <w:tcPr>
            <w:tcW w:w="4536" w:type="dxa"/>
            <w:vAlign w:val="center"/>
          </w:tcPr>
          <w:p w14:paraId="46AFDFA4" w14:textId="08918C5A" w:rsidR="00BB6E04" w:rsidRPr="00BB6E04" w:rsidRDefault="00BB6E04" w:rsidP="00BB6E04">
            <w:pPr>
              <w:rPr>
                <w:rFonts w:ascii="Times New Roman" w:hAnsi="Times New Roman" w:cs="Times New Roman"/>
                <w:sz w:val="24"/>
              </w:rPr>
            </w:pPr>
            <w:r w:rsidRPr="00BB6E04">
              <w:rPr>
                <w:rFonts w:ascii="Times New Roman" w:hAnsi="Times New Roman" w:cs="Times New Roman"/>
                <w:iCs/>
                <w:sz w:val="24"/>
              </w:rPr>
              <w:t>Toner do kserokopiarki model HP Laser Jet MFP M436 nda</w:t>
            </w:r>
          </w:p>
        </w:tc>
        <w:tc>
          <w:tcPr>
            <w:tcW w:w="992" w:type="dxa"/>
            <w:vAlign w:val="center"/>
          </w:tcPr>
          <w:p w14:paraId="642362C7" w14:textId="2DD00B14"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iCs/>
                <w:sz w:val="24"/>
              </w:rPr>
              <w:t>1</w:t>
            </w:r>
          </w:p>
        </w:tc>
        <w:tc>
          <w:tcPr>
            <w:tcW w:w="1418" w:type="dxa"/>
          </w:tcPr>
          <w:p w14:paraId="3C916215" w14:textId="77777777" w:rsidR="00BB6E04" w:rsidRPr="00C24ACD" w:rsidRDefault="00BB6E04" w:rsidP="00BB6E04">
            <w:pPr>
              <w:rPr>
                <w:rFonts w:ascii="Times New Roman" w:hAnsi="Times New Roman" w:cs="Times New Roman"/>
                <w:sz w:val="24"/>
              </w:rPr>
            </w:pPr>
          </w:p>
        </w:tc>
        <w:tc>
          <w:tcPr>
            <w:tcW w:w="1412" w:type="dxa"/>
          </w:tcPr>
          <w:p w14:paraId="306C87C9" w14:textId="77777777" w:rsidR="00BB6E04" w:rsidRPr="00C24ACD" w:rsidRDefault="00BB6E04" w:rsidP="00BB6E04">
            <w:pPr>
              <w:rPr>
                <w:rFonts w:ascii="Times New Roman" w:hAnsi="Times New Roman" w:cs="Times New Roman"/>
                <w:sz w:val="24"/>
              </w:rPr>
            </w:pPr>
          </w:p>
        </w:tc>
      </w:tr>
      <w:tr w:rsidR="00BB6E04" w14:paraId="4F42EFD0" w14:textId="77777777" w:rsidTr="00BB6E04">
        <w:tc>
          <w:tcPr>
            <w:tcW w:w="704" w:type="dxa"/>
          </w:tcPr>
          <w:p w14:paraId="410FCA7E" w14:textId="35C695A1" w:rsidR="00BB6E04" w:rsidRDefault="00356867" w:rsidP="00BB6E04">
            <w:pPr>
              <w:rPr>
                <w:rFonts w:ascii="Times New Roman" w:hAnsi="Times New Roman" w:cs="Times New Roman"/>
                <w:sz w:val="24"/>
              </w:rPr>
            </w:pPr>
            <w:r>
              <w:rPr>
                <w:rFonts w:ascii="Times New Roman" w:hAnsi="Times New Roman" w:cs="Times New Roman"/>
                <w:sz w:val="24"/>
              </w:rPr>
              <w:t>29</w:t>
            </w:r>
          </w:p>
        </w:tc>
        <w:tc>
          <w:tcPr>
            <w:tcW w:w="4536" w:type="dxa"/>
            <w:vAlign w:val="center"/>
          </w:tcPr>
          <w:p w14:paraId="15D816DF" w14:textId="52C21563" w:rsidR="00BB6E04" w:rsidRPr="00BB6E04" w:rsidRDefault="00BB6E04" w:rsidP="00BB6E04">
            <w:pPr>
              <w:rPr>
                <w:rFonts w:ascii="Times New Roman" w:hAnsi="Times New Roman" w:cs="Times New Roman"/>
                <w:sz w:val="24"/>
              </w:rPr>
            </w:pPr>
            <w:r w:rsidRPr="00BB6E04">
              <w:rPr>
                <w:rFonts w:ascii="Times New Roman" w:hAnsi="Times New Roman" w:cs="Times New Roman"/>
                <w:iCs/>
                <w:sz w:val="24"/>
              </w:rPr>
              <w:t>Toner do kserokopiarki Canon IR 2018</w:t>
            </w:r>
          </w:p>
        </w:tc>
        <w:tc>
          <w:tcPr>
            <w:tcW w:w="992" w:type="dxa"/>
            <w:vAlign w:val="center"/>
          </w:tcPr>
          <w:p w14:paraId="1DF22D59" w14:textId="2145D915"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iCs/>
                <w:sz w:val="24"/>
              </w:rPr>
              <w:t>1</w:t>
            </w:r>
          </w:p>
        </w:tc>
        <w:tc>
          <w:tcPr>
            <w:tcW w:w="1418" w:type="dxa"/>
          </w:tcPr>
          <w:p w14:paraId="6EC27BFB" w14:textId="77777777" w:rsidR="00BB6E04" w:rsidRPr="00C24ACD" w:rsidRDefault="00BB6E04" w:rsidP="00BB6E04">
            <w:pPr>
              <w:rPr>
                <w:rFonts w:ascii="Times New Roman" w:hAnsi="Times New Roman" w:cs="Times New Roman"/>
                <w:sz w:val="24"/>
              </w:rPr>
            </w:pPr>
          </w:p>
        </w:tc>
        <w:tc>
          <w:tcPr>
            <w:tcW w:w="1412" w:type="dxa"/>
          </w:tcPr>
          <w:p w14:paraId="361B456B" w14:textId="77777777" w:rsidR="00BB6E04" w:rsidRPr="00C24ACD" w:rsidRDefault="00BB6E04" w:rsidP="00BB6E04">
            <w:pPr>
              <w:rPr>
                <w:rFonts w:ascii="Times New Roman" w:hAnsi="Times New Roman" w:cs="Times New Roman"/>
                <w:sz w:val="24"/>
              </w:rPr>
            </w:pPr>
          </w:p>
        </w:tc>
      </w:tr>
      <w:tr w:rsidR="00BB6E04" w14:paraId="56EEBA83" w14:textId="77777777" w:rsidTr="00BB6E04">
        <w:tc>
          <w:tcPr>
            <w:tcW w:w="704" w:type="dxa"/>
          </w:tcPr>
          <w:p w14:paraId="74BA8CDB" w14:textId="1E670DEB" w:rsidR="00BB6E04" w:rsidRDefault="00356867" w:rsidP="00BB6E04">
            <w:pPr>
              <w:rPr>
                <w:rFonts w:ascii="Times New Roman" w:hAnsi="Times New Roman" w:cs="Times New Roman"/>
                <w:sz w:val="24"/>
              </w:rPr>
            </w:pPr>
            <w:r>
              <w:rPr>
                <w:rFonts w:ascii="Times New Roman" w:hAnsi="Times New Roman" w:cs="Times New Roman"/>
                <w:sz w:val="24"/>
              </w:rPr>
              <w:t>30</w:t>
            </w:r>
          </w:p>
        </w:tc>
        <w:tc>
          <w:tcPr>
            <w:tcW w:w="4536" w:type="dxa"/>
            <w:vAlign w:val="center"/>
          </w:tcPr>
          <w:p w14:paraId="33BA9F3A" w14:textId="7792DB33" w:rsidR="00BB6E04" w:rsidRPr="00BB6E04" w:rsidRDefault="00356867" w:rsidP="00BB6E04">
            <w:pPr>
              <w:rPr>
                <w:rFonts w:ascii="Times New Roman" w:hAnsi="Times New Roman" w:cs="Times New Roman"/>
                <w:sz w:val="24"/>
              </w:rPr>
            </w:pPr>
            <w:r>
              <w:rPr>
                <w:rFonts w:ascii="Times New Roman" w:hAnsi="Times New Roman" w:cs="Times New Roman"/>
                <w:iCs/>
                <w:sz w:val="24"/>
              </w:rPr>
              <w:t>Tusz niebieski</w:t>
            </w:r>
            <w:r w:rsidR="00BB6E04" w:rsidRPr="00BB6E04">
              <w:rPr>
                <w:rFonts w:ascii="Times New Roman" w:hAnsi="Times New Roman" w:cs="Times New Roman"/>
                <w:iCs/>
                <w:sz w:val="24"/>
              </w:rPr>
              <w:t xml:space="preserve"> do drukarki Lexmark C2425</w:t>
            </w:r>
          </w:p>
        </w:tc>
        <w:tc>
          <w:tcPr>
            <w:tcW w:w="992" w:type="dxa"/>
            <w:vAlign w:val="center"/>
          </w:tcPr>
          <w:p w14:paraId="197B3CAE" w14:textId="0FA5B3CD" w:rsidR="00BB6E04" w:rsidRPr="00BB6E04" w:rsidRDefault="00BB6E04" w:rsidP="00BB6E04">
            <w:pPr>
              <w:jc w:val="center"/>
              <w:rPr>
                <w:rFonts w:ascii="Times New Roman" w:hAnsi="Times New Roman" w:cs="Times New Roman"/>
                <w:sz w:val="24"/>
              </w:rPr>
            </w:pPr>
            <w:r w:rsidRPr="00BB6E04">
              <w:rPr>
                <w:rFonts w:ascii="Times New Roman" w:hAnsi="Times New Roman" w:cs="Times New Roman"/>
                <w:iCs/>
                <w:sz w:val="24"/>
              </w:rPr>
              <w:t>1</w:t>
            </w:r>
          </w:p>
        </w:tc>
        <w:tc>
          <w:tcPr>
            <w:tcW w:w="1418" w:type="dxa"/>
          </w:tcPr>
          <w:p w14:paraId="27D39310" w14:textId="77777777" w:rsidR="00BB6E04" w:rsidRPr="00C24ACD" w:rsidRDefault="00BB6E04" w:rsidP="00BB6E04">
            <w:pPr>
              <w:rPr>
                <w:rFonts w:ascii="Times New Roman" w:hAnsi="Times New Roman" w:cs="Times New Roman"/>
                <w:sz w:val="24"/>
              </w:rPr>
            </w:pPr>
          </w:p>
        </w:tc>
        <w:tc>
          <w:tcPr>
            <w:tcW w:w="1412" w:type="dxa"/>
          </w:tcPr>
          <w:p w14:paraId="7ABD9AF6" w14:textId="77777777" w:rsidR="00BB6E04" w:rsidRPr="00C24ACD" w:rsidRDefault="00BB6E04" w:rsidP="00BB6E04">
            <w:pPr>
              <w:rPr>
                <w:rFonts w:ascii="Times New Roman" w:hAnsi="Times New Roman" w:cs="Times New Roman"/>
                <w:sz w:val="24"/>
              </w:rPr>
            </w:pPr>
          </w:p>
        </w:tc>
      </w:tr>
    </w:tbl>
    <w:p w14:paraId="774574C2" w14:textId="77777777" w:rsidR="00226FE6" w:rsidRPr="00226FE6" w:rsidRDefault="00226FE6" w:rsidP="00226FE6">
      <w:pPr>
        <w:rPr>
          <w:rFonts w:ascii="Times New Roman" w:hAnsi="Times New Roman" w:cs="Times New Roman"/>
          <w:sz w:val="24"/>
        </w:rPr>
      </w:pPr>
    </w:p>
    <w:p w14:paraId="1812DFB7" w14:textId="77777777" w:rsidR="00226FE6" w:rsidRDefault="00226FE6" w:rsidP="002F5ACA">
      <w:pPr>
        <w:rPr>
          <w:rFonts w:ascii="Times New Roman" w:hAnsi="Times New Roman" w:cs="Times New Roman"/>
        </w:rPr>
      </w:pPr>
    </w:p>
    <w:p w14:paraId="52F61DC2" w14:textId="161DECB4" w:rsidR="00226FE6" w:rsidRDefault="00CA4A6B" w:rsidP="00CA4A6B">
      <w:pPr>
        <w:tabs>
          <w:tab w:val="left" w:pos="3180"/>
        </w:tabs>
        <w:rPr>
          <w:rFonts w:ascii="Times New Roman" w:hAnsi="Times New Roman" w:cs="Times New Roman"/>
        </w:rPr>
      </w:pPr>
      <w:r>
        <w:rPr>
          <w:rFonts w:ascii="Times New Roman" w:hAnsi="Times New Roman" w:cs="Times New Roman"/>
        </w:rPr>
        <w:tab/>
      </w:r>
    </w:p>
    <w:p w14:paraId="2239AA5F" w14:textId="77777777" w:rsidR="00C24ACD" w:rsidRDefault="00C24ACD" w:rsidP="00CA4A6B">
      <w:pPr>
        <w:tabs>
          <w:tab w:val="left" w:pos="3180"/>
        </w:tabs>
        <w:rPr>
          <w:rFonts w:ascii="Times New Roman" w:hAnsi="Times New Roman" w:cs="Times New Roman"/>
        </w:rPr>
      </w:pPr>
    </w:p>
    <w:p w14:paraId="46E07311" w14:textId="77777777" w:rsidR="00226FE6" w:rsidRDefault="00226FE6" w:rsidP="002F5ACA">
      <w:pPr>
        <w:rPr>
          <w:rFonts w:ascii="Times New Roman" w:hAnsi="Times New Roman" w:cs="Times New Roman"/>
        </w:rPr>
      </w:pPr>
    </w:p>
    <w:p w14:paraId="6CD30A7F" w14:textId="01943980" w:rsidR="002F5ACA" w:rsidRPr="00487F42" w:rsidRDefault="002F5ACA" w:rsidP="002F5ACA">
      <w:pPr>
        <w:rPr>
          <w:rFonts w:ascii="Times New Roman" w:hAnsi="Times New Roman" w:cs="Times New Roman"/>
        </w:rPr>
      </w:pPr>
      <w:r w:rsidRPr="00487F42">
        <w:rPr>
          <w:rFonts w:ascii="Times New Roman" w:hAnsi="Times New Roman" w:cs="Times New Roman"/>
        </w:rPr>
        <w:t xml:space="preserve">Nr sprawy </w:t>
      </w:r>
      <w:r w:rsidR="00006195" w:rsidRPr="001E5EF3">
        <w:rPr>
          <w:rFonts w:ascii="Times New Roman" w:hAnsi="Times New Roman" w:cs="Times New Roman"/>
          <w:szCs w:val="24"/>
        </w:rPr>
        <w:t>SP</w:t>
      </w:r>
      <w:r w:rsidR="00226FE6">
        <w:rPr>
          <w:rFonts w:ascii="Times New Roman" w:hAnsi="Times New Roman" w:cs="Times New Roman"/>
          <w:szCs w:val="24"/>
        </w:rPr>
        <w:t>Wil-230-3</w:t>
      </w:r>
      <w:r w:rsidR="00006195">
        <w:rPr>
          <w:rFonts w:ascii="Times New Roman" w:hAnsi="Times New Roman" w:cs="Times New Roman"/>
          <w:szCs w:val="24"/>
        </w:rPr>
        <w:t>/2021</w:t>
      </w:r>
      <w:r w:rsidRPr="00487F42">
        <w:rPr>
          <w:rFonts w:ascii="Times New Roman" w:hAnsi="Times New Roman" w:cs="Times New Roman"/>
        </w:rPr>
        <w:t xml:space="preserve">                                       </w:t>
      </w:r>
    </w:p>
    <w:p w14:paraId="3F61545F" w14:textId="39A6B428" w:rsidR="00B917FD" w:rsidRDefault="00E31F3D" w:rsidP="00B917FD">
      <w:pPr>
        <w:pStyle w:val="Tekstpodstawowy"/>
        <w:spacing w:line="360" w:lineRule="auto"/>
        <w:jc w:val="right"/>
        <w:rPr>
          <w:i w:val="0"/>
        </w:rPr>
      </w:pPr>
      <w:r>
        <w:rPr>
          <w:i w:val="0"/>
          <w:iCs w:val="0"/>
          <w:szCs w:val="22"/>
        </w:rPr>
        <w:t>Załącznik nr 4</w:t>
      </w:r>
      <w:r w:rsidR="00383341">
        <w:rPr>
          <w:i w:val="0"/>
          <w:iCs w:val="0"/>
          <w:szCs w:val="22"/>
        </w:rPr>
        <w:t xml:space="preserve"> – </w:t>
      </w:r>
      <w:r w:rsidR="00F61B85" w:rsidRPr="00F61B85">
        <w:rPr>
          <w:i w:val="0"/>
        </w:rPr>
        <w:t xml:space="preserve">Wzór oświadczenia o posiadaniu wiedzy, </w:t>
      </w:r>
    </w:p>
    <w:p w14:paraId="45C667CC" w14:textId="77777777" w:rsidR="00B917FD" w:rsidRDefault="00F61B85" w:rsidP="00B917FD">
      <w:pPr>
        <w:pStyle w:val="Tekstpodstawowy"/>
        <w:spacing w:line="360" w:lineRule="auto"/>
        <w:jc w:val="right"/>
        <w:rPr>
          <w:i w:val="0"/>
        </w:rPr>
      </w:pPr>
      <w:r w:rsidRPr="00F61B85">
        <w:rPr>
          <w:i w:val="0"/>
        </w:rPr>
        <w:t xml:space="preserve">doświadczenia, potencjału technicznego, osób zdolnych </w:t>
      </w:r>
    </w:p>
    <w:p w14:paraId="543776A2" w14:textId="6788C6C3" w:rsidR="00383341" w:rsidRPr="00F61B85" w:rsidRDefault="00F61B85" w:rsidP="00B917FD">
      <w:pPr>
        <w:pStyle w:val="Tekstpodstawowy"/>
        <w:spacing w:line="360" w:lineRule="auto"/>
        <w:jc w:val="right"/>
        <w:rPr>
          <w:i w:val="0"/>
          <w:szCs w:val="22"/>
        </w:rPr>
      </w:pPr>
      <w:r w:rsidRPr="00F61B85">
        <w:rPr>
          <w:i w:val="0"/>
        </w:rPr>
        <w:t>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9A678D" w:rsidRDefault="002F5ACA" w:rsidP="002F5ACA">
      <w:pPr>
        <w:jc w:val="both"/>
        <w:rPr>
          <w:rFonts w:ascii="Times New Roman" w:hAnsi="Times New Roman" w:cs="Times New Roman"/>
          <w:b/>
          <w:bCs/>
          <w:i/>
        </w:rPr>
      </w:pPr>
      <w:r w:rsidRPr="009A678D">
        <w:rPr>
          <w:rFonts w:ascii="Times New Roman" w:hAnsi="Times New Roman" w:cs="Times New Roman"/>
          <w:i/>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6D3A87AA" w14:textId="7DEFF5D7" w:rsidR="007015E7"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sidR="00E31F3D">
        <w:rPr>
          <w:rFonts w:ascii="Times New Roman" w:hAnsi="Times New Roman" w:cs="Times New Roman"/>
        </w:rPr>
        <w:t xml:space="preserve"> polegającego na realizacji</w:t>
      </w:r>
      <w:r w:rsidR="007015E7">
        <w:rPr>
          <w:rFonts w:ascii="Times New Roman" w:hAnsi="Times New Roman" w:cs="Times New Roman"/>
        </w:rPr>
        <w:t>:</w:t>
      </w:r>
    </w:p>
    <w:p w14:paraId="19BEB5C9" w14:textId="47CB04C1" w:rsidR="007015E7" w:rsidRPr="00487F42" w:rsidRDefault="00E31F3D" w:rsidP="007015E7">
      <w:pPr>
        <w:pStyle w:val="NormalnyWeb"/>
        <w:shd w:val="clear" w:color="auto" w:fill="FFFFFF"/>
        <w:spacing w:before="0" w:after="0"/>
        <w:ind w:firstLine="708"/>
        <w:jc w:val="center"/>
        <w:rPr>
          <w:b/>
          <w:i/>
        </w:rPr>
      </w:pPr>
      <w:r>
        <w:rPr>
          <w:b/>
          <w:i/>
        </w:rPr>
        <w:t>Dostawy materiałów biurowych i papierniczych do prowadzenia zajęć</w:t>
      </w:r>
    </w:p>
    <w:p w14:paraId="2A111673" w14:textId="77777777" w:rsidR="007015E7" w:rsidRPr="007015E7" w:rsidRDefault="007015E7" w:rsidP="007015E7">
      <w:pPr>
        <w:pStyle w:val="NormalnyWeb"/>
        <w:shd w:val="clear" w:color="auto" w:fill="FFFFFF"/>
        <w:spacing w:before="0" w:after="0"/>
        <w:ind w:firstLine="708"/>
        <w:jc w:val="center"/>
        <w:rPr>
          <w:b/>
          <w:i/>
          <w:color w:val="FF0000"/>
        </w:rPr>
      </w:pPr>
    </w:p>
    <w:p w14:paraId="5C849050" w14:textId="6C9701A2" w:rsidR="00AC4C1B" w:rsidRPr="00B917FD" w:rsidRDefault="00AC4C1B" w:rsidP="00F61B85">
      <w:pPr>
        <w:spacing w:line="360" w:lineRule="auto"/>
        <w:jc w:val="both"/>
        <w:rPr>
          <w:rFonts w:ascii="Times New Roman" w:hAnsi="Times New Roman" w:cs="Times New Roman"/>
        </w:rPr>
      </w:pPr>
      <w:r w:rsidRPr="00B917FD">
        <w:rPr>
          <w:rFonts w:ascii="Times New Roman" w:hAnsi="Times New Roman" w:cs="Times New Roman"/>
        </w:rPr>
        <w:t>realizowan</w:t>
      </w:r>
      <w:r w:rsidR="00F61B85" w:rsidRPr="00B917FD">
        <w:rPr>
          <w:rFonts w:ascii="Times New Roman" w:hAnsi="Times New Roman" w:cs="Times New Roman"/>
        </w:rPr>
        <w:t>ej</w:t>
      </w:r>
      <w:r w:rsidRPr="00B917FD">
        <w:rPr>
          <w:rFonts w:ascii="Times New Roman" w:hAnsi="Times New Roman" w:cs="Times New Roman"/>
        </w:rPr>
        <w:t xml:space="preserve"> w ramach p</w:t>
      </w:r>
      <w:r w:rsidR="00B917FD">
        <w:rPr>
          <w:rFonts w:ascii="Times New Roman" w:hAnsi="Times New Roman" w:cs="Times New Roman"/>
        </w:rPr>
        <w:t>rojektu nr RPWM.02.02.01-28-0053</w:t>
      </w:r>
      <w:r w:rsidRPr="00B917FD">
        <w:rPr>
          <w:rFonts w:ascii="Times New Roman" w:hAnsi="Times New Roman" w:cs="Times New Roman"/>
        </w:rPr>
        <w:t>/1</w:t>
      </w:r>
      <w:r w:rsidR="00B917FD">
        <w:rPr>
          <w:rFonts w:ascii="Times New Roman" w:hAnsi="Times New Roman" w:cs="Times New Roman"/>
        </w:rPr>
        <w:t>9</w:t>
      </w:r>
      <w:r w:rsidRPr="00B917FD">
        <w:rPr>
          <w:rFonts w:ascii="Times New Roman" w:hAnsi="Times New Roman" w:cs="Times New Roman"/>
        </w:rPr>
        <w:t xml:space="preserve"> pt. „Rozwój </w:t>
      </w:r>
      <w:r w:rsidR="00B917FD">
        <w:rPr>
          <w:rFonts w:ascii="Times New Roman" w:hAnsi="Times New Roman" w:cs="Times New Roman"/>
        </w:rPr>
        <w:t xml:space="preserve">uniwersalnych umiejętności, postaw oraz </w:t>
      </w:r>
      <w:r w:rsidRPr="00B917FD">
        <w:rPr>
          <w:rFonts w:ascii="Times New Roman" w:hAnsi="Times New Roman" w:cs="Times New Roman"/>
        </w:rPr>
        <w:t>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t>
      </w:r>
      <w:r w:rsidR="00CB348F" w:rsidRPr="00B917FD">
        <w:rPr>
          <w:rFonts w:ascii="Times New Roman" w:hAnsi="Times New Roman" w:cs="Times New Roman"/>
        </w:rPr>
        <w:t>w Szkole Podstawowej w Wilczkowie</w:t>
      </w:r>
      <w:r w:rsidRPr="00B917F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Oś priorytetowa: RPWM.02.00.00 Kadry dla Gospodarki</w:t>
      </w:r>
    </w:p>
    <w:p w14:paraId="1874BA07"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Działanie: RPWM.02.02.00 Podniesienie jakości oferty edukacyjnej ukierunkowanej na rozwój kompetencji kluczowych uczniów.</w:t>
      </w:r>
    </w:p>
    <w:p w14:paraId="5111632D"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Poddziałanie: RPWM.02.02.01: Podniesienie jakości oferty edukacyjnej ukierunkowanej na rozwój kompetencji kluczowych uczniów - projekty konkursowe.</w:t>
      </w:r>
    </w:p>
    <w:p w14:paraId="738AE622" w14:textId="77777777" w:rsidR="002F5ACA" w:rsidRPr="00AC4C1B"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2712FD17" w14:textId="0583035F" w:rsidR="00B917FD" w:rsidRPr="009A678D" w:rsidRDefault="002F5ACA" w:rsidP="00B917FD">
      <w:pPr>
        <w:jc w:val="right"/>
        <w:rPr>
          <w:rFonts w:ascii="Times New Roman" w:hAnsi="Times New Roman" w:cs="Times New Roman"/>
          <w:i/>
        </w:rPr>
      </w:pPr>
      <w:r w:rsidRPr="00AC4C1B">
        <w:rPr>
          <w:rFonts w:ascii="Times New Roman" w:hAnsi="Times New Roman" w:cs="Times New Roman"/>
        </w:rPr>
        <w:t xml:space="preserve">                                                                                      </w:t>
      </w:r>
      <w:r w:rsidR="00B917FD">
        <w:rPr>
          <w:rFonts w:ascii="Times New Roman" w:hAnsi="Times New Roman" w:cs="Times New Roman"/>
        </w:rPr>
        <w:t xml:space="preserve">                 </w:t>
      </w:r>
      <w:r w:rsidR="00B917FD" w:rsidRPr="009A678D">
        <w:rPr>
          <w:rFonts w:ascii="Times New Roman" w:hAnsi="Times New Roman" w:cs="Times New Roman"/>
          <w:i/>
        </w:rPr>
        <w:t xml:space="preserve">Data , pieczątka i podpis </w:t>
      </w:r>
      <w:r w:rsidRPr="009A678D">
        <w:rPr>
          <w:rFonts w:ascii="Times New Roman" w:hAnsi="Times New Roman" w:cs="Times New Roman"/>
          <w:i/>
        </w:rPr>
        <w:t xml:space="preserve">Wykonawcy </w:t>
      </w:r>
    </w:p>
    <w:p w14:paraId="4D22F4B6" w14:textId="245140DE" w:rsidR="002F5ACA" w:rsidRPr="009C6A7A" w:rsidRDefault="002F5ACA" w:rsidP="009C6A7A">
      <w:pPr>
        <w:jc w:val="right"/>
        <w:rPr>
          <w:rFonts w:ascii="Times New Roman" w:hAnsi="Times New Roman" w:cs="Times New Roman"/>
          <w:i/>
        </w:rPr>
      </w:pPr>
      <w:r w:rsidRPr="009A678D">
        <w:rPr>
          <w:rFonts w:ascii="Times New Roman" w:hAnsi="Times New Roman" w:cs="Times New Roman"/>
          <w:i/>
        </w:rPr>
        <w:t>lub osoby upoważnionej do reprezentowania Wykonawcy</w:t>
      </w:r>
    </w:p>
    <w:p w14:paraId="52824783" w14:textId="77777777" w:rsidR="00E31F3D" w:rsidRDefault="00E31F3D" w:rsidP="002F5ACA">
      <w:pPr>
        <w:rPr>
          <w:rFonts w:cs="Times New Roman"/>
          <w:bCs/>
          <w:szCs w:val="24"/>
          <w:u w:val="single"/>
        </w:rPr>
      </w:pPr>
    </w:p>
    <w:p w14:paraId="1949BBE1" w14:textId="77777777" w:rsidR="00C24ACD" w:rsidRDefault="00C24ACD" w:rsidP="002F5ACA">
      <w:pPr>
        <w:rPr>
          <w:rFonts w:cs="Times New Roman"/>
          <w:bCs/>
          <w:szCs w:val="24"/>
          <w:u w:val="single"/>
        </w:rPr>
      </w:pPr>
    </w:p>
    <w:p w14:paraId="09AD12B6" w14:textId="7231E35C" w:rsidR="002F5ACA" w:rsidRDefault="00CB348F" w:rsidP="002F5ACA">
      <w:pPr>
        <w:rPr>
          <w:rFonts w:cs="Times New Roman"/>
          <w:bCs/>
          <w:szCs w:val="24"/>
          <w:u w:val="single"/>
        </w:rPr>
      </w:pP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414D43" w:rsidRDefault="00414D43"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2CDA"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414D43" w:rsidRDefault="00414D43" w:rsidP="002F5ACA">
                      <w:pPr>
                        <w:widowControl w:val="0"/>
                        <w:autoSpaceDE w:val="0"/>
                        <w:autoSpaceDN w:val="0"/>
                        <w:adjustRightInd w:val="0"/>
                        <w:ind w:right="123"/>
                        <w:jc w:val="right"/>
                        <w:rPr>
                          <w:szCs w:val="24"/>
                        </w:rPr>
                      </w:pPr>
                    </w:p>
                  </w:txbxContent>
                </v:textbox>
                <w10:wrap anchorx="page" anchory="page"/>
              </v:shape>
            </w:pict>
          </mc:Fallback>
        </mc:AlternateContent>
      </w:r>
    </w:p>
    <w:p w14:paraId="4FB37821" w14:textId="3BB20FAA" w:rsidR="002F5ACA" w:rsidRPr="00487F42" w:rsidRDefault="002F5ACA" w:rsidP="002F5ACA">
      <w:pPr>
        <w:jc w:val="right"/>
        <w:rPr>
          <w:rFonts w:ascii="Times New Roman" w:hAnsi="Times New Roman" w:cs="Times New Roman"/>
          <w:b/>
        </w:rPr>
      </w:pPr>
      <w:r w:rsidRPr="00487F42">
        <w:rPr>
          <w:rFonts w:ascii="Times New Roman" w:hAnsi="Times New Roman" w:cs="Times New Roman"/>
          <w:b/>
        </w:rPr>
        <w:t xml:space="preserve">Załącznik nr </w:t>
      </w:r>
      <w:r w:rsidR="00E31F3D">
        <w:rPr>
          <w:rFonts w:ascii="Times New Roman" w:hAnsi="Times New Roman" w:cs="Times New Roman"/>
          <w:b/>
        </w:rPr>
        <w:t>5</w:t>
      </w:r>
      <w:r w:rsidRPr="00487F42">
        <w:rPr>
          <w:rFonts w:ascii="Times New Roman" w:hAnsi="Times New Roman" w:cs="Times New Roman"/>
          <w:b/>
        </w:rPr>
        <w:t xml:space="preserve"> </w:t>
      </w:r>
      <w:r w:rsidR="00BA369F" w:rsidRPr="00487F42">
        <w:rPr>
          <w:rFonts w:ascii="Times New Roman" w:hAnsi="Times New Roman" w:cs="Times New Roman"/>
          <w:b/>
        </w:rPr>
        <w:t>– Wzór umowy</w:t>
      </w:r>
    </w:p>
    <w:p w14:paraId="331463AE" w14:textId="2A34D06F" w:rsidR="002F5ACA" w:rsidRPr="00487F42" w:rsidRDefault="002F5ACA" w:rsidP="002F5ACA">
      <w:pPr>
        <w:rPr>
          <w:rFonts w:ascii="Times New Roman" w:hAnsi="Times New Roman" w:cs="Times New Roman"/>
          <w:b/>
        </w:rPr>
      </w:pPr>
      <w:r w:rsidRPr="00487F42">
        <w:rPr>
          <w:rFonts w:ascii="Times New Roman" w:hAnsi="Times New Roman" w:cs="Times New Roman"/>
        </w:rPr>
        <w:t xml:space="preserve">Nr sprawy </w:t>
      </w:r>
      <w:r w:rsidR="00006195" w:rsidRPr="001E5EF3">
        <w:rPr>
          <w:rFonts w:ascii="Times New Roman" w:hAnsi="Times New Roman" w:cs="Times New Roman"/>
          <w:szCs w:val="24"/>
        </w:rPr>
        <w:t>SP</w:t>
      </w:r>
      <w:r w:rsidR="00E31F3D">
        <w:rPr>
          <w:rFonts w:ascii="Times New Roman" w:hAnsi="Times New Roman" w:cs="Times New Roman"/>
          <w:szCs w:val="24"/>
        </w:rPr>
        <w:t>Wil-230-3</w:t>
      </w:r>
      <w:r w:rsidR="00006195">
        <w:rPr>
          <w:rFonts w:ascii="Times New Roman" w:hAnsi="Times New Roman" w:cs="Times New Roman"/>
          <w:szCs w:val="24"/>
        </w:rPr>
        <w:t>/2021</w:t>
      </w:r>
      <w:r w:rsidRPr="00487F42">
        <w:rPr>
          <w:rFonts w:ascii="Times New Roman" w:hAnsi="Times New Roman" w:cs="Times New Roman"/>
        </w:rPr>
        <w:t xml:space="preserve">                                           </w:t>
      </w:r>
    </w:p>
    <w:p w14:paraId="3040CDF3" w14:textId="79E7E980"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41299E8C" w14:textId="77777777" w:rsidR="002F5ACA" w:rsidRPr="00AC4C1B" w:rsidRDefault="002F5ACA" w:rsidP="002F5ACA">
      <w:pPr>
        <w:jc w:val="center"/>
        <w:rPr>
          <w:rFonts w:ascii="Times New Roman" w:hAnsi="Times New Roman" w:cs="Times New Roman"/>
          <w:b/>
        </w:rPr>
      </w:pPr>
    </w:p>
    <w:p w14:paraId="7D0FEFDD" w14:textId="2C916D6C" w:rsidR="0049386B" w:rsidRDefault="002F5ACA" w:rsidP="00E31F3D">
      <w:pPr>
        <w:spacing w:line="360" w:lineRule="auto"/>
        <w:jc w:val="both"/>
        <w:rPr>
          <w:rFonts w:ascii="Times New Roman" w:hAnsi="Times New Roman" w:cs="Times New Roman"/>
          <w:b/>
        </w:rPr>
      </w:pPr>
      <w:r w:rsidRPr="00AC4C1B">
        <w:rPr>
          <w:rFonts w:ascii="Times New Roman" w:hAnsi="Times New Roman" w:cs="Times New Roman"/>
        </w:rPr>
        <w:t>Zawarta w dniu ……………..</w:t>
      </w:r>
      <w:r w:rsidR="00B917FD">
        <w:rPr>
          <w:rFonts w:ascii="Times New Roman" w:hAnsi="Times New Roman" w:cs="Times New Roman"/>
          <w:b/>
        </w:rPr>
        <w:t xml:space="preserve"> 2021</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49386B" w:rsidRPr="0049386B">
        <w:rPr>
          <w:rFonts w:ascii="Times New Roman" w:hAnsi="Times New Roman" w:cs="Times New Roman"/>
          <w:b/>
        </w:rPr>
        <w:t>Gminą Lubomino z</w:t>
      </w:r>
      <w:r w:rsidR="0049386B">
        <w:rPr>
          <w:rFonts w:ascii="Times New Roman" w:hAnsi="Times New Roman" w:cs="Times New Roman"/>
          <w:b/>
        </w:rPr>
        <w:t xml:space="preserve"> siedzibą w Lubominie przy ul. Kopernika 7, </w:t>
      </w:r>
      <w:r w:rsidR="00944DC2">
        <w:rPr>
          <w:rFonts w:ascii="Times New Roman" w:hAnsi="Times New Roman" w:cs="Times New Roman"/>
          <w:b/>
        </w:rPr>
        <w:t>1</w:t>
      </w:r>
      <w:r w:rsidR="0049386B">
        <w:rPr>
          <w:rFonts w:ascii="Times New Roman" w:hAnsi="Times New Roman" w:cs="Times New Roman"/>
          <w:b/>
        </w:rPr>
        <w:t>1-135 Lubomino, NIP</w:t>
      </w:r>
      <w:r w:rsidR="00E31F3D">
        <w:rPr>
          <w:rFonts w:ascii="Times New Roman" w:hAnsi="Times New Roman" w:cs="Times New Roman"/>
          <w:b/>
        </w:rPr>
        <w:t xml:space="preserve"> </w:t>
      </w:r>
      <w:r w:rsidR="0049386B">
        <w:rPr>
          <w:rFonts w:ascii="Times New Roman" w:hAnsi="Times New Roman" w:cs="Times New Roman"/>
          <w:b/>
        </w:rPr>
        <w:t>7431991269</w:t>
      </w:r>
    </w:p>
    <w:p w14:paraId="29AEA21E" w14:textId="736126DB" w:rsidR="0049386B" w:rsidRDefault="0049386B" w:rsidP="00E31F3D">
      <w:pPr>
        <w:spacing w:line="360" w:lineRule="auto"/>
        <w:jc w:val="both"/>
        <w:rPr>
          <w:rFonts w:ascii="Times New Roman" w:hAnsi="Times New Roman" w:cs="Times New Roman"/>
        </w:rPr>
      </w:pPr>
      <w:r>
        <w:rPr>
          <w:rFonts w:ascii="Times New Roman" w:hAnsi="Times New Roman" w:cs="Times New Roman"/>
        </w:rPr>
        <w:t>reprezentowaną przez Wójta Gminy Lubomino – Pana Andrzeja Mazura,</w:t>
      </w:r>
    </w:p>
    <w:p w14:paraId="150CACD1" w14:textId="322AAF16" w:rsidR="00AC4C1B" w:rsidRPr="0049386B" w:rsidRDefault="0049386B" w:rsidP="00E31F3D">
      <w:pPr>
        <w:spacing w:line="360" w:lineRule="auto"/>
        <w:jc w:val="both"/>
        <w:rPr>
          <w:rFonts w:ascii="Times New Roman" w:hAnsi="Times New Roman" w:cs="Times New Roman"/>
          <w:b/>
        </w:rPr>
      </w:pPr>
      <w:r w:rsidRPr="0049386B">
        <w:rPr>
          <w:rFonts w:ascii="Times New Roman" w:hAnsi="Times New Roman" w:cs="Times New Roman"/>
        </w:rPr>
        <w:t xml:space="preserve">w imieniu którego działa Dyrektor Szkoły Podstawowej w Wilczkowie </w:t>
      </w:r>
      <w:r w:rsidR="002F5ACA" w:rsidRPr="0049386B">
        <w:rPr>
          <w:rFonts w:ascii="Times New Roman" w:hAnsi="Times New Roman" w:cs="Times New Roman"/>
        </w:rPr>
        <w:t xml:space="preserve"> </w:t>
      </w:r>
      <w:r w:rsidR="002F5ACA" w:rsidRPr="00AC4C1B">
        <w:rPr>
          <w:rFonts w:ascii="Times New Roman" w:hAnsi="Times New Roman" w:cs="Times New Roman"/>
        </w:rPr>
        <w:t>–</w:t>
      </w:r>
      <w:r>
        <w:rPr>
          <w:rFonts w:ascii="Times New Roman" w:hAnsi="Times New Roman" w:cs="Times New Roman"/>
        </w:rPr>
        <w:t xml:space="preserve"> Pani</w:t>
      </w:r>
      <w:r w:rsidR="002F5ACA" w:rsidRPr="00AC4C1B">
        <w:rPr>
          <w:rFonts w:ascii="Times New Roman" w:hAnsi="Times New Roman" w:cs="Times New Roman"/>
        </w:rPr>
        <w:t xml:space="preserve"> </w:t>
      </w:r>
      <w:r w:rsidR="00C24ACD">
        <w:rPr>
          <w:rFonts w:ascii="Times New Roman" w:hAnsi="Times New Roman" w:cs="Times New Roman"/>
        </w:rPr>
        <w:t>Małgorzata</w:t>
      </w:r>
      <w:r w:rsidR="00B917FD">
        <w:rPr>
          <w:rFonts w:ascii="Times New Roman" w:hAnsi="Times New Roman" w:cs="Times New Roman"/>
        </w:rPr>
        <w:t xml:space="preserve"> Połoniewicz</w:t>
      </w:r>
      <w:r>
        <w:rPr>
          <w:rFonts w:ascii="Times New Roman" w:hAnsi="Times New Roman" w:cs="Times New Roman"/>
        </w:rPr>
        <w:t>, na podstawie udzielonego pełnomocnictwa</w:t>
      </w:r>
    </w:p>
    <w:p w14:paraId="74B42E55" w14:textId="0BD8BE64" w:rsidR="002F5ACA" w:rsidRPr="00AC4C1B" w:rsidRDefault="002F5ACA" w:rsidP="00E31F3D">
      <w:pPr>
        <w:spacing w:line="360" w:lineRule="auto"/>
        <w:jc w:val="both"/>
        <w:rPr>
          <w:rFonts w:ascii="Times New Roman" w:hAnsi="Times New Roman" w:cs="Times New Roman"/>
          <w:b/>
          <w:bCs/>
          <w:iCs/>
        </w:rPr>
      </w:pPr>
      <w:r w:rsidRPr="00AC4C1B">
        <w:rPr>
          <w:rFonts w:ascii="Times New Roman" w:hAnsi="Times New Roman" w:cs="Times New Roman"/>
          <w:b/>
        </w:rPr>
        <w:t>zwanym w dalszej części umowy „Zamawiającym”</w:t>
      </w:r>
    </w:p>
    <w:p w14:paraId="75580FFF" w14:textId="77777777" w:rsidR="00B917FD" w:rsidRDefault="002F5ACA" w:rsidP="002F5ACA">
      <w:pPr>
        <w:pStyle w:val="Tekstpodstawowy"/>
        <w:jc w:val="both"/>
        <w:rPr>
          <w:b w:val="0"/>
          <w:bCs w:val="0"/>
          <w:iCs w:val="0"/>
          <w:szCs w:val="22"/>
        </w:rPr>
      </w:pPr>
      <w:r w:rsidRPr="00AC4C1B">
        <w:rPr>
          <w:b w:val="0"/>
          <w:bCs w:val="0"/>
          <w:iCs w:val="0"/>
          <w:szCs w:val="22"/>
        </w:rPr>
        <w:t>a  ………………………………………………………………………………………</w:t>
      </w:r>
      <w:r w:rsidR="00B917FD">
        <w:rPr>
          <w:b w:val="0"/>
          <w:bCs w:val="0"/>
          <w:iCs w:val="0"/>
          <w:szCs w:val="22"/>
        </w:rPr>
        <w:t>………………………………</w:t>
      </w:r>
    </w:p>
    <w:p w14:paraId="6B3F233B" w14:textId="77777777" w:rsidR="00B917FD" w:rsidRDefault="00B917FD" w:rsidP="002F5ACA">
      <w:pPr>
        <w:pStyle w:val="Tekstpodstawowy"/>
        <w:jc w:val="both"/>
        <w:rPr>
          <w:b w:val="0"/>
          <w:bCs w:val="0"/>
          <w:iCs w:val="0"/>
          <w:szCs w:val="22"/>
        </w:rPr>
      </w:pPr>
    </w:p>
    <w:p w14:paraId="37AD3BB7" w14:textId="4E6A9E13" w:rsidR="00AC4C1B" w:rsidRPr="00B917FD" w:rsidRDefault="002F5ACA" w:rsidP="002F5ACA">
      <w:pPr>
        <w:pStyle w:val="Tekstpodstawowy"/>
        <w:jc w:val="both"/>
        <w:rPr>
          <w:szCs w:val="22"/>
        </w:rPr>
      </w:pPr>
      <w:r w:rsidRPr="00AC4C1B">
        <w:rPr>
          <w:b w:val="0"/>
          <w:bCs w:val="0"/>
          <w:iCs w:val="0"/>
          <w:szCs w:val="22"/>
        </w:rPr>
        <w:t>………………………………………………</w:t>
      </w:r>
      <w:r w:rsidR="00B917FD">
        <w:rPr>
          <w:b w:val="0"/>
          <w:bCs w:val="0"/>
          <w:iCs w:val="0"/>
          <w:szCs w:val="22"/>
        </w:rPr>
        <w:t>………………………………………………………………………..</w:t>
      </w:r>
    </w:p>
    <w:p w14:paraId="3DD78A88" w14:textId="178A8216" w:rsidR="002F5ACA" w:rsidRPr="00AC4C1B" w:rsidRDefault="002F5ACA" w:rsidP="002F5ACA">
      <w:pPr>
        <w:pStyle w:val="Tekstpodstawowy"/>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14:paraId="50838CE5" w14:textId="61D4DF72" w:rsidR="009C6A7A" w:rsidRDefault="002F5ACA" w:rsidP="00E31F3D">
      <w:pPr>
        <w:pStyle w:val="NormalnyWeb"/>
        <w:shd w:val="clear" w:color="auto" w:fill="FFFFFF"/>
        <w:spacing w:before="0" w:after="0" w:line="360" w:lineRule="auto"/>
        <w:ind w:firstLine="708"/>
        <w:jc w:val="both"/>
      </w:pPr>
      <w:r w:rsidRPr="00BA369F">
        <w:rPr>
          <w:bCs/>
          <w:iCs/>
          <w:color w:val="000000"/>
          <w:spacing w:val="-4"/>
        </w:rPr>
        <w:t xml:space="preserve">W wyniku przeprowadzonego postępowania </w:t>
      </w:r>
      <w:r w:rsidR="00BA369F" w:rsidRPr="00BA369F">
        <w:rPr>
          <w:bCs/>
          <w:iCs/>
          <w:color w:val="000000"/>
          <w:spacing w:val="-4"/>
        </w:rPr>
        <w:t xml:space="preserve"> </w:t>
      </w:r>
      <w:r w:rsidRPr="00BA369F">
        <w:rPr>
          <w:bCs/>
          <w:iCs/>
          <w:color w:val="000000"/>
          <w:spacing w:val="-4"/>
        </w:rPr>
        <w:t xml:space="preserve">w trybie Zapytania Ofertowego  i wybraniu najkorzystniejszej </w:t>
      </w:r>
      <w:r w:rsidRPr="00B917FD">
        <w:rPr>
          <w:bCs/>
          <w:iCs/>
          <w:spacing w:val="-4"/>
        </w:rPr>
        <w:t xml:space="preserve">oferty </w:t>
      </w:r>
      <w:r w:rsidR="00BA369F" w:rsidRPr="00B917FD">
        <w:rPr>
          <w:bCs/>
          <w:iCs/>
          <w:spacing w:val="-4"/>
        </w:rPr>
        <w:t xml:space="preserve">na realizację </w:t>
      </w:r>
    </w:p>
    <w:p w14:paraId="131AB630" w14:textId="6AA8CCCB" w:rsidR="009C6A7A" w:rsidRPr="00487F42" w:rsidRDefault="00E31F3D" w:rsidP="00E31F3D">
      <w:pPr>
        <w:pStyle w:val="NormalnyWeb"/>
        <w:shd w:val="clear" w:color="auto" w:fill="FFFFFF"/>
        <w:spacing w:before="0" w:after="0" w:line="360" w:lineRule="auto"/>
        <w:ind w:firstLine="708"/>
        <w:jc w:val="center"/>
        <w:rPr>
          <w:b/>
          <w:i/>
        </w:rPr>
      </w:pPr>
      <w:r>
        <w:rPr>
          <w:b/>
          <w:i/>
        </w:rPr>
        <w:t>Dostawę materiałów biurowych i papierniczych do prowadzenia zajęć</w:t>
      </w:r>
    </w:p>
    <w:p w14:paraId="42E84B90" w14:textId="02CC18A6" w:rsidR="00BA369F" w:rsidRPr="00BA369F" w:rsidRDefault="00BA369F" w:rsidP="00E31F3D">
      <w:pPr>
        <w:spacing w:line="360" w:lineRule="auto"/>
        <w:jc w:val="both"/>
        <w:rPr>
          <w:rFonts w:ascii="Times New Roman" w:hAnsi="Times New Roman" w:cs="Times New Roman"/>
        </w:rPr>
      </w:pPr>
      <w:r w:rsidRPr="00B917FD">
        <w:rPr>
          <w:rFonts w:ascii="Times New Roman" w:hAnsi="Times New Roman" w:cs="Times New Roman"/>
        </w:rPr>
        <w:t>realizowanej w ramach p</w:t>
      </w:r>
      <w:r w:rsidR="00B917FD">
        <w:rPr>
          <w:rFonts w:ascii="Times New Roman" w:hAnsi="Times New Roman" w:cs="Times New Roman"/>
        </w:rPr>
        <w:t>rojektu nr RPWM.02.02.01-28-0053/19</w:t>
      </w:r>
      <w:r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 Szkole Podstawowej w Wilczkowie” współfinansowanego ze środków Unii Europejskiej z Europejskiego Funduszu Społecznego w ramach Regionalnego Programu Operacyjnego Województwa Warmińsko-Mazurskiego na lata 2014-2020</w:t>
      </w:r>
    </w:p>
    <w:p w14:paraId="0B91D9D8" w14:textId="3F77C0E1" w:rsidR="002F5ACA" w:rsidRPr="00AC4C1B" w:rsidRDefault="002F5ACA" w:rsidP="002F5ACA">
      <w:pPr>
        <w:pStyle w:val="Tekstpodstawowywcity"/>
        <w:tabs>
          <w:tab w:val="num" w:pos="516"/>
          <w:tab w:val="left" w:pos="720"/>
        </w:tabs>
        <w:spacing w:after="0"/>
        <w:ind w:left="0" w:right="-426"/>
        <w:jc w:val="both"/>
        <w:rPr>
          <w:bCs/>
          <w:iCs/>
          <w:color w:val="000000"/>
          <w:spacing w:val="-4"/>
          <w:sz w:val="22"/>
          <w:szCs w:val="22"/>
        </w:rPr>
      </w:pPr>
      <w:r w:rsidRPr="00AC4C1B">
        <w:rPr>
          <w:bCs/>
          <w:iCs/>
          <w:color w:val="000000"/>
          <w:spacing w:val="-4"/>
          <w:sz w:val="22"/>
          <w:szCs w:val="22"/>
        </w:rPr>
        <w:t>została zawarta umowa o następującej treści:</w:t>
      </w:r>
    </w:p>
    <w:p w14:paraId="755EF15B" w14:textId="77777777"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14:paraId="565E319C" w14:textId="2EB539EE" w:rsidR="002F5ACA" w:rsidRPr="00AC4C1B" w:rsidRDefault="002F5ACA" w:rsidP="002F5ACA">
      <w:pPr>
        <w:pStyle w:val="Tekstpodstawowywcity"/>
        <w:tabs>
          <w:tab w:val="num" w:pos="516"/>
          <w:tab w:val="left" w:pos="720"/>
        </w:tabs>
        <w:ind w:left="0"/>
        <w:jc w:val="center"/>
        <w:rPr>
          <w:b/>
          <w:bCs/>
          <w:iCs/>
          <w:color w:val="000000"/>
          <w:spacing w:val="-4"/>
          <w:sz w:val="22"/>
          <w:szCs w:val="22"/>
        </w:rPr>
      </w:pPr>
      <w:r w:rsidRPr="00AC4C1B">
        <w:rPr>
          <w:b/>
          <w:bCs/>
          <w:iCs/>
          <w:color w:val="000000"/>
          <w:spacing w:val="-4"/>
          <w:sz w:val="22"/>
          <w:szCs w:val="22"/>
        </w:rPr>
        <w:t xml:space="preserve">§ 1 </w:t>
      </w:r>
    </w:p>
    <w:p w14:paraId="0208D83A" w14:textId="2D8F81FE" w:rsidR="00487F42" w:rsidRDefault="002F5ACA" w:rsidP="00E31F3D">
      <w:pPr>
        <w:pStyle w:val="NormalnyWeb"/>
        <w:shd w:val="clear" w:color="auto" w:fill="FFFFFF"/>
        <w:spacing w:before="0" w:after="0" w:line="360" w:lineRule="auto"/>
        <w:jc w:val="both"/>
      </w:pPr>
      <w:r w:rsidRPr="00AC4C1B">
        <w:rPr>
          <w:bCs/>
          <w:iCs/>
          <w:spacing w:val="-4"/>
        </w:rPr>
        <w:t xml:space="preserve">1. </w:t>
      </w:r>
      <w:r w:rsidRPr="00BA369F">
        <w:t>Prz</w:t>
      </w:r>
      <w:r w:rsidR="00E31F3D">
        <w:t>edmiotem zamówienia jest</w:t>
      </w:r>
      <w:r w:rsidR="00BA369F" w:rsidRPr="00BA369F">
        <w:rPr>
          <w:bCs/>
          <w:iCs/>
          <w:color w:val="000000"/>
          <w:spacing w:val="-4"/>
        </w:rPr>
        <w:t>:</w:t>
      </w:r>
      <w:r w:rsidR="00BA369F" w:rsidRPr="00BA369F">
        <w:t xml:space="preserve"> </w:t>
      </w:r>
    </w:p>
    <w:p w14:paraId="45F5470B" w14:textId="377D84B9" w:rsidR="009C6A7A" w:rsidRPr="00487F42" w:rsidRDefault="00E31F3D" w:rsidP="00E31F3D">
      <w:pPr>
        <w:pStyle w:val="NormalnyWeb"/>
        <w:shd w:val="clear" w:color="auto" w:fill="FFFFFF"/>
        <w:spacing w:before="0" w:after="0" w:line="360" w:lineRule="auto"/>
        <w:ind w:firstLine="708"/>
        <w:jc w:val="center"/>
        <w:rPr>
          <w:b/>
          <w:i/>
        </w:rPr>
      </w:pPr>
      <w:r>
        <w:rPr>
          <w:b/>
          <w:i/>
        </w:rPr>
        <w:t>Dostawa materiałów biurowych i papierniczych do prowadzenia zajęć</w:t>
      </w:r>
    </w:p>
    <w:p w14:paraId="415D3A62" w14:textId="6DB346F0" w:rsidR="002F5ACA" w:rsidRPr="00BA369F" w:rsidRDefault="00BA369F" w:rsidP="00E31F3D">
      <w:pPr>
        <w:spacing w:line="360" w:lineRule="auto"/>
        <w:jc w:val="both"/>
        <w:rPr>
          <w:rFonts w:ascii="Times New Roman" w:hAnsi="Times New Roman" w:cs="Times New Roman"/>
        </w:rPr>
      </w:pPr>
      <w:r w:rsidRPr="00B917FD">
        <w:rPr>
          <w:rFonts w:ascii="Times New Roman" w:hAnsi="Times New Roman" w:cs="Times New Roman"/>
        </w:rPr>
        <w:t xml:space="preserve">realizowana w ramach projektu nr </w:t>
      </w:r>
      <w:r w:rsidR="00B917FD">
        <w:rPr>
          <w:rFonts w:ascii="Times New Roman" w:hAnsi="Times New Roman" w:cs="Times New Roman"/>
        </w:rPr>
        <w:t>RPWM.02.02.01-28-0053/19</w:t>
      </w:r>
      <w:r w:rsidR="00B917FD"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00B917FD"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00B917FD" w:rsidRPr="00B917FD">
        <w:rPr>
          <w:rFonts w:ascii="Times New Roman" w:hAnsi="Times New Roman" w:cs="Times New Roman"/>
        </w:rPr>
        <w:t xml:space="preserve"> w Szkole Podstawowej w Wilczkowie”</w:t>
      </w:r>
      <w:r w:rsidR="00B917FD">
        <w:rPr>
          <w:rFonts w:ascii="Times New Roman" w:hAnsi="Times New Roman" w:cs="Times New Roman"/>
        </w:rPr>
        <w:t xml:space="preserve"> </w:t>
      </w:r>
      <w:r w:rsidRPr="00B917FD">
        <w:rPr>
          <w:rFonts w:ascii="Times New Roman" w:hAnsi="Times New Roman" w:cs="Times New Roman"/>
        </w:rPr>
        <w:t>współfinansowanego ze środków Unii Europejskiej z Europejskiego Funduszu Społecznego w ramach Regionalnego Programu Operacyjnego Województwa Warmińsko-Mazurskiego na lata 2014-2020</w:t>
      </w:r>
    </w:p>
    <w:p w14:paraId="75201F3D" w14:textId="5B7A64CE" w:rsidR="002F5ACA" w:rsidRPr="00AC4C1B" w:rsidRDefault="00E31F3D" w:rsidP="00E31F3D">
      <w:pPr>
        <w:spacing w:line="360" w:lineRule="auto"/>
        <w:ind w:left="284" w:hanging="284"/>
        <w:jc w:val="both"/>
        <w:rPr>
          <w:rFonts w:ascii="Times New Roman" w:hAnsi="Times New Roman" w:cs="Times New Roman"/>
        </w:rPr>
      </w:pPr>
      <w:r>
        <w:rPr>
          <w:rFonts w:ascii="Times New Roman" w:hAnsi="Times New Roman" w:cs="Times New Roman"/>
        </w:rPr>
        <w:t xml:space="preserve">2. </w:t>
      </w:r>
      <w:r w:rsidR="002F5ACA" w:rsidRPr="00AC4C1B">
        <w:rPr>
          <w:rFonts w:ascii="Times New Roman" w:hAnsi="Times New Roman" w:cs="Times New Roman"/>
        </w:rPr>
        <w:t>Szczegółowy opis przedmiotu umowy oraz warunki realizacji określają: Zapytanie Ofertowe oraz oferta Wykonawcy – stanowiące integralną część niniejszej umowy.</w:t>
      </w:r>
    </w:p>
    <w:p w14:paraId="6C5B62B7" w14:textId="77777777" w:rsidR="002F5ACA" w:rsidRPr="00AC4C1B" w:rsidRDefault="002F5ACA" w:rsidP="002F5ACA">
      <w:pPr>
        <w:jc w:val="center"/>
        <w:rPr>
          <w:rFonts w:ascii="Times New Roman" w:hAnsi="Times New Roman" w:cs="Times New Roman"/>
          <w:b/>
          <w:bCs/>
        </w:rPr>
      </w:pPr>
      <w:r w:rsidRPr="00AC4C1B">
        <w:rPr>
          <w:rFonts w:ascii="Times New Roman" w:hAnsi="Times New Roman" w:cs="Times New Roman"/>
          <w:b/>
          <w:bCs/>
        </w:rPr>
        <w:t>§ 2</w:t>
      </w:r>
    </w:p>
    <w:p w14:paraId="1F40989F" w14:textId="214E6485" w:rsidR="002F5ACA" w:rsidRDefault="002F5ACA" w:rsidP="00BA369F">
      <w:pPr>
        <w:rPr>
          <w:rFonts w:ascii="Times New Roman" w:hAnsi="Times New Roman" w:cs="Times New Roman"/>
          <w:b/>
          <w:bCs/>
        </w:rPr>
      </w:pPr>
      <w:r w:rsidRPr="00AC4C1B">
        <w:rPr>
          <w:rFonts w:ascii="Times New Roman" w:hAnsi="Times New Roman" w:cs="Times New Roman"/>
        </w:rPr>
        <w:t xml:space="preserve">Umowa zostaje zawarta na czas określony, tj. od dnia </w:t>
      </w:r>
      <w:r w:rsidR="000C6707">
        <w:rPr>
          <w:rFonts w:ascii="Times New Roman" w:hAnsi="Times New Roman" w:cs="Times New Roman"/>
        </w:rPr>
        <w:t xml:space="preserve">zawarcia umowy </w:t>
      </w:r>
      <w:r w:rsidR="00E31F3D">
        <w:rPr>
          <w:rFonts w:ascii="Times New Roman" w:hAnsi="Times New Roman" w:cs="Times New Roman"/>
        </w:rPr>
        <w:t>do 28</w:t>
      </w:r>
      <w:r w:rsidR="000C6707" w:rsidRPr="00487F42">
        <w:rPr>
          <w:rFonts w:ascii="Times New Roman" w:hAnsi="Times New Roman" w:cs="Times New Roman"/>
        </w:rPr>
        <w:t>.0</w:t>
      </w:r>
      <w:r w:rsidR="00E31F3D">
        <w:rPr>
          <w:rFonts w:ascii="Times New Roman" w:hAnsi="Times New Roman" w:cs="Times New Roman"/>
        </w:rPr>
        <w:t>2</w:t>
      </w:r>
      <w:r w:rsidR="00BA369F" w:rsidRPr="00487F42">
        <w:rPr>
          <w:rFonts w:ascii="Times New Roman" w:hAnsi="Times New Roman" w:cs="Times New Roman"/>
        </w:rPr>
        <w:t>.</w:t>
      </w:r>
      <w:r w:rsidR="00E31F3D">
        <w:rPr>
          <w:rFonts w:ascii="Times New Roman" w:hAnsi="Times New Roman" w:cs="Times New Roman"/>
        </w:rPr>
        <w:t>2022</w:t>
      </w:r>
      <w:r w:rsidRPr="00487F42">
        <w:rPr>
          <w:rFonts w:ascii="Times New Roman" w:hAnsi="Times New Roman" w:cs="Times New Roman"/>
        </w:rPr>
        <w:t xml:space="preserve"> </w:t>
      </w:r>
      <w:r w:rsidRPr="00BB4829">
        <w:rPr>
          <w:rFonts w:ascii="Times New Roman" w:hAnsi="Times New Roman" w:cs="Times New Roman"/>
        </w:rPr>
        <w:t>r.</w:t>
      </w:r>
      <w:r w:rsidRPr="00AC4C1B">
        <w:rPr>
          <w:rFonts w:ascii="Times New Roman" w:hAnsi="Times New Roman" w:cs="Times New Roman"/>
          <w:b/>
          <w:bCs/>
        </w:rPr>
        <w:tab/>
      </w:r>
      <w:r w:rsidR="00E31F3D">
        <w:rPr>
          <w:rFonts w:ascii="Times New Roman" w:hAnsi="Times New Roman" w:cs="Times New Roman"/>
          <w:b/>
          <w:bCs/>
        </w:rPr>
        <w:t xml:space="preserve"> </w:t>
      </w:r>
      <w:r w:rsidR="00E31F3D" w:rsidRPr="00E31F3D">
        <w:rPr>
          <w:rFonts w:ascii="Times New Roman" w:hAnsi="Times New Roman" w:cs="Times New Roman"/>
          <w:bCs/>
        </w:rPr>
        <w:t>w tym:</w:t>
      </w:r>
    </w:p>
    <w:p w14:paraId="03424B46" w14:textId="4C5AE880" w:rsidR="00E31F3D" w:rsidRDefault="00E31F3D" w:rsidP="00E31F3D">
      <w:pPr>
        <w:rPr>
          <w:rFonts w:ascii="Times New Roman" w:hAnsi="Times New Roman" w:cs="Times New Roman"/>
        </w:rPr>
      </w:pPr>
      <w:r>
        <w:rPr>
          <w:rFonts w:ascii="Times New Roman" w:hAnsi="Times New Roman" w:cs="Times New Roman"/>
        </w:rPr>
        <w:t>te</w:t>
      </w:r>
      <w:r w:rsidR="00202088">
        <w:rPr>
          <w:rFonts w:ascii="Times New Roman" w:hAnsi="Times New Roman" w:cs="Times New Roman"/>
        </w:rPr>
        <w:t>rmin realizacji części I – do 15</w:t>
      </w:r>
      <w:r>
        <w:rPr>
          <w:rFonts w:ascii="Times New Roman" w:hAnsi="Times New Roman" w:cs="Times New Roman"/>
        </w:rPr>
        <w:t>.05.2021 r.</w:t>
      </w:r>
    </w:p>
    <w:p w14:paraId="14E9E234" w14:textId="5B7A7C89" w:rsidR="00E31F3D" w:rsidRPr="00E31F3D" w:rsidRDefault="00E31F3D" w:rsidP="00E31F3D">
      <w:pPr>
        <w:rPr>
          <w:rFonts w:ascii="Times New Roman" w:hAnsi="Times New Roman" w:cs="Times New Roman"/>
        </w:rPr>
      </w:pPr>
      <w:r>
        <w:rPr>
          <w:rFonts w:ascii="Times New Roman" w:hAnsi="Times New Roman" w:cs="Times New Roman"/>
        </w:rPr>
        <w:t>termin realizacji części II – do 28.02.2021 r.</w:t>
      </w:r>
    </w:p>
    <w:p w14:paraId="33024193" w14:textId="77777777" w:rsidR="00E31F3D" w:rsidRPr="00AC4C1B" w:rsidRDefault="00E31F3D" w:rsidP="00E31F3D">
      <w:pPr>
        <w:tabs>
          <w:tab w:val="left" w:pos="1800"/>
        </w:tabs>
        <w:jc w:val="center"/>
        <w:rPr>
          <w:rFonts w:ascii="Times New Roman" w:hAnsi="Times New Roman" w:cs="Times New Roman"/>
          <w:b/>
        </w:rPr>
      </w:pPr>
      <w:r w:rsidRPr="00AC4C1B">
        <w:rPr>
          <w:rFonts w:ascii="Times New Roman" w:hAnsi="Times New Roman" w:cs="Times New Roman"/>
          <w:b/>
        </w:rPr>
        <w:t>§ 3</w:t>
      </w:r>
    </w:p>
    <w:p w14:paraId="3ACAC841" w14:textId="55D67124" w:rsidR="00313105" w:rsidRDefault="00E31F3D" w:rsidP="00E31F3D">
      <w:pPr>
        <w:tabs>
          <w:tab w:val="left" w:pos="1800"/>
        </w:tabs>
        <w:rPr>
          <w:rFonts w:ascii="Times New Roman" w:hAnsi="Times New Roman" w:cs="Times New Roman"/>
        </w:rPr>
      </w:pPr>
      <w:r>
        <w:rPr>
          <w:rFonts w:ascii="Times New Roman" w:hAnsi="Times New Roman" w:cs="Times New Roman"/>
        </w:rPr>
        <w:t>Wykonawca oświadcza, że:</w:t>
      </w:r>
    </w:p>
    <w:p w14:paraId="789A630A" w14:textId="2CC81329" w:rsidR="00E31F3D" w:rsidRDefault="00CB1438" w:rsidP="00CB1438">
      <w:pPr>
        <w:pStyle w:val="Akapitzlist"/>
        <w:numPr>
          <w:ilvl w:val="0"/>
          <w:numId w:val="44"/>
        </w:numPr>
        <w:tabs>
          <w:tab w:val="left" w:pos="1800"/>
        </w:tabs>
        <w:spacing w:line="360" w:lineRule="auto"/>
        <w:jc w:val="both"/>
        <w:rPr>
          <w:rFonts w:ascii="Times New Roman" w:hAnsi="Times New Roman" w:cs="Times New Roman"/>
        </w:rPr>
      </w:pPr>
      <w:r>
        <w:rPr>
          <w:rFonts w:ascii="Times New Roman" w:hAnsi="Times New Roman" w:cs="Times New Roman"/>
        </w:rPr>
        <w:t>Materiały biurowe i papiernicze do prowadzenia zajęć są fabrycznie nowe, nieużywane, znajdują się w stanie nieuszkodzonym – są sprawne technicznie, są wolne od wad;</w:t>
      </w:r>
    </w:p>
    <w:p w14:paraId="1116A517" w14:textId="4D2A75F5" w:rsidR="00CB1438" w:rsidRDefault="00C24ACD" w:rsidP="00CB1438">
      <w:pPr>
        <w:pStyle w:val="Akapitzlist"/>
        <w:numPr>
          <w:ilvl w:val="0"/>
          <w:numId w:val="44"/>
        </w:numPr>
        <w:tabs>
          <w:tab w:val="left" w:pos="1800"/>
        </w:tabs>
        <w:spacing w:line="360" w:lineRule="auto"/>
        <w:jc w:val="both"/>
        <w:rPr>
          <w:rFonts w:ascii="Times New Roman" w:hAnsi="Times New Roman" w:cs="Times New Roman"/>
        </w:rPr>
      </w:pPr>
      <w:r>
        <w:rPr>
          <w:rFonts w:ascii="Times New Roman" w:hAnsi="Times New Roman" w:cs="Times New Roman"/>
        </w:rPr>
        <w:t>S</w:t>
      </w:r>
      <w:r w:rsidR="00CB1438">
        <w:rPr>
          <w:rFonts w:ascii="Times New Roman" w:hAnsi="Times New Roman" w:cs="Times New Roman"/>
        </w:rPr>
        <w:t>ytuacja finansowa Wykonawcy oraz posiadane przez niego środki gwarantują należyte wykonanie umowy;</w:t>
      </w:r>
    </w:p>
    <w:p w14:paraId="33CCD376" w14:textId="6DD0CC36" w:rsidR="00CB1438" w:rsidRDefault="00CB1438" w:rsidP="00CB1438">
      <w:pPr>
        <w:pStyle w:val="Akapitzlist"/>
        <w:numPr>
          <w:ilvl w:val="0"/>
          <w:numId w:val="44"/>
        </w:numPr>
        <w:tabs>
          <w:tab w:val="left" w:pos="1800"/>
        </w:tabs>
        <w:spacing w:line="360" w:lineRule="auto"/>
        <w:jc w:val="both"/>
        <w:rPr>
          <w:rFonts w:ascii="Times New Roman" w:hAnsi="Times New Roman" w:cs="Times New Roman"/>
        </w:rPr>
      </w:pPr>
      <w:r>
        <w:rPr>
          <w:rFonts w:ascii="Times New Roman" w:hAnsi="Times New Roman" w:cs="Times New Roman"/>
        </w:rPr>
        <w:t>Nie jest prowadzone w stosunku do niego postępowanie upadłościowe, likwidacyjne, układowe oraz wedle jego najlepszej wiedzy nie istnieją żadne okoliczności mogące spowodować wszczęcie takich postępowań;</w:t>
      </w:r>
    </w:p>
    <w:p w14:paraId="7BEA7D2B" w14:textId="0C197A9D" w:rsidR="00CB1438" w:rsidRPr="00CB1438" w:rsidRDefault="00CB1438" w:rsidP="00CB1438">
      <w:pPr>
        <w:pStyle w:val="Akapitzlist"/>
        <w:numPr>
          <w:ilvl w:val="0"/>
          <w:numId w:val="44"/>
        </w:numPr>
        <w:tabs>
          <w:tab w:val="left" w:pos="1800"/>
        </w:tabs>
        <w:spacing w:line="360" w:lineRule="auto"/>
        <w:jc w:val="both"/>
        <w:rPr>
          <w:rFonts w:ascii="Times New Roman" w:hAnsi="Times New Roman" w:cs="Times New Roman"/>
        </w:rPr>
      </w:pPr>
      <w:r>
        <w:rPr>
          <w:rFonts w:ascii="Times New Roman" w:hAnsi="Times New Roman" w:cs="Times New Roman"/>
        </w:rPr>
        <w:t>Nie istnieją żadne umowy lub porozumienia zawarte z osobami trzecimi ograniczające lub uniemożliwiające mu zawarcie niniejszej umowy  oraz wykonanie jej postępowań.</w:t>
      </w:r>
    </w:p>
    <w:p w14:paraId="0C2BC59C" w14:textId="33D3612D" w:rsidR="002F5ACA" w:rsidRPr="00AC4C1B" w:rsidRDefault="002F5ACA" w:rsidP="002F5ACA">
      <w:pPr>
        <w:tabs>
          <w:tab w:val="left" w:pos="1800"/>
        </w:tabs>
        <w:jc w:val="center"/>
        <w:rPr>
          <w:rFonts w:ascii="Times New Roman" w:hAnsi="Times New Roman" w:cs="Times New Roman"/>
          <w:b/>
        </w:rPr>
      </w:pPr>
      <w:r w:rsidRPr="00AC4C1B">
        <w:rPr>
          <w:rFonts w:ascii="Times New Roman" w:hAnsi="Times New Roman" w:cs="Times New Roman"/>
          <w:b/>
        </w:rPr>
        <w:t>§</w:t>
      </w:r>
      <w:r w:rsidR="00D11798">
        <w:rPr>
          <w:rFonts w:ascii="Times New Roman" w:hAnsi="Times New Roman" w:cs="Times New Roman"/>
          <w:b/>
        </w:rPr>
        <w:t xml:space="preserve"> 4</w:t>
      </w:r>
    </w:p>
    <w:p w14:paraId="405B83C3" w14:textId="77777777" w:rsidR="00CB1438" w:rsidRDefault="00CB1438" w:rsidP="00CB1438">
      <w:pPr>
        <w:numPr>
          <w:ilvl w:val="0"/>
          <w:numId w:val="28"/>
        </w:numPr>
        <w:spacing w:after="0" w:line="360" w:lineRule="auto"/>
        <w:jc w:val="both"/>
        <w:rPr>
          <w:rFonts w:ascii="Times New Roman" w:hAnsi="Times New Roman" w:cs="Times New Roman"/>
        </w:rPr>
      </w:pPr>
      <w:r>
        <w:rPr>
          <w:rFonts w:ascii="Times New Roman" w:hAnsi="Times New Roman" w:cs="Times New Roman"/>
        </w:rPr>
        <w:t>Wykonawca ponosi pełną odpowiedzialność za prawidłową realizację przedmiotu umowy</w:t>
      </w:r>
    </w:p>
    <w:p w14:paraId="0648ADD8" w14:textId="14C93147" w:rsidR="002F5ACA" w:rsidRDefault="00CB1438" w:rsidP="00CB1438">
      <w:pPr>
        <w:numPr>
          <w:ilvl w:val="0"/>
          <w:numId w:val="28"/>
        </w:numPr>
        <w:spacing w:after="0" w:line="360" w:lineRule="auto"/>
        <w:jc w:val="both"/>
        <w:rPr>
          <w:rFonts w:ascii="Times New Roman" w:hAnsi="Times New Roman" w:cs="Times New Roman"/>
        </w:rPr>
      </w:pPr>
      <w:r>
        <w:rPr>
          <w:rFonts w:ascii="Times New Roman" w:hAnsi="Times New Roman" w:cs="Times New Roman"/>
        </w:rPr>
        <w:t xml:space="preserve"> </w:t>
      </w:r>
      <w:r w:rsidR="00D11798">
        <w:rPr>
          <w:rFonts w:ascii="Times New Roman" w:hAnsi="Times New Roman" w:cs="Times New Roman"/>
        </w:rPr>
        <w:t xml:space="preserve">Wykonawca </w:t>
      </w:r>
      <w:r w:rsidR="008561E1">
        <w:rPr>
          <w:rFonts w:ascii="Times New Roman" w:hAnsi="Times New Roman" w:cs="Times New Roman"/>
        </w:rPr>
        <w:t>dostarczy materiały biurowe Zamawiającemu w oryginalnym opakowaniu producenta.</w:t>
      </w:r>
    </w:p>
    <w:p w14:paraId="29A3F4DD" w14:textId="77777777" w:rsidR="00BA369F" w:rsidRDefault="00BA369F" w:rsidP="00BA369F">
      <w:pPr>
        <w:spacing w:after="0" w:line="240" w:lineRule="auto"/>
        <w:ind w:left="360"/>
        <w:jc w:val="both"/>
        <w:rPr>
          <w:rFonts w:ascii="Times New Roman" w:hAnsi="Times New Roman" w:cs="Times New Roman"/>
        </w:rPr>
      </w:pPr>
    </w:p>
    <w:p w14:paraId="20247E5F" w14:textId="74291437" w:rsidR="002F5ACA" w:rsidRPr="00AC4C1B" w:rsidRDefault="002F5ACA" w:rsidP="002F5ACA">
      <w:pPr>
        <w:jc w:val="center"/>
        <w:rPr>
          <w:rFonts w:ascii="Times New Roman" w:hAnsi="Times New Roman" w:cs="Times New Roman"/>
          <w:b/>
        </w:rPr>
      </w:pPr>
      <w:r w:rsidRPr="00AC4C1B">
        <w:rPr>
          <w:rFonts w:ascii="Times New Roman" w:hAnsi="Times New Roman" w:cs="Times New Roman"/>
          <w:b/>
          <w:bCs/>
        </w:rPr>
        <w:t>§</w:t>
      </w:r>
      <w:r w:rsidR="00D11798">
        <w:rPr>
          <w:rFonts w:ascii="Times New Roman" w:hAnsi="Times New Roman" w:cs="Times New Roman"/>
          <w:b/>
        </w:rPr>
        <w:t xml:space="preserve"> 5</w:t>
      </w:r>
    </w:p>
    <w:p w14:paraId="00DE9F7D" w14:textId="77777777" w:rsidR="000C6707" w:rsidRDefault="002F5ACA" w:rsidP="008561E1">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r w:rsidRPr="000C6707">
        <w:rPr>
          <w:rFonts w:ascii="Times New Roman" w:hAnsi="Times New Roman" w:cs="Times New Roman"/>
        </w:rPr>
        <w:t>........................</w:t>
      </w:r>
    </w:p>
    <w:p w14:paraId="3310CBDE" w14:textId="4B1E8302" w:rsidR="002F5ACA" w:rsidRPr="000C6707" w:rsidRDefault="002F5ACA" w:rsidP="008561E1">
      <w:pPr>
        <w:spacing w:after="0" w:line="360" w:lineRule="auto"/>
        <w:ind w:left="360"/>
        <w:jc w:val="both"/>
        <w:rPr>
          <w:rFonts w:ascii="Times New Roman" w:hAnsi="Times New Roman" w:cs="Times New Roman"/>
        </w:rPr>
      </w:pPr>
      <w:r w:rsidRPr="000C6707">
        <w:rPr>
          <w:rFonts w:ascii="Times New Roman" w:hAnsi="Times New Roman" w:cs="Times New Roman"/>
        </w:rPr>
        <w:t>................</w:t>
      </w:r>
      <w:r w:rsidR="000C6707">
        <w:rPr>
          <w:rFonts w:ascii="Times New Roman" w:hAnsi="Times New Roman" w:cs="Times New Roman"/>
        </w:rPr>
        <w:t>......................................................</w:t>
      </w:r>
      <w:r w:rsidRPr="000C6707">
        <w:rPr>
          <w:rFonts w:ascii="Times New Roman" w:hAnsi="Times New Roman" w:cs="Times New Roman"/>
        </w:rPr>
        <w:t>.).</w:t>
      </w:r>
    </w:p>
    <w:p w14:paraId="45630198" w14:textId="77777777" w:rsidR="002F5ACA" w:rsidRPr="00AC4C1B" w:rsidRDefault="002F5ACA" w:rsidP="008561E1">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8561E1">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8561E1">
      <w:pPr>
        <w:numPr>
          <w:ilvl w:val="0"/>
          <w:numId w:val="29"/>
        </w:numPr>
        <w:spacing w:after="0" w:line="360" w:lineRule="auto"/>
        <w:jc w:val="both"/>
        <w:rPr>
          <w:rFonts w:ascii="Times New Roman" w:hAnsi="Times New Roman" w:cs="Times New Roman"/>
        </w:rPr>
      </w:pPr>
      <w:r>
        <w:rPr>
          <w:rFonts w:ascii="Times New Roman" w:hAnsi="Times New Roman" w:cs="Times New Roman"/>
        </w:rPr>
        <w:t>Dane do faktury:</w:t>
      </w:r>
    </w:p>
    <w:p w14:paraId="6E084302" w14:textId="00964F8C" w:rsidR="003D0E42" w:rsidRDefault="003D0E42" w:rsidP="008561E1">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w:t>
      </w:r>
      <w:r w:rsidR="003A10CE">
        <w:rPr>
          <w:rFonts w:ascii="Times New Roman" w:hAnsi="Times New Roman" w:cs="Times New Roman"/>
        </w:rPr>
        <w:t>,</w:t>
      </w:r>
      <w:r>
        <w:rPr>
          <w:rFonts w:ascii="Times New Roman" w:hAnsi="Times New Roman" w:cs="Times New Roman"/>
        </w:rPr>
        <w:t xml:space="preserve"> 11-135 Lubomino, NIP 7431991269</w:t>
      </w:r>
    </w:p>
    <w:p w14:paraId="1C54599A" w14:textId="6280C351" w:rsidR="003D0E42" w:rsidRPr="00AC4C1B" w:rsidRDefault="003D0E42" w:rsidP="008561E1">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10714A9F" w14:textId="7929D474" w:rsidR="00313105" w:rsidRDefault="00313105" w:rsidP="008561E1">
      <w:pPr>
        <w:numPr>
          <w:ilvl w:val="0"/>
          <w:numId w:val="29"/>
        </w:numPr>
        <w:spacing w:after="0" w:line="360" w:lineRule="auto"/>
        <w:jc w:val="both"/>
        <w:rPr>
          <w:rFonts w:ascii="Times New Roman" w:hAnsi="Times New Roman" w:cs="Times New Roman"/>
        </w:rPr>
      </w:pPr>
      <w:r>
        <w:rPr>
          <w:rFonts w:ascii="Times New Roman" w:hAnsi="Times New Roman" w:cs="Times New Roman"/>
        </w:rPr>
        <w:t>Płatność wynikająca z umowy zostanie dokonana za pośrednictwem metody podzielonej płatności (split payment). Dla wskazanego przez Wykonawcę do płatności rachunku bankowego musi być utworzony rachunek VAT na cele prowadzonej działalności gospodarczej.</w:t>
      </w:r>
    </w:p>
    <w:p w14:paraId="0FC75500" w14:textId="0A879184" w:rsidR="002F5ACA" w:rsidRDefault="002F5ACA" w:rsidP="008561E1">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54C85197" w14:textId="5CD2BDEE" w:rsidR="00313105" w:rsidRPr="00AC4C1B" w:rsidRDefault="00313105" w:rsidP="008561E1">
      <w:pPr>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Oświadczam, że numer rachunku bankowego wskazany na fakturach wystawianych w związku z realizacją umowy jest numerem właściwym dla dokonania rozliczeń na zasadach podzielonej płatności (split payment), zgodnie z przepisami ustawy z dnia 11 marca 2004 r. o podatku od towarów i usług (Dz. U. z 2019 r. poz. 1751). Wykonawca oświadcza, że wskazany w §4 pkt </w:t>
      </w:r>
      <w:r w:rsidR="003A10CE">
        <w:rPr>
          <w:rFonts w:ascii="Times New Roman" w:hAnsi="Times New Roman" w:cs="Times New Roman"/>
        </w:rPr>
        <w:t>6 rachunek bankowy należy do wykonawcy umowy.</w:t>
      </w:r>
    </w:p>
    <w:p w14:paraId="486EA20F" w14:textId="38F3FB82" w:rsidR="002F5ACA" w:rsidRDefault="002F5ACA" w:rsidP="008561E1">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22476931" w14:textId="77777777" w:rsidR="000C6707" w:rsidRPr="00BB4829" w:rsidRDefault="000C6707" w:rsidP="003A10CE">
      <w:pPr>
        <w:spacing w:after="0" w:line="240" w:lineRule="auto"/>
        <w:jc w:val="both"/>
        <w:rPr>
          <w:rFonts w:ascii="Times New Roman" w:hAnsi="Times New Roman" w:cs="Times New Roman"/>
        </w:rPr>
      </w:pPr>
    </w:p>
    <w:p w14:paraId="574BE400" w14:textId="0CB95A30" w:rsidR="002F5ACA" w:rsidRPr="00AC4C1B" w:rsidRDefault="00D11798" w:rsidP="002F5ACA">
      <w:pPr>
        <w:tabs>
          <w:tab w:val="left" w:pos="567"/>
        </w:tabs>
        <w:jc w:val="center"/>
        <w:rPr>
          <w:rFonts w:ascii="Times New Roman" w:hAnsi="Times New Roman" w:cs="Times New Roman"/>
          <w:b/>
        </w:rPr>
      </w:pPr>
      <w:r>
        <w:rPr>
          <w:rFonts w:ascii="Times New Roman" w:hAnsi="Times New Roman" w:cs="Times New Roman"/>
          <w:b/>
        </w:rPr>
        <w:t>§ 6</w:t>
      </w:r>
    </w:p>
    <w:p w14:paraId="1576C9F1" w14:textId="77777777" w:rsidR="002F5ACA" w:rsidRPr="00AC4C1B" w:rsidRDefault="002F5ACA" w:rsidP="000C6707">
      <w:pPr>
        <w:tabs>
          <w:tab w:val="left" w:pos="426"/>
        </w:tabs>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3FAC17ED" w14:textId="09C503C8" w:rsidR="000C6707" w:rsidRPr="00D11798" w:rsidRDefault="002F5ACA" w:rsidP="00D11798">
      <w:pPr>
        <w:numPr>
          <w:ilvl w:val="0"/>
          <w:numId w:val="30"/>
        </w:numPr>
        <w:tabs>
          <w:tab w:val="num" w:pos="851"/>
        </w:tabs>
        <w:spacing w:after="0" w:line="36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2A4D14D7" w14:textId="321BBB28" w:rsidR="002F5ACA" w:rsidRPr="00AC4C1B" w:rsidRDefault="002F5ACA" w:rsidP="00D11798">
      <w:pPr>
        <w:tabs>
          <w:tab w:val="left" w:pos="709"/>
        </w:tabs>
        <w:spacing w:line="360" w:lineRule="auto"/>
        <w:jc w:val="both"/>
        <w:rPr>
          <w:rFonts w:ascii="Times New Roman" w:hAnsi="Times New Roman" w:cs="Times New Roman"/>
        </w:rPr>
      </w:pPr>
      <w:r w:rsidRPr="00AC4C1B">
        <w:rPr>
          <w:rFonts w:ascii="Times New Roman" w:hAnsi="Times New Roman" w:cs="Times New Roman"/>
        </w:rPr>
        <w:t>2. Zamawiający zapłaci Wykonawcy karę umowną za odstąpienie</w:t>
      </w:r>
      <w:r w:rsidR="000C6707">
        <w:rPr>
          <w:rFonts w:ascii="Times New Roman" w:hAnsi="Times New Roman" w:cs="Times New Roman"/>
        </w:rPr>
        <w:t xml:space="preserve"> od umowy z przyczyn, za które </w:t>
      </w:r>
      <w:r w:rsidRPr="00AC4C1B">
        <w:rPr>
          <w:rFonts w:ascii="Times New Roman" w:hAnsi="Times New Roman" w:cs="Times New Roman"/>
        </w:rPr>
        <w:t>odpowiedzialność ponosi Zamawiający - w wysokości 10 % łącznej wart</w:t>
      </w:r>
      <w:r w:rsidR="002328D2">
        <w:rPr>
          <w:rFonts w:ascii="Times New Roman" w:hAnsi="Times New Roman" w:cs="Times New Roman"/>
        </w:rPr>
        <w:t>ości zamówienia określonej w § 5</w:t>
      </w:r>
      <w:r w:rsidRPr="00AC4C1B">
        <w:rPr>
          <w:rFonts w:ascii="Times New Roman" w:hAnsi="Times New Roman" w:cs="Times New Roman"/>
        </w:rPr>
        <w:t xml:space="preserve"> ust.1.</w:t>
      </w:r>
    </w:p>
    <w:p w14:paraId="21C12C2A" w14:textId="69CA5A7B" w:rsidR="002F5ACA" w:rsidRPr="00AC4C1B" w:rsidRDefault="002F5ACA" w:rsidP="003D0E42">
      <w:pPr>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14:paraId="0AC81736" w14:textId="6004C323" w:rsidR="002F5ACA" w:rsidRPr="00AC4C1B" w:rsidRDefault="00D11798" w:rsidP="002F5ACA">
      <w:pPr>
        <w:jc w:val="center"/>
        <w:rPr>
          <w:rFonts w:ascii="Times New Roman" w:hAnsi="Times New Roman" w:cs="Times New Roman"/>
        </w:rPr>
      </w:pPr>
      <w:r>
        <w:rPr>
          <w:rFonts w:ascii="Times New Roman" w:hAnsi="Times New Roman" w:cs="Times New Roman"/>
          <w:b/>
        </w:rPr>
        <w:t>§ 7</w:t>
      </w:r>
    </w:p>
    <w:p w14:paraId="392F1ED3" w14:textId="77777777" w:rsidR="002F5ACA" w:rsidRPr="00AC4C1B" w:rsidRDefault="002F5ACA" w:rsidP="008561E1">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8561E1">
      <w:pPr>
        <w:numPr>
          <w:ilvl w:val="0"/>
          <w:numId w:val="31"/>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14:paraId="52ACADBA" w14:textId="67FCAB15" w:rsidR="00D11798" w:rsidRPr="008561E1" w:rsidRDefault="002F5ACA" w:rsidP="008561E1">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6CE7B71C" w14:textId="77777777" w:rsidR="002328D2" w:rsidRDefault="002328D2" w:rsidP="008561E1">
      <w:pPr>
        <w:spacing w:line="360" w:lineRule="auto"/>
        <w:jc w:val="center"/>
        <w:rPr>
          <w:rFonts w:ascii="Times New Roman" w:hAnsi="Times New Roman" w:cs="Times New Roman"/>
          <w:b/>
        </w:rPr>
      </w:pPr>
    </w:p>
    <w:p w14:paraId="09805E82" w14:textId="05240A52" w:rsidR="002F5ACA" w:rsidRPr="00AC4C1B" w:rsidRDefault="002F5ACA" w:rsidP="008561E1">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D11798">
        <w:rPr>
          <w:rFonts w:ascii="Times New Roman" w:hAnsi="Times New Roman" w:cs="Times New Roman"/>
          <w:b/>
        </w:rPr>
        <w:t>8</w:t>
      </w:r>
    </w:p>
    <w:p w14:paraId="1CB65501" w14:textId="77777777" w:rsidR="002F5ACA" w:rsidRPr="00AC4C1B" w:rsidRDefault="002F5ACA" w:rsidP="008561E1">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8561E1">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8561E1">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8561E1">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8561E1">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7C4A8E70" w14:textId="0270DF12" w:rsidR="002F5ACA" w:rsidRPr="003A10CE" w:rsidRDefault="002F5ACA" w:rsidP="008561E1">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47D8445D" w14:textId="77777777" w:rsidR="008561E1" w:rsidRDefault="008561E1" w:rsidP="008561E1">
      <w:pPr>
        <w:rPr>
          <w:rFonts w:ascii="Times New Roman" w:hAnsi="Times New Roman" w:cs="Times New Roman"/>
          <w:b/>
        </w:rPr>
      </w:pPr>
    </w:p>
    <w:p w14:paraId="53475FDD" w14:textId="7BC4A229"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D11798">
        <w:rPr>
          <w:rFonts w:ascii="Times New Roman" w:hAnsi="Times New Roman" w:cs="Times New Roman"/>
          <w:b/>
        </w:rPr>
        <w:t>9</w:t>
      </w:r>
    </w:p>
    <w:p w14:paraId="4371E562" w14:textId="77777777" w:rsidR="00F95BEB" w:rsidRDefault="002F5ACA" w:rsidP="008561E1">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8561E1">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8561E1">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8561E1">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8561E1">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2F65FC17" w14:textId="3F2A5E60" w:rsidR="00F95BEB" w:rsidRPr="003A10CE" w:rsidRDefault="00F95BEB" w:rsidP="008561E1">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E58EB03" w14:textId="77777777" w:rsidR="00F95BEB" w:rsidRPr="00AC4C1B" w:rsidRDefault="00F95BEB" w:rsidP="002F5ACA">
      <w:pPr>
        <w:pStyle w:val="Akapitzlist"/>
        <w:ind w:left="0"/>
        <w:rPr>
          <w:rFonts w:ascii="Times New Roman" w:hAnsi="Times New Roman" w:cs="Times New Roman"/>
          <w:b/>
        </w:rPr>
      </w:pPr>
    </w:p>
    <w:p w14:paraId="3C09482F" w14:textId="36219C3E" w:rsidR="00F95BEB" w:rsidRPr="00D2350E" w:rsidRDefault="002F5ACA" w:rsidP="00D2350E">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13DE6C88" w14:textId="77777777" w:rsidR="008D6F7B" w:rsidRDefault="008D6F7B" w:rsidP="003207FA">
      <w:pPr>
        <w:jc w:val="right"/>
        <w:rPr>
          <w:rFonts w:ascii="Times New Roman" w:hAnsi="Times New Roman" w:cs="Times New Roman"/>
          <w:b/>
          <w:sz w:val="24"/>
          <w:szCs w:val="24"/>
        </w:rPr>
      </w:pPr>
    </w:p>
    <w:p w14:paraId="56F64F15" w14:textId="77777777" w:rsidR="008D6F7B" w:rsidRDefault="008D6F7B" w:rsidP="003207FA">
      <w:pPr>
        <w:jc w:val="right"/>
        <w:rPr>
          <w:rFonts w:ascii="Times New Roman" w:hAnsi="Times New Roman" w:cs="Times New Roman"/>
          <w:b/>
          <w:sz w:val="24"/>
          <w:szCs w:val="24"/>
        </w:rPr>
      </w:pPr>
    </w:p>
    <w:p w14:paraId="418DEF10" w14:textId="77777777" w:rsidR="00D11798" w:rsidRDefault="00D11798" w:rsidP="003207FA">
      <w:pPr>
        <w:jc w:val="right"/>
        <w:rPr>
          <w:rFonts w:ascii="Times New Roman" w:hAnsi="Times New Roman" w:cs="Times New Roman"/>
          <w:b/>
          <w:sz w:val="24"/>
          <w:szCs w:val="24"/>
        </w:rPr>
      </w:pPr>
    </w:p>
    <w:p w14:paraId="7D190F80" w14:textId="77777777" w:rsidR="00D11798" w:rsidRDefault="00D11798" w:rsidP="003207FA">
      <w:pPr>
        <w:jc w:val="right"/>
        <w:rPr>
          <w:rFonts w:ascii="Times New Roman" w:hAnsi="Times New Roman" w:cs="Times New Roman"/>
          <w:b/>
          <w:sz w:val="24"/>
          <w:szCs w:val="24"/>
        </w:rPr>
      </w:pPr>
    </w:p>
    <w:p w14:paraId="4574A7C6" w14:textId="77777777" w:rsidR="00D11798" w:rsidRDefault="00D11798" w:rsidP="003207FA">
      <w:pPr>
        <w:jc w:val="right"/>
        <w:rPr>
          <w:rFonts w:ascii="Times New Roman" w:hAnsi="Times New Roman" w:cs="Times New Roman"/>
          <w:b/>
          <w:sz w:val="24"/>
          <w:szCs w:val="24"/>
        </w:rPr>
      </w:pPr>
    </w:p>
    <w:p w14:paraId="27551D97" w14:textId="77777777" w:rsidR="00D11798" w:rsidRDefault="00D11798" w:rsidP="003207FA">
      <w:pPr>
        <w:jc w:val="right"/>
        <w:rPr>
          <w:rFonts w:ascii="Times New Roman" w:hAnsi="Times New Roman" w:cs="Times New Roman"/>
          <w:b/>
          <w:sz w:val="24"/>
          <w:szCs w:val="24"/>
        </w:rPr>
      </w:pPr>
    </w:p>
    <w:p w14:paraId="058B041A" w14:textId="77777777" w:rsidR="008D6F7B" w:rsidRDefault="008D6F7B" w:rsidP="008561E1">
      <w:pPr>
        <w:rPr>
          <w:rFonts w:ascii="Times New Roman" w:hAnsi="Times New Roman" w:cs="Times New Roman"/>
          <w:b/>
          <w:sz w:val="24"/>
          <w:szCs w:val="24"/>
        </w:rPr>
      </w:pPr>
    </w:p>
    <w:p w14:paraId="10689540" w14:textId="77777777" w:rsidR="002328D2" w:rsidRDefault="002328D2" w:rsidP="008561E1">
      <w:pPr>
        <w:rPr>
          <w:rFonts w:ascii="Times New Roman" w:hAnsi="Times New Roman" w:cs="Times New Roman"/>
          <w:b/>
          <w:sz w:val="24"/>
          <w:szCs w:val="24"/>
        </w:rPr>
      </w:pPr>
    </w:p>
    <w:p w14:paraId="0B4A8CC8" w14:textId="58F034E3" w:rsidR="003207FA" w:rsidRPr="00F95BEB" w:rsidRDefault="003207FA" w:rsidP="003207FA">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414D43">
        <w:rPr>
          <w:rFonts w:ascii="Times New Roman" w:hAnsi="Times New Roman" w:cs="Times New Roman"/>
          <w:b/>
          <w:sz w:val="24"/>
          <w:szCs w:val="24"/>
        </w:rPr>
        <w:t xml:space="preserve"> 6</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42E4673E"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w:t>
            </w:r>
            <w:r w:rsidR="00784398">
              <w:rPr>
                <w:rFonts w:ascii="Times New Roman" w:hAnsi="Times New Roman"/>
                <w:bCs/>
                <w:i/>
                <w:sz w:val="24"/>
                <w:szCs w:val="24"/>
              </w:rPr>
              <w:t>,</w:t>
            </w:r>
            <w:r>
              <w:rPr>
                <w:rFonts w:ascii="Times New Roman" w:hAnsi="Times New Roman"/>
                <w:bCs/>
                <w:i/>
                <w:sz w:val="24"/>
                <w:szCs w:val="24"/>
              </w:rPr>
              <w:t xml:space="preserve">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D11798">
        <w:trPr>
          <w:trHeight w:val="481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4935F5C0" w:rsidR="003207FA" w:rsidRDefault="003207FA" w:rsidP="00896379">
            <w:pPr>
              <w:spacing w:line="360" w:lineRule="auto"/>
              <w:jc w:val="both"/>
              <w:textAlignment w:val="top"/>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4F598E3D"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Wilczkowo 73</w:t>
            </w:r>
            <w:r w:rsidR="00784398">
              <w:rPr>
                <w:rFonts w:ascii="Times New Roman" w:hAnsi="Times New Roman"/>
              </w:rPr>
              <w:t>,</w:t>
            </w:r>
            <w:r w:rsidR="00896379">
              <w:rPr>
                <w:rFonts w:ascii="Times New Roman" w:hAnsi="Times New Roman"/>
              </w:rPr>
              <w:t xml:space="preserve"> </w:t>
            </w:r>
            <w:r>
              <w:rPr>
                <w:rFonts w:ascii="Times New Roman" w:hAnsi="Times New Roman"/>
              </w:rPr>
              <w:t>11-135 Lubomino.</w:t>
            </w:r>
          </w:p>
          <w:p w14:paraId="367A65CB" w14:textId="584AA896"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00F445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333D6E39" w14:textId="77777777" w:rsidR="009A678D" w:rsidRDefault="009A678D" w:rsidP="00833C7D">
      <w:pPr>
        <w:pStyle w:val="Stopka"/>
        <w:jc w:val="both"/>
        <w:rPr>
          <w:rFonts w:ascii="Times New Roman" w:hAnsi="Times New Roman" w:cs="Times New Roman"/>
        </w:rPr>
      </w:pPr>
    </w:p>
    <w:sectPr w:rsidR="009A67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2CFF" w14:textId="77777777" w:rsidR="00414D43" w:rsidRDefault="00414D43" w:rsidP="00B25ADA">
      <w:pPr>
        <w:spacing w:after="0" w:line="240" w:lineRule="auto"/>
      </w:pPr>
      <w:r>
        <w:separator/>
      </w:r>
    </w:p>
  </w:endnote>
  <w:endnote w:type="continuationSeparator" w:id="0">
    <w:p w14:paraId="0F5E02EE" w14:textId="77777777" w:rsidR="00414D43" w:rsidRDefault="00414D43"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80796"/>
      <w:docPartObj>
        <w:docPartGallery w:val="Page Numbers (Bottom of Page)"/>
        <w:docPartUnique/>
      </w:docPartObj>
    </w:sdtPr>
    <w:sdtEndPr/>
    <w:sdtContent>
      <w:p w14:paraId="41E7E7B8" w14:textId="4497DC1A" w:rsidR="00414D43" w:rsidRDefault="00414D43">
        <w:pPr>
          <w:pStyle w:val="Stopka"/>
          <w:jc w:val="right"/>
        </w:pPr>
        <w:r>
          <w:fldChar w:fldCharType="begin"/>
        </w:r>
        <w:r>
          <w:instrText>PAGE   \* MERGEFORMAT</w:instrText>
        </w:r>
        <w:r>
          <w:fldChar w:fldCharType="separate"/>
        </w:r>
        <w:r w:rsidR="00356867">
          <w:rPr>
            <w:noProof/>
          </w:rPr>
          <w:t>1</w:t>
        </w:r>
        <w:r>
          <w:fldChar w:fldCharType="end"/>
        </w:r>
      </w:p>
    </w:sdtContent>
  </w:sdt>
  <w:p w14:paraId="71CC01BC" w14:textId="2CAEC25A" w:rsidR="00414D43" w:rsidRDefault="00414D43" w:rsidP="00B25ADA">
    <w:pPr>
      <w:pStyle w:val="Stopka"/>
      <w:jc w:val="center"/>
      <w:rPr>
        <w:rFonts w:ascii="Calibri" w:hAnsi="Calibri" w:cs="Calibri"/>
        <w:i/>
        <w:sz w:val="20"/>
        <w:szCs w:val="20"/>
      </w:rPr>
    </w:pPr>
    <w:r>
      <w:rPr>
        <w:rFonts w:ascii="Calibri" w:hAnsi="Calibri" w:cs="Calibri"/>
        <w:i/>
        <w:sz w:val="20"/>
        <w:szCs w:val="20"/>
      </w:rPr>
      <w:t>Projekt pod nazwą:</w:t>
    </w:r>
  </w:p>
  <w:p w14:paraId="3A5A139A" w14:textId="4F215EA2" w:rsidR="00414D43" w:rsidRDefault="00414D43" w:rsidP="00B25ADA">
    <w:pPr>
      <w:pStyle w:val="Stopka"/>
      <w:jc w:val="center"/>
      <w:rPr>
        <w:rFonts w:ascii="Calibri" w:hAnsi="Calibri" w:cs="Calibri"/>
        <w:i/>
        <w:sz w:val="20"/>
        <w:szCs w:val="20"/>
      </w:rPr>
    </w:pPr>
    <w:r>
      <w:rPr>
        <w:rFonts w:ascii="Calibri" w:hAnsi="Calibri" w:cs="Calibri"/>
        <w:i/>
        <w:sz w:val="20"/>
        <w:szCs w:val="20"/>
      </w:rPr>
      <w:t>Rozwój uniwersalnych umiejętności, postaw oraz kompetencji kluczowych niezbędnych na rynku pracy w Szkole Podstawowej w Wilczkowie, o nr RPWM.02.02.01-28-0053/19 jest współfinansowany ze środków Unii Europejskiej w ramach Europejskiego Funduszu Społecznego.</w:t>
    </w:r>
  </w:p>
  <w:p w14:paraId="6455EAE6" w14:textId="6CF45276" w:rsidR="00414D43" w:rsidRPr="00B25ADA" w:rsidRDefault="00414D43" w:rsidP="00B25ADA">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A587" w14:textId="77777777" w:rsidR="00414D43" w:rsidRDefault="00414D43" w:rsidP="00B25ADA">
      <w:pPr>
        <w:spacing w:after="0" w:line="240" w:lineRule="auto"/>
      </w:pPr>
      <w:r>
        <w:separator/>
      </w:r>
    </w:p>
  </w:footnote>
  <w:footnote w:type="continuationSeparator" w:id="0">
    <w:p w14:paraId="1527A70F" w14:textId="77777777" w:rsidR="00414D43" w:rsidRDefault="00414D43"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414D43" w:rsidRDefault="00414D43">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2"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7"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8"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F59612C"/>
    <w:multiLevelType w:val="hybridMultilevel"/>
    <w:tmpl w:val="60E00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27151"/>
    <w:multiLevelType w:val="hybridMultilevel"/>
    <w:tmpl w:val="DCF8C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D0AC7"/>
    <w:multiLevelType w:val="hybridMultilevel"/>
    <w:tmpl w:val="4DDA0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6F115C"/>
    <w:multiLevelType w:val="hybridMultilevel"/>
    <w:tmpl w:val="36A01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3596B"/>
    <w:multiLevelType w:val="hybridMultilevel"/>
    <w:tmpl w:val="7186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8"/>
  </w:num>
  <w:num w:numId="6">
    <w:abstractNumId w:val="18"/>
  </w:num>
  <w:num w:numId="7">
    <w:abstractNumId w:val="19"/>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0"/>
  </w:num>
  <w:num w:numId="39">
    <w:abstractNumId w:val="31"/>
  </w:num>
  <w:num w:numId="40">
    <w:abstractNumId w:val="32"/>
  </w:num>
  <w:num w:numId="41">
    <w:abstractNumId w:val="34"/>
  </w:num>
  <w:num w:numId="42">
    <w:abstractNumId w:val="37"/>
  </w:num>
  <w:num w:numId="43">
    <w:abstractNumId w:val="3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06195"/>
    <w:rsid w:val="000204E1"/>
    <w:rsid w:val="000220FC"/>
    <w:rsid w:val="00040B7F"/>
    <w:rsid w:val="000A39BA"/>
    <w:rsid w:val="000C6707"/>
    <w:rsid w:val="000E577A"/>
    <w:rsid w:val="0010761C"/>
    <w:rsid w:val="00120097"/>
    <w:rsid w:val="0016757F"/>
    <w:rsid w:val="0017034C"/>
    <w:rsid w:val="00191C1D"/>
    <w:rsid w:val="00195967"/>
    <w:rsid w:val="001B6E1E"/>
    <w:rsid w:val="001E5EF3"/>
    <w:rsid w:val="00202088"/>
    <w:rsid w:val="00216977"/>
    <w:rsid w:val="00226FE6"/>
    <w:rsid w:val="002277DD"/>
    <w:rsid w:val="002328D2"/>
    <w:rsid w:val="00260233"/>
    <w:rsid w:val="00265364"/>
    <w:rsid w:val="002A0B91"/>
    <w:rsid w:val="002B00F5"/>
    <w:rsid w:val="002C43C0"/>
    <w:rsid w:val="002E05C2"/>
    <w:rsid w:val="002F5ACA"/>
    <w:rsid w:val="00313105"/>
    <w:rsid w:val="003207FA"/>
    <w:rsid w:val="00333B27"/>
    <w:rsid w:val="00356867"/>
    <w:rsid w:val="00383341"/>
    <w:rsid w:val="003A10CE"/>
    <w:rsid w:val="003B79CD"/>
    <w:rsid w:val="003C6905"/>
    <w:rsid w:val="003C730B"/>
    <w:rsid w:val="003D0E42"/>
    <w:rsid w:val="003D1629"/>
    <w:rsid w:val="003E1F3D"/>
    <w:rsid w:val="00400617"/>
    <w:rsid w:val="00404772"/>
    <w:rsid w:val="00414D43"/>
    <w:rsid w:val="00426EE4"/>
    <w:rsid w:val="00484006"/>
    <w:rsid w:val="00487F42"/>
    <w:rsid w:val="0049386B"/>
    <w:rsid w:val="004A4874"/>
    <w:rsid w:val="004B5B19"/>
    <w:rsid w:val="004B7386"/>
    <w:rsid w:val="004C1489"/>
    <w:rsid w:val="004C67A8"/>
    <w:rsid w:val="004E24CD"/>
    <w:rsid w:val="004E5086"/>
    <w:rsid w:val="00524449"/>
    <w:rsid w:val="00531A46"/>
    <w:rsid w:val="005455D8"/>
    <w:rsid w:val="00546EE0"/>
    <w:rsid w:val="005858A7"/>
    <w:rsid w:val="005A351C"/>
    <w:rsid w:val="005E5299"/>
    <w:rsid w:val="005F1C57"/>
    <w:rsid w:val="006039BC"/>
    <w:rsid w:val="00621150"/>
    <w:rsid w:val="006C326D"/>
    <w:rsid w:val="007015E7"/>
    <w:rsid w:val="00701D02"/>
    <w:rsid w:val="00751F6A"/>
    <w:rsid w:val="00784398"/>
    <w:rsid w:val="007A6513"/>
    <w:rsid w:val="007C3D96"/>
    <w:rsid w:val="007E6F6D"/>
    <w:rsid w:val="007F12F6"/>
    <w:rsid w:val="007F4A3E"/>
    <w:rsid w:val="00815024"/>
    <w:rsid w:val="00831BCB"/>
    <w:rsid w:val="00832318"/>
    <w:rsid w:val="00833C7D"/>
    <w:rsid w:val="00842ABB"/>
    <w:rsid w:val="008561E1"/>
    <w:rsid w:val="00864A45"/>
    <w:rsid w:val="00890CB4"/>
    <w:rsid w:val="00896379"/>
    <w:rsid w:val="008B3D52"/>
    <w:rsid w:val="008D4583"/>
    <w:rsid w:val="008D6F7B"/>
    <w:rsid w:val="008F69B3"/>
    <w:rsid w:val="0092498F"/>
    <w:rsid w:val="0092584D"/>
    <w:rsid w:val="00932427"/>
    <w:rsid w:val="00944DC2"/>
    <w:rsid w:val="00946266"/>
    <w:rsid w:val="009519F1"/>
    <w:rsid w:val="00965E09"/>
    <w:rsid w:val="00984706"/>
    <w:rsid w:val="009A678D"/>
    <w:rsid w:val="009B4320"/>
    <w:rsid w:val="009C4898"/>
    <w:rsid w:val="009C6A7A"/>
    <w:rsid w:val="009F3064"/>
    <w:rsid w:val="00A063BF"/>
    <w:rsid w:val="00A37384"/>
    <w:rsid w:val="00A440B5"/>
    <w:rsid w:val="00AC4C1B"/>
    <w:rsid w:val="00AE47D8"/>
    <w:rsid w:val="00B25ADA"/>
    <w:rsid w:val="00B4594E"/>
    <w:rsid w:val="00B45ED2"/>
    <w:rsid w:val="00B6355B"/>
    <w:rsid w:val="00B76772"/>
    <w:rsid w:val="00B917FD"/>
    <w:rsid w:val="00B920E1"/>
    <w:rsid w:val="00BA369F"/>
    <w:rsid w:val="00BB4829"/>
    <w:rsid w:val="00BB6E04"/>
    <w:rsid w:val="00C24ACD"/>
    <w:rsid w:val="00C36AA5"/>
    <w:rsid w:val="00C50A13"/>
    <w:rsid w:val="00C52F6A"/>
    <w:rsid w:val="00C667A0"/>
    <w:rsid w:val="00C8652E"/>
    <w:rsid w:val="00CA4A6B"/>
    <w:rsid w:val="00CB1438"/>
    <w:rsid w:val="00CB348F"/>
    <w:rsid w:val="00D00D76"/>
    <w:rsid w:val="00D035A2"/>
    <w:rsid w:val="00D11798"/>
    <w:rsid w:val="00D12FF7"/>
    <w:rsid w:val="00D2350E"/>
    <w:rsid w:val="00D27F2F"/>
    <w:rsid w:val="00D765D0"/>
    <w:rsid w:val="00D96057"/>
    <w:rsid w:val="00E06ADC"/>
    <w:rsid w:val="00E31F3D"/>
    <w:rsid w:val="00E5101B"/>
    <w:rsid w:val="00E63FE5"/>
    <w:rsid w:val="00E66781"/>
    <w:rsid w:val="00E83705"/>
    <w:rsid w:val="00E94722"/>
    <w:rsid w:val="00EC44FC"/>
    <w:rsid w:val="00EF07FA"/>
    <w:rsid w:val="00F20BEE"/>
    <w:rsid w:val="00F265CC"/>
    <w:rsid w:val="00F41916"/>
    <w:rsid w:val="00F4712B"/>
    <w:rsid w:val="00F61B85"/>
    <w:rsid w:val="00F6221B"/>
    <w:rsid w:val="00F95BEB"/>
    <w:rsid w:val="00FB115D"/>
    <w:rsid w:val="00FB7F54"/>
    <w:rsid w:val="00FE3FA8"/>
    <w:rsid w:val="00FE66C9"/>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5B36434C-B78A-4FAE-B1E6-9557975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iPriority w:val="99"/>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ADA"/>
  </w:style>
  <w:style w:type="paragraph" w:styleId="NormalnyWeb">
    <w:name w:val="Normal (Web)"/>
    <w:basedOn w:val="Normalny"/>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59"/>
    <w:rsid w:val="0070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18</Pages>
  <Words>3756</Words>
  <Characters>22541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14</cp:revision>
  <cp:lastPrinted>2021-04-08T12:23:00Z</cp:lastPrinted>
  <dcterms:created xsi:type="dcterms:W3CDTF">2021-03-17T10:37:00Z</dcterms:created>
  <dcterms:modified xsi:type="dcterms:W3CDTF">2021-04-08T12:27:00Z</dcterms:modified>
</cp:coreProperties>
</file>