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DC" w:rsidRDefault="00524449" w:rsidP="00E06ADC">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265CC">
        <w:rPr>
          <w:rFonts w:ascii="Times New Roman" w:hAnsi="Times New Roman" w:cs="Times New Roman"/>
          <w:szCs w:val="24"/>
        </w:rPr>
        <w:t>Wilczkowo</w:t>
      </w:r>
      <w:r w:rsidRPr="001B6E1E">
        <w:rPr>
          <w:rFonts w:ascii="Times New Roman" w:hAnsi="Times New Roman" w:cs="Times New Roman"/>
          <w:szCs w:val="24"/>
        </w:rPr>
        <w:t xml:space="preserve">, </w:t>
      </w:r>
      <w:r w:rsidR="00D86097">
        <w:rPr>
          <w:rFonts w:ascii="Times New Roman" w:hAnsi="Times New Roman" w:cs="Times New Roman"/>
          <w:szCs w:val="24"/>
        </w:rPr>
        <w:t>11</w:t>
      </w:r>
      <w:r w:rsidR="001B6E1E">
        <w:rPr>
          <w:rFonts w:ascii="Times New Roman" w:hAnsi="Times New Roman" w:cs="Times New Roman"/>
          <w:szCs w:val="24"/>
        </w:rPr>
        <w:t>.</w:t>
      </w:r>
      <w:r w:rsidR="005A351C">
        <w:rPr>
          <w:rFonts w:ascii="Times New Roman" w:hAnsi="Times New Roman" w:cs="Times New Roman"/>
          <w:szCs w:val="24"/>
        </w:rPr>
        <w:t>10</w:t>
      </w:r>
      <w:r w:rsidR="001B6E1E">
        <w:rPr>
          <w:rFonts w:ascii="Times New Roman" w:hAnsi="Times New Roman" w:cs="Times New Roman"/>
          <w:szCs w:val="24"/>
        </w:rPr>
        <w:t>.2018 r.</w:t>
      </w:r>
    </w:p>
    <w:p w:rsidR="001B6E1E" w:rsidRPr="001B6E1E" w:rsidRDefault="001B6E1E" w:rsidP="00E06ADC">
      <w:pPr>
        <w:pStyle w:val="WW-Domylnie"/>
        <w:rPr>
          <w:rFonts w:ascii="Times New Roman" w:hAnsi="Times New Roman" w:cs="Times New Roman"/>
          <w:szCs w:val="24"/>
        </w:rPr>
      </w:pPr>
    </w:p>
    <w:p w:rsidR="00E06ADC" w:rsidRPr="00524449" w:rsidRDefault="00524449"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Ogłoszenie nr </w:t>
      </w:r>
      <w:r w:rsidR="00D86097">
        <w:rPr>
          <w:rFonts w:ascii="Times New Roman" w:hAnsi="Times New Roman" w:cs="Times New Roman"/>
          <w:szCs w:val="24"/>
        </w:rPr>
        <w:t>3</w:t>
      </w:r>
    </w:p>
    <w:p w:rsidR="00E06ADC" w:rsidRPr="00524449" w:rsidRDefault="00E06ADC"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Oznaczenie sprawy: </w:t>
      </w:r>
      <w:r w:rsidR="001E5EF3" w:rsidRPr="001E5EF3">
        <w:rPr>
          <w:rFonts w:ascii="Times New Roman" w:hAnsi="Times New Roman" w:cs="Times New Roman"/>
          <w:szCs w:val="24"/>
        </w:rPr>
        <w:t>SP/</w:t>
      </w:r>
      <w:r w:rsidR="005A351C">
        <w:rPr>
          <w:rFonts w:ascii="Times New Roman" w:hAnsi="Times New Roman" w:cs="Times New Roman"/>
          <w:szCs w:val="24"/>
        </w:rPr>
        <w:t>2</w:t>
      </w:r>
      <w:r w:rsidR="001E5EF3" w:rsidRPr="001E5EF3">
        <w:rPr>
          <w:rFonts w:ascii="Times New Roman" w:hAnsi="Times New Roman" w:cs="Times New Roman"/>
          <w:szCs w:val="24"/>
        </w:rPr>
        <w:t xml:space="preserve">/ </w:t>
      </w:r>
      <w:r w:rsidR="00D86097">
        <w:rPr>
          <w:rFonts w:ascii="Times New Roman" w:hAnsi="Times New Roman" w:cs="Times New Roman"/>
          <w:szCs w:val="24"/>
        </w:rPr>
        <w:t>3</w:t>
      </w:r>
      <w:r w:rsidRPr="001E5EF3">
        <w:rPr>
          <w:rFonts w:ascii="Times New Roman" w:hAnsi="Times New Roman" w:cs="Times New Roman"/>
          <w:szCs w:val="24"/>
        </w:rPr>
        <w:t>018</w:t>
      </w:r>
    </w:p>
    <w:p w:rsidR="00E06ADC" w:rsidRPr="00524449" w:rsidRDefault="00E06ADC" w:rsidP="00E06ADC">
      <w:pPr>
        <w:pStyle w:val="Tekstpodstawowy"/>
        <w:spacing w:line="360" w:lineRule="auto"/>
        <w:rPr>
          <w:b w:val="0"/>
          <w:bCs w:val="0"/>
          <w:sz w:val="24"/>
          <w:szCs w:val="24"/>
        </w:rPr>
      </w:pPr>
    </w:p>
    <w:p w:rsidR="00E06ADC" w:rsidRPr="00BA369F" w:rsidRDefault="00E06ADC" w:rsidP="00E06ADC">
      <w:pPr>
        <w:pStyle w:val="Tekstpodstawowy"/>
        <w:spacing w:line="360" w:lineRule="auto"/>
        <w:rPr>
          <w:bCs w:val="0"/>
          <w:sz w:val="24"/>
          <w:szCs w:val="24"/>
        </w:rPr>
      </w:pPr>
      <w:r w:rsidRPr="00BA369F">
        <w:rPr>
          <w:bCs w:val="0"/>
          <w:sz w:val="24"/>
          <w:szCs w:val="24"/>
        </w:rPr>
        <w:t>ZAPYTANIE OFERTOWE</w:t>
      </w:r>
    </w:p>
    <w:p w:rsidR="00E06ADC" w:rsidRPr="00BA369F" w:rsidRDefault="00E06ADC" w:rsidP="00E06ADC">
      <w:pPr>
        <w:pStyle w:val="Tekstpodstawowy"/>
        <w:spacing w:line="360" w:lineRule="auto"/>
        <w:rPr>
          <w:bCs w:val="0"/>
          <w:sz w:val="24"/>
          <w:szCs w:val="24"/>
        </w:rPr>
      </w:pPr>
    </w:p>
    <w:p w:rsidR="005A351C" w:rsidRPr="00BA369F" w:rsidRDefault="00D86097" w:rsidP="00D86097">
      <w:pPr>
        <w:pStyle w:val="NormalnyWeb"/>
        <w:shd w:val="clear" w:color="auto" w:fill="FFFFFF"/>
        <w:spacing w:before="0" w:after="0" w:line="360" w:lineRule="auto"/>
        <w:ind w:firstLine="708"/>
        <w:jc w:val="center"/>
        <w:rPr>
          <w:b/>
          <w:color w:val="333333"/>
        </w:rPr>
      </w:pPr>
      <w:r>
        <w:rPr>
          <w:b/>
          <w:color w:val="333333"/>
        </w:rPr>
        <w:t>n</w:t>
      </w:r>
      <w:r w:rsidR="00E06ADC" w:rsidRPr="00BA369F">
        <w:rPr>
          <w:b/>
          <w:color w:val="333333"/>
        </w:rPr>
        <w:t xml:space="preserve">a </w:t>
      </w:r>
      <w:r>
        <w:rPr>
          <w:b/>
          <w:color w:val="333333"/>
        </w:rPr>
        <w:t>dostawę materiałów biurowych do zajęć</w:t>
      </w:r>
      <w:r w:rsidR="00A655FD">
        <w:rPr>
          <w:b/>
          <w:color w:val="333333"/>
        </w:rPr>
        <w:t xml:space="preserve"> na semestr</w:t>
      </w:r>
      <w:r>
        <w:rPr>
          <w:b/>
          <w:color w:val="333333"/>
        </w:rPr>
        <w:t>,</w:t>
      </w:r>
      <w:r w:rsidR="009F769D">
        <w:rPr>
          <w:b/>
          <w:color w:val="333333"/>
        </w:rPr>
        <w:t xml:space="preserve"> materiałów do sporządzenia dzienników zajęć, </w:t>
      </w:r>
      <w:r>
        <w:rPr>
          <w:b/>
          <w:color w:val="333333"/>
        </w:rPr>
        <w:t>zestawu szkoleniowego dla uczestnika,</w:t>
      </w:r>
    </w:p>
    <w:p w:rsidR="005858A7" w:rsidRPr="004E24CD" w:rsidRDefault="005858A7" w:rsidP="005A351C">
      <w:pPr>
        <w:pStyle w:val="NormalnyWeb"/>
        <w:shd w:val="clear" w:color="auto" w:fill="FFFFFF"/>
        <w:spacing w:before="0" w:after="0" w:line="360" w:lineRule="auto"/>
        <w:jc w:val="both"/>
        <w:rPr>
          <w:color w:val="333333"/>
        </w:rPr>
      </w:pPr>
      <w:r w:rsidRPr="004E24CD">
        <w:rPr>
          <w:color w:val="333333"/>
        </w:rPr>
        <w:t>realizowan</w:t>
      </w:r>
      <w:r w:rsidR="00D86097">
        <w:rPr>
          <w:color w:val="333333"/>
        </w:rPr>
        <w:t>ą</w:t>
      </w:r>
      <w:r w:rsidR="00E06ADC" w:rsidRPr="004E24CD">
        <w:rPr>
          <w:color w:val="333333"/>
        </w:rPr>
        <w:t xml:space="preserve">w ramach projektu </w:t>
      </w:r>
      <w:r w:rsidRPr="004E24CD">
        <w:rPr>
          <w:color w:val="333333"/>
        </w:rPr>
        <w:t>nr RPWM.02.02.01-28-008</w:t>
      </w:r>
      <w:r w:rsidR="00965E09" w:rsidRPr="004E24CD">
        <w:rPr>
          <w:color w:val="333333"/>
        </w:rPr>
        <w:t>6</w:t>
      </w:r>
      <w:r w:rsidRPr="004E24CD">
        <w:rPr>
          <w:color w:val="333333"/>
        </w:rPr>
        <w:t xml:space="preserve">/17 </w:t>
      </w:r>
      <w:r w:rsidR="00E06ADC" w:rsidRPr="004E24CD">
        <w:rPr>
          <w:color w:val="333333"/>
        </w:rPr>
        <w:t xml:space="preserve">pt. „Rozwój kompetencji kluczowych </w:t>
      </w:r>
      <w:r w:rsidR="00984706" w:rsidRPr="004E24CD">
        <w:rPr>
          <w:color w:val="333333"/>
        </w:rPr>
        <w:t>w Szkole Podstawowej w Wilczkowie</w:t>
      </w:r>
      <w:r w:rsidR="00E06ADC" w:rsidRPr="004E24CD">
        <w:rPr>
          <w:color w:val="333333"/>
        </w:rPr>
        <w:t xml:space="preserve">” współfinansowanego ze środków Unii Europejskiej z Europejskiego Funduszu Społecznego w ramach Regionalnego Programu Operacyjnego Województwa Warmińsko-Mazurskiego na lata 2014-2020. </w:t>
      </w:r>
    </w:p>
    <w:p w:rsidR="005858A7" w:rsidRPr="004E24CD" w:rsidRDefault="005858A7" w:rsidP="00E06ADC">
      <w:pPr>
        <w:pStyle w:val="NormalnyWeb"/>
        <w:shd w:val="clear" w:color="auto" w:fill="FFFFFF"/>
        <w:spacing w:before="0" w:after="0" w:line="360" w:lineRule="auto"/>
        <w:jc w:val="both"/>
        <w:rPr>
          <w:color w:val="333333"/>
        </w:rPr>
      </w:pPr>
      <w:r w:rsidRPr="004E24CD">
        <w:rPr>
          <w:color w:val="333333"/>
        </w:rPr>
        <w:t>Oś priorytetowa: RPWM.02.00.00 Kadry dla Gospodarki</w:t>
      </w:r>
    </w:p>
    <w:p w:rsidR="005858A7" w:rsidRPr="004E24CD" w:rsidRDefault="005858A7" w:rsidP="00E06ADC">
      <w:pPr>
        <w:pStyle w:val="NormalnyWeb"/>
        <w:shd w:val="clear" w:color="auto" w:fill="FFFFFF"/>
        <w:spacing w:before="0" w:after="0" w:line="360" w:lineRule="auto"/>
        <w:jc w:val="both"/>
        <w:rPr>
          <w:color w:val="333333"/>
        </w:rPr>
      </w:pPr>
      <w:r w:rsidRPr="004E24CD">
        <w:rPr>
          <w:color w:val="333333"/>
        </w:rPr>
        <w:t>Działanie: RPWM.02.02.00 Podniesienie jakości oferty edukacyjnej ukierunkowanej na rozwój kompetencji kluczowych uczniów.</w:t>
      </w:r>
    </w:p>
    <w:p w:rsidR="00E06ADC" w:rsidRPr="004E24CD" w:rsidRDefault="00E06ADC" w:rsidP="004E24CD">
      <w:pPr>
        <w:pStyle w:val="NormalnyWeb"/>
        <w:shd w:val="clear" w:color="auto" w:fill="FFFFFF"/>
        <w:spacing w:before="0" w:after="0" w:line="360" w:lineRule="auto"/>
        <w:jc w:val="both"/>
        <w:rPr>
          <w:color w:val="333333"/>
          <w:sz w:val="28"/>
          <w:szCs w:val="28"/>
        </w:rPr>
      </w:pPr>
      <w:r w:rsidRPr="004E24CD">
        <w:rPr>
          <w:color w:val="333333"/>
        </w:rPr>
        <w:t>Poddziałanie</w:t>
      </w:r>
      <w:r w:rsidR="005858A7" w:rsidRPr="004E24CD">
        <w:rPr>
          <w:color w:val="333333"/>
        </w:rPr>
        <w:t>: RPWM.0</w:t>
      </w:r>
      <w:r w:rsidRPr="004E24CD">
        <w:rPr>
          <w:color w:val="333333"/>
        </w:rPr>
        <w:t>2.</w:t>
      </w:r>
      <w:r w:rsidR="005858A7" w:rsidRPr="004E24CD">
        <w:rPr>
          <w:color w:val="333333"/>
        </w:rPr>
        <w:t>0</w:t>
      </w:r>
      <w:r w:rsidRPr="004E24CD">
        <w:rPr>
          <w:color w:val="333333"/>
        </w:rPr>
        <w:t>2.</w:t>
      </w:r>
      <w:r w:rsidR="005858A7" w:rsidRPr="004E24CD">
        <w:rPr>
          <w:color w:val="333333"/>
        </w:rPr>
        <w:t>0</w:t>
      </w:r>
      <w:r w:rsidRPr="004E24CD">
        <w:rPr>
          <w:color w:val="333333"/>
        </w:rPr>
        <w:t>1: Podniesienie jakości oferty edukacyjnej ukierunkowanej na rozwój kompetencji kluczowych uczniów - projekty konkursowe</w:t>
      </w:r>
      <w:r>
        <w:rPr>
          <w:color w:val="333333"/>
          <w:sz w:val="28"/>
          <w:szCs w:val="28"/>
        </w:rPr>
        <w:t>.</w:t>
      </w:r>
    </w:p>
    <w:p w:rsidR="001B6E1E" w:rsidRDefault="001B6E1E" w:rsidP="005A351C">
      <w:pPr>
        <w:rPr>
          <w:rFonts w:ascii="Times New Roman" w:eastAsia="Times New Roman" w:hAnsi="Times New Roman" w:cs="Times New Roman"/>
          <w:color w:val="000000"/>
          <w:lang w:eastAsia="pl-PL"/>
        </w:rPr>
      </w:pPr>
    </w:p>
    <w:p w:rsidR="00E06ADC" w:rsidRPr="004E24CD" w:rsidRDefault="00E06ADC" w:rsidP="00E06ADC">
      <w:pPr>
        <w:ind w:left="360"/>
        <w:jc w:val="center"/>
        <w:rPr>
          <w:rFonts w:ascii="Times New Roman" w:hAnsi="Times New Roman" w:cs="Times New Roman"/>
          <w:b/>
          <w:sz w:val="24"/>
          <w:szCs w:val="24"/>
          <w:lang w:val="en-US"/>
        </w:rPr>
      </w:pPr>
      <w:r w:rsidRPr="004E24CD">
        <w:rPr>
          <w:rFonts w:ascii="Arial" w:hAnsi="Arial" w:cs="Arial"/>
          <w:sz w:val="24"/>
          <w:szCs w:val="24"/>
        </w:rPr>
        <w:t xml:space="preserve">- </w:t>
      </w:r>
      <w:r w:rsidR="005A351C" w:rsidRPr="004E24CD">
        <w:rPr>
          <w:rFonts w:ascii="Arial" w:hAnsi="Arial" w:cs="Arial"/>
          <w:sz w:val="24"/>
          <w:szCs w:val="24"/>
        </w:rPr>
        <w:t xml:space="preserve">październik </w:t>
      </w:r>
      <w:r w:rsidRPr="004E24CD">
        <w:rPr>
          <w:rFonts w:ascii="Arial" w:hAnsi="Arial" w:cs="Arial"/>
          <w:sz w:val="24"/>
          <w:szCs w:val="24"/>
        </w:rPr>
        <w:t xml:space="preserve">2018 </w:t>
      </w:r>
      <w:r w:rsidR="005858A7" w:rsidRPr="004E24CD">
        <w:rPr>
          <w:rFonts w:ascii="Arial" w:hAnsi="Arial" w:cs="Arial"/>
          <w:sz w:val="24"/>
          <w:szCs w:val="24"/>
        </w:rPr>
        <w:t>r.</w:t>
      </w:r>
      <w:r w:rsidRPr="004E24CD">
        <w:rPr>
          <w:rFonts w:ascii="Arial" w:hAnsi="Arial" w:cs="Arial"/>
          <w:sz w:val="24"/>
          <w:szCs w:val="24"/>
        </w:rPr>
        <w:t>–</w:t>
      </w:r>
    </w:p>
    <w:p w:rsidR="00E06ADC" w:rsidRDefault="00E06ADC" w:rsidP="00E06ADC">
      <w:pPr>
        <w:rPr>
          <w:b/>
          <w:lang w:val="en-US"/>
        </w:rPr>
      </w:pPr>
    </w:p>
    <w:p w:rsidR="00965E09" w:rsidRDefault="00965E09" w:rsidP="00E06ADC">
      <w:pPr>
        <w:rPr>
          <w:b/>
          <w:lang w:val="en-US"/>
        </w:rPr>
      </w:pPr>
    </w:p>
    <w:p w:rsidR="00965E09" w:rsidRDefault="00965E09" w:rsidP="00E06ADC">
      <w:pPr>
        <w:rPr>
          <w:b/>
          <w:lang w:val="en-US"/>
        </w:rPr>
      </w:pPr>
    </w:p>
    <w:p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Data i miejsce opublikowania zapytania ofertowego: </w:t>
      </w:r>
    </w:p>
    <w:p w:rsidR="001B6E1E" w:rsidRDefault="001B6E1E" w:rsidP="001B6E1E">
      <w:pPr>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Zapytanie ofertowe </w:t>
      </w:r>
      <w:r w:rsidR="001E5EF3">
        <w:rPr>
          <w:rFonts w:ascii="Times New Roman" w:eastAsia="Times New Roman" w:hAnsi="Times New Roman" w:cs="Times New Roman"/>
          <w:color w:val="000000"/>
          <w:lang w:eastAsia="pl-PL"/>
        </w:rPr>
        <w:t xml:space="preserve">zostanie opublikowane w dniu </w:t>
      </w:r>
      <w:r w:rsidR="00D86097">
        <w:rPr>
          <w:rFonts w:ascii="Times New Roman" w:eastAsia="Times New Roman" w:hAnsi="Times New Roman" w:cs="Times New Roman"/>
          <w:color w:val="000000"/>
          <w:lang w:eastAsia="pl-PL"/>
        </w:rPr>
        <w:t>11</w:t>
      </w:r>
      <w:r w:rsidRPr="0032180D">
        <w:rPr>
          <w:rFonts w:ascii="Times New Roman" w:eastAsia="Times New Roman" w:hAnsi="Times New Roman" w:cs="Times New Roman"/>
          <w:color w:val="000000"/>
          <w:lang w:eastAsia="pl-PL"/>
        </w:rPr>
        <w:t>.</w:t>
      </w:r>
      <w:r w:rsidR="005A351C">
        <w:rPr>
          <w:rFonts w:ascii="Times New Roman" w:eastAsia="Times New Roman" w:hAnsi="Times New Roman" w:cs="Times New Roman"/>
          <w:color w:val="000000"/>
          <w:lang w:eastAsia="pl-PL"/>
        </w:rPr>
        <w:t>10</w:t>
      </w:r>
      <w:r w:rsidRPr="0032180D">
        <w:rPr>
          <w:rFonts w:ascii="Times New Roman" w:eastAsia="Times New Roman" w:hAnsi="Times New Roman" w:cs="Times New Roman"/>
          <w:color w:val="000000"/>
          <w:lang w:eastAsia="pl-PL"/>
        </w:rPr>
        <w:t>.201</w:t>
      </w:r>
      <w:r>
        <w:rPr>
          <w:rFonts w:ascii="Times New Roman" w:eastAsia="Times New Roman" w:hAnsi="Times New Roman" w:cs="Times New Roman"/>
          <w:color w:val="000000"/>
          <w:lang w:eastAsia="pl-PL"/>
        </w:rPr>
        <w:t xml:space="preserve">8 </w:t>
      </w:r>
      <w:r w:rsidRPr="0032180D">
        <w:rPr>
          <w:rFonts w:ascii="Times New Roman" w:eastAsia="Times New Roman" w:hAnsi="Times New Roman" w:cs="Times New Roman"/>
          <w:color w:val="000000"/>
          <w:lang w:eastAsia="pl-PL"/>
        </w:rPr>
        <w:t xml:space="preserve">r. 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Szkoły Podstawowej w Wilczkowie</w:t>
      </w:r>
      <w:r w:rsidR="004E24CD">
        <w:rPr>
          <w:rFonts w:ascii="Times New Roman" w:hAnsi="Times New Roman" w:cs="Times New Roman"/>
          <w:shd w:val="clear" w:color="auto" w:fill="FFFFFF"/>
        </w:rPr>
        <w:t xml:space="preserve"> oraz na tablicy ogłoszeń w Szkole Podstawowej w Wilczkowie.</w:t>
      </w:r>
    </w:p>
    <w:p w:rsidR="001E5EF3" w:rsidRDefault="001E5EF3" w:rsidP="001B6E1E">
      <w:pPr>
        <w:rPr>
          <w:rFonts w:ascii="Arial" w:hAnsi="Arial" w:cs="Arial"/>
          <w:b/>
          <w:sz w:val="32"/>
          <w:szCs w:val="32"/>
        </w:rPr>
      </w:pPr>
    </w:p>
    <w:p w:rsidR="00524449" w:rsidRDefault="00524449" w:rsidP="00524449">
      <w:pPr>
        <w:tabs>
          <w:tab w:val="left" w:pos="204"/>
        </w:tabs>
      </w:pPr>
    </w:p>
    <w:p w:rsidR="004C67A8" w:rsidRDefault="004C67A8"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lastRenderedPageBreak/>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rsidR="00524449" w:rsidRDefault="00984706" w:rsidP="00524449">
      <w:pPr>
        <w:spacing w:line="320" w:lineRule="exact"/>
        <w:rPr>
          <w:rFonts w:ascii="Times New Roman" w:hAnsi="Times New Roman" w:cs="Times New Roman"/>
        </w:rPr>
      </w:pPr>
      <w:r>
        <w:rPr>
          <w:rFonts w:ascii="Times New Roman" w:hAnsi="Times New Roman" w:cs="Times New Roman"/>
        </w:rPr>
        <w:t>Szkoła Podstawowa w Wilczkowie, reprezentowana</w:t>
      </w:r>
      <w:r w:rsidR="001B6E1E">
        <w:rPr>
          <w:rFonts w:ascii="Times New Roman" w:hAnsi="Times New Roman" w:cs="Times New Roman"/>
        </w:rPr>
        <w:t xml:space="preserve"> prz</w:t>
      </w:r>
      <w:r>
        <w:rPr>
          <w:rFonts w:ascii="Times New Roman" w:hAnsi="Times New Roman" w:cs="Times New Roman"/>
        </w:rPr>
        <w:t>ez Dyrektora – Jolantę Hernat</w:t>
      </w:r>
    </w:p>
    <w:p w:rsidR="00984706" w:rsidRPr="00524449" w:rsidRDefault="00984706" w:rsidP="00524449">
      <w:pPr>
        <w:spacing w:line="320" w:lineRule="exact"/>
        <w:rPr>
          <w:rFonts w:ascii="Times New Roman" w:hAnsi="Times New Roman" w:cs="Times New Roman"/>
        </w:rPr>
      </w:pPr>
      <w:r>
        <w:rPr>
          <w:rFonts w:ascii="Times New Roman" w:hAnsi="Times New Roman" w:cs="Times New Roman"/>
        </w:rPr>
        <w:t>Wilczkowo 73</w:t>
      </w:r>
    </w:p>
    <w:p w:rsidR="00524449" w:rsidRPr="00524449" w:rsidRDefault="00524449" w:rsidP="00524449">
      <w:pPr>
        <w:spacing w:line="320" w:lineRule="exact"/>
        <w:rPr>
          <w:rFonts w:ascii="Times New Roman" w:hAnsi="Times New Roman" w:cs="Times New Roman"/>
        </w:rPr>
      </w:pPr>
      <w:r w:rsidRPr="00524449">
        <w:rPr>
          <w:rFonts w:ascii="Times New Roman" w:hAnsi="Times New Roman" w:cs="Times New Roman"/>
        </w:rPr>
        <w:t>11 – 135 Lubomino</w:t>
      </w:r>
    </w:p>
    <w:p w:rsidR="00524449" w:rsidRPr="00524449" w:rsidRDefault="00984706" w:rsidP="00524449">
      <w:pPr>
        <w:spacing w:line="320" w:lineRule="exact"/>
        <w:rPr>
          <w:rFonts w:ascii="Times New Roman" w:hAnsi="Times New Roman" w:cs="Times New Roman"/>
        </w:rPr>
      </w:pPr>
      <w:r>
        <w:rPr>
          <w:rFonts w:ascii="Times New Roman" w:hAnsi="Times New Roman" w:cs="Times New Roman"/>
        </w:rPr>
        <w:t>tel. 89 6165524</w:t>
      </w:r>
    </w:p>
    <w:p w:rsidR="001B6E1E" w:rsidRDefault="00524449" w:rsidP="001B6E1E">
      <w:pPr>
        <w:spacing w:line="320" w:lineRule="exact"/>
        <w:rPr>
          <w:rFonts w:ascii="Times New Roman" w:hAnsi="Times New Roman" w:cs="Times New Roman"/>
          <w:lang w:val="en-US"/>
        </w:rPr>
      </w:pPr>
      <w:r w:rsidRPr="00524449">
        <w:rPr>
          <w:rFonts w:ascii="Times New Roman" w:hAnsi="Times New Roman" w:cs="Times New Roman"/>
          <w:lang w:val="en-US"/>
        </w:rPr>
        <w:t xml:space="preserve">mail: </w:t>
      </w:r>
      <w:r w:rsidR="00984706">
        <w:rPr>
          <w:rStyle w:val="Hipercze"/>
          <w:rFonts w:ascii="Times New Roman" w:hAnsi="Times New Roman" w:cs="Times New Roman"/>
          <w:lang w:val="en-US"/>
        </w:rPr>
        <w:t>sp.wilczkowo@wp.pl</w:t>
      </w:r>
    </w:p>
    <w:p w:rsidR="001B6E1E" w:rsidRDefault="001B6E1E" w:rsidP="001B6E1E">
      <w:pPr>
        <w:spacing w:line="320" w:lineRule="exact"/>
        <w:rPr>
          <w:rFonts w:ascii="Times New Roman" w:hAnsi="Times New Roman" w:cs="Times New Roman"/>
          <w:lang w:val="en-US"/>
        </w:rPr>
      </w:pPr>
    </w:p>
    <w:p w:rsidR="00524449" w:rsidRPr="001B6E1E" w:rsidRDefault="00524449" w:rsidP="001B6E1E">
      <w:pPr>
        <w:spacing w:line="320" w:lineRule="exact"/>
        <w:rPr>
          <w:rFonts w:ascii="Times New Roman" w:hAnsi="Times New Roman" w:cs="Times New Roman"/>
          <w:b/>
          <w:lang w:val="en-US"/>
        </w:rPr>
      </w:pPr>
      <w:r w:rsidRPr="00524449">
        <w:rPr>
          <w:rFonts w:ascii="Times New Roman" w:hAnsi="Times New Roman" w:cs="Times New Roman"/>
          <w:b/>
        </w:rPr>
        <w:t>II.OPIS PRZEDMIOTU ZAMÓWIENIA</w:t>
      </w:r>
      <w:r>
        <w:rPr>
          <w:rFonts w:ascii="Times New Roman" w:hAnsi="Times New Roman" w:cs="Times New Roman"/>
          <w:b/>
        </w:rPr>
        <w:t>:</w:t>
      </w:r>
    </w:p>
    <w:p w:rsidR="00524449" w:rsidRDefault="00524449" w:rsidP="00524449">
      <w:pPr>
        <w:pStyle w:val="NormalnyWeb"/>
        <w:shd w:val="clear" w:color="auto" w:fill="FFFFFF"/>
        <w:spacing w:before="0" w:after="0" w:line="276" w:lineRule="auto"/>
        <w:jc w:val="both"/>
        <w:rPr>
          <w:rFonts w:eastAsiaTheme="minorHAnsi"/>
          <w:sz w:val="22"/>
          <w:szCs w:val="22"/>
          <w:lang w:eastAsia="en-US"/>
        </w:rPr>
      </w:pPr>
    </w:p>
    <w:p w:rsidR="001B6E1E" w:rsidRDefault="00524449" w:rsidP="001B6E1E">
      <w:pPr>
        <w:pStyle w:val="NormalnyWeb"/>
        <w:shd w:val="clear" w:color="auto" w:fill="FFFFFF"/>
        <w:spacing w:before="0" w:after="0" w:line="360" w:lineRule="auto"/>
        <w:ind w:firstLine="284"/>
        <w:jc w:val="center"/>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Pr="00524449">
        <w:rPr>
          <w:color w:val="000000"/>
          <w:sz w:val="22"/>
          <w:szCs w:val="22"/>
        </w:rPr>
        <w:t>zamówienia jest</w:t>
      </w:r>
      <w:r w:rsidR="001B6E1E">
        <w:rPr>
          <w:color w:val="000000"/>
          <w:sz w:val="22"/>
          <w:szCs w:val="22"/>
        </w:rPr>
        <w:t>:</w:t>
      </w:r>
    </w:p>
    <w:p w:rsidR="009F769D" w:rsidRPr="00967B55" w:rsidRDefault="00E445EC" w:rsidP="009F769D">
      <w:pPr>
        <w:pStyle w:val="NormalnyWeb"/>
        <w:shd w:val="clear" w:color="auto" w:fill="FFFFFF"/>
        <w:spacing w:before="0" w:after="0" w:line="360" w:lineRule="auto"/>
        <w:ind w:firstLine="708"/>
        <w:jc w:val="center"/>
        <w:rPr>
          <w:b/>
        </w:rPr>
      </w:pPr>
      <w:r w:rsidRPr="00967B55">
        <w:rPr>
          <w:b/>
        </w:rPr>
        <w:t xml:space="preserve">dostawa </w:t>
      </w:r>
      <w:r w:rsidR="009F769D" w:rsidRPr="00967B55">
        <w:rPr>
          <w:b/>
        </w:rPr>
        <w:t>materiałów biurowych do zajęć na semestr, materiałów do sporządzenia dzienników zajęć, zestawu szkoleniowego dla uczestnika,</w:t>
      </w:r>
    </w:p>
    <w:p w:rsidR="00E445EC" w:rsidRDefault="00E445EC" w:rsidP="00E445EC">
      <w:pPr>
        <w:pStyle w:val="NormalnyWeb"/>
        <w:shd w:val="clear" w:color="auto" w:fill="FFFFFF"/>
        <w:spacing w:before="0" w:after="0" w:line="360" w:lineRule="auto"/>
        <w:jc w:val="center"/>
        <w:rPr>
          <w:b/>
        </w:rPr>
      </w:pPr>
    </w:p>
    <w:p w:rsidR="001B6E1E" w:rsidRPr="00E445EC" w:rsidRDefault="00524449" w:rsidP="00E445EC">
      <w:pPr>
        <w:pStyle w:val="NormalnyWeb"/>
        <w:shd w:val="clear" w:color="auto" w:fill="FFFFFF"/>
        <w:spacing w:before="0" w:after="0" w:line="360" w:lineRule="auto"/>
        <w:jc w:val="center"/>
        <w:rPr>
          <w:b/>
          <w:color w:val="333333"/>
        </w:rPr>
      </w:pPr>
      <w:r w:rsidRPr="00E445EC">
        <w:rPr>
          <w:b/>
          <w:sz w:val="22"/>
          <w:szCs w:val="22"/>
        </w:rPr>
        <w:t xml:space="preserve">w </w:t>
      </w:r>
      <w:r w:rsidRPr="00E445EC">
        <w:rPr>
          <w:b/>
          <w:color w:val="000000"/>
          <w:sz w:val="22"/>
          <w:szCs w:val="22"/>
        </w:rPr>
        <w:t xml:space="preserve">ramach projektu </w:t>
      </w:r>
      <w:r w:rsidRPr="00E445EC">
        <w:rPr>
          <w:b/>
          <w:sz w:val="22"/>
          <w:szCs w:val="22"/>
        </w:rPr>
        <w:t>nr</w:t>
      </w:r>
      <w:r w:rsidR="00984706" w:rsidRPr="00E445EC">
        <w:rPr>
          <w:b/>
          <w:sz w:val="22"/>
          <w:szCs w:val="22"/>
        </w:rPr>
        <w:t>RPWM.02.02.01-28-0086</w:t>
      </w:r>
      <w:r w:rsidRPr="00E445EC">
        <w:rPr>
          <w:b/>
          <w:sz w:val="22"/>
          <w:szCs w:val="22"/>
        </w:rPr>
        <w:t xml:space="preserve">/17pt. „Rozwój kompetencji kluczowych w Szkole Podstawowej </w:t>
      </w:r>
      <w:r w:rsidR="00984706" w:rsidRPr="00E445EC">
        <w:rPr>
          <w:b/>
          <w:sz w:val="22"/>
          <w:szCs w:val="22"/>
        </w:rPr>
        <w:t>w Wilczkowie</w:t>
      </w:r>
      <w:r w:rsidR="0017034C" w:rsidRPr="00E445EC">
        <w:rPr>
          <w:b/>
          <w:sz w:val="22"/>
          <w:szCs w:val="22"/>
        </w:rPr>
        <w:t>”</w:t>
      </w:r>
    </w:p>
    <w:p w:rsidR="001B6E1E" w:rsidRDefault="00524449" w:rsidP="001B6E1E">
      <w:pPr>
        <w:pStyle w:val="NormalnyWeb"/>
        <w:shd w:val="clear" w:color="auto" w:fill="FFFFFF"/>
        <w:spacing w:before="0" w:after="0" w:line="360"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rsidR="001B6E1E" w:rsidRDefault="001B6E1E" w:rsidP="001B6E1E">
      <w:pPr>
        <w:pStyle w:val="NormalnyWeb"/>
        <w:shd w:val="clear" w:color="auto" w:fill="FFFFFF"/>
        <w:spacing w:before="0" w:after="0" w:line="360" w:lineRule="auto"/>
        <w:jc w:val="both"/>
        <w:rPr>
          <w:sz w:val="22"/>
          <w:szCs w:val="22"/>
          <w:lang w:eastAsia="pl-PL"/>
        </w:rPr>
      </w:pPr>
    </w:p>
    <w:p w:rsidR="001B6E1E" w:rsidRPr="0017034C" w:rsidRDefault="00524449" w:rsidP="001B6E1E">
      <w:pPr>
        <w:pStyle w:val="NormalnyWeb"/>
        <w:shd w:val="clear" w:color="auto" w:fill="FFFFFF"/>
        <w:spacing w:before="0" w:after="0" w:line="360"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Pr="0017034C">
        <w:rPr>
          <w:b/>
          <w:sz w:val="22"/>
          <w:szCs w:val="22"/>
          <w:lang w:eastAsia="pl-PL"/>
        </w:rPr>
        <w:t>50</w:t>
      </w:r>
      <w:r w:rsidR="001E5EF3" w:rsidRPr="0017034C">
        <w:rPr>
          <w:b/>
          <w:sz w:val="22"/>
          <w:szCs w:val="22"/>
          <w:lang w:eastAsia="pl-PL"/>
        </w:rPr>
        <w:t xml:space="preserve">tys.PLN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rsidR="00524449" w:rsidRDefault="001E5EF3" w:rsidP="001B6E1E">
      <w:pPr>
        <w:pStyle w:val="NormalnyWeb"/>
        <w:shd w:val="clear" w:color="auto" w:fill="FFFFFF"/>
        <w:spacing w:before="0" w:after="0" w:line="360"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 xml:space="preserve">Wytyczne w zakresie kwalifikowalności wydatków w ramach Europejskiego Funduszu Rozwoju Regionalnego, Europejskiego Funduszu Społecznego oraz Funduszu Spójności na lata 2014-2020. </w:t>
      </w:r>
    </w:p>
    <w:p w:rsidR="001B6E1E" w:rsidRPr="001B6E1E" w:rsidRDefault="001B6E1E" w:rsidP="001B6E1E">
      <w:pPr>
        <w:pStyle w:val="NormalnyWeb"/>
        <w:shd w:val="clear" w:color="auto" w:fill="FFFFFF"/>
        <w:spacing w:before="0" w:after="0" w:line="360" w:lineRule="auto"/>
        <w:jc w:val="both"/>
        <w:rPr>
          <w:sz w:val="22"/>
          <w:szCs w:val="22"/>
          <w:lang w:eastAsia="pl-PL"/>
        </w:rPr>
      </w:pPr>
    </w:p>
    <w:p w:rsidR="00524449" w:rsidRPr="00524449" w:rsidRDefault="00524449" w:rsidP="001B6E1E">
      <w:pPr>
        <w:pStyle w:val="NormalnyWeb"/>
        <w:shd w:val="clear" w:color="auto" w:fill="FFFFFF"/>
        <w:spacing w:before="0" w:after="0" w:line="360" w:lineRule="auto"/>
        <w:jc w:val="both"/>
        <w:rPr>
          <w:color w:val="333333"/>
          <w:sz w:val="22"/>
          <w:szCs w:val="22"/>
        </w:rPr>
      </w:pPr>
      <w:r w:rsidRPr="00524449">
        <w:rPr>
          <w:b/>
          <w:bCs/>
          <w:color w:val="333333"/>
          <w:sz w:val="22"/>
          <w:szCs w:val="22"/>
        </w:rPr>
        <w:t>I</w:t>
      </w:r>
      <w:r w:rsidR="0092498F">
        <w:rPr>
          <w:b/>
          <w:bCs/>
          <w:color w:val="333333"/>
          <w:sz w:val="22"/>
          <w:szCs w:val="22"/>
        </w:rPr>
        <w:t xml:space="preserve">II. </w:t>
      </w:r>
      <w:r w:rsidR="0092498F" w:rsidRPr="00524449">
        <w:rPr>
          <w:b/>
          <w:bCs/>
          <w:color w:val="333333"/>
          <w:sz w:val="22"/>
          <w:szCs w:val="22"/>
        </w:rPr>
        <w:t>SZCZEGÓŁOWY OPIS PRZEDMIOTU ZAMÓWIENIA:</w:t>
      </w:r>
    </w:p>
    <w:p w:rsidR="00967B55" w:rsidRPr="00BA369F" w:rsidRDefault="00E445EC" w:rsidP="00967B55">
      <w:pPr>
        <w:pStyle w:val="NormalnyWeb"/>
        <w:shd w:val="clear" w:color="auto" w:fill="FFFFFF"/>
        <w:spacing w:before="0" w:after="0" w:line="360" w:lineRule="auto"/>
        <w:ind w:firstLine="708"/>
        <w:jc w:val="center"/>
        <w:rPr>
          <w:b/>
          <w:color w:val="333333"/>
        </w:rPr>
      </w:pPr>
      <w:r>
        <w:rPr>
          <w:sz w:val="22"/>
          <w:szCs w:val="22"/>
        </w:rPr>
        <w:t>Przedmiotem zamówienia jest</w:t>
      </w:r>
      <w:r w:rsidR="00967B55">
        <w:rPr>
          <w:b/>
          <w:color w:val="333333"/>
        </w:rPr>
        <w:t>dostawa materiałów biurowych do zajęć na semestr, materiałów do sporządzenia dzienników zajęć, zestawu szkoleniowego dla uczestnika,</w:t>
      </w:r>
    </w:p>
    <w:p w:rsidR="00E445EC" w:rsidRDefault="00E445EC" w:rsidP="00E445EC">
      <w:pPr>
        <w:pStyle w:val="NormalnyWeb"/>
        <w:shd w:val="clear" w:color="auto" w:fill="FFFFFF"/>
        <w:spacing w:before="0" w:after="0" w:line="360" w:lineRule="auto"/>
        <w:jc w:val="both"/>
      </w:pPr>
      <w:r>
        <w:t>według załączonej specyfikacji stanowiącej załącznik nr 1.</w:t>
      </w:r>
    </w:p>
    <w:p w:rsidR="007C0785" w:rsidRPr="004402AE" w:rsidRDefault="007C0785" w:rsidP="007C0785">
      <w:pPr>
        <w:pStyle w:val="NormalnyWeb"/>
        <w:shd w:val="clear" w:color="auto" w:fill="FFFFFF"/>
        <w:spacing w:before="0" w:after="0" w:line="360" w:lineRule="auto"/>
        <w:jc w:val="both"/>
      </w:pPr>
      <w:r>
        <w:t xml:space="preserve">Specyfikacja dotycząca materiałów biurowych do zajęć może ulec niewielkim zmianom co do ilości i rodzaju zamawianych materiałów dla części od II-IV, specyfikację dotyczącą </w:t>
      </w:r>
      <w:r>
        <w:lastRenderedPageBreak/>
        <w:t>realizacji zamówienia Zamawiający przedłoży Wykonawcy w terminie 1 tygodnia przed terminem realizacji poszczególnych części.</w:t>
      </w:r>
    </w:p>
    <w:p w:rsidR="00EC44FC" w:rsidRDefault="00426EE4" w:rsidP="004402AE">
      <w:pPr>
        <w:pStyle w:val="WW-Domylnie"/>
        <w:spacing w:line="360" w:lineRule="auto"/>
        <w:jc w:val="both"/>
        <w:rPr>
          <w:rFonts w:ascii="Times New Roman" w:eastAsiaTheme="minorHAnsi" w:hAnsi="Times New Roman" w:cs="Times New Roman"/>
          <w:sz w:val="22"/>
          <w:szCs w:val="24"/>
          <w:lang w:eastAsia="en-US"/>
        </w:rPr>
      </w:pP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wykona przedmiot zamówienia zgodnie z postanowieniami niniejszego zapytania ofertowego</w:t>
      </w:r>
      <w:r w:rsidR="00E445EC">
        <w:rPr>
          <w:rFonts w:ascii="Times New Roman" w:eastAsiaTheme="minorHAnsi" w:hAnsi="Times New Roman" w:cs="Times New Roman"/>
          <w:sz w:val="22"/>
          <w:szCs w:val="24"/>
          <w:lang w:eastAsia="en-US"/>
        </w:rPr>
        <w:t xml:space="preserve"> w następujących częściach:</w:t>
      </w:r>
    </w:p>
    <w:p w:rsidR="00A655FD" w:rsidRDefault="00A655FD" w:rsidP="0092498F">
      <w:pPr>
        <w:pStyle w:val="WW-Domylnie"/>
        <w:jc w:val="both"/>
        <w:rPr>
          <w:rFonts w:ascii="Times New Roman" w:eastAsiaTheme="minorHAnsi" w:hAnsi="Times New Roman" w:cs="Times New Roman"/>
          <w:sz w:val="22"/>
          <w:szCs w:val="24"/>
          <w:lang w:eastAsia="en-US"/>
        </w:rPr>
      </w:pPr>
    </w:p>
    <w:p w:rsidR="00E445EC" w:rsidRDefault="00BB39CA" w:rsidP="004402AE">
      <w:pPr>
        <w:pStyle w:val="WW-Domylnie"/>
        <w:numPr>
          <w:ilvl w:val="0"/>
          <w:numId w:val="40"/>
        </w:numPr>
        <w:spacing w:line="360" w:lineRule="auto"/>
        <w:jc w:val="both"/>
        <w:rPr>
          <w:rFonts w:ascii="Times New Roman" w:eastAsiaTheme="minorHAnsi" w:hAnsi="Times New Roman" w:cs="Times New Roman"/>
          <w:sz w:val="22"/>
          <w:szCs w:val="24"/>
          <w:lang w:eastAsia="en-US"/>
        </w:rPr>
      </w:pPr>
      <w:bookmarkStart w:id="0" w:name="_Hlk527019001"/>
      <w:r>
        <w:rPr>
          <w:rFonts w:ascii="Times New Roman" w:eastAsiaTheme="minorHAnsi" w:hAnsi="Times New Roman" w:cs="Times New Roman"/>
          <w:sz w:val="22"/>
          <w:szCs w:val="24"/>
          <w:lang w:eastAsia="en-US"/>
        </w:rPr>
        <w:t>Część I</w:t>
      </w:r>
      <w:bookmarkEnd w:id="0"/>
      <w:r>
        <w:rPr>
          <w:rFonts w:ascii="Times New Roman" w:eastAsiaTheme="minorHAnsi" w:hAnsi="Times New Roman" w:cs="Times New Roman"/>
          <w:sz w:val="22"/>
          <w:szCs w:val="24"/>
          <w:lang w:eastAsia="en-US"/>
        </w:rPr>
        <w:t xml:space="preserve">: </w:t>
      </w:r>
      <w:r w:rsidR="00A655FD">
        <w:rPr>
          <w:rFonts w:ascii="Times New Roman" w:eastAsiaTheme="minorHAnsi" w:hAnsi="Times New Roman" w:cs="Times New Roman"/>
          <w:sz w:val="22"/>
          <w:szCs w:val="24"/>
          <w:lang w:eastAsia="en-US"/>
        </w:rPr>
        <w:t xml:space="preserve">dostawa materiałów biurowych na semestr I w roku szkolnym 2018/2019, </w:t>
      </w:r>
      <w:r w:rsidR="00967B55">
        <w:rPr>
          <w:rFonts w:ascii="Times New Roman" w:eastAsiaTheme="minorHAnsi" w:hAnsi="Times New Roman" w:cs="Times New Roman"/>
          <w:sz w:val="22"/>
          <w:szCs w:val="24"/>
          <w:lang w:eastAsia="en-US"/>
        </w:rPr>
        <w:t xml:space="preserve">materiałów do sporządzenia dzienników zajęć, </w:t>
      </w:r>
      <w:r w:rsidR="00A655FD">
        <w:rPr>
          <w:rFonts w:ascii="Times New Roman" w:eastAsiaTheme="minorHAnsi" w:hAnsi="Times New Roman" w:cs="Times New Roman"/>
          <w:sz w:val="22"/>
          <w:szCs w:val="24"/>
          <w:lang w:eastAsia="en-US"/>
        </w:rPr>
        <w:t>zestawu szkoleniowego dla uczestnika,</w:t>
      </w:r>
    </w:p>
    <w:p w:rsidR="00A655FD" w:rsidRDefault="00BB39CA" w:rsidP="004402AE">
      <w:pPr>
        <w:pStyle w:val="WW-Domylnie"/>
        <w:numPr>
          <w:ilvl w:val="0"/>
          <w:numId w:val="40"/>
        </w:numPr>
        <w:spacing w:line="360" w:lineRule="auto"/>
        <w:jc w:val="both"/>
        <w:rPr>
          <w:rFonts w:ascii="Times New Roman" w:eastAsiaTheme="minorHAnsi" w:hAnsi="Times New Roman" w:cs="Times New Roman"/>
          <w:sz w:val="22"/>
          <w:szCs w:val="24"/>
          <w:lang w:eastAsia="en-US"/>
        </w:rPr>
      </w:pPr>
      <w:r>
        <w:rPr>
          <w:rFonts w:ascii="Times New Roman" w:eastAsiaTheme="minorHAnsi" w:hAnsi="Times New Roman" w:cs="Times New Roman"/>
          <w:sz w:val="22"/>
          <w:szCs w:val="24"/>
          <w:lang w:eastAsia="en-US"/>
        </w:rPr>
        <w:t xml:space="preserve">Część II: </w:t>
      </w:r>
      <w:r w:rsidR="00A655FD">
        <w:rPr>
          <w:rFonts w:ascii="Times New Roman" w:eastAsiaTheme="minorHAnsi" w:hAnsi="Times New Roman" w:cs="Times New Roman"/>
          <w:sz w:val="22"/>
          <w:szCs w:val="24"/>
          <w:lang w:eastAsia="en-US"/>
        </w:rPr>
        <w:t>dostawa materiałów biurowych na semestr II w roku szkolnym 2018/2019;</w:t>
      </w:r>
    </w:p>
    <w:p w:rsidR="00A655FD" w:rsidRPr="00A655FD" w:rsidRDefault="00BB39CA" w:rsidP="004402AE">
      <w:pPr>
        <w:pStyle w:val="WW-Domylnie"/>
        <w:numPr>
          <w:ilvl w:val="0"/>
          <w:numId w:val="40"/>
        </w:numPr>
        <w:spacing w:line="360" w:lineRule="auto"/>
        <w:jc w:val="both"/>
        <w:rPr>
          <w:rFonts w:ascii="Times New Roman" w:eastAsiaTheme="minorHAnsi" w:hAnsi="Times New Roman" w:cs="Times New Roman"/>
          <w:sz w:val="22"/>
          <w:szCs w:val="24"/>
          <w:lang w:eastAsia="en-US"/>
        </w:rPr>
      </w:pPr>
      <w:r>
        <w:rPr>
          <w:rFonts w:ascii="Times New Roman" w:eastAsiaTheme="minorHAnsi" w:hAnsi="Times New Roman" w:cs="Times New Roman"/>
          <w:sz w:val="22"/>
          <w:szCs w:val="24"/>
          <w:lang w:eastAsia="en-US"/>
        </w:rPr>
        <w:t xml:space="preserve">Część III: </w:t>
      </w:r>
      <w:r w:rsidR="00A655FD">
        <w:rPr>
          <w:rFonts w:ascii="Times New Roman" w:eastAsiaTheme="minorHAnsi" w:hAnsi="Times New Roman" w:cs="Times New Roman"/>
          <w:sz w:val="22"/>
          <w:szCs w:val="24"/>
          <w:lang w:eastAsia="en-US"/>
        </w:rPr>
        <w:t>dostawa materiałów biurowych na semestr I w roku szkolnym 2019/2020</w:t>
      </w:r>
      <w:r w:rsidR="00A655FD" w:rsidRPr="00A655FD">
        <w:rPr>
          <w:rFonts w:ascii="Times New Roman" w:eastAsiaTheme="minorHAnsi" w:hAnsi="Times New Roman" w:cs="Times New Roman"/>
          <w:sz w:val="22"/>
          <w:szCs w:val="24"/>
          <w:lang w:eastAsia="en-US"/>
        </w:rPr>
        <w:t>;</w:t>
      </w:r>
    </w:p>
    <w:p w:rsidR="00A655FD" w:rsidRDefault="00BB39CA" w:rsidP="004402AE">
      <w:pPr>
        <w:pStyle w:val="WW-Domylnie"/>
        <w:numPr>
          <w:ilvl w:val="0"/>
          <w:numId w:val="40"/>
        </w:numPr>
        <w:spacing w:line="360" w:lineRule="auto"/>
        <w:jc w:val="both"/>
        <w:rPr>
          <w:rFonts w:ascii="Times New Roman" w:eastAsiaTheme="minorHAnsi" w:hAnsi="Times New Roman" w:cs="Times New Roman"/>
          <w:sz w:val="22"/>
          <w:szCs w:val="24"/>
          <w:lang w:eastAsia="en-US"/>
        </w:rPr>
      </w:pPr>
      <w:r>
        <w:rPr>
          <w:rFonts w:ascii="Times New Roman" w:eastAsiaTheme="minorHAnsi" w:hAnsi="Times New Roman" w:cs="Times New Roman"/>
          <w:sz w:val="22"/>
          <w:szCs w:val="24"/>
          <w:lang w:eastAsia="en-US"/>
        </w:rPr>
        <w:t xml:space="preserve">Część I V: </w:t>
      </w:r>
      <w:r w:rsidR="00A655FD">
        <w:rPr>
          <w:rFonts w:ascii="Times New Roman" w:eastAsiaTheme="minorHAnsi" w:hAnsi="Times New Roman" w:cs="Times New Roman"/>
          <w:sz w:val="22"/>
          <w:szCs w:val="24"/>
          <w:lang w:eastAsia="en-US"/>
        </w:rPr>
        <w:t>dostawa materiałów biurowych na semestr II w roku szkolnym 2019/2020;</w:t>
      </w:r>
    </w:p>
    <w:p w:rsidR="00A655FD" w:rsidRDefault="00A655FD" w:rsidP="00A655FD">
      <w:pPr>
        <w:pStyle w:val="WW-Domylnie"/>
        <w:ind w:left="720"/>
        <w:jc w:val="both"/>
        <w:rPr>
          <w:rFonts w:ascii="Times New Roman" w:eastAsiaTheme="minorHAnsi" w:hAnsi="Times New Roman" w:cs="Times New Roman"/>
          <w:sz w:val="22"/>
          <w:szCs w:val="24"/>
          <w:lang w:eastAsia="en-US"/>
        </w:rPr>
      </w:pPr>
    </w:p>
    <w:p w:rsidR="00426EE4" w:rsidRPr="00426EE4" w:rsidRDefault="00426EE4" w:rsidP="0092498F">
      <w:pPr>
        <w:pStyle w:val="WW-Domylnie"/>
        <w:jc w:val="both"/>
        <w:rPr>
          <w:rFonts w:ascii="Times New Roman" w:eastAsiaTheme="minorHAnsi" w:hAnsi="Times New Roman" w:cs="Times New Roman"/>
          <w:sz w:val="22"/>
          <w:szCs w:val="24"/>
          <w:lang w:eastAsia="en-US"/>
        </w:rPr>
      </w:pPr>
    </w:p>
    <w:p w:rsidR="0092498F" w:rsidRDefault="00EC44FC" w:rsidP="00EC44FC">
      <w:pPr>
        <w:pStyle w:val="WW-Domylnie"/>
        <w:jc w:val="both"/>
        <w:rPr>
          <w:rFonts w:ascii="Times New Roman" w:hAnsi="Times New Roman" w:cs="Times New Roman"/>
          <w:b/>
          <w:bCs/>
          <w:sz w:val="22"/>
          <w:szCs w:val="22"/>
        </w:rPr>
      </w:pPr>
      <w:r w:rsidRPr="00EC44FC">
        <w:rPr>
          <w:rFonts w:ascii="Times New Roman" w:hAnsi="Times New Roman" w:cs="Times New Roman"/>
          <w:b/>
          <w:bCs/>
          <w:sz w:val="22"/>
          <w:szCs w:val="22"/>
        </w:rPr>
        <w:t>IV.</w:t>
      </w:r>
      <w:r w:rsidR="0092498F" w:rsidRPr="00EC44FC">
        <w:rPr>
          <w:rFonts w:ascii="Times New Roman" w:hAnsi="Times New Roman" w:cs="Times New Roman"/>
          <w:b/>
          <w:bCs/>
          <w:sz w:val="22"/>
          <w:szCs w:val="22"/>
        </w:rPr>
        <w:t xml:space="preserve"> TERMIN</w:t>
      </w:r>
      <w:r w:rsidR="00E445EC">
        <w:rPr>
          <w:rFonts w:ascii="Times New Roman" w:hAnsi="Times New Roman" w:cs="Times New Roman"/>
          <w:b/>
          <w:bCs/>
          <w:sz w:val="22"/>
          <w:szCs w:val="22"/>
        </w:rPr>
        <w:t xml:space="preserve"> REALIZACJI UMOWY</w:t>
      </w:r>
      <w:r>
        <w:rPr>
          <w:rFonts w:ascii="Times New Roman" w:hAnsi="Times New Roman" w:cs="Times New Roman"/>
          <w:b/>
          <w:bCs/>
          <w:sz w:val="22"/>
          <w:szCs w:val="22"/>
        </w:rPr>
        <w:t>:</w:t>
      </w:r>
    </w:p>
    <w:p w:rsidR="00EC44FC" w:rsidRPr="00EC44FC" w:rsidRDefault="00EC44FC" w:rsidP="00EC44FC">
      <w:pPr>
        <w:pStyle w:val="WW-Domylnie"/>
        <w:jc w:val="both"/>
        <w:rPr>
          <w:rFonts w:ascii="Times New Roman" w:hAnsi="Times New Roman" w:cs="Times New Roman"/>
          <w:sz w:val="22"/>
          <w:szCs w:val="22"/>
        </w:rPr>
      </w:pPr>
    </w:p>
    <w:p w:rsidR="00BB39CA" w:rsidRDefault="00EC44FC" w:rsidP="00621150">
      <w:pPr>
        <w:tabs>
          <w:tab w:val="left" w:pos="204"/>
        </w:tabs>
        <w:rPr>
          <w:rFonts w:ascii="Times New Roman" w:hAnsi="Times New Roman" w:cs="Times New Roman"/>
          <w:bCs/>
          <w:szCs w:val="24"/>
        </w:rPr>
      </w:pPr>
      <w:r>
        <w:rPr>
          <w:rFonts w:ascii="Times New Roman" w:hAnsi="Times New Roman" w:cs="Times New Roman"/>
          <w:bCs/>
          <w:szCs w:val="24"/>
        </w:rPr>
        <w:t>Przewidywany termin: od dnia podpisania umowy do</w:t>
      </w:r>
      <w:r w:rsidR="00EC02C8">
        <w:rPr>
          <w:rFonts w:ascii="Times New Roman" w:hAnsi="Times New Roman" w:cs="Times New Roman"/>
          <w:bCs/>
          <w:szCs w:val="24"/>
        </w:rPr>
        <w:t>:</w:t>
      </w:r>
      <w:r w:rsidR="00BB39CA">
        <w:rPr>
          <w:rFonts w:ascii="Times New Roman" w:hAnsi="Times New Roman" w:cs="Times New Roman"/>
          <w:bCs/>
          <w:szCs w:val="24"/>
        </w:rPr>
        <w:t>28 lutego 2020 r., w tym:</w:t>
      </w:r>
    </w:p>
    <w:p w:rsidR="00BB39CA" w:rsidRDefault="00BB39CA" w:rsidP="00621150">
      <w:pPr>
        <w:tabs>
          <w:tab w:val="left" w:pos="204"/>
        </w:tabs>
        <w:rPr>
          <w:rFonts w:ascii="Times New Roman" w:hAnsi="Times New Roman" w:cs="Times New Roman"/>
          <w:bCs/>
          <w:szCs w:val="24"/>
        </w:rPr>
      </w:pPr>
      <w:r>
        <w:rPr>
          <w:rFonts w:ascii="Times New Roman" w:hAnsi="Times New Roman" w:cs="Times New Roman"/>
          <w:bCs/>
          <w:szCs w:val="24"/>
        </w:rPr>
        <w:t>termin realizacji części I – do 31.10.2018 r.;</w:t>
      </w:r>
    </w:p>
    <w:p w:rsidR="00BB39CA" w:rsidRDefault="00BB39CA" w:rsidP="00BB39CA">
      <w:pPr>
        <w:tabs>
          <w:tab w:val="left" w:pos="204"/>
        </w:tabs>
        <w:rPr>
          <w:rFonts w:ascii="Times New Roman" w:hAnsi="Times New Roman" w:cs="Times New Roman"/>
          <w:bCs/>
          <w:szCs w:val="24"/>
        </w:rPr>
      </w:pPr>
      <w:r>
        <w:rPr>
          <w:rFonts w:ascii="Times New Roman" w:hAnsi="Times New Roman" w:cs="Times New Roman"/>
          <w:bCs/>
          <w:szCs w:val="24"/>
        </w:rPr>
        <w:t>termin realizacji części II – do 28.02.2019 r.;</w:t>
      </w:r>
    </w:p>
    <w:p w:rsidR="00BB39CA" w:rsidRDefault="00BB39CA" w:rsidP="00BB39CA">
      <w:pPr>
        <w:tabs>
          <w:tab w:val="left" w:pos="204"/>
        </w:tabs>
        <w:rPr>
          <w:rFonts w:ascii="Times New Roman" w:hAnsi="Times New Roman" w:cs="Times New Roman"/>
          <w:bCs/>
          <w:szCs w:val="24"/>
        </w:rPr>
      </w:pPr>
      <w:r>
        <w:rPr>
          <w:rFonts w:ascii="Times New Roman" w:hAnsi="Times New Roman" w:cs="Times New Roman"/>
          <w:bCs/>
          <w:szCs w:val="24"/>
        </w:rPr>
        <w:t>termin realizacji części III – do 30.09.2019 r.;</w:t>
      </w:r>
    </w:p>
    <w:p w:rsidR="00621150" w:rsidRDefault="00BB39CA" w:rsidP="00621150">
      <w:pPr>
        <w:tabs>
          <w:tab w:val="left" w:pos="204"/>
        </w:tabs>
        <w:rPr>
          <w:rFonts w:ascii="Times New Roman" w:hAnsi="Times New Roman" w:cs="Times New Roman"/>
          <w:bCs/>
          <w:szCs w:val="24"/>
        </w:rPr>
      </w:pPr>
      <w:r>
        <w:rPr>
          <w:rFonts w:ascii="Times New Roman" w:hAnsi="Times New Roman" w:cs="Times New Roman"/>
          <w:bCs/>
          <w:szCs w:val="24"/>
        </w:rPr>
        <w:t>termin realizacji części IV – do 28.02.2020 r.;</w:t>
      </w:r>
    </w:p>
    <w:p w:rsidR="004402AE" w:rsidRDefault="004402AE" w:rsidP="00621150">
      <w:pPr>
        <w:tabs>
          <w:tab w:val="left" w:pos="204"/>
        </w:tabs>
        <w:rPr>
          <w:rFonts w:ascii="Times New Roman" w:hAnsi="Times New Roman" w:cs="Times New Roman"/>
          <w:bCs/>
          <w:szCs w:val="24"/>
        </w:rPr>
      </w:pPr>
    </w:p>
    <w:p w:rsidR="00946266" w:rsidRPr="00946266" w:rsidRDefault="00946266" w:rsidP="00621150">
      <w:pPr>
        <w:tabs>
          <w:tab w:val="left" w:pos="204"/>
        </w:tabs>
        <w:rPr>
          <w:rFonts w:ascii="Times New Roman" w:hAnsi="Times New Roman" w:cs="Times New Roman"/>
          <w:b/>
          <w:bCs/>
          <w:szCs w:val="24"/>
        </w:rPr>
      </w:pPr>
      <w:r w:rsidRPr="00946266">
        <w:rPr>
          <w:rFonts w:ascii="Times New Roman" w:hAnsi="Times New Roman" w:cs="Times New Roman"/>
          <w:b/>
          <w:bCs/>
          <w:szCs w:val="24"/>
        </w:rPr>
        <w:t>V. MIEJSCE WYKONANIA ZAMÓWIENIA</w:t>
      </w:r>
    </w:p>
    <w:p w:rsidR="004E24CD" w:rsidRDefault="00BB39CA" w:rsidP="00946266">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Zamówienie należy dostarczyć do</w:t>
      </w:r>
      <w:r w:rsidR="00946266">
        <w:rPr>
          <w:rFonts w:ascii="Times New Roman" w:hAnsi="Times New Roman" w:cs="Times New Roman"/>
          <w:bCs/>
          <w:szCs w:val="24"/>
        </w:rPr>
        <w:t xml:space="preserve"> siedzib</w:t>
      </w:r>
      <w:r>
        <w:rPr>
          <w:rFonts w:ascii="Times New Roman" w:hAnsi="Times New Roman" w:cs="Times New Roman"/>
          <w:bCs/>
          <w:szCs w:val="24"/>
        </w:rPr>
        <w:t>y</w:t>
      </w:r>
      <w:r w:rsidR="00946266">
        <w:rPr>
          <w:rFonts w:ascii="Times New Roman" w:hAnsi="Times New Roman" w:cs="Times New Roman"/>
          <w:bCs/>
          <w:szCs w:val="24"/>
        </w:rPr>
        <w:t xml:space="preserve"> Zamawiającego – Wilczkowo 73, 11-135 Lubomino.</w:t>
      </w:r>
    </w:p>
    <w:p w:rsidR="0092498F" w:rsidRPr="00621150" w:rsidRDefault="00621150" w:rsidP="00621150">
      <w:pPr>
        <w:tabs>
          <w:tab w:val="left" w:pos="204"/>
        </w:tabs>
        <w:rPr>
          <w:rFonts w:ascii="Times New Roman" w:hAnsi="Times New Roman" w:cs="Times New Roman"/>
          <w:b/>
          <w:bCs/>
          <w:szCs w:val="24"/>
        </w:rPr>
      </w:pPr>
      <w:r w:rsidRPr="00621150">
        <w:rPr>
          <w:rFonts w:ascii="Times New Roman" w:hAnsi="Times New Roman" w:cs="Times New Roman"/>
          <w:b/>
        </w:rPr>
        <w:t>V</w:t>
      </w:r>
      <w:r w:rsidR="00946266">
        <w:rPr>
          <w:rFonts w:ascii="Times New Roman" w:hAnsi="Times New Roman" w:cs="Times New Roman"/>
          <w:b/>
        </w:rPr>
        <w:t>I</w:t>
      </w:r>
      <w:r w:rsidRPr="00621150">
        <w:rPr>
          <w:rFonts w:ascii="Times New Roman" w:hAnsi="Times New Roman" w:cs="Times New Roman"/>
          <w:b/>
        </w:rPr>
        <w:t>.</w:t>
      </w:r>
      <w:r w:rsidR="00946266">
        <w:rPr>
          <w:rFonts w:ascii="Times New Roman" w:hAnsi="Times New Roman" w:cs="Times New Roman"/>
          <w:b/>
        </w:rPr>
        <w:t>WYMAGANIA ZWIĄZANE Z WYKONANIEM ZAMÓWIENIA</w:t>
      </w:r>
    </w:p>
    <w:p w:rsidR="0092498F" w:rsidRPr="00621150" w:rsidRDefault="0092498F" w:rsidP="0092498F">
      <w:pPr>
        <w:widowControl w:val="0"/>
        <w:tabs>
          <w:tab w:val="left" w:pos="567"/>
        </w:tabs>
        <w:autoSpaceDE w:val="0"/>
        <w:spacing w:line="276" w:lineRule="auto"/>
        <w:jc w:val="both"/>
        <w:rPr>
          <w:rFonts w:ascii="Times New Roman" w:hAnsi="Times New Roman" w:cs="Times New Roman"/>
        </w:rPr>
      </w:pPr>
      <w:r>
        <w:t xml:space="preserve">O </w:t>
      </w:r>
      <w:r w:rsidRPr="00621150">
        <w:rPr>
          <w:rFonts w:ascii="Times New Roman" w:hAnsi="Times New Roman" w:cs="Times New Roman"/>
        </w:rPr>
        <w:t>udzielenie zamówienia mogą ubiegać się</w:t>
      </w:r>
      <w:r w:rsidR="00621150">
        <w:rPr>
          <w:rFonts w:ascii="Times New Roman" w:hAnsi="Times New Roman" w:cs="Times New Roman"/>
        </w:rPr>
        <w:t xml:space="preserve"> Wykonawcy</w:t>
      </w:r>
      <w:r w:rsidRPr="00621150">
        <w:rPr>
          <w:rFonts w:ascii="Times New Roman" w:hAnsi="Times New Roman" w:cs="Times New Roman"/>
        </w:rPr>
        <w:t xml:space="preserve">, którzy spełniają poniższe warunki: </w:t>
      </w:r>
    </w:p>
    <w:p w:rsidR="0092498F" w:rsidRPr="00621150" w:rsidRDefault="0092498F" w:rsidP="0092498F">
      <w:pPr>
        <w:widowControl w:val="0"/>
        <w:tabs>
          <w:tab w:val="left" w:pos="567"/>
        </w:tabs>
        <w:autoSpaceDE w:val="0"/>
        <w:spacing w:line="276" w:lineRule="auto"/>
        <w:jc w:val="both"/>
        <w:rPr>
          <w:rFonts w:ascii="Times New Roman" w:hAnsi="Times New Roman" w:cs="Times New Roman"/>
        </w:rPr>
      </w:pPr>
      <w:r w:rsidRPr="00621150">
        <w:rPr>
          <w:rFonts w:ascii="Times New Roman" w:hAnsi="Times New Roman" w:cs="Times New Roman"/>
        </w:rPr>
        <w:t xml:space="preserve">1. Akceptują treść zapytania bez zastrzeżeń – złożenie oferty jest uważane za akceptację treści zapytania. </w:t>
      </w:r>
    </w:p>
    <w:p w:rsidR="0092498F" w:rsidRDefault="00946266" w:rsidP="00621150">
      <w:pPr>
        <w:widowControl w:val="0"/>
        <w:tabs>
          <w:tab w:val="left" w:pos="567"/>
        </w:tabs>
        <w:autoSpaceDE w:val="0"/>
        <w:spacing w:line="360" w:lineRule="auto"/>
        <w:jc w:val="both"/>
        <w:rPr>
          <w:rFonts w:ascii="Times New Roman" w:hAnsi="Times New Roman" w:cs="Times New Roman"/>
        </w:rPr>
      </w:pPr>
      <w:r>
        <w:rPr>
          <w:rFonts w:ascii="Times New Roman" w:hAnsi="Times New Roman" w:cs="Times New Roman"/>
        </w:rPr>
        <w:t>2</w:t>
      </w:r>
      <w:r w:rsidR="0092498F" w:rsidRPr="00621150">
        <w:rPr>
          <w:rFonts w:ascii="Times New Roman" w:hAnsi="Times New Roman" w:cs="Times New Roman"/>
        </w:rPr>
        <w:t xml:space="preserve">. </w:t>
      </w:r>
      <w:r w:rsidR="004402AE">
        <w:rPr>
          <w:rFonts w:ascii="Times New Roman" w:hAnsi="Times New Roman" w:cs="Times New Roman"/>
        </w:rPr>
        <w:t>Przedłożą Zamawiającemu dokumenty:</w:t>
      </w:r>
    </w:p>
    <w:p w:rsidR="004402AE" w:rsidRDefault="004402AE" w:rsidP="00621150">
      <w:pPr>
        <w:widowControl w:val="0"/>
        <w:tabs>
          <w:tab w:val="left" w:pos="567"/>
        </w:tabs>
        <w:autoSpaceDE w:val="0"/>
        <w:spacing w:line="360" w:lineRule="auto"/>
        <w:jc w:val="both"/>
        <w:rPr>
          <w:rFonts w:ascii="Times New Roman" w:hAnsi="Times New Roman" w:cs="Times New Roman"/>
        </w:rPr>
      </w:pPr>
      <w:r>
        <w:rPr>
          <w:rFonts w:ascii="Times New Roman" w:hAnsi="Times New Roman" w:cs="Times New Roman"/>
        </w:rPr>
        <w:t>1) formularz ofertowy (załącznik nr 2)</w:t>
      </w:r>
    </w:p>
    <w:p w:rsidR="004402AE" w:rsidRPr="00621150" w:rsidRDefault="004402AE" w:rsidP="00621150">
      <w:pPr>
        <w:widowControl w:val="0"/>
        <w:tabs>
          <w:tab w:val="left" w:pos="567"/>
        </w:tabs>
        <w:autoSpaceDE w:val="0"/>
        <w:spacing w:line="360" w:lineRule="auto"/>
        <w:jc w:val="both"/>
        <w:rPr>
          <w:rFonts w:ascii="Times New Roman" w:hAnsi="Times New Roman" w:cs="Times New Roman"/>
        </w:rPr>
      </w:pPr>
      <w:r>
        <w:rPr>
          <w:rFonts w:ascii="Times New Roman" w:hAnsi="Times New Roman" w:cs="Times New Roman"/>
        </w:rPr>
        <w:t>2) kosztorys (załącznik nr 3)</w:t>
      </w:r>
    </w:p>
    <w:p w:rsidR="00621150" w:rsidRPr="00621150" w:rsidRDefault="00621150" w:rsidP="00621150">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PROWADZONE ROZLICZENIA ZWIĄZANE Z REALIZACJĄ NINIEJSZEGO ZAMÓWIENIA</w:t>
      </w:r>
    </w:p>
    <w:p w:rsidR="00621150" w:rsidRPr="00621150" w:rsidRDefault="00621150" w:rsidP="00621150">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 xml:space="preserve">Cena oferty zostanie podana przez Wykonawcę w PLN. </w:t>
      </w:r>
    </w:p>
    <w:p w:rsidR="00F41916" w:rsidRP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 xml:space="preserve">I.KRYTERIA OCENY OFERT </w:t>
      </w:r>
    </w:p>
    <w:p w:rsidR="00F41916" w:rsidRPr="00D96057" w:rsidRDefault="00D96057" w:rsidP="00D96057">
      <w:pPr>
        <w:pStyle w:val="WW-Wcicietekstu"/>
        <w:tabs>
          <w:tab w:val="left" w:pos="390"/>
        </w:tabs>
        <w:spacing w:line="360" w:lineRule="auto"/>
        <w:ind w:left="0"/>
        <w:jc w:val="both"/>
        <w:rPr>
          <w:b/>
          <w:sz w:val="12"/>
          <w:szCs w:val="12"/>
        </w:rPr>
      </w:pPr>
      <w:r>
        <w:lastRenderedPageBreak/>
        <w:t>K</w:t>
      </w:r>
      <w:r w:rsidR="00F41916" w:rsidRPr="00F41916">
        <w:t>ażda oferta Wykonawcy spełniającego wymagane warunki, nie podlegająca odrzuceniu, zostanie oceniona pod względem kryterium</w:t>
      </w:r>
      <w:r>
        <w:t xml:space="preserve">: </w:t>
      </w:r>
      <w:r w:rsidR="00F41916" w:rsidRPr="00F41916">
        <w:rPr>
          <w:b/>
        </w:rPr>
        <w:t>cena</w:t>
      </w:r>
      <w:r w:rsidR="00F41916" w:rsidRPr="00F41916">
        <w:t xml:space="preserve">(całkowita cena brutto)  </w:t>
      </w:r>
      <w:r w:rsidR="00F41916" w:rsidRPr="00F41916">
        <w:rPr>
          <w:b/>
        </w:rPr>
        <w:t>–</w:t>
      </w:r>
      <w:r w:rsidR="00F41916" w:rsidRPr="00F41916">
        <w:t xml:space="preserve"> znaczenie  kryterium – </w:t>
      </w:r>
      <w:r>
        <w:rPr>
          <w:b/>
        </w:rPr>
        <w:t>100</w:t>
      </w:r>
      <w:r w:rsidR="00F41916" w:rsidRPr="00F41916">
        <w:rPr>
          <w:b/>
        </w:rPr>
        <w:t xml:space="preserve"> %</w:t>
      </w:r>
      <w:r>
        <w:t>.</w:t>
      </w:r>
    </w:p>
    <w:p w:rsidR="00D96057" w:rsidRDefault="00D96057" w:rsidP="00D96057">
      <w:pPr>
        <w:pStyle w:val="WW-Wcicietekstu"/>
        <w:tabs>
          <w:tab w:val="left" w:pos="390"/>
        </w:tabs>
        <w:spacing w:line="360" w:lineRule="auto"/>
        <w:ind w:left="0"/>
        <w:jc w:val="both"/>
      </w:pPr>
      <w:r>
        <w:t>Z</w:t>
      </w:r>
      <w:r w:rsidR="00F41916" w:rsidRPr="00B6355B">
        <w:t xml:space="preserve">amawiający </w:t>
      </w:r>
      <w:r>
        <w:t xml:space="preserve">wybierze </w:t>
      </w:r>
      <w:r w:rsidR="00F41916" w:rsidRPr="00B6355B">
        <w:t>ofertę z najniższą ceną.</w:t>
      </w:r>
    </w:p>
    <w:p w:rsidR="00D96057" w:rsidRPr="00D96057" w:rsidRDefault="00D96057" w:rsidP="00D96057">
      <w:pPr>
        <w:pStyle w:val="WW-Wcicietekstu"/>
        <w:tabs>
          <w:tab w:val="left" w:pos="390"/>
        </w:tabs>
        <w:spacing w:line="360" w:lineRule="auto"/>
        <w:ind w:left="0"/>
        <w:jc w:val="both"/>
      </w:pPr>
    </w:p>
    <w:p w:rsidR="00B6355B" w:rsidRPr="00B6355B" w:rsidRDefault="00C56441" w:rsidP="00B6355B">
      <w:pPr>
        <w:widowControl w:val="0"/>
        <w:autoSpaceDE w:val="0"/>
        <w:autoSpaceDN w:val="0"/>
        <w:adjustRightInd w:val="0"/>
        <w:rPr>
          <w:rFonts w:ascii="Times New Roman" w:hAnsi="Times New Roman" w:cs="Times New Roman"/>
          <w:b/>
          <w:color w:val="000000"/>
        </w:rPr>
      </w:pPr>
      <w:r w:rsidRPr="00C56441">
        <w:rPr>
          <w:rFonts w:ascii="Times New Roman" w:hAnsi="Times New Roman" w:cs="Times New Roman"/>
          <w:noProof/>
          <w:lang w:eastAsia="pl-PL"/>
        </w:rPr>
        <w:pict>
          <v:shapetype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" o:allowincell="f" filled="f" stroked="f">
            <v:textbox inset="0,0,0,0">
              <w:txbxContent>
                <w:p w:rsidR="008E4692" w:rsidRDefault="008E4692" w:rsidP="00B6355B">
                  <w:pPr>
                    <w:widowControl w:val="0"/>
                    <w:autoSpaceDE w:val="0"/>
                    <w:autoSpaceDN w:val="0"/>
                    <w:adjustRightInd w:val="0"/>
                    <w:spacing w:line="200" w:lineRule="exact"/>
                    <w:rPr>
                      <w:sz w:val="20"/>
                    </w:rPr>
                  </w:pPr>
                </w:p>
                <w:p w:rsidR="008E4692" w:rsidRDefault="008E4692" w:rsidP="00B6355B">
                  <w:pPr>
                    <w:widowControl w:val="0"/>
                    <w:autoSpaceDE w:val="0"/>
                    <w:autoSpaceDN w:val="0"/>
                    <w:adjustRightInd w:val="0"/>
                    <w:spacing w:line="200" w:lineRule="exact"/>
                    <w:rPr>
                      <w:sz w:val="20"/>
                    </w:rPr>
                  </w:pPr>
                </w:p>
                <w:p w:rsidR="008E4692" w:rsidRDefault="008E4692" w:rsidP="00B6355B">
                  <w:pPr>
                    <w:widowControl w:val="0"/>
                    <w:autoSpaceDE w:val="0"/>
                    <w:autoSpaceDN w:val="0"/>
                    <w:adjustRightInd w:val="0"/>
                    <w:spacing w:line="200" w:lineRule="exact"/>
                    <w:rPr>
                      <w:sz w:val="20"/>
                    </w:rPr>
                  </w:pPr>
                </w:p>
                <w:p w:rsidR="008E4692" w:rsidRDefault="008E4692" w:rsidP="00B6355B">
                  <w:pPr>
                    <w:widowControl w:val="0"/>
                    <w:autoSpaceDE w:val="0"/>
                    <w:autoSpaceDN w:val="0"/>
                    <w:adjustRightInd w:val="0"/>
                    <w:spacing w:line="200" w:lineRule="exact"/>
                    <w:rPr>
                      <w:sz w:val="20"/>
                    </w:rPr>
                  </w:pPr>
                </w:p>
                <w:p w:rsidR="008E4692" w:rsidRDefault="008E4692" w:rsidP="00B6355B">
                  <w:pPr>
                    <w:widowControl w:val="0"/>
                    <w:autoSpaceDE w:val="0"/>
                    <w:autoSpaceDN w:val="0"/>
                    <w:adjustRightInd w:val="0"/>
                    <w:spacing w:line="200" w:lineRule="exact"/>
                    <w:rPr>
                      <w:sz w:val="20"/>
                    </w:rPr>
                  </w:pPr>
                </w:p>
                <w:p w:rsidR="008E4692" w:rsidRDefault="008E4692" w:rsidP="00B6355B">
                  <w:pPr>
                    <w:widowControl w:val="0"/>
                    <w:autoSpaceDE w:val="0"/>
                    <w:autoSpaceDN w:val="0"/>
                    <w:adjustRightInd w:val="0"/>
                    <w:spacing w:line="200" w:lineRule="exact"/>
                    <w:rPr>
                      <w:sz w:val="20"/>
                    </w:rPr>
                  </w:pPr>
                </w:p>
                <w:p w:rsidR="008E4692" w:rsidRDefault="008E4692" w:rsidP="00B6355B">
                  <w:pPr>
                    <w:widowControl w:val="0"/>
                    <w:autoSpaceDE w:val="0"/>
                    <w:autoSpaceDN w:val="0"/>
                    <w:adjustRightInd w:val="0"/>
                    <w:spacing w:line="200" w:lineRule="exact"/>
                    <w:rPr>
                      <w:sz w:val="20"/>
                    </w:rPr>
                  </w:pPr>
                </w:p>
                <w:p w:rsidR="008E4692" w:rsidRDefault="008E4692" w:rsidP="00B6355B">
                  <w:pPr>
                    <w:widowControl w:val="0"/>
                    <w:autoSpaceDE w:val="0"/>
                    <w:autoSpaceDN w:val="0"/>
                    <w:adjustRightInd w:val="0"/>
                    <w:spacing w:line="200" w:lineRule="exact"/>
                    <w:rPr>
                      <w:sz w:val="20"/>
                    </w:rPr>
                  </w:pPr>
                </w:p>
                <w:p w:rsidR="008E4692" w:rsidRDefault="008E4692" w:rsidP="00B6355B">
                  <w:pPr>
                    <w:widowControl w:val="0"/>
                    <w:autoSpaceDE w:val="0"/>
                    <w:autoSpaceDN w:val="0"/>
                    <w:adjustRightInd w:val="0"/>
                    <w:spacing w:line="200" w:lineRule="exact"/>
                    <w:rPr>
                      <w:sz w:val="20"/>
                    </w:rPr>
                  </w:pPr>
                </w:p>
                <w:p w:rsidR="008E4692" w:rsidRDefault="008E4692" w:rsidP="00B6355B">
                  <w:pPr>
                    <w:widowControl w:val="0"/>
                    <w:autoSpaceDE w:val="0"/>
                    <w:autoSpaceDN w:val="0"/>
                    <w:adjustRightInd w:val="0"/>
                    <w:spacing w:before="1" w:line="220" w:lineRule="exact"/>
                    <w:rPr>
                      <w:sz w:val="24"/>
                    </w:rPr>
                  </w:pPr>
                </w:p>
                <w:p w:rsidR="008E4692" w:rsidRDefault="008E4692" w:rsidP="00B6355B">
                  <w:pPr>
                    <w:widowControl w:val="0"/>
                    <w:autoSpaceDE w:val="0"/>
                    <w:autoSpaceDN w:val="0"/>
                    <w:adjustRightInd w:val="0"/>
                    <w:ind w:right="123"/>
                    <w:jc w:val="center"/>
                    <w:rPr>
                      <w:szCs w:val="24"/>
                    </w:rPr>
                  </w:pPr>
                </w:p>
              </w:txbxContent>
            </v:textbox>
            <w10:wrap anchorx="page" anchory="page"/>
          </v:shape>
        </w:pict>
      </w:r>
      <w:r w:rsidR="00B6355B" w:rsidRPr="00B6355B">
        <w:rPr>
          <w:rFonts w:ascii="Times New Roman" w:hAnsi="Times New Roman" w:cs="Times New Roman"/>
          <w:b/>
          <w:szCs w:val="24"/>
        </w:rPr>
        <w:t>IX. SPOSÓB POROZUMIENIA SIĘ ZAMAWIAJĄCEGO Z WYKONAWCĄ</w:t>
      </w:r>
    </w:p>
    <w:p w:rsidR="00B6355B" w:rsidRPr="00F20BEE" w:rsidRDefault="00B6355B" w:rsidP="00B6355B">
      <w:pPr>
        <w:pStyle w:val="WW-Domylnie"/>
        <w:numPr>
          <w:ilvl w:val="0"/>
          <w:numId w:val="13"/>
        </w:numPr>
        <w:spacing w:line="360"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rsidR="00B6355B" w:rsidRPr="00D96057" w:rsidRDefault="00B6355B" w:rsidP="00D96057">
      <w:pPr>
        <w:pStyle w:val="WW-Domylnie"/>
        <w:numPr>
          <w:ilvl w:val="0"/>
          <w:numId w:val="13"/>
        </w:numPr>
        <w:spacing w:after="120" w:line="360"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rsidR="00B6355B" w:rsidRPr="00B6355B" w:rsidRDefault="00B6355B" w:rsidP="00B6355B">
      <w:pPr>
        <w:pStyle w:val="Stopka"/>
        <w:suppressAutoHyphens/>
        <w:spacing w:line="360"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rsidR="00B6355B" w:rsidRPr="00B6355B" w:rsidRDefault="004B7386" w:rsidP="00B6355B">
      <w:pPr>
        <w:pStyle w:val="Nagwek5"/>
        <w:keepNext w:val="0"/>
        <w:keepLines w:val="0"/>
        <w:tabs>
          <w:tab w:val="left" w:pos="653"/>
        </w:tabs>
        <w:suppressAutoHyphens/>
        <w:spacing w:before="0" w:line="360" w:lineRule="auto"/>
        <w:rPr>
          <w:rFonts w:ascii="Times New Roman" w:hAnsi="Times New Roman" w:cs="Times New Roman"/>
          <w:color w:val="auto"/>
        </w:rPr>
      </w:pPr>
      <w:r>
        <w:rPr>
          <w:rFonts w:ascii="Times New Roman" w:hAnsi="Times New Roman" w:cs="Times New Roman"/>
          <w:color w:val="auto"/>
        </w:rPr>
        <w:tab/>
        <w:t>Pani Jolanta Hernat</w:t>
      </w:r>
      <w:r w:rsidR="00B6355B" w:rsidRPr="00B6355B">
        <w:rPr>
          <w:rFonts w:ascii="Times New Roman" w:hAnsi="Times New Roman" w:cs="Times New Roman"/>
          <w:color w:val="auto"/>
        </w:rPr>
        <w:t xml:space="preserve">  -</w:t>
      </w:r>
      <w:r w:rsidR="005E5299">
        <w:rPr>
          <w:rFonts w:ascii="Times New Roman" w:hAnsi="Times New Roman" w:cs="Times New Roman"/>
          <w:color w:val="auto"/>
        </w:rPr>
        <w:t xml:space="preserve"> K</w:t>
      </w:r>
      <w:r w:rsidR="00B6355B" w:rsidRPr="00B6355B">
        <w:rPr>
          <w:rFonts w:ascii="Times New Roman" w:hAnsi="Times New Roman" w:cs="Times New Roman"/>
          <w:color w:val="auto"/>
        </w:rPr>
        <w:t xml:space="preserve">ierownik projektu </w:t>
      </w:r>
    </w:p>
    <w:p w:rsidR="00F20BEE" w:rsidRDefault="00B6355B" w:rsidP="00D96057">
      <w:pPr>
        <w:spacing w:line="360" w:lineRule="auto"/>
        <w:rPr>
          <w:rFonts w:ascii="Times New Roman" w:hAnsi="Times New Roman" w:cs="Times New Roman"/>
        </w:rPr>
      </w:pPr>
      <w:r w:rsidRPr="00B6355B">
        <w:rPr>
          <w:rFonts w:ascii="Times New Roman" w:hAnsi="Times New Roman" w:cs="Times New Roman"/>
        </w:rPr>
        <w:t>Informacje w sprawie zamówienia udziela się w dni robocze w godzinach 8.00-14.00                          tel. 89</w:t>
      </w:r>
      <w:r>
        <w:rPr>
          <w:rFonts w:ascii="Times New Roman" w:hAnsi="Times New Roman" w:cs="Times New Roman"/>
        </w:rPr>
        <w:t> </w:t>
      </w:r>
      <w:r w:rsidRPr="00B6355B">
        <w:rPr>
          <w:rFonts w:ascii="Times New Roman" w:hAnsi="Times New Roman" w:cs="Times New Roman"/>
        </w:rPr>
        <w:t>616</w:t>
      </w:r>
      <w:r>
        <w:rPr>
          <w:rFonts w:ascii="Times New Roman" w:hAnsi="Times New Roman" w:cs="Times New Roman"/>
        </w:rPr>
        <w:t>-</w:t>
      </w:r>
      <w:r w:rsidR="00CB348F">
        <w:rPr>
          <w:rFonts w:ascii="Times New Roman" w:hAnsi="Times New Roman" w:cs="Times New Roman"/>
        </w:rPr>
        <w:t>55-</w:t>
      </w:r>
      <w:r w:rsidR="005E5299">
        <w:rPr>
          <w:rFonts w:ascii="Times New Roman" w:hAnsi="Times New Roman" w:cs="Times New Roman"/>
        </w:rPr>
        <w:t>24</w:t>
      </w:r>
    </w:p>
    <w:p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t>XI. OPIS SPOSOBU PRZYGOTOWANIA OFERTY</w:t>
      </w:r>
      <w:r w:rsidR="00FB115D">
        <w:rPr>
          <w:rFonts w:ascii="Times New Roman" w:hAnsi="Times New Roman" w:cs="Times New Roman"/>
          <w:b/>
        </w:rPr>
        <w:t>, SPOSÓB I MIEJSCE JEJ ZŁOŻENIA</w:t>
      </w:r>
    </w:p>
    <w:p w:rsidR="003D1629" w:rsidRPr="00C667A0" w:rsidRDefault="003D1629" w:rsidP="00C667A0">
      <w:pPr>
        <w:pStyle w:val="Akapitzlist"/>
        <w:numPr>
          <w:ilvl w:val="0"/>
          <w:numId w:val="17"/>
        </w:numPr>
        <w:tabs>
          <w:tab w:val="left" w:pos="720"/>
        </w:tabs>
        <w:suppressAutoHyphens/>
        <w:spacing w:after="0" w:line="360" w:lineRule="auto"/>
        <w:jc w:val="both"/>
        <w:rPr>
          <w:rFonts w:ascii="Times New Roman" w:hAnsi="Times New Roman" w:cs="Times New Roman"/>
          <w:sz w:val="24"/>
          <w:szCs w:val="24"/>
        </w:rPr>
      </w:pPr>
      <w:r w:rsidRPr="00C667A0">
        <w:rPr>
          <w:rFonts w:ascii="Times New Roman" w:hAnsi="Times New Roman" w:cs="Times New Roman"/>
          <w:szCs w:val="24"/>
        </w:rPr>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rsidR="004402AE" w:rsidRDefault="004402AE" w:rsidP="00C667A0">
      <w:pPr>
        <w:pStyle w:val="Akapitzlist"/>
        <w:numPr>
          <w:ilvl w:val="0"/>
          <w:numId w:val="21"/>
        </w:numPr>
        <w:tabs>
          <w:tab w:val="left" w:pos="1069"/>
        </w:tabs>
        <w:spacing w:line="360" w:lineRule="auto"/>
        <w:jc w:val="both"/>
        <w:rPr>
          <w:rFonts w:ascii="Times New Roman" w:hAnsi="Times New Roman" w:cs="Times New Roman"/>
          <w:szCs w:val="24"/>
        </w:rPr>
      </w:pPr>
      <w:r>
        <w:rPr>
          <w:rFonts w:ascii="Times New Roman" w:hAnsi="Times New Roman" w:cs="Times New Roman"/>
          <w:szCs w:val="24"/>
        </w:rPr>
        <w:t>cenę realizacji zamówienia</w:t>
      </w:r>
    </w:p>
    <w:p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lastRenderedPageBreak/>
        <w:t>termin wykonania zamówienia</w:t>
      </w:r>
      <w:r w:rsidR="00C667A0">
        <w:rPr>
          <w:rFonts w:ascii="Times New Roman" w:hAnsi="Times New Roman" w:cs="Times New Roman"/>
          <w:szCs w:val="24"/>
        </w:rPr>
        <w:t>;</w:t>
      </w:r>
    </w:p>
    <w:p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rsidR="003D1629" w:rsidRPr="005E5299" w:rsidRDefault="003D1629" w:rsidP="003207FA">
      <w:pPr>
        <w:pStyle w:val="Akapitzlist"/>
        <w:numPr>
          <w:ilvl w:val="0"/>
          <w:numId w:val="17"/>
        </w:numPr>
        <w:tabs>
          <w:tab w:val="left" w:pos="720"/>
          <w:tab w:val="left" w:pos="1069"/>
        </w:tabs>
        <w:suppressAutoHyphens/>
        <w:spacing w:after="0" w:line="360"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rsidR="003D1629" w:rsidRPr="00967B55" w:rsidRDefault="003D1629" w:rsidP="00967B55">
      <w:pPr>
        <w:pStyle w:val="NormalnyWeb"/>
        <w:shd w:val="clear" w:color="auto" w:fill="FFFFFF"/>
        <w:spacing w:before="0" w:after="0" w:line="360" w:lineRule="auto"/>
        <w:ind w:firstLine="708"/>
        <w:jc w:val="both"/>
        <w:rPr>
          <w:b/>
          <w:color w:val="333333"/>
        </w:rPr>
      </w:pPr>
      <w:r>
        <w:rPr>
          <w:b/>
        </w:rPr>
        <w:t>Oferta na</w:t>
      </w:r>
      <w:r w:rsidR="00967B55" w:rsidRPr="008E4692">
        <w:rPr>
          <w:b/>
        </w:rPr>
        <w:t xml:space="preserve">dostawę materiałów biurowych do zajęć na semestr, materiałów do sporządzenia dzienników zajęć, zestawu szkoleniowego dla uczestnika, </w:t>
      </w:r>
      <w:r w:rsidR="00DB4091">
        <w:rPr>
          <w:b/>
        </w:rPr>
        <w:t xml:space="preserve">w </w:t>
      </w:r>
      <w:r w:rsidR="00D96057">
        <w:rPr>
          <w:b/>
        </w:rPr>
        <w:t xml:space="preserve">ramach </w:t>
      </w:r>
      <w:r>
        <w:rPr>
          <w:b/>
        </w:rPr>
        <w:t xml:space="preserve">projektu </w:t>
      </w:r>
      <w:r w:rsidRPr="00C667A0">
        <w:rPr>
          <w:b/>
        </w:rPr>
        <w:t xml:space="preserve">pt.,, Rozwój kompetencji kluczowych </w:t>
      </w:r>
      <w:r w:rsidR="00CB348F">
        <w:rPr>
          <w:b/>
        </w:rPr>
        <w:t>w Szkole Podstawowej w Wilczkowie</w:t>
      </w:r>
      <w:r w:rsidRPr="00C667A0">
        <w:rPr>
          <w:b/>
        </w:rPr>
        <w:t>”</w:t>
      </w:r>
      <w:r w:rsidRPr="00C667A0">
        <w:t>lub</w:t>
      </w:r>
      <w:r w:rsidRPr="00C667A0">
        <w:rPr>
          <w:rFonts w:eastAsia="Calibri"/>
          <w:sz w:val="22"/>
          <w:szCs w:val="22"/>
        </w:rPr>
        <w:t xml:space="preserve"> złożyć </w:t>
      </w:r>
      <w:r>
        <w:rPr>
          <w:rFonts w:eastAsia="Calibri"/>
          <w:sz w:val="22"/>
          <w:szCs w:val="22"/>
        </w:rPr>
        <w:t xml:space="preserve">w formie zeskanowanego dokumentu drogą elektroniczną e-mail: </w:t>
      </w:r>
      <w:hyperlink r:id="rId7" w:history="1">
        <w:r w:rsidR="005E5299" w:rsidRPr="009D3061">
          <w:rPr>
            <w:rStyle w:val="Hipercze"/>
            <w:rFonts w:eastAsia="Calibri"/>
            <w:sz w:val="22"/>
            <w:szCs w:val="22"/>
          </w:rPr>
          <w:t>sp.wilczkowo@wp.pl</w:t>
        </w:r>
      </w:hyperlink>
      <w:r>
        <w:rPr>
          <w:rFonts w:eastAsia="Calibri"/>
          <w:sz w:val="22"/>
          <w:szCs w:val="22"/>
        </w:rPr>
        <w:t xml:space="preserve">lub pod adresem </w:t>
      </w:r>
      <w:r w:rsidR="005E5299">
        <w:rPr>
          <w:rFonts w:eastAsia="Calibri"/>
          <w:sz w:val="22"/>
          <w:szCs w:val="22"/>
        </w:rPr>
        <w:t>Szkoła Podstawowa w Wilczkowie, Wilczkowo 73</w:t>
      </w:r>
      <w:r>
        <w:rPr>
          <w:rFonts w:eastAsia="Calibri"/>
          <w:sz w:val="22"/>
          <w:szCs w:val="22"/>
        </w:rPr>
        <w:t xml:space="preserve">, 11-135 Lubomino w godz. 8-15/ lub pocztą tradycyjną na adres podany wyżej w nieprzekraczalnym terminie </w:t>
      </w:r>
      <w:r w:rsidRPr="00C667A0">
        <w:rPr>
          <w:rFonts w:eastAsia="Calibri"/>
          <w:sz w:val="22"/>
          <w:szCs w:val="22"/>
        </w:rPr>
        <w:t xml:space="preserve">do dnia </w:t>
      </w:r>
      <w:r w:rsidR="00D96057">
        <w:rPr>
          <w:rFonts w:eastAsia="Calibri"/>
          <w:sz w:val="22"/>
          <w:szCs w:val="22"/>
        </w:rPr>
        <w:t>1</w:t>
      </w:r>
      <w:r w:rsidR="00DB4091">
        <w:rPr>
          <w:rFonts w:eastAsia="Calibri"/>
          <w:sz w:val="22"/>
          <w:szCs w:val="22"/>
        </w:rPr>
        <w:t>8</w:t>
      </w:r>
      <w:r w:rsidRPr="005E5299">
        <w:rPr>
          <w:rFonts w:eastAsia="Calibri"/>
          <w:sz w:val="22"/>
          <w:szCs w:val="22"/>
        </w:rPr>
        <w:t>.</w:t>
      </w:r>
      <w:r w:rsidR="00F20BEE">
        <w:rPr>
          <w:rFonts w:eastAsia="Calibri"/>
          <w:sz w:val="22"/>
          <w:szCs w:val="22"/>
        </w:rPr>
        <w:t>10</w:t>
      </w:r>
      <w:r w:rsidRPr="005E5299">
        <w:rPr>
          <w:rFonts w:eastAsia="Calibri"/>
          <w:sz w:val="22"/>
          <w:szCs w:val="22"/>
        </w:rPr>
        <w:t>.2018r do godz.9:00</w:t>
      </w:r>
      <w:r w:rsidR="00C667A0" w:rsidRPr="005E5299">
        <w:rPr>
          <w:rFonts w:eastAsia="Calibri"/>
          <w:sz w:val="22"/>
          <w:szCs w:val="22"/>
        </w:rPr>
        <w:t>.</w:t>
      </w:r>
    </w:p>
    <w:p w:rsidR="00FB115D" w:rsidRPr="00FB115D" w:rsidRDefault="00FB115D" w:rsidP="003D1629">
      <w:pPr>
        <w:pStyle w:val="NormalnyWeb"/>
        <w:shd w:val="clear" w:color="auto" w:fill="FFFFFF"/>
        <w:spacing w:before="0" w:after="0" w:line="360" w:lineRule="auto"/>
        <w:jc w:val="both"/>
        <w:rPr>
          <w:b/>
        </w:rPr>
      </w:pPr>
    </w:p>
    <w:p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 xml:space="preserve">Otwarcie  ofert  nastąpi  w  siedzibie  Zamawiającego tj. </w:t>
      </w:r>
      <w:r w:rsidR="00CB348F">
        <w:rPr>
          <w:sz w:val="22"/>
          <w:szCs w:val="22"/>
        </w:rPr>
        <w:t>Wilczkowo 73</w:t>
      </w:r>
      <w:r w:rsidRPr="00FB115D">
        <w:rPr>
          <w:sz w:val="22"/>
          <w:szCs w:val="22"/>
        </w:rPr>
        <w:t xml:space="preserve"> 11 – 135 Lubomino w dniu </w:t>
      </w:r>
      <w:r w:rsidR="00D96057">
        <w:rPr>
          <w:b/>
          <w:sz w:val="22"/>
          <w:szCs w:val="22"/>
        </w:rPr>
        <w:t>1</w:t>
      </w:r>
      <w:r w:rsidR="00DB4091">
        <w:rPr>
          <w:b/>
          <w:sz w:val="22"/>
          <w:szCs w:val="22"/>
        </w:rPr>
        <w:t>8</w:t>
      </w:r>
      <w:r w:rsidR="00D96057">
        <w:rPr>
          <w:b/>
          <w:sz w:val="22"/>
          <w:szCs w:val="22"/>
        </w:rPr>
        <w:t>.</w:t>
      </w:r>
      <w:r w:rsidR="001E5EF3">
        <w:rPr>
          <w:b/>
          <w:sz w:val="22"/>
          <w:szCs w:val="22"/>
        </w:rPr>
        <w:t>10.</w:t>
      </w:r>
      <w:r w:rsidRPr="00FB115D">
        <w:rPr>
          <w:b/>
          <w:sz w:val="22"/>
          <w:szCs w:val="22"/>
        </w:rPr>
        <w:t>2018 r. o godz. 10</w:t>
      </w:r>
      <w:r w:rsidRPr="00FB115D">
        <w:rPr>
          <w:b/>
          <w:sz w:val="22"/>
          <w:szCs w:val="22"/>
          <w:vertAlign w:val="superscript"/>
        </w:rPr>
        <w:t>00</w:t>
      </w:r>
      <w:r w:rsidR="00CB348F">
        <w:rPr>
          <w:b/>
          <w:sz w:val="22"/>
          <w:szCs w:val="22"/>
        </w:rPr>
        <w:t xml:space="preserve">/sekretariat </w:t>
      </w:r>
      <w:r w:rsidRPr="00FB115D">
        <w:rPr>
          <w:b/>
          <w:sz w:val="22"/>
          <w:szCs w:val="22"/>
        </w:rPr>
        <w:t>/</w:t>
      </w:r>
    </w:p>
    <w:p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Otwarcie ofert jest jawne dla wszystkich osób zainteresowanych.</w:t>
      </w:r>
    </w:p>
    <w:p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Bezpośrednio przed otwarciem ofert zamawiający poda kwotę, jaką zamierza przeznaczyć na sfinansowanie zamówienia.</w:t>
      </w:r>
    </w:p>
    <w:p w:rsidR="003D1629" w:rsidRPr="00FB115D"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rsidR="003D1629" w:rsidRPr="00B920E1"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Zamawiający może zażądać od w Wykonawców wyjaśnień dotyczących treści złożonych ofert.</w:t>
      </w:r>
    </w:p>
    <w:p w:rsidR="00B920E1" w:rsidRPr="00B920E1"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Zamawiający w trakcie badania ofert poprawi oczywiste omyłki pisarskie, rachunkowe i inne nie powodujące istotnych zmian w treści oferty i zawiadomi Wykonawcę którego ofertę poprawiono.</w:t>
      </w:r>
    </w:p>
    <w:p w:rsidR="004E24CD" w:rsidRDefault="004E24CD" w:rsidP="00B920E1">
      <w:pPr>
        <w:rPr>
          <w:sz w:val="16"/>
          <w:szCs w:val="16"/>
        </w:rPr>
      </w:pPr>
    </w:p>
    <w:p w:rsidR="00B920E1" w:rsidRDefault="00B920E1" w:rsidP="00B920E1">
      <w:pPr>
        <w:tabs>
          <w:tab w:val="left" w:pos="4255"/>
          <w:tab w:val="left" w:pos="7799"/>
        </w:tabs>
        <w:spacing w:line="348" w:lineRule="auto"/>
        <w:ind w:left="567" w:hanging="567"/>
        <w:jc w:val="both"/>
      </w:pPr>
      <w:r>
        <w:rPr>
          <w:rFonts w:ascii="Times New Roman" w:hAnsi="Times New Roman" w:cs="Times New Roman"/>
          <w:b/>
          <w:bCs/>
        </w:rPr>
        <w:t>X</w:t>
      </w:r>
      <w:r w:rsidR="004E24CD">
        <w:rPr>
          <w:rFonts w:ascii="Times New Roman" w:hAnsi="Times New Roman" w:cs="Times New Roman"/>
          <w:b/>
          <w:bCs/>
        </w:rPr>
        <w:t>III</w:t>
      </w:r>
      <w:r>
        <w:rPr>
          <w:rFonts w:ascii="Times New Roman" w:hAnsi="Times New Roman" w:cs="Times New Roman"/>
          <w:b/>
          <w:bCs/>
        </w:rPr>
        <w:t xml:space="preserve">. </w:t>
      </w:r>
      <w:r w:rsidRPr="00B920E1">
        <w:rPr>
          <w:rFonts w:ascii="Times New Roman" w:hAnsi="Times New Roman" w:cs="Times New Roman"/>
          <w:b/>
          <w:bCs/>
        </w:rPr>
        <w:t>INFORMACJA O FORMALNOŚCIACH, JAKIE ZOSTANĄ DOPEŁNIONE PO WYBORZE OFERTY</w:t>
      </w:r>
      <w:r>
        <w:rPr>
          <w:b/>
          <w:bCs/>
        </w:rPr>
        <w:t>.</w:t>
      </w:r>
    </w:p>
    <w:p w:rsidR="001E5EF3" w:rsidRDefault="00B920E1" w:rsidP="001E5EF3">
      <w:pPr>
        <w:pStyle w:val="Akapitzlist"/>
        <w:numPr>
          <w:ilvl w:val="3"/>
          <w:numId w:val="22"/>
        </w:numPr>
        <w:tabs>
          <w:tab w:val="clear" w:pos="2880"/>
          <w:tab w:val="left" w:pos="857"/>
          <w:tab w:val="num" w:pos="2552"/>
        </w:tabs>
        <w:spacing w:line="320" w:lineRule="exact"/>
        <w:ind w:left="1320" w:hanging="611"/>
        <w:jc w:val="both"/>
        <w:rPr>
          <w:rFonts w:ascii="Times New Roman" w:hAnsi="Times New Roman" w:cs="Times New Roman"/>
        </w:rPr>
      </w:pPr>
      <w:r w:rsidRPr="001E5EF3">
        <w:rPr>
          <w:rFonts w:ascii="Times New Roman" w:hAnsi="Times New Roman" w:cs="Times New Roman"/>
        </w:rPr>
        <w:t>O wyborze ofert Zamawiający niezwłocznie zawiadomi Wykonawców, którzy ubiegali się o udzielenie zamówienia.</w:t>
      </w:r>
    </w:p>
    <w:p w:rsidR="004E24CD" w:rsidRDefault="001E5EF3" w:rsidP="001E5EF3">
      <w:pPr>
        <w:pStyle w:val="Akapitzlist"/>
        <w:numPr>
          <w:ilvl w:val="3"/>
          <w:numId w:val="22"/>
        </w:numPr>
        <w:tabs>
          <w:tab w:val="clear" w:pos="2880"/>
          <w:tab w:val="left" w:pos="857"/>
          <w:tab w:val="num" w:pos="2552"/>
        </w:tabs>
        <w:spacing w:line="320" w:lineRule="exact"/>
        <w:ind w:left="1320" w:hanging="611"/>
        <w:jc w:val="both"/>
        <w:rPr>
          <w:rFonts w:ascii="Times New Roman" w:hAnsi="Times New Roman" w:cs="Times New Roman"/>
        </w:rPr>
      </w:pPr>
      <w:r w:rsidRPr="001E5EF3">
        <w:rPr>
          <w:rFonts w:ascii="Times New Roman" w:hAnsi="Times New Roman" w:cs="Times New Roman"/>
        </w:rPr>
        <w:t xml:space="preserve">Zamawiający zawrze umowę w sprawie </w:t>
      </w:r>
      <w:r w:rsidR="00DB4091">
        <w:rPr>
          <w:rFonts w:ascii="Times New Roman" w:hAnsi="Times New Roman" w:cs="Times New Roman"/>
        </w:rPr>
        <w:t xml:space="preserve">realizacji </w:t>
      </w:r>
      <w:r w:rsidRPr="001E5EF3">
        <w:rPr>
          <w:rFonts w:ascii="Times New Roman" w:hAnsi="Times New Roman" w:cs="Times New Roman"/>
        </w:rPr>
        <w:t>zamówienia z wybranym Wykonawcą.</w:t>
      </w:r>
    </w:p>
    <w:p w:rsidR="004C67A8" w:rsidRPr="009F3064" w:rsidRDefault="001E5EF3" w:rsidP="00DB4091">
      <w:pPr>
        <w:tabs>
          <w:tab w:val="left" w:pos="857"/>
        </w:tabs>
        <w:spacing w:line="320" w:lineRule="exact"/>
        <w:ind w:left="709"/>
        <w:jc w:val="both"/>
        <w:rPr>
          <w:rFonts w:ascii="Times New Roman" w:hAnsi="Times New Roman" w:cs="Times New Roman"/>
        </w:rPr>
      </w:pPr>
      <w:r w:rsidRPr="004E24CD">
        <w:rPr>
          <w:rFonts w:ascii="Times New Roman" w:hAnsi="Times New Roman" w:cs="Times New Roman"/>
        </w:rPr>
        <w:lastRenderedPageBreak/>
        <w:t>3.</w:t>
      </w:r>
      <w:r w:rsidRPr="004E24CD">
        <w:rPr>
          <w:rFonts w:ascii="Times New Roman" w:hAnsi="Times New Roman" w:cs="Times New Roman"/>
        </w:rPr>
        <w:tab/>
        <w:t>Jeżeli Wykonawca, którego oferta została wybrana będzie uchylał się od zawarcia umowy, Zamawiający wybierze ofertę najkorzystniejszą spośród pozostałych ofert bez przeprowadzenia ich ponownego badania i oceny.</w:t>
      </w:r>
    </w:p>
    <w:p w:rsidR="009F3064" w:rsidRPr="00DB4091" w:rsidRDefault="009F3064" w:rsidP="00DB4091">
      <w:pPr>
        <w:tabs>
          <w:tab w:val="left" w:pos="851"/>
        </w:tabs>
        <w:spacing w:line="340" w:lineRule="exact"/>
        <w:jc w:val="both"/>
        <w:rPr>
          <w:rFonts w:ascii="Times New Roman" w:hAnsi="Times New Roman" w:cs="Times New Roman"/>
          <w:b/>
          <w:bCs/>
        </w:rPr>
      </w:pPr>
      <w:r w:rsidRPr="009F3064">
        <w:rPr>
          <w:rFonts w:ascii="Times New Roman" w:hAnsi="Times New Roman" w:cs="Times New Roman"/>
          <w:b/>
          <w:bCs/>
        </w:rPr>
        <w:t>XI</w:t>
      </w:r>
      <w:r w:rsidR="004E24CD">
        <w:rPr>
          <w:rFonts w:ascii="Times New Roman" w:hAnsi="Times New Roman" w:cs="Times New Roman"/>
          <w:b/>
          <w:bCs/>
        </w:rPr>
        <w:t>V</w:t>
      </w:r>
      <w:r w:rsidRPr="009F3064">
        <w:rPr>
          <w:rFonts w:ascii="Times New Roman" w:hAnsi="Times New Roman" w:cs="Times New Roman"/>
          <w:b/>
          <w:bCs/>
        </w:rPr>
        <w:t>. WYKAZ WZORÓW ZAŁĄCZNIKÓW DO ZAPYTANIA OFERTOWEGO.</w:t>
      </w:r>
    </w:p>
    <w:tbl>
      <w:tblPr>
        <w:tblW w:w="9560" w:type="dxa"/>
        <w:tblInd w:w="-65" w:type="dxa"/>
        <w:tblLayout w:type="fixed"/>
        <w:tblCellMar>
          <w:left w:w="70" w:type="dxa"/>
          <w:right w:w="70" w:type="dxa"/>
        </w:tblCellMar>
        <w:tblLook w:val="04A0"/>
      </w:tblPr>
      <w:tblGrid>
        <w:gridCol w:w="614"/>
        <w:gridCol w:w="2516"/>
        <w:gridCol w:w="6430"/>
      </w:tblGrid>
      <w:tr w:rsidR="009F3064" w:rsidTr="009F3064">
        <w:tc>
          <w:tcPr>
            <w:tcW w:w="614"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1.</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hideMark/>
          </w:tcPr>
          <w:p w:rsidR="009F3064" w:rsidRPr="009F3064" w:rsidRDefault="00DB4091">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Specyfikacja</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2.</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rsidR="009F3064" w:rsidRPr="009F3064" w:rsidRDefault="00DB4091">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DB4091" w:rsidTr="009F3064">
        <w:tc>
          <w:tcPr>
            <w:tcW w:w="614" w:type="dxa"/>
            <w:tcBorders>
              <w:top w:val="nil"/>
              <w:left w:val="single" w:sz="4" w:space="0" w:color="000000"/>
              <w:bottom w:val="single" w:sz="4" w:space="0" w:color="000000"/>
              <w:right w:val="nil"/>
            </w:tcBorders>
          </w:tcPr>
          <w:p w:rsidR="00DB4091" w:rsidRPr="009F3064" w:rsidRDefault="00DB4091">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3</w:t>
            </w:r>
            <w:r w:rsidR="009F769D">
              <w:rPr>
                <w:rFonts w:ascii="Times New Roman" w:hAnsi="Times New Roman" w:cs="Times New Roman"/>
              </w:rPr>
              <w:t>.</w:t>
            </w:r>
          </w:p>
        </w:tc>
        <w:tc>
          <w:tcPr>
            <w:tcW w:w="2516" w:type="dxa"/>
            <w:tcBorders>
              <w:top w:val="nil"/>
              <w:left w:val="single" w:sz="4" w:space="0" w:color="000000"/>
              <w:bottom w:val="single" w:sz="4" w:space="0" w:color="000000"/>
              <w:right w:val="nil"/>
            </w:tcBorders>
          </w:tcPr>
          <w:p w:rsidR="00DB4091" w:rsidRPr="009F3064" w:rsidRDefault="00DB4091">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3</w:t>
            </w:r>
          </w:p>
        </w:tc>
        <w:tc>
          <w:tcPr>
            <w:tcW w:w="6430" w:type="dxa"/>
            <w:tcBorders>
              <w:top w:val="nil"/>
              <w:left w:val="single" w:sz="4" w:space="0" w:color="000000"/>
              <w:bottom w:val="single" w:sz="4" w:space="0" w:color="000000"/>
              <w:right w:val="single" w:sz="4" w:space="0" w:color="000000"/>
            </w:tcBorders>
          </w:tcPr>
          <w:p w:rsidR="00DB4091" w:rsidRPr="009F3064" w:rsidRDefault="00DB4091">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Kosztorys</w:t>
            </w:r>
          </w:p>
        </w:tc>
      </w:tr>
      <w:tr w:rsidR="00333B27" w:rsidTr="009F3064">
        <w:tc>
          <w:tcPr>
            <w:tcW w:w="614" w:type="dxa"/>
            <w:tcBorders>
              <w:top w:val="nil"/>
              <w:left w:val="single" w:sz="4" w:space="0" w:color="000000"/>
              <w:bottom w:val="single" w:sz="4" w:space="0" w:color="000000"/>
              <w:right w:val="nil"/>
            </w:tcBorders>
          </w:tcPr>
          <w:p w:rsidR="00333B27" w:rsidRPr="009F3064" w:rsidRDefault="009F769D" w:rsidP="00333B27">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4</w:t>
            </w:r>
            <w:r w:rsidR="00333B27"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tcPr>
          <w:p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DB4091">
              <w:rPr>
                <w:rFonts w:ascii="Times New Roman" w:hAnsi="Times New Roman" w:cs="Times New Roman"/>
              </w:rPr>
              <w:t>4</w:t>
            </w:r>
          </w:p>
        </w:tc>
        <w:tc>
          <w:tcPr>
            <w:tcW w:w="6430" w:type="dxa"/>
            <w:tcBorders>
              <w:top w:val="nil"/>
              <w:left w:val="single" w:sz="4" w:space="0" w:color="000000"/>
              <w:bottom w:val="single" w:sz="4" w:space="0" w:color="000000"/>
              <w:right w:val="single" w:sz="4" w:space="0" w:color="000000"/>
            </w:tcBorders>
          </w:tcPr>
          <w:p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769D">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5</w:t>
            </w:r>
            <w:r w:rsidR="009F3064"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DB4091">
              <w:rPr>
                <w:rFonts w:ascii="Times New Roman" w:hAnsi="Times New Roman" w:cs="Times New Roman"/>
              </w:rPr>
              <w:t>5</w:t>
            </w:r>
          </w:p>
        </w:tc>
        <w:tc>
          <w:tcPr>
            <w:tcW w:w="6430" w:type="dxa"/>
            <w:tcBorders>
              <w:top w:val="nil"/>
              <w:left w:val="single" w:sz="4" w:space="0" w:color="000000"/>
              <w:bottom w:val="single" w:sz="4" w:space="0" w:color="000000"/>
              <w:right w:val="single" w:sz="4" w:space="0" w:color="000000"/>
            </w:tcBorders>
            <w:hideMark/>
          </w:tcPr>
          <w:p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dot.p</w:t>
            </w:r>
            <w:r w:rsidR="003207FA">
              <w:rPr>
                <w:rFonts w:ascii="Times New Roman" w:hAnsi="Times New Roman" w:cs="Times New Roman"/>
              </w:rPr>
              <w:t xml:space="preserve">rzetwarzania danych osobowych </w:t>
            </w:r>
          </w:p>
        </w:tc>
      </w:tr>
    </w:tbl>
    <w:p w:rsidR="009F3064" w:rsidRPr="009F3064" w:rsidRDefault="009F3064" w:rsidP="009F3064">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 wspólnej. Wprowadzone zmiany nie mogą zmieniać treści załączników.</w:t>
      </w:r>
    </w:p>
    <w:p w:rsidR="009F3064" w:rsidRDefault="009F3064" w:rsidP="009F3064">
      <w:pPr>
        <w:tabs>
          <w:tab w:val="left" w:pos="204"/>
        </w:tabs>
        <w:rPr>
          <w:i/>
          <w:iCs/>
        </w:rPr>
      </w:pPr>
    </w:p>
    <w:p w:rsidR="009F3064" w:rsidRDefault="00CB348F" w:rsidP="009F3064">
      <w:pPr>
        <w:tabs>
          <w:tab w:val="left" w:pos="204"/>
        </w:tabs>
        <w:rPr>
          <w:i/>
          <w:iCs/>
        </w:rPr>
      </w:pPr>
      <w:r>
        <w:rPr>
          <w:i/>
          <w:iCs/>
        </w:rPr>
        <w:t>Wilczkowo,</w:t>
      </w:r>
      <w:r w:rsidR="00DB4091">
        <w:rPr>
          <w:i/>
          <w:iCs/>
        </w:rPr>
        <w:t>11</w:t>
      </w:r>
      <w:r w:rsidR="004E24CD">
        <w:rPr>
          <w:i/>
          <w:iCs/>
        </w:rPr>
        <w:t xml:space="preserve">października </w:t>
      </w:r>
      <w:r w:rsidR="009F3064">
        <w:rPr>
          <w:i/>
          <w:iCs/>
        </w:rPr>
        <w:t>2018r</w:t>
      </w:r>
    </w:p>
    <w:p w:rsidR="009F3064" w:rsidRDefault="009F3064" w:rsidP="009F3064">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ZATWIERDZIŁ:</w:t>
      </w:r>
    </w:p>
    <w:p w:rsidR="009F3064" w:rsidRDefault="009F3064" w:rsidP="009F3064">
      <w:pPr>
        <w:pStyle w:val="Tekstpodstawowy"/>
        <w:spacing w:line="360" w:lineRule="auto"/>
        <w:jc w:val="both"/>
        <w:rPr>
          <w:rFonts w:ascii="Tahoma" w:hAnsi="Tahoma" w:cs="Tahoma"/>
          <w:i w:val="0"/>
          <w:iCs w:val="0"/>
          <w:sz w:val="20"/>
        </w:rPr>
      </w:pPr>
    </w:p>
    <w:p w:rsidR="002F5ACA" w:rsidRDefault="002F5ACA" w:rsidP="009F3064">
      <w:pPr>
        <w:pStyle w:val="Tekstpodstawowy"/>
        <w:spacing w:line="360" w:lineRule="auto"/>
        <w:jc w:val="both"/>
        <w:rPr>
          <w:rFonts w:ascii="Tahoma" w:hAnsi="Tahoma" w:cs="Tahoma"/>
          <w:i w:val="0"/>
          <w:iCs w:val="0"/>
          <w:sz w:val="20"/>
        </w:rPr>
      </w:pPr>
    </w:p>
    <w:p w:rsidR="002F5ACA" w:rsidRDefault="002F5ACA" w:rsidP="009F3064">
      <w:pPr>
        <w:pStyle w:val="Tekstpodstawowy"/>
        <w:spacing w:line="360" w:lineRule="auto"/>
        <w:jc w:val="both"/>
        <w:rPr>
          <w:rFonts w:ascii="Tahoma" w:hAnsi="Tahoma" w:cs="Tahoma"/>
          <w:i w:val="0"/>
          <w:iCs w:val="0"/>
          <w:sz w:val="20"/>
        </w:rPr>
      </w:pPr>
    </w:p>
    <w:p w:rsidR="002F5ACA" w:rsidRDefault="002F5ACA" w:rsidP="009F3064">
      <w:pPr>
        <w:pStyle w:val="Tekstpodstawowy"/>
        <w:spacing w:line="360" w:lineRule="auto"/>
        <w:jc w:val="both"/>
        <w:rPr>
          <w:rFonts w:ascii="Tahoma" w:hAnsi="Tahoma" w:cs="Tahoma"/>
          <w:i w:val="0"/>
          <w:iCs w:val="0"/>
          <w:sz w:val="20"/>
        </w:rPr>
      </w:pPr>
    </w:p>
    <w:p w:rsidR="002F5ACA" w:rsidRDefault="002F5ACA" w:rsidP="009F3064">
      <w:pPr>
        <w:pStyle w:val="Tekstpodstawowy"/>
        <w:spacing w:line="360" w:lineRule="auto"/>
        <w:jc w:val="both"/>
        <w:rPr>
          <w:rFonts w:ascii="Tahoma" w:hAnsi="Tahoma" w:cs="Tahoma"/>
          <w:i w:val="0"/>
          <w:iCs w:val="0"/>
          <w:sz w:val="20"/>
        </w:rPr>
      </w:pPr>
    </w:p>
    <w:p w:rsidR="002F5ACA" w:rsidRDefault="002F5ACA" w:rsidP="009F3064">
      <w:pPr>
        <w:pStyle w:val="Tekstpodstawowy"/>
        <w:spacing w:line="360" w:lineRule="auto"/>
        <w:jc w:val="both"/>
        <w:rPr>
          <w:rFonts w:ascii="Tahoma" w:hAnsi="Tahoma" w:cs="Tahoma"/>
          <w:i w:val="0"/>
          <w:iCs w:val="0"/>
          <w:sz w:val="20"/>
        </w:rPr>
      </w:pPr>
    </w:p>
    <w:p w:rsidR="002F5ACA" w:rsidRDefault="002F5ACA" w:rsidP="009F3064">
      <w:pPr>
        <w:pStyle w:val="Tekstpodstawowy"/>
        <w:spacing w:line="360" w:lineRule="auto"/>
        <w:jc w:val="both"/>
        <w:rPr>
          <w:rFonts w:ascii="Tahoma" w:hAnsi="Tahoma" w:cs="Tahoma"/>
          <w:i w:val="0"/>
          <w:iCs w:val="0"/>
          <w:sz w:val="20"/>
        </w:rPr>
      </w:pPr>
    </w:p>
    <w:p w:rsidR="002F5ACA" w:rsidRDefault="002F5ACA" w:rsidP="009F3064">
      <w:pPr>
        <w:pStyle w:val="Tekstpodstawowy"/>
        <w:spacing w:line="360" w:lineRule="auto"/>
        <w:jc w:val="both"/>
        <w:rPr>
          <w:rFonts w:ascii="Tahoma" w:hAnsi="Tahoma" w:cs="Tahoma"/>
          <w:i w:val="0"/>
          <w:iCs w:val="0"/>
          <w:sz w:val="20"/>
        </w:rPr>
      </w:pPr>
    </w:p>
    <w:p w:rsidR="004E24CD" w:rsidRDefault="004E24CD" w:rsidP="009F3064">
      <w:pPr>
        <w:pStyle w:val="Tekstpodstawowy"/>
        <w:spacing w:line="360" w:lineRule="auto"/>
        <w:jc w:val="both"/>
        <w:rPr>
          <w:rFonts w:ascii="Tahoma" w:hAnsi="Tahoma" w:cs="Tahoma"/>
          <w:i w:val="0"/>
          <w:iCs w:val="0"/>
          <w:sz w:val="20"/>
        </w:rPr>
      </w:pPr>
    </w:p>
    <w:p w:rsidR="00DB4091" w:rsidRDefault="00DB4091" w:rsidP="009F3064">
      <w:pPr>
        <w:pStyle w:val="Tekstpodstawowy"/>
        <w:spacing w:line="360" w:lineRule="auto"/>
        <w:jc w:val="both"/>
        <w:rPr>
          <w:rFonts w:ascii="Tahoma" w:hAnsi="Tahoma" w:cs="Tahoma"/>
          <w:i w:val="0"/>
          <w:iCs w:val="0"/>
          <w:sz w:val="20"/>
        </w:rPr>
      </w:pPr>
    </w:p>
    <w:p w:rsidR="00DB4091" w:rsidRDefault="00DB4091" w:rsidP="009F3064">
      <w:pPr>
        <w:pStyle w:val="Tekstpodstawowy"/>
        <w:spacing w:line="360" w:lineRule="auto"/>
        <w:jc w:val="both"/>
        <w:rPr>
          <w:rFonts w:ascii="Tahoma" w:hAnsi="Tahoma" w:cs="Tahoma"/>
          <w:i w:val="0"/>
          <w:iCs w:val="0"/>
          <w:sz w:val="20"/>
        </w:rPr>
      </w:pPr>
    </w:p>
    <w:p w:rsidR="00DB4091" w:rsidRDefault="00DB4091" w:rsidP="009F3064">
      <w:pPr>
        <w:pStyle w:val="Tekstpodstawowy"/>
        <w:spacing w:line="360" w:lineRule="auto"/>
        <w:jc w:val="both"/>
        <w:rPr>
          <w:rFonts w:ascii="Tahoma" w:hAnsi="Tahoma" w:cs="Tahoma"/>
          <w:i w:val="0"/>
          <w:iCs w:val="0"/>
          <w:sz w:val="20"/>
        </w:rPr>
      </w:pPr>
    </w:p>
    <w:p w:rsidR="00DB4091" w:rsidRDefault="00DB4091" w:rsidP="009F3064">
      <w:pPr>
        <w:pStyle w:val="Tekstpodstawowy"/>
        <w:spacing w:line="360" w:lineRule="auto"/>
        <w:jc w:val="both"/>
        <w:rPr>
          <w:rFonts w:ascii="Tahoma" w:hAnsi="Tahoma" w:cs="Tahoma"/>
          <w:i w:val="0"/>
          <w:iCs w:val="0"/>
          <w:sz w:val="20"/>
        </w:rPr>
      </w:pPr>
    </w:p>
    <w:p w:rsidR="00DB4091" w:rsidRDefault="00DB4091" w:rsidP="009F3064">
      <w:pPr>
        <w:pStyle w:val="Tekstpodstawowy"/>
        <w:spacing w:line="360" w:lineRule="auto"/>
        <w:jc w:val="both"/>
        <w:rPr>
          <w:rFonts w:ascii="Tahoma" w:hAnsi="Tahoma" w:cs="Tahoma"/>
          <w:i w:val="0"/>
          <w:iCs w:val="0"/>
          <w:sz w:val="20"/>
        </w:rPr>
      </w:pPr>
    </w:p>
    <w:p w:rsidR="00DB4091" w:rsidRDefault="00DB4091" w:rsidP="009F3064">
      <w:pPr>
        <w:pStyle w:val="Tekstpodstawowy"/>
        <w:spacing w:line="360" w:lineRule="auto"/>
        <w:jc w:val="both"/>
        <w:rPr>
          <w:rFonts w:ascii="Tahoma" w:hAnsi="Tahoma" w:cs="Tahoma"/>
          <w:i w:val="0"/>
          <w:iCs w:val="0"/>
          <w:sz w:val="20"/>
        </w:rPr>
      </w:pPr>
    </w:p>
    <w:p w:rsidR="00DB4091" w:rsidRDefault="00DB4091" w:rsidP="009F3064">
      <w:pPr>
        <w:pStyle w:val="Tekstpodstawowy"/>
        <w:spacing w:line="360" w:lineRule="auto"/>
        <w:jc w:val="both"/>
        <w:rPr>
          <w:rFonts w:ascii="Tahoma" w:hAnsi="Tahoma" w:cs="Tahoma"/>
          <w:i w:val="0"/>
          <w:iCs w:val="0"/>
          <w:sz w:val="20"/>
        </w:rPr>
      </w:pPr>
    </w:p>
    <w:p w:rsidR="00DB4091" w:rsidRDefault="00DB4091" w:rsidP="009F3064">
      <w:pPr>
        <w:pStyle w:val="Tekstpodstawowy"/>
        <w:spacing w:line="360" w:lineRule="auto"/>
        <w:jc w:val="both"/>
        <w:rPr>
          <w:rFonts w:ascii="Tahoma" w:hAnsi="Tahoma" w:cs="Tahoma"/>
          <w:i w:val="0"/>
          <w:iCs w:val="0"/>
          <w:sz w:val="20"/>
        </w:rPr>
      </w:pPr>
    </w:p>
    <w:p w:rsidR="00DB4091" w:rsidRDefault="00DB4091" w:rsidP="009F3064">
      <w:pPr>
        <w:pStyle w:val="Tekstpodstawowy"/>
        <w:spacing w:line="360" w:lineRule="auto"/>
        <w:jc w:val="both"/>
        <w:rPr>
          <w:rFonts w:ascii="Tahoma" w:hAnsi="Tahoma" w:cs="Tahoma"/>
          <w:i w:val="0"/>
          <w:iCs w:val="0"/>
          <w:sz w:val="20"/>
        </w:rPr>
      </w:pPr>
    </w:p>
    <w:p w:rsidR="00DB4091" w:rsidRDefault="00DB4091" w:rsidP="009F3064">
      <w:pPr>
        <w:pStyle w:val="Tekstpodstawowy"/>
        <w:spacing w:line="360" w:lineRule="auto"/>
        <w:jc w:val="both"/>
        <w:rPr>
          <w:rFonts w:ascii="Tahoma" w:hAnsi="Tahoma" w:cs="Tahoma"/>
          <w:i w:val="0"/>
          <w:iCs w:val="0"/>
          <w:sz w:val="20"/>
        </w:rPr>
      </w:pPr>
    </w:p>
    <w:p w:rsidR="00DB4091" w:rsidRDefault="00DB4091" w:rsidP="009F3064">
      <w:pPr>
        <w:pStyle w:val="Tekstpodstawowy"/>
        <w:spacing w:line="360" w:lineRule="auto"/>
        <w:jc w:val="both"/>
        <w:rPr>
          <w:rFonts w:ascii="Tahoma" w:hAnsi="Tahoma" w:cs="Tahoma"/>
          <w:i w:val="0"/>
          <w:iCs w:val="0"/>
          <w:sz w:val="20"/>
        </w:rPr>
      </w:pPr>
    </w:p>
    <w:p w:rsidR="00DB4091" w:rsidRDefault="00DB4091" w:rsidP="009F3064">
      <w:pPr>
        <w:pStyle w:val="Tekstpodstawowy"/>
        <w:spacing w:line="360" w:lineRule="auto"/>
        <w:jc w:val="both"/>
        <w:rPr>
          <w:rFonts w:ascii="Tahoma" w:hAnsi="Tahoma" w:cs="Tahoma"/>
          <w:i w:val="0"/>
          <w:iCs w:val="0"/>
          <w:sz w:val="20"/>
        </w:rPr>
      </w:pPr>
    </w:p>
    <w:p w:rsidR="00DB4091" w:rsidRDefault="00DB4091" w:rsidP="009F3064">
      <w:pPr>
        <w:pStyle w:val="Tekstpodstawowy"/>
        <w:spacing w:line="360" w:lineRule="auto"/>
        <w:jc w:val="both"/>
        <w:rPr>
          <w:rFonts w:ascii="Tahoma" w:hAnsi="Tahoma" w:cs="Tahoma"/>
          <w:i w:val="0"/>
          <w:iCs w:val="0"/>
          <w:sz w:val="20"/>
        </w:rPr>
      </w:pPr>
    </w:p>
    <w:p w:rsidR="00DB4091" w:rsidRDefault="00DB4091" w:rsidP="009F3064">
      <w:pPr>
        <w:pStyle w:val="Tekstpodstawowy"/>
        <w:spacing w:line="360" w:lineRule="auto"/>
        <w:jc w:val="both"/>
        <w:rPr>
          <w:rFonts w:ascii="Tahoma" w:hAnsi="Tahoma" w:cs="Tahoma"/>
          <w:i w:val="0"/>
          <w:iCs w:val="0"/>
          <w:sz w:val="20"/>
        </w:rPr>
      </w:pPr>
    </w:p>
    <w:p w:rsidR="00DB4091" w:rsidRDefault="00DB4091" w:rsidP="009F3064">
      <w:pPr>
        <w:pStyle w:val="Tekstpodstawowy"/>
        <w:spacing w:line="360" w:lineRule="auto"/>
        <w:jc w:val="both"/>
        <w:rPr>
          <w:rFonts w:ascii="Tahoma" w:hAnsi="Tahoma" w:cs="Tahoma"/>
          <w:i w:val="0"/>
          <w:iCs w:val="0"/>
          <w:sz w:val="20"/>
        </w:rPr>
      </w:pPr>
    </w:p>
    <w:p w:rsidR="006F5B6E" w:rsidRPr="00AC4C1B" w:rsidRDefault="006F5B6E" w:rsidP="006F5B6E">
      <w:pPr>
        <w:pStyle w:val="Tekstpodstawowy"/>
        <w:spacing w:line="360" w:lineRule="auto"/>
        <w:ind w:left="4956"/>
        <w:jc w:val="both"/>
        <w:rPr>
          <w:szCs w:val="22"/>
        </w:rPr>
      </w:pPr>
      <w:r>
        <w:rPr>
          <w:i w:val="0"/>
          <w:iCs w:val="0"/>
          <w:szCs w:val="22"/>
        </w:rPr>
        <w:t xml:space="preserve">                   Załącznik nr 1 – Specyfikacja</w:t>
      </w:r>
    </w:p>
    <w:p w:rsidR="006F5B6E" w:rsidRDefault="00520C35" w:rsidP="009F3064">
      <w:pPr>
        <w:pStyle w:val="Tekstpodstawowy"/>
        <w:spacing w:line="360" w:lineRule="auto"/>
        <w:jc w:val="both"/>
        <w:rPr>
          <w:rFonts w:ascii="Tahoma" w:hAnsi="Tahoma" w:cs="Tahoma"/>
          <w:i w:val="0"/>
          <w:iCs w:val="0"/>
          <w:sz w:val="20"/>
        </w:rPr>
      </w:pPr>
      <w:r>
        <w:rPr>
          <w:rFonts w:ascii="Tahoma" w:hAnsi="Tahoma" w:cs="Tahoma"/>
          <w:i w:val="0"/>
          <w:iCs w:val="0"/>
          <w:sz w:val="20"/>
        </w:rPr>
        <w:t>1)</w:t>
      </w:r>
    </w:p>
    <w:tbl>
      <w:tblPr>
        <w:tblW w:w="6823" w:type="dxa"/>
        <w:tblInd w:w="704" w:type="dxa"/>
        <w:tblCellMar>
          <w:left w:w="70" w:type="dxa"/>
          <w:right w:w="70" w:type="dxa"/>
        </w:tblCellMar>
        <w:tblLook w:val="04A0"/>
      </w:tblPr>
      <w:tblGrid>
        <w:gridCol w:w="558"/>
        <w:gridCol w:w="5272"/>
        <w:gridCol w:w="993"/>
      </w:tblGrid>
      <w:tr w:rsidR="006F5B6E" w:rsidRPr="0021576A" w:rsidTr="00DE4765">
        <w:trPr>
          <w:trHeight w:val="566"/>
        </w:trPr>
        <w:tc>
          <w:tcPr>
            <w:tcW w:w="68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5B6E" w:rsidRPr="0021576A" w:rsidRDefault="006F5B6E" w:rsidP="006F5B6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Materiały biurowe do zajęć na semestr I w roku szkolnym 2018/2019</w:t>
            </w:r>
            <w:r w:rsidR="00967B55">
              <w:rPr>
                <w:rFonts w:ascii="Times New Roman" w:eastAsia="Times New Roman" w:hAnsi="Times New Roman" w:cs="Times New Roman"/>
                <w:color w:val="000000"/>
                <w:sz w:val="24"/>
                <w:szCs w:val="24"/>
                <w:lang w:eastAsia="pl-PL"/>
              </w:rPr>
              <w:t>, w tym materiały do sporządzenia dzienników zajęć</w:t>
            </w:r>
          </w:p>
        </w:tc>
      </w:tr>
      <w:tr w:rsidR="006F5B6E" w:rsidRPr="0021576A" w:rsidTr="00DE4765">
        <w:trPr>
          <w:trHeight w:val="799"/>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Lp</w:t>
            </w:r>
            <w:r w:rsidR="00DE4765">
              <w:rPr>
                <w:rFonts w:ascii="Times New Roman" w:eastAsia="Times New Roman" w:hAnsi="Times New Roman" w:cs="Times New Roman"/>
                <w:color w:val="000000"/>
                <w:sz w:val="24"/>
                <w:szCs w:val="24"/>
                <w:lang w:eastAsia="pl-PL"/>
              </w:rPr>
              <w:t>.</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Nazwa produktu</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ilość/ szt.</w:t>
            </w:r>
          </w:p>
        </w:tc>
      </w:tr>
      <w:tr w:rsidR="006F5B6E" w:rsidRPr="0021576A" w:rsidTr="00DE4765">
        <w:trPr>
          <w:trHeight w:val="57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w:t>
            </w:r>
          </w:p>
        </w:tc>
        <w:tc>
          <w:tcPr>
            <w:tcW w:w="5272"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A4 biały 80g</w:t>
            </w:r>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35</w:t>
            </w:r>
          </w:p>
        </w:tc>
      </w:tr>
      <w:tr w:rsidR="006F5B6E" w:rsidRPr="0021576A" w:rsidTr="00DE4765">
        <w:trPr>
          <w:trHeight w:val="5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w:t>
            </w:r>
          </w:p>
        </w:tc>
        <w:tc>
          <w:tcPr>
            <w:tcW w:w="5272"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A3 biały 80 g</w:t>
            </w:r>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p>
        </w:tc>
      </w:tr>
      <w:tr w:rsidR="006F5B6E" w:rsidRPr="0021576A" w:rsidTr="00DE4765">
        <w:trPr>
          <w:trHeight w:val="51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w:t>
            </w:r>
          </w:p>
        </w:tc>
        <w:tc>
          <w:tcPr>
            <w:tcW w:w="5272"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A4 mix kolorów 5x50</w:t>
            </w:r>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5</w:t>
            </w:r>
          </w:p>
        </w:tc>
      </w:tr>
      <w:tr w:rsidR="006F5B6E" w:rsidRPr="0021576A" w:rsidTr="00DE4765">
        <w:trPr>
          <w:trHeight w:val="49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w:t>
            </w:r>
          </w:p>
        </w:tc>
        <w:tc>
          <w:tcPr>
            <w:tcW w:w="5272"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A3 mix kolorów 5x20</w:t>
            </w:r>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p>
        </w:tc>
      </w:tr>
      <w:tr w:rsidR="006F5B6E" w:rsidRPr="0021576A" w:rsidTr="00DE4765">
        <w:trPr>
          <w:trHeight w:val="8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5</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8" w:history="1">
              <w:r w:rsidR="006F5B6E" w:rsidRPr="0021576A">
                <w:rPr>
                  <w:rFonts w:ascii="Times New Roman" w:eastAsia="Times New Roman" w:hAnsi="Times New Roman" w:cs="Times New Roman"/>
                  <w:sz w:val="24"/>
                  <w:szCs w:val="24"/>
                  <w:lang w:eastAsia="pl-PL"/>
                </w:rPr>
                <w:t>Karton kolorowy brystol A1 mix kolorów  - 20 arkuszy</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w:t>
            </w:r>
          </w:p>
        </w:tc>
      </w:tr>
      <w:tr w:rsidR="006F5B6E" w:rsidRPr="0021576A" w:rsidTr="00DE4765">
        <w:trPr>
          <w:trHeight w:val="58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6</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9" w:history="1">
              <w:r w:rsidR="006F5B6E" w:rsidRPr="0021576A">
                <w:rPr>
                  <w:rFonts w:ascii="Times New Roman" w:eastAsia="Times New Roman" w:hAnsi="Times New Roman" w:cs="Times New Roman"/>
                  <w:sz w:val="24"/>
                  <w:szCs w:val="24"/>
                  <w:lang w:eastAsia="pl-PL"/>
                </w:rPr>
                <w:t>Karton kolorowy brystol B2 mix kolorów  20 </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w:t>
            </w:r>
          </w:p>
        </w:tc>
      </w:tr>
      <w:tr w:rsidR="006F5B6E" w:rsidRPr="0021576A" w:rsidTr="00DE4765">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7</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10" w:history="1">
              <w:r w:rsidR="006F5B6E" w:rsidRPr="0021576A">
                <w:rPr>
                  <w:rFonts w:ascii="Times New Roman" w:eastAsia="Times New Roman" w:hAnsi="Times New Roman" w:cs="Times New Roman"/>
                  <w:sz w:val="24"/>
                  <w:szCs w:val="24"/>
                  <w:lang w:eastAsia="pl-PL"/>
                </w:rPr>
                <w:t>Kreda szkolna kwadratowa biała B4 duża 50 sztuk</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r>
      <w:tr w:rsidR="006F5B6E" w:rsidRPr="0021576A" w:rsidTr="00DE4765">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8</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11" w:history="1">
              <w:r w:rsidR="006F5B6E" w:rsidRPr="0021576A">
                <w:rPr>
                  <w:rFonts w:ascii="Times New Roman" w:eastAsia="Times New Roman" w:hAnsi="Times New Roman" w:cs="Times New Roman"/>
                  <w:sz w:val="24"/>
                  <w:szCs w:val="24"/>
                  <w:lang w:eastAsia="pl-PL"/>
                </w:rPr>
                <w:t>Kreda szkolna kwadratowa kolorowa B3 6 sztuk</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24</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9</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12" w:history="1">
              <w:r w:rsidR="006F5B6E" w:rsidRPr="0021576A">
                <w:rPr>
                  <w:rFonts w:ascii="Times New Roman" w:eastAsia="Times New Roman" w:hAnsi="Times New Roman" w:cs="Times New Roman"/>
                  <w:sz w:val="24"/>
                  <w:szCs w:val="24"/>
                  <w:lang w:eastAsia="pl-PL"/>
                </w:rPr>
                <w:t>Klej szkolny  w tubie 40ml</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10</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6F5B6E" w:rsidP="006F5B6E">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Masa mocuj</w:t>
            </w:r>
            <w:r w:rsidR="00DE4765">
              <w:rPr>
                <w:rFonts w:ascii="Times New Roman" w:eastAsia="Times New Roman" w:hAnsi="Times New Roman" w:cs="Times New Roman"/>
                <w:sz w:val="24"/>
                <w:szCs w:val="24"/>
                <w:lang w:eastAsia="pl-PL"/>
              </w:rPr>
              <w:t>ą</w:t>
            </w:r>
            <w:r w:rsidRPr="0021576A">
              <w:rPr>
                <w:rFonts w:ascii="Times New Roman" w:eastAsia="Times New Roman" w:hAnsi="Times New Roman" w:cs="Times New Roman"/>
                <w:sz w:val="24"/>
                <w:szCs w:val="24"/>
                <w:lang w:eastAsia="pl-PL"/>
              </w:rPr>
              <w:t>ca 75g biała</w:t>
            </w:r>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11</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6F5B6E" w:rsidP="006F5B6E">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Klej w sztyfcie  min. 21g PVP</w:t>
            </w:r>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12</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13" w:history="1">
              <w:r w:rsidR="006F5B6E" w:rsidRPr="0021576A">
                <w:rPr>
                  <w:rFonts w:ascii="Times New Roman" w:eastAsia="Times New Roman" w:hAnsi="Times New Roman" w:cs="Times New Roman"/>
                  <w:sz w:val="24"/>
                  <w:szCs w:val="24"/>
                  <w:lang w:eastAsia="pl-PL"/>
                </w:rPr>
                <w:t>Taśma dwustronna   25x 10</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w:t>
            </w:r>
          </w:p>
        </w:tc>
      </w:tr>
      <w:tr w:rsidR="006F5B6E" w:rsidRPr="0021576A" w:rsidTr="00DE4765">
        <w:trPr>
          <w:trHeight w:val="43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13</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14" w:history="1">
              <w:r w:rsidR="006F5B6E" w:rsidRPr="0021576A">
                <w:rPr>
                  <w:rFonts w:ascii="Times New Roman" w:eastAsia="Times New Roman" w:hAnsi="Times New Roman" w:cs="Times New Roman"/>
                  <w:sz w:val="24"/>
                  <w:szCs w:val="24"/>
                  <w:lang w:eastAsia="pl-PL"/>
                </w:rPr>
                <w:t>Taśma klejąca dwustronna  50X25</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3</w:t>
            </w:r>
          </w:p>
        </w:tc>
      </w:tr>
      <w:tr w:rsidR="006F5B6E" w:rsidRPr="0021576A" w:rsidTr="00DE4765">
        <w:trPr>
          <w:trHeight w:val="72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14</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15" w:history="1">
              <w:r w:rsidR="006F5B6E" w:rsidRPr="0021576A">
                <w:rPr>
                  <w:rFonts w:ascii="Times New Roman" w:eastAsia="Times New Roman" w:hAnsi="Times New Roman" w:cs="Times New Roman"/>
                  <w:sz w:val="24"/>
                  <w:szCs w:val="24"/>
                  <w:lang w:eastAsia="pl-PL"/>
                </w:rPr>
                <w:t>Zestaw 4 kolory markerów do tablic suchościeralnych  końcówka okrągła</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3</w:t>
            </w:r>
          </w:p>
        </w:tc>
      </w:tr>
      <w:tr w:rsidR="006F5B6E" w:rsidRPr="0021576A" w:rsidTr="00DE4765">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15</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16" w:history="1">
              <w:r w:rsidR="006F5B6E" w:rsidRPr="0021576A">
                <w:rPr>
                  <w:rFonts w:ascii="Times New Roman" w:eastAsia="Times New Roman" w:hAnsi="Times New Roman" w:cs="Times New Roman"/>
                  <w:sz w:val="24"/>
                  <w:szCs w:val="24"/>
                  <w:lang w:eastAsia="pl-PL"/>
                </w:rPr>
                <w:t>Gąbka magnetyczna  do tablic suchościeralnych żółta filcowa</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16</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17" w:history="1">
              <w:r w:rsidR="006F5B6E" w:rsidRPr="0021576A">
                <w:rPr>
                  <w:rFonts w:ascii="Times New Roman" w:eastAsia="Times New Roman" w:hAnsi="Times New Roman" w:cs="Times New Roman"/>
                  <w:sz w:val="24"/>
                  <w:szCs w:val="24"/>
                  <w:lang w:eastAsia="pl-PL"/>
                </w:rPr>
                <w:t>Magnesy średnica 20mm</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17</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18" w:history="1">
              <w:r w:rsidR="006F5B6E" w:rsidRPr="0021576A">
                <w:rPr>
                  <w:rFonts w:ascii="Times New Roman" w:eastAsia="Times New Roman" w:hAnsi="Times New Roman" w:cs="Times New Roman"/>
                  <w:sz w:val="24"/>
                  <w:szCs w:val="24"/>
                  <w:lang w:eastAsia="pl-PL"/>
                </w:rPr>
                <w:t>Magnesy -40 średnica 40mm</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r>
      <w:tr w:rsidR="006F5B6E" w:rsidRPr="0021576A" w:rsidTr="00DE4765">
        <w:trPr>
          <w:trHeight w:val="3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18</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19" w:history="1">
              <w:r w:rsidR="006F5B6E" w:rsidRPr="0021576A">
                <w:rPr>
                  <w:rFonts w:ascii="Times New Roman" w:eastAsia="Times New Roman" w:hAnsi="Times New Roman" w:cs="Times New Roman"/>
                  <w:sz w:val="24"/>
                  <w:szCs w:val="24"/>
                  <w:lang w:eastAsia="pl-PL"/>
                </w:rPr>
                <w:t>Pinezki do tablic korkowych  /a`100/</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19</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20" w:history="1">
              <w:r w:rsidR="006F5B6E" w:rsidRPr="0021576A">
                <w:rPr>
                  <w:rFonts w:ascii="Times New Roman" w:eastAsia="Times New Roman" w:hAnsi="Times New Roman" w:cs="Times New Roman"/>
                  <w:sz w:val="24"/>
                  <w:szCs w:val="24"/>
                  <w:lang w:eastAsia="pl-PL"/>
                </w:rPr>
                <w:t>Szpilki  22mm 50g</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20</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6F5B6E" w:rsidP="006F5B6E">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Zestaw mazaków 4 kolory</w:t>
            </w:r>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24</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21</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21" w:history="1">
              <w:r w:rsidR="006F5B6E" w:rsidRPr="0021576A">
                <w:rPr>
                  <w:rFonts w:ascii="Times New Roman" w:eastAsia="Times New Roman" w:hAnsi="Times New Roman" w:cs="Times New Roman"/>
                  <w:sz w:val="24"/>
                  <w:szCs w:val="24"/>
                  <w:lang w:eastAsia="pl-PL"/>
                </w:rPr>
                <w:t>Dziurkacz (12 kartek)</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lastRenderedPageBreak/>
              <w:t> </w:t>
            </w:r>
            <w:r>
              <w:rPr>
                <w:rFonts w:ascii="Times New Roman" w:eastAsia="Times New Roman" w:hAnsi="Times New Roman" w:cs="Times New Roman"/>
                <w:color w:val="000000"/>
                <w:sz w:val="24"/>
                <w:szCs w:val="24"/>
                <w:lang w:eastAsia="pl-PL"/>
              </w:rPr>
              <w:t>22</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6F5B6E" w:rsidP="006F5B6E">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 xml:space="preserve">Rozszywacz </w:t>
            </w:r>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23</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22" w:history="1">
              <w:r w:rsidR="006F5B6E" w:rsidRPr="0021576A">
                <w:rPr>
                  <w:rFonts w:ascii="Times New Roman" w:eastAsia="Times New Roman" w:hAnsi="Times New Roman" w:cs="Times New Roman"/>
                  <w:sz w:val="24"/>
                  <w:szCs w:val="24"/>
                  <w:lang w:eastAsia="pl-PL"/>
                </w:rPr>
                <w:t>Zszywacz  (8 kartek)</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r>
      <w:tr w:rsidR="006F5B6E" w:rsidRPr="0021576A" w:rsidTr="00DE4765">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24</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23" w:history="1">
              <w:r w:rsidR="006F5B6E" w:rsidRPr="0021576A">
                <w:rPr>
                  <w:rFonts w:ascii="Times New Roman" w:eastAsia="Times New Roman" w:hAnsi="Times New Roman" w:cs="Times New Roman"/>
                  <w:sz w:val="24"/>
                  <w:szCs w:val="24"/>
                  <w:lang w:eastAsia="pl-PL"/>
                </w:rPr>
                <w:t>Bloczek samoprzylepny  101x76mm 7 kolorów neon</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r>
      <w:tr w:rsidR="006F5B6E" w:rsidRPr="0021576A" w:rsidTr="00DE4765">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25</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24" w:history="1">
              <w:r w:rsidR="006F5B6E" w:rsidRPr="0021576A">
                <w:rPr>
                  <w:rFonts w:ascii="Times New Roman" w:eastAsia="Times New Roman" w:hAnsi="Times New Roman" w:cs="Times New Roman"/>
                  <w:sz w:val="24"/>
                  <w:szCs w:val="24"/>
                  <w:lang w:eastAsia="pl-PL"/>
                </w:rPr>
                <w:t>Karteczki samoprzylepne  100 kartek 51x76mm żółte</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24</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26</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25" w:history="1">
              <w:r w:rsidR="006F5B6E" w:rsidRPr="0021576A">
                <w:rPr>
                  <w:rFonts w:ascii="Times New Roman" w:eastAsia="Times New Roman" w:hAnsi="Times New Roman" w:cs="Times New Roman"/>
                  <w:sz w:val="24"/>
                  <w:szCs w:val="24"/>
                  <w:lang w:eastAsia="pl-PL"/>
                </w:rPr>
                <w:t>Klipsy biurowe  19mm /a`12/</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27</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26" w:history="1">
              <w:r w:rsidR="006F5B6E" w:rsidRPr="0021576A">
                <w:rPr>
                  <w:rFonts w:ascii="Times New Roman" w:eastAsia="Times New Roman" w:hAnsi="Times New Roman" w:cs="Times New Roman"/>
                  <w:sz w:val="24"/>
                  <w:szCs w:val="24"/>
                  <w:lang w:eastAsia="pl-PL"/>
                </w:rPr>
                <w:t>Klipsy biurowe  32mm /a`12/</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28</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27" w:history="1">
              <w:r w:rsidR="006F5B6E" w:rsidRPr="0021576A">
                <w:rPr>
                  <w:rFonts w:ascii="Times New Roman" w:eastAsia="Times New Roman" w:hAnsi="Times New Roman" w:cs="Times New Roman"/>
                  <w:sz w:val="24"/>
                  <w:szCs w:val="24"/>
                  <w:lang w:eastAsia="pl-PL"/>
                </w:rPr>
                <w:t>Spinacze okrągłe  28mm</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29</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28" w:history="1">
              <w:r w:rsidR="006F5B6E" w:rsidRPr="0021576A">
                <w:rPr>
                  <w:rFonts w:ascii="Times New Roman" w:eastAsia="Times New Roman" w:hAnsi="Times New Roman" w:cs="Times New Roman"/>
                  <w:sz w:val="24"/>
                  <w:szCs w:val="24"/>
                  <w:lang w:eastAsia="pl-PL"/>
                </w:rPr>
                <w:t>Spinacze okrągłe  33mm</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5</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30</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29" w:history="1">
              <w:r w:rsidR="006F5B6E" w:rsidRPr="0021576A">
                <w:rPr>
                  <w:rFonts w:ascii="Times New Roman" w:eastAsia="Times New Roman" w:hAnsi="Times New Roman" w:cs="Times New Roman"/>
                  <w:sz w:val="24"/>
                  <w:szCs w:val="24"/>
                  <w:lang w:eastAsia="pl-PL"/>
                </w:rPr>
                <w:t>Nożyczki biurowe 15.5cm</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24</w:t>
            </w:r>
          </w:p>
        </w:tc>
      </w:tr>
      <w:tr w:rsidR="006F5B6E" w:rsidRPr="0021576A" w:rsidTr="00DE4765">
        <w:trPr>
          <w:trHeight w:val="3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31</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30" w:history="1">
              <w:r w:rsidR="006F5B6E" w:rsidRPr="0021576A">
                <w:rPr>
                  <w:rFonts w:ascii="Times New Roman" w:eastAsia="Times New Roman" w:hAnsi="Times New Roman" w:cs="Times New Roman"/>
                  <w:sz w:val="24"/>
                  <w:szCs w:val="24"/>
                  <w:lang w:eastAsia="pl-PL"/>
                </w:rPr>
                <w:t>Taśma klejąca biurowa 18mmx30m /a`8/</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5</w:t>
            </w:r>
          </w:p>
        </w:tc>
      </w:tr>
      <w:tr w:rsidR="006F5B6E" w:rsidRPr="0021576A" w:rsidTr="00DE4765">
        <w:trPr>
          <w:trHeight w:val="36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32</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31" w:history="1">
              <w:r w:rsidR="006F5B6E" w:rsidRPr="0021576A">
                <w:rPr>
                  <w:rFonts w:ascii="Times New Roman" w:eastAsia="Times New Roman" w:hAnsi="Times New Roman" w:cs="Times New Roman"/>
                  <w:sz w:val="24"/>
                  <w:szCs w:val="24"/>
                  <w:lang w:eastAsia="pl-PL"/>
                </w:rPr>
                <w:t>Taśma klejąca biurowa  24mmx10m /a`6/</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5</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33</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32" w:history="1">
              <w:r w:rsidR="006F5B6E" w:rsidRPr="0021576A">
                <w:rPr>
                  <w:rFonts w:ascii="Times New Roman" w:eastAsia="Times New Roman" w:hAnsi="Times New Roman" w:cs="Times New Roman"/>
                  <w:sz w:val="24"/>
                  <w:szCs w:val="24"/>
                  <w:lang w:eastAsia="pl-PL"/>
                </w:rPr>
                <w:t>Zakreślacz tekstu  zestaw 3 sztuki</w:t>
              </w:r>
            </w:hyperlink>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24</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34</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C56441" w:rsidP="006F5B6E">
            <w:pPr>
              <w:spacing w:after="0" w:line="240" w:lineRule="auto"/>
              <w:rPr>
                <w:rFonts w:ascii="Times New Roman" w:eastAsia="Times New Roman" w:hAnsi="Times New Roman" w:cs="Times New Roman"/>
                <w:sz w:val="24"/>
                <w:szCs w:val="24"/>
                <w:lang w:eastAsia="pl-PL"/>
              </w:rPr>
            </w:pPr>
            <w:hyperlink r:id="rId33" w:history="1">
              <w:r w:rsidR="006F5B6E" w:rsidRPr="0021576A">
                <w:rPr>
                  <w:rFonts w:ascii="Times New Roman" w:eastAsia="Times New Roman" w:hAnsi="Times New Roman" w:cs="Times New Roman"/>
                  <w:sz w:val="24"/>
                  <w:szCs w:val="24"/>
                  <w:lang w:eastAsia="pl-PL"/>
                </w:rPr>
                <w:t>Teczka z gumką biała</w:t>
              </w:r>
            </w:hyperlink>
          </w:p>
        </w:tc>
        <w:tc>
          <w:tcPr>
            <w:tcW w:w="993" w:type="dxa"/>
            <w:tcBorders>
              <w:top w:val="nil"/>
              <w:left w:val="nil"/>
              <w:bottom w:val="nil"/>
              <w:right w:val="nil"/>
            </w:tcBorders>
            <w:shd w:val="clear" w:color="auto" w:fill="auto"/>
            <w:noWrap/>
            <w:vAlign w:val="bottom"/>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30</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35</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6F5B6E" w:rsidP="006F5B6E">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Teczka z gumką kolorowa 400g</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20</w:t>
            </w:r>
          </w:p>
        </w:tc>
      </w:tr>
      <w:tr w:rsidR="006F5B6E" w:rsidRPr="0021576A" w:rsidTr="00DE4765">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36</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6F5B6E" w:rsidP="006F5B6E">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 xml:space="preserve">skoroszyt plastikowy z </w:t>
            </w:r>
            <w:proofErr w:type="spellStart"/>
            <w:r w:rsidRPr="0021576A">
              <w:rPr>
                <w:rFonts w:ascii="Times New Roman" w:eastAsia="Times New Roman" w:hAnsi="Times New Roman" w:cs="Times New Roman"/>
                <w:sz w:val="24"/>
                <w:szCs w:val="24"/>
                <w:lang w:eastAsia="pl-PL"/>
              </w:rPr>
              <w:t>europerforacj</w:t>
            </w:r>
            <w:r w:rsidR="00DE4765">
              <w:rPr>
                <w:rFonts w:ascii="Times New Roman" w:eastAsia="Times New Roman" w:hAnsi="Times New Roman" w:cs="Times New Roman"/>
                <w:sz w:val="24"/>
                <w:szCs w:val="24"/>
                <w:lang w:eastAsia="pl-PL"/>
              </w:rPr>
              <w:t>ą</w:t>
            </w:r>
            <w:proofErr w:type="spellEnd"/>
            <w:r w:rsidRPr="0021576A">
              <w:rPr>
                <w:rFonts w:ascii="Times New Roman" w:eastAsia="Times New Roman" w:hAnsi="Times New Roman" w:cs="Times New Roman"/>
                <w:sz w:val="24"/>
                <w:szCs w:val="24"/>
                <w:lang w:eastAsia="pl-PL"/>
              </w:rPr>
              <w:t xml:space="preserve"> twardy</w:t>
            </w:r>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200</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37</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6F5B6E" w:rsidP="006F5B6E">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 xml:space="preserve">Koszulka groszkowa 50 </w:t>
            </w:r>
            <w:proofErr w:type="spellStart"/>
            <w:r w:rsidRPr="0021576A">
              <w:rPr>
                <w:rFonts w:ascii="Times New Roman" w:eastAsia="Times New Roman" w:hAnsi="Times New Roman" w:cs="Times New Roman"/>
                <w:sz w:val="24"/>
                <w:szCs w:val="24"/>
                <w:lang w:eastAsia="pl-PL"/>
              </w:rPr>
              <w:t>mlc</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38</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6F5B6E" w:rsidP="006F5B6E">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koszulka krystaliczna  50mlc</w:t>
            </w:r>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15</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39</w:t>
            </w:r>
          </w:p>
        </w:tc>
        <w:tc>
          <w:tcPr>
            <w:tcW w:w="5272" w:type="dxa"/>
            <w:tcBorders>
              <w:top w:val="nil"/>
              <w:left w:val="nil"/>
              <w:bottom w:val="single" w:sz="4" w:space="0" w:color="auto"/>
              <w:right w:val="single" w:sz="4" w:space="0" w:color="auto"/>
            </w:tcBorders>
            <w:shd w:val="clear" w:color="000000" w:fill="FFFFFF"/>
            <w:vAlign w:val="center"/>
            <w:hideMark/>
          </w:tcPr>
          <w:p w:rsidR="006F5B6E" w:rsidRPr="0021576A" w:rsidRDefault="006F5B6E" w:rsidP="006F5B6E">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Segregator  format A4  zielony</w:t>
            </w:r>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15</w:t>
            </w:r>
          </w:p>
        </w:tc>
      </w:tr>
      <w:tr w:rsidR="006F5B6E" w:rsidRPr="0021576A" w:rsidTr="00DE476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40</w:t>
            </w:r>
          </w:p>
        </w:tc>
        <w:tc>
          <w:tcPr>
            <w:tcW w:w="5272" w:type="dxa"/>
            <w:tcBorders>
              <w:top w:val="nil"/>
              <w:left w:val="nil"/>
              <w:bottom w:val="nil"/>
              <w:right w:val="nil"/>
            </w:tcBorders>
            <w:shd w:val="clear" w:color="auto" w:fill="auto"/>
            <w:vAlign w:val="center"/>
            <w:hideMark/>
          </w:tcPr>
          <w:p w:rsidR="006F5B6E" w:rsidRPr="0021576A" w:rsidRDefault="00C56441" w:rsidP="006F5B6E">
            <w:pPr>
              <w:spacing w:after="0" w:line="240" w:lineRule="auto"/>
              <w:rPr>
                <w:rFonts w:ascii="Times New Roman" w:eastAsia="Times New Roman" w:hAnsi="Times New Roman" w:cs="Times New Roman"/>
                <w:lang w:eastAsia="pl-PL"/>
              </w:rPr>
            </w:pPr>
            <w:hyperlink r:id="rId34" w:history="1">
              <w:r w:rsidR="006F5B6E" w:rsidRPr="0021576A">
                <w:rPr>
                  <w:rFonts w:ascii="Times New Roman" w:eastAsia="Times New Roman" w:hAnsi="Times New Roman" w:cs="Times New Roman"/>
                  <w:lang w:eastAsia="pl-PL"/>
                </w:rPr>
                <w:t>Segregator format A4  granatowy</w:t>
              </w:r>
            </w:hyperlink>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15</w:t>
            </w:r>
          </w:p>
        </w:tc>
      </w:tr>
      <w:tr w:rsidR="006F5B6E" w:rsidRPr="0021576A" w:rsidTr="00DE4765">
        <w:trPr>
          <w:trHeight w:val="39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41</w:t>
            </w:r>
          </w:p>
        </w:tc>
        <w:tc>
          <w:tcPr>
            <w:tcW w:w="5272" w:type="dxa"/>
            <w:tcBorders>
              <w:top w:val="single" w:sz="4" w:space="0" w:color="auto"/>
              <w:left w:val="nil"/>
              <w:bottom w:val="single" w:sz="4" w:space="0" w:color="auto"/>
              <w:right w:val="single" w:sz="4" w:space="0" w:color="auto"/>
            </w:tcBorders>
            <w:shd w:val="clear" w:color="000000" w:fill="FFFFFF"/>
            <w:vAlign w:val="center"/>
            <w:hideMark/>
          </w:tcPr>
          <w:p w:rsidR="006F5B6E" w:rsidRPr="0021576A" w:rsidRDefault="006F5B6E" w:rsidP="006F5B6E">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 xml:space="preserve">toner do kserokopiarki </w:t>
            </w:r>
            <w:r w:rsidR="00DE4765">
              <w:rPr>
                <w:rFonts w:ascii="Times New Roman" w:eastAsia="Times New Roman" w:hAnsi="Times New Roman" w:cs="Times New Roman"/>
                <w:sz w:val="24"/>
                <w:szCs w:val="24"/>
                <w:lang w:eastAsia="pl-PL"/>
              </w:rPr>
              <w:t xml:space="preserve">typu </w:t>
            </w:r>
            <w:proofErr w:type="spellStart"/>
            <w:r w:rsidRPr="0021576A">
              <w:rPr>
                <w:rFonts w:ascii="Times New Roman" w:eastAsia="Times New Roman" w:hAnsi="Times New Roman" w:cs="Times New Roman"/>
                <w:sz w:val="24"/>
                <w:szCs w:val="24"/>
                <w:lang w:eastAsia="pl-PL"/>
              </w:rPr>
              <w:t>canoniR</w:t>
            </w:r>
            <w:proofErr w:type="spellEnd"/>
            <w:r w:rsidRPr="0021576A">
              <w:rPr>
                <w:rFonts w:ascii="Times New Roman" w:eastAsia="Times New Roman" w:hAnsi="Times New Roman" w:cs="Times New Roman"/>
                <w:sz w:val="24"/>
                <w:szCs w:val="24"/>
                <w:lang w:eastAsia="pl-PL"/>
              </w:rPr>
              <w:t xml:space="preserve"> 1820</w:t>
            </w:r>
          </w:p>
        </w:tc>
        <w:tc>
          <w:tcPr>
            <w:tcW w:w="993" w:type="dxa"/>
            <w:tcBorders>
              <w:top w:val="nil"/>
              <w:left w:val="nil"/>
              <w:bottom w:val="single" w:sz="4" w:space="0" w:color="auto"/>
              <w:right w:val="single" w:sz="4" w:space="0" w:color="auto"/>
            </w:tcBorders>
            <w:shd w:val="clear" w:color="auto" w:fill="auto"/>
            <w:vAlign w:val="center"/>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p>
        </w:tc>
      </w:tr>
      <w:tr w:rsidR="006F5B6E" w:rsidRPr="0021576A" w:rsidTr="00DE4765">
        <w:trPr>
          <w:trHeight w:val="55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42</w:t>
            </w:r>
          </w:p>
        </w:tc>
        <w:tc>
          <w:tcPr>
            <w:tcW w:w="5272" w:type="dxa"/>
            <w:tcBorders>
              <w:top w:val="nil"/>
              <w:left w:val="nil"/>
              <w:bottom w:val="single" w:sz="4" w:space="0" w:color="auto"/>
              <w:right w:val="single" w:sz="4" w:space="0" w:color="auto"/>
            </w:tcBorders>
            <w:shd w:val="clear" w:color="auto" w:fill="auto"/>
            <w:vAlign w:val="bottom"/>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zestaw tuszy do drukarki </w:t>
            </w:r>
            <w:r w:rsidR="00DE4765">
              <w:rPr>
                <w:rFonts w:ascii="Times New Roman" w:eastAsia="Times New Roman" w:hAnsi="Times New Roman" w:cs="Times New Roman"/>
                <w:color w:val="000000"/>
                <w:sz w:val="24"/>
                <w:szCs w:val="24"/>
                <w:lang w:eastAsia="pl-PL"/>
              </w:rPr>
              <w:t xml:space="preserve">typu </w:t>
            </w:r>
            <w:proofErr w:type="spellStart"/>
            <w:r w:rsidRPr="0021576A">
              <w:rPr>
                <w:rFonts w:ascii="Times New Roman" w:eastAsia="Times New Roman" w:hAnsi="Times New Roman" w:cs="Times New Roman"/>
                <w:color w:val="000000"/>
                <w:sz w:val="24"/>
                <w:szCs w:val="24"/>
                <w:lang w:eastAsia="pl-PL"/>
              </w:rPr>
              <w:t>BrotherDCP</w:t>
            </w:r>
            <w:proofErr w:type="spellEnd"/>
            <w:r w:rsidRPr="0021576A">
              <w:rPr>
                <w:rFonts w:ascii="Times New Roman" w:eastAsia="Times New Roman" w:hAnsi="Times New Roman" w:cs="Times New Roman"/>
                <w:color w:val="000000"/>
                <w:sz w:val="24"/>
                <w:szCs w:val="24"/>
                <w:lang w:eastAsia="pl-PL"/>
              </w:rPr>
              <w:t xml:space="preserve"> J-105</w:t>
            </w:r>
          </w:p>
        </w:tc>
        <w:tc>
          <w:tcPr>
            <w:tcW w:w="993" w:type="dxa"/>
            <w:tcBorders>
              <w:top w:val="nil"/>
              <w:left w:val="nil"/>
              <w:bottom w:val="single" w:sz="4" w:space="0" w:color="auto"/>
              <w:right w:val="single" w:sz="4" w:space="0" w:color="auto"/>
            </w:tcBorders>
            <w:shd w:val="clear" w:color="auto" w:fill="auto"/>
            <w:noWrap/>
            <w:vAlign w:val="bottom"/>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w:t>
            </w:r>
          </w:p>
        </w:tc>
      </w:tr>
      <w:tr w:rsidR="006F5B6E" w:rsidRPr="0021576A" w:rsidTr="00DE4765">
        <w:trPr>
          <w:trHeight w:val="36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43</w:t>
            </w:r>
          </w:p>
        </w:tc>
        <w:tc>
          <w:tcPr>
            <w:tcW w:w="5272" w:type="dxa"/>
            <w:tcBorders>
              <w:top w:val="nil"/>
              <w:left w:val="nil"/>
              <w:bottom w:val="single" w:sz="4" w:space="0" w:color="auto"/>
              <w:right w:val="single" w:sz="4" w:space="0" w:color="auto"/>
            </w:tcBorders>
            <w:shd w:val="clear" w:color="auto" w:fill="auto"/>
            <w:vAlign w:val="bottom"/>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marker perma</w:t>
            </w:r>
            <w:r>
              <w:rPr>
                <w:rFonts w:ascii="Times New Roman" w:eastAsia="Times New Roman" w:hAnsi="Times New Roman" w:cs="Times New Roman"/>
                <w:color w:val="000000"/>
                <w:sz w:val="24"/>
                <w:szCs w:val="24"/>
                <w:lang w:eastAsia="pl-PL"/>
              </w:rPr>
              <w:t>n</w:t>
            </w:r>
            <w:r w:rsidRPr="0021576A">
              <w:rPr>
                <w:rFonts w:ascii="Times New Roman" w:eastAsia="Times New Roman" w:hAnsi="Times New Roman" w:cs="Times New Roman"/>
                <w:color w:val="000000"/>
                <w:sz w:val="24"/>
                <w:szCs w:val="24"/>
                <w:lang w:eastAsia="pl-PL"/>
              </w:rPr>
              <w:t>entny czarny</w:t>
            </w:r>
          </w:p>
        </w:tc>
        <w:tc>
          <w:tcPr>
            <w:tcW w:w="993" w:type="dxa"/>
            <w:tcBorders>
              <w:top w:val="nil"/>
              <w:left w:val="nil"/>
              <w:bottom w:val="single" w:sz="4" w:space="0" w:color="auto"/>
              <w:right w:val="single" w:sz="4" w:space="0" w:color="auto"/>
            </w:tcBorders>
            <w:shd w:val="clear" w:color="auto" w:fill="auto"/>
            <w:noWrap/>
            <w:vAlign w:val="bottom"/>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p>
        </w:tc>
      </w:tr>
      <w:tr w:rsidR="006F5B6E" w:rsidRPr="0021576A" w:rsidTr="00DE4765">
        <w:trPr>
          <w:trHeight w:val="126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44</w:t>
            </w:r>
          </w:p>
        </w:tc>
        <w:tc>
          <w:tcPr>
            <w:tcW w:w="5272" w:type="dxa"/>
            <w:tcBorders>
              <w:top w:val="nil"/>
              <w:left w:val="nil"/>
              <w:bottom w:val="single" w:sz="4" w:space="0" w:color="auto"/>
              <w:right w:val="single" w:sz="4" w:space="0" w:color="auto"/>
            </w:tcBorders>
            <w:shd w:val="clear" w:color="auto" w:fill="auto"/>
            <w:vAlign w:val="bottom"/>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długopis z automatycznie chowanym wkładem obudowa transparentnaz gumowym uchwytem, nie plami, nie pozostawia kleksów grubość linii pisania 0,3 </w:t>
            </w:r>
            <w:proofErr w:type="spellStart"/>
            <w:r w:rsidRPr="0021576A">
              <w:rPr>
                <w:rFonts w:ascii="Times New Roman" w:eastAsia="Times New Roman" w:hAnsi="Times New Roman" w:cs="Times New Roman"/>
                <w:color w:val="000000"/>
                <w:sz w:val="24"/>
                <w:szCs w:val="24"/>
                <w:lang w:eastAsia="pl-PL"/>
              </w:rPr>
              <w:t>mn</w:t>
            </w:r>
            <w:proofErr w:type="spellEnd"/>
            <w:r w:rsidRPr="0021576A">
              <w:rPr>
                <w:rFonts w:ascii="Times New Roman" w:eastAsia="Times New Roman" w:hAnsi="Times New Roman" w:cs="Times New Roman"/>
                <w:color w:val="000000"/>
                <w:sz w:val="24"/>
                <w:szCs w:val="24"/>
                <w:lang w:eastAsia="pl-PL"/>
              </w:rPr>
              <w:t xml:space="preserve"> w kolorze niebieskim</w:t>
            </w:r>
          </w:p>
        </w:tc>
        <w:tc>
          <w:tcPr>
            <w:tcW w:w="993" w:type="dxa"/>
            <w:tcBorders>
              <w:top w:val="nil"/>
              <w:left w:val="nil"/>
              <w:bottom w:val="single" w:sz="4" w:space="0" w:color="auto"/>
              <w:right w:val="single" w:sz="4" w:space="0" w:color="auto"/>
            </w:tcBorders>
            <w:shd w:val="clear" w:color="auto" w:fill="auto"/>
            <w:noWrap/>
            <w:vAlign w:val="bottom"/>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30</w:t>
            </w:r>
          </w:p>
        </w:tc>
      </w:tr>
      <w:tr w:rsidR="006F5B6E" w:rsidRPr="0021576A" w:rsidTr="00DE4765">
        <w:trPr>
          <w:trHeight w:val="126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45</w:t>
            </w:r>
          </w:p>
        </w:tc>
        <w:tc>
          <w:tcPr>
            <w:tcW w:w="5272" w:type="dxa"/>
            <w:tcBorders>
              <w:top w:val="nil"/>
              <w:left w:val="nil"/>
              <w:bottom w:val="single" w:sz="4" w:space="0" w:color="auto"/>
              <w:right w:val="single" w:sz="4" w:space="0" w:color="auto"/>
            </w:tcBorders>
            <w:shd w:val="clear" w:color="auto" w:fill="auto"/>
            <w:vAlign w:val="bottom"/>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długopis z automatycznie chowanym wkładem obudowa transparentnaz gumowym uchwytem, nie plami, nie pozostawia kleksów grubość linii pisania 0,3 </w:t>
            </w:r>
            <w:proofErr w:type="spellStart"/>
            <w:r w:rsidRPr="0021576A">
              <w:rPr>
                <w:rFonts w:ascii="Times New Roman" w:eastAsia="Times New Roman" w:hAnsi="Times New Roman" w:cs="Times New Roman"/>
                <w:color w:val="000000"/>
                <w:sz w:val="24"/>
                <w:szCs w:val="24"/>
                <w:lang w:eastAsia="pl-PL"/>
              </w:rPr>
              <w:t>mn</w:t>
            </w:r>
            <w:proofErr w:type="spellEnd"/>
            <w:r w:rsidRPr="0021576A">
              <w:rPr>
                <w:rFonts w:ascii="Times New Roman" w:eastAsia="Times New Roman" w:hAnsi="Times New Roman" w:cs="Times New Roman"/>
                <w:color w:val="000000"/>
                <w:sz w:val="24"/>
                <w:szCs w:val="24"/>
                <w:lang w:eastAsia="pl-PL"/>
              </w:rPr>
              <w:t xml:space="preserve"> w kolorze czerwonym</w:t>
            </w:r>
          </w:p>
        </w:tc>
        <w:tc>
          <w:tcPr>
            <w:tcW w:w="993" w:type="dxa"/>
            <w:tcBorders>
              <w:top w:val="nil"/>
              <w:left w:val="nil"/>
              <w:bottom w:val="single" w:sz="4" w:space="0" w:color="auto"/>
              <w:right w:val="single" w:sz="4" w:space="0" w:color="auto"/>
            </w:tcBorders>
            <w:shd w:val="clear" w:color="auto" w:fill="auto"/>
            <w:noWrap/>
            <w:vAlign w:val="bottom"/>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30</w:t>
            </w:r>
          </w:p>
        </w:tc>
      </w:tr>
      <w:tr w:rsidR="006F5B6E" w:rsidRPr="0021576A" w:rsidTr="00DE4765">
        <w:trPr>
          <w:trHeight w:val="36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46</w:t>
            </w:r>
          </w:p>
        </w:tc>
        <w:tc>
          <w:tcPr>
            <w:tcW w:w="5272" w:type="dxa"/>
            <w:tcBorders>
              <w:top w:val="nil"/>
              <w:left w:val="nil"/>
              <w:bottom w:val="nil"/>
              <w:right w:val="nil"/>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0"/>
                <w:szCs w:val="20"/>
                <w:lang w:eastAsia="pl-PL"/>
              </w:rPr>
            </w:pPr>
            <w:r w:rsidRPr="0021576A">
              <w:rPr>
                <w:rFonts w:ascii="Times New Roman" w:eastAsia="Times New Roman" w:hAnsi="Times New Roman" w:cs="Times New Roman"/>
                <w:color w:val="000000"/>
                <w:sz w:val="20"/>
                <w:szCs w:val="20"/>
                <w:lang w:eastAsia="pl-PL"/>
              </w:rPr>
              <w:t>Blok techniczny  A3 10 kartek kolor</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5</w:t>
            </w:r>
          </w:p>
        </w:tc>
      </w:tr>
      <w:tr w:rsidR="006F5B6E" w:rsidRPr="0021576A" w:rsidTr="00DE4765">
        <w:trPr>
          <w:trHeight w:val="36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47</w:t>
            </w:r>
          </w:p>
        </w:tc>
        <w:tc>
          <w:tcPr>
            <w:tcW w:w="5272" w:type="dxa"/>
            <w:tcBorders>
              <w:top w:val="single" w:sz="4" w:space="0" w:color="auto"/>
              <w:left w:val="nil"/>
              <w:bottom w:val="single" w:sz="4" w:space="0" w:color="auto"/>
              <w:right w:val="single" w:sz="4" w:space="0" w:color="auto"/>
            </w:tcBorders>
            <w:shd w:val="clear" w:color="auto" w:fill="auto"/>
            <w:vAlign w:val="bottom"/>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koperta biała C6 (114x162 mm) </w:t>
            </w:r>
          </w:p>
        </w:tc>
        <w:tc>
          <w:tcPr>
            <w:tcW w:w="993" w:type="dxa"/>
            <w:tcBorders>
              <w:top w:val="nil"/>
              <w:left w:val="nil"/>
              <w:bottom w:val="single" w:sz="4" w:space="0" w:color="auto"/>
              <w:right w:val="single" w:sz="4" w:space="0" w:color="auto"/>
            </w:tcBorders>
            <w:shd w:val="clear" w:color="auto" w:fill="auto"/>
            <w:noWrap/>
            <w:vAlign w:val="bottom"/>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400</w:t>
            </w:r>
          </w:p>
        </w:tc>
      </w:tr>
      <w:tr w:rsidR="006F5B6E" w:rsidRPr="0021576A" w:rsidTr="00DE4765">
        <w:trPr>
          <w:trHeight w:val="36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48</w:t>
            </w:r>
          </w:p>
        </w:tc>
        <w:tc>
          <w:tcPr>
            <w:tcW w:w="5272" w:type="dxa"/>
            <w:tcBorders>
              <w:top w:val="nil"/>
              <w:left w:val="nil"/>
              <w:bottom w:val="single" w:sz="4" w:space="0" w:color="auto"/>
              <w:right w:val="single" w:sz="4" w:space="0" w:color="auto"/>
            </w:tcBorders>
            <w:shd w:val="clear" w:color="auto" w:fill="auto"/>
            <w:vAlign w:val="bottom"/>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koperta biała C5 (162x229 mm) </w:t>
            </w:r>
          </w:p>
        </w:tc>
        <w:tc>
          <w:tcPr>
            <w:tcW w:w="993" w:type="dxa"/>
            <w:tcBorders>
              <w:top w:val="nil"/>
              <w:left w:val="nil"/>
              <w:bottom w:val="single" w:sz="4" w:space="0" w:color="auto"/>
              <w:right w:val="single" w:sz="4" w:space="0" w:color="auto"/>
            </w:tcBorders>
            <w:shd w:val="clear" w:color="auto" w:fill="auto"/>
            <w:noWrap/>
            <w:vAlign w:val="bottom"/>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200</w:t>
            </w:r>
          </w:p>
        </w:tc>
      </w:tr>
      <w:tr w:rsidR="006F5B6E" w:rsidRPr="0021576A" w:rsidTr="00DE4765">
        <w:trPr>
          <w:trHeight w:val="36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49</w:t>
            </w:r>
          </w:p>
        </w:tc>
        <w:tc>
          <w:tcPr>
            <w:tcW w:w="5272" w:type="dxa"/>
            <w:tcBorders>
              <w:top w:val="single" w:sz="4" w:space="0" w:color="auto"/>
              <w:left w:val="nil"/>
              <w:bottom w:val="single" w:sz="4" w:space="0" w:color="auto"/>
              <w:right w:val="nil"/>
            </w:tcBorders>
            <w:shd w:val="clear" w:color="auto" w:fill="auto"/>
            <w:vAlign w:val="center"/>
            <w:hideMark/>
          </w:tcPr>
          <w:p w:rsidR="006F5B6E" w:rsidRPr="0021576A" w:rsidRDefault="006F5B6E" w:rsidP="006F5B6E">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Identyfikator z klipsem</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F5B6E" w:rsidRPr="0021576A" w:rsidRDefault="006F5B6E" w:rsidP="00DE4765">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30</w:t>
            </w:r>
          </w:p>
        </w:tc>
      </w:tr>
    </w:tbl>
    <w:p w:rsidR="006F5B6E" w:rsidRDefault="006F5B6E" w:rsidP="009F3064">
      <w:pPr>
        <w:pStyle w:val="Tekstpodstawowy"/>
        <w:spacing w:line="360" w:lineRule="auto"/>
        <w:jc w:val="both"/>
        <w:rPr>
          <w:rFonts w:ascii="Tahoma" w:hAnsi="Tahoma" w:cs="Tahoma"/>
          <w:i w:val="0"/>
          <w:iCs w:val="0"/>
          <w:sz w:val="20"/>
        </w:rPr>
      </w:pPr>
    </w:p>
    <w:p w:rsidR="006F5B6E" w:rsidRDefault="006F5B6E" w:rsidP="009F3064">
      <w:pPr>
        <w:pStyle w:val="Tekstpodstawowy"/>
        <w:spacing w:line="360" w:lineRule="auto"/>
        <w:jc w:val="both"/>
        <w:rPr>
          <w:rFonts w:ascii="Tahoma" w:hAnsi="Tahoma" w:cs="Tahoma"/>
          <w:i w:val="0"/>
          <w:iCs w:val="0"/>
          <w:sz w:val="20"/>
        </w:rPr>
      </w:pPr>
    </w:p>
    <w:p w:rsidR="006F5B6E" w:rsidRDefault="006F5B6E" w:rsidP="009F3064">
      <w:pPr>
        <w:pStyle w:val="Tekstpodstawowy"/>
        <w:spacing w:line="360" w:lineRule="auto"/>
        <w:jc w:val="both"/>
        <w:rPr>
          <w:rFonts w:ascii="Tahoma" w:hAnsi="Tahoma" w:cs="Tahoma"/>
          <w:i w:val="0"/>
          <w:iCs w:val="0"/>
          <w:sz w:val="20"/>
        </w:rPr>
      </w:pPr>
    </w:p>
    <w:p w:rsidR="00F11810" w:rsidRDefault="00F11810" w:rsidP="009F3064">
      <w:pPr>
        <w:pStyle w:val="Tekstpodstawowy"/>
        <w:spacing w:line="360" w:lineRule="auto"/>
        <w:jc w:val="both"/>
        <w:rPr>
          <w:rFonts w:ascii="Tahoma" w:hAnsi="Tahoma" w:cs="Tahoma"/>
          <w:i w:val="0"/>
          <w:iCs w:val="0"/>
          <w:sz w:val="20"/>
        </w:rPr>
      </w:pPr>
    </w:p>
    <w:p w:rsidR="00F11810" w:rsidRDefault="00F11810" w:rsidP="009F3064">
      <w:pPr>
        <w:pStyle w:val="Tekstpodstawowy"/>
        <w:spacing w:line="360" w:lineRule="auto"/>
        <w:jc w:val="both"/>
        <w:rPr>
          <w:rFonts w:ascii="Tahoma" w:hAnsi="Tahoma" w:cs="Tahoma"/>
          <w:i w:val="0"/>
          <w:iCs w:val="0"/>
          <w:sz w:val="20"/>
        </w:rPr>
      </w:pPr>
    </w:p>
    <w:p w:rsidR="006F5B6E" w:rsidRDefault="006F5B6E" w:rsidP="009F3064">
      <w:pPr>
        <w:pStyle w:val="Tekstpodstawowy"/>
        <w:spacing w:line="360" w:lineRule="auto"/>
        <w:jc w:val="both"/>
        <w:rPr>
          <w:rFonts w:ascii="Tahoma" w:hAnsi="Tahoma" w:cs="Tahoma"/>
          <w:i w:val="0"/>
          <w:iCs w:val="0"/>
          <w:sz w:val="20"/>
        </w:rPr>
      </w:pPr>
    </w:p>
    <w:p w:rsidR="006F5B6E" w:rsidRDefault="00520C35" w:rsidP="009F3064">
      <w:pPr>
        <w:pStyle w:val="Tekstpodstawowy"/>
        <w:spacing w:line="360" w:lineRule="auto"/>
        <w:jc w:val="both"/>
        <w:rPr>
          <w:rFonts w:ascii="Tahoma" w:hAnsi="Tahoma" w:cs="Tahoma"/>
          <w:i w:val="0"/>
          <w:iCs w:val="0"/>
          <w:sz w:val="20"/>
        </w:rPr>
      </w:pPr>
      <w:r>
        <w:rPr>
          <w:rFonts w:ascii="Tahoma" w:hAnsi="Tahoma" w:cs="Tahoma"/>
          <w:i w:val="0"/>
          <w:iCs w:val="0"/>
          <w:sz w:val="20"/>
        </w:rPr>
        <w:t>2)</w:t>
      </w:r>
    </w:p>
    <w:p w:rsidR="00DE4765" w:rsidRPr="00DE4765" w:rsidRDefault="00DE4765" w:rsidP="00DE4765">
      <w:pPr>
        <w:jc w:val="center"/>
        <w:rPr>
          <w:rFonts w:ascii="Times New Roman" w:hAnsi="Times New Roman" w:cs="Times New Roman"/>
          <w:sz w:val="24"/>
          <w:szCs w:val="24"/>
        </w:rPr>
      </w:pPr>
      <w:r w:rsidRPr="00DE4765">
        <w:rPr>
          <w:rFonts w:ascii="Times New Roman" w:eastAsia="Times New Roman" w:hAnsi="Times New Roman" w:cs="Times New Roman"/>
          <w:color w:val="000000"/>
          <w:sz w:val="24"/>
          <w:szCs w:val="24"/>
          <w:lang w:eastAsia="pl-PL"/>
        </w:rPr>
        <w:t>Zestaw szkoleniowy dla uczestnika</w:t>
      </w:r>
    </w:p>
    <w:tbl>
      <w:tblPr>
        <w:tblW w:w="7225" w:type="dxa"/>
        <w:tblInd w:w="916" w:type="dxa"/>
        <w:tblCellMar>
          <w:left w:w="70" w:type="dxa"/>
          <w:right w:w="70" w:type="dxa"/>
        </w:tblCellMar>
        <w:tblLook w:val="04A0"/>
      </w:tblPr>
      <w:tblGrid>
        <w:gridCol w:w="960"/>
        <w:gridCol w:w="4138"/>
        <w:gridCol w:w="2127"/>
      </w:tblGrid>
      <w:tr w:rsidR="00DE4765" w:rsidRPr="00DE4765" w:rsidTr="00DE47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765" w:rsidRPr="00DE4765" w:rsidRDefault="00DE4765" w:rsidP="00DE4765">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Lp.</w:t>
            </w:r>
          </w:p>
        </w:tc>
        <w:tc>
          <w:tcPr>
            <w:tcW w:w="4138" w:type="dxa"/>
            <w:tcBorders>
              <w:top w:val="single" w:sz="4" w:space="0" w:color="auto"/>
              <w:left w:val="nil"/>
              <w:bottom w:val="single" w:sz="4" w:space="0" w:color="auto"/>
              <w:right w:val="single" w:sz="4" w:space="0" w:color="auto"/>
            </w:tcBorders>
            <w:shd w:val="clear" w:color="auto" w:fill="auto"/>
            <w:noWrap/>
            <w:vAlign w:val="bottom"/>
            <w:hideMark/>
          </w:tcPr>
          <w:p w:rsidR="00DE4765" w:rsidRPr="00DE4765" w:rsidRDefault="00DE4765" w:rsidP="00DE4765">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Nazwa</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DE4765" w:rsidRPr="00DE4765" w:rsidRDefault="00DE4765" w:rsidP="00DE4765">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ilość sztuk</w:t>
            </w:r>
          </w:p>
        </w:tc>
      </w:tr>
      <w:tr w:rsidR="00DE4765" w:rsidRPr="00DE4765" w:rsidTr="00900542">
        <w:trPr>
          <w:trHeight w:val="47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E4765" w:rsidRPr="00DE4765" w:rsidRDefault="00DE4765" w:rsidP="00DE4765">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1</w:t>
            </w:r>
          </w:p>
        </w:tc>
        <w:tc>
          <w:tcPr>
            <w:tcW w:w="4138" w:type="dxa"/>
            <w:tcBorders>
              <w:top w:val="nil"/>
              <w:left w:val="nil"/>
              <w:bottom w:val="single" w:sz="4" w:space="0" w:color="auto"/>
              <w:right w:val="single" w:sz="4" w:space="0" w:color="auto"/>
            </w:tcBorders>
            <w:shd w:val="clear" w:color="auto" w:fill="auto"/>
            <w:vAlign w:val="bottom"/>
            <w:hideMark/>
          </w:tcPr>
          <w:p w:rsidR="00DE4765" w:rsidRPr="00DE4765" w:rsidRDefault="00900542" w:rsidP="00DE4765">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w:t>
            </w:r>
            <w:r w:rsidR="00DE4765" w:rsidRPr="00DE4765">
              <w:rPr>
                <w:rFonts w:ascii="Times New Roman" w:eastAsia="Times New Roman" w:hAnsi="Times New Roman" w:cs="Times New Roman"/>
                <w:color w:val="000000"/>
                <w:sz w:val="24"/>
                <w:szCs w:val="24"/>
                <w:lang w:eastAsia="pl-PL"/>
              </w:rPr>
              <w:t xml:space="preserve">ługopis z automatycznie chowanym wkładem obudowa transparentna z gumowym uchwytem, nie plami, nie pozostawia kleksów grubość linii pisania 0,3 </w:t>
            </w:r>
            <w:proofErr w:type="spellStart"/>
            <w:r w:rsidR="00DE4765" w:rsidRPr="00DE4765">
              <w:rPr>
                <w:rFonts w:ascii="Times New Roman" w:eastAsia="Times New Roman" w:hAnsi="Times New Roman" w:cs="Times New Roman"/>
                <w:color w:val="000000"/>
                <w:sz w:val="24"/>
                <w:szCs w:val="24"/>
                <w:lang w:eastAsia="pl-PL"/>
              </w:rPr>
              <w:t>mn</w:t>
            </w:r>
            <w:proofErr w:type="spellEnd"/>
            <w:r w:rsidR="00DE4765" w:rsidRPr="00DE4765">
              <w:rPr>
                <w:rFonts w:ascii="Times New Roman" w:eastAsia="Times New Roman" w:hAnsi="Times New Roman" w:cs="Times New Roman"/>
                <w:color w:val="000000"/>
                <w:sz w:val="24"/>
                <w:szCs w:val="24"/>
                <w:lang w:eastAsia="pl-PL"/>
              </w:rPr>
              <w:t xml:space="preserve"> w kolorze niebieskim</w:t>
            </w:r>
          </w:p>
        </w:tc>
        <w:tc>
          <w:tcPr>
            <w:tcW w:w="2127" w:type="dxa"/>
            <w:tcBorders>
              <w:top w:val="nil"/>
              <w:left w:val="nil"/>
              <w:bottom w:val="single" w:sz="4" w:space="0" w:color="auto"/>
              <w:right w:val="single" w:sz="4" w:space="0" w:color="auto"/>
            </w:tcBorders>
            <w:shd w:val="clear" w:color="auto" w:fill="auto"/>
            <w:noWrap/>
            <w:vAlign w:val="center"/>
            <w:hideMark/>
          </w:tcPr>
          <w:p w:rsidR="00DE4765" w:rsidRPr="00DE4765" w:rsidRDefault="00DE4765" w:rsidP="00DE4765">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66</w:t>
            </w:r>
          </w:p>
        </w:tc>
      </w:tr>
      <w:tr w:rsidR="00DE4765" w:rsidRPr="00DE4765" w:rsidTr="00900542">
        <w:trPr>
          <w:trHeight w:val="472"/>
        </w:trPr>
        <w:tc>
          <w:tcPr>
            <w:tcW w:w="960" w:type="dxa"/>
            <w:tcBorders>
              <w:top w:val="nil"/>
              <w:left w:val="single" w:sz="4" w:space="0" w:color="auto"/>
              <w:bottom w:val="single" w:sz="4" w:space="0" w:color="auto"/>
              <w:right w:val="single" w:sz="4" w:space="0" w:color="auto"/>
            </w:tcBorders>
            <w:shd w:val="clear" w:color="auto" w:fill="auto"/>
            <w:noWrap/>
            <w:vAlign w:val="bottom"/>
          </w:tcPr>
          <w:p w:rsidR="00DE4765" w:rsidRPr="00DE4765" w:rsidRDefault="00DE4765" w:rsidP="00DE4765">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2</w:t>
            </w:r>
          </w:p>
        </w:tc>
        <w:tc>
          <w:tcPr>
            <w:tcW w:w="4138" w:type="dxa"/>
            <w:tcBorders>
              <w:top w:val="nil"/>
              <w:left w:val="nil"/>
              <w:bottom w:val="single" w:sz="4" w:space="0" w:color="auto"/>
              <w:right w:val="single" w:sz="4" w:space="0" w:color="auto"/>
            </w:tcBorders>
            <w:shd w:val="clear" w:color="auto" w:fill="auto"/>
            <w:vAlign w:val="bottom"/>
          </w:tcPr>
          <w:p w:rsidR="00DE4765" w:rsidRPr="00DE4765" w:rsidRDefault="00900542" w:rsidP="00DE4765">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w:t>
            </w:r>
            <w:r w:rsidR="00DE4765" w:rsidRPr="00DE4765">
              <w:rPr>
                <w:rFonts w:ascii="Times New Roman" w:eastAsia="Times New Roman" w:hAnsi="Times New Roman" w:cs="Times New Roman"/>
                <w:color w:val="000000"/>
                <w:sz w:val="24"/>
                <w:szCs w:val="24"/>
                <w:lang w:eastAsia="pl-PL"/>
              </w:rPr>
              <w:t>eczka</w:t>
            </w:r>
            <w:r>
              <w:rPr>
                <w:rFonts w:ascii="Times New Roman" w:eastAsia="Times New Roman" w:hAnsi="Times New Roman" w:cs="Times New Roman"/>
                <w:color w:val="000000"/>
                <w:sz w:val="24"/>
                <w:szCs w:val="24"/>
                <w:lang w:eastAsia="pl-PL"/>
              </w:rPr>
              <w:t xml:space="preserve"> tekturowa z gumką białą</w:t>
            </w:r>
          </w:p>
        </w:tc>
        <w:tc>
          <w:tcPr>
            <w:tcW w:w="2127" w:type="dxa"/>
            <w:tcBorders>
              <w:top w:val="nil"/>
              <w:left w:val="nil"/>
              <w:bottom w:val="single" w:sz="4" w:space="0" w:color="auto"/>
              <w:right w:val="single" w:sz="4" w:space="0" w:color="auto"/>
            </w:tcBorders>
            <w:shd w:val="clear" w:color="auto" w:fill="auto"/>
            <w:noWrap/>
            <w:vAlign w:val="center"/>
          </w:tcPr>
          <w:p w:rsidR="00DE4765" w:rsidRPr="00DE4765" w:rsidRDefault="00DE4765" w:rsidP="00DE4765">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66</w:t>
            </w:r>
          </w:p>
        </w:tc>
      </w:tr>
      <w:tr w:rsidR="00DE4765" w:rsidRPr="00DE4765" w:rsidTr="00900542">
        <w:trPr>
          <w:trHeight w:val="472"/>
        </w:trPr>
        <w:tc>
          <w:tcPr>
            <w:tcW w:w="960" w:type="dxa"/>
            <w:tcBorders>
              <w:top w:val="nil"/>
              <w:left w:val="single" w:sz="4" w:space="0" w:color="auto"/>
              <w:bottom w:val="single" w:sz="4" w:space="0" w:color="auto"/>
              <w:right w:val="single" w:sz="4" w:space="0" w:color="auto"/>
            </w:tcBorders>
            <w:shd w:val="clear" w:color="auto" w:fill="auto"/>
            <w:noWrap/>
            <w:vAlign w:val="bottom"/>
          </w:tcPr>
          <w:p w:rsidR="00DE4765" w:rsidRPr="00DE4765" w:rsidRDefault="00DE4765" w:rsidP="00DE4765">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3</w:t>
            </w:r>
          </w:p>
        </w:tc>
        <w:tc>
          <w:tcPr>
            <w:tcW w:w="4138" w:type="dxa"/>
            <w:tcBorders>
              <w:top w:val="nil"/>
              <w:left w:val="nil"/>
              <w:bottom w:val="single" w:sz="4" w:space="0" w:color="auto"/>
              <w:right w:val="single" w:sz="4" w:space="0" w:color="auto"/>
            </w:tcBorders>
            <w:shd w:val="clear" w:color="auto" w:fill="auto"/>
            <w:vAlign w:val="bottom"/>
          </w:tcPr>
          <w:p w:rsidR="00DE4765" w:rsidRPr="00DE4765" w:rsidRDefault="00900542" w:rsidP="00DE4765">
            <w:pPr>
              <w:spacing w:after="0" w:line="240" w:lineRule="auto"/>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S</w:t>
            </w:r>
            <w:r w:rsidR="00DE4765" w:rsidRPr="00DE4765">
              <w:rPr>
                <w:rFonts w:ascii="Times New Roman" w:eastAsia="Times New Roman" w:hAnsi="Times New Roman" w:cs="Times New Roman"/>
                <w:color w:val="000000"/>
                <w:sz w:val="24"/>
                <w:szCs w:val="24"/>
                <w:lang w:eastAsia="pl-PL"/>
              </w:rPr>
              <w:t>koroszyt</w:t>
            </w:r>
            <w:r w:rsidR="00520C35">
              <w:rPr>
                <w:rFonts w:ascii="Times New Roman" w:eastAsia="Times New Roman" w:hAnsi="Times New Roman" w:cs="Times New Roman"/>
                <w:color w:val="000000"/>
                <w:sz w:val="24"/>
                <w:szCs w:val="24"/>
                <w:lang w:eastAsia="pl-PL"/>
              </w:rPr>
              <w:t xml:space="preserve"> miękkiformat A4, wykonany z folii </w:t>
            </w:r>
            <w:proofErr w:type="spellStart"/>
            <w:r w:rsidR="00520C35">
              <w:rPr>
                <w:rFonts w:ascii="Times New Roman" w:eastAsia="Times New Roman" w:hAnsi="Times New Roman" w:cs="Times New Roman"/>
                <w:color w:val="000000"/>
                <w:sz w:val="24"/>
                <w:szCs w:val="24"/>
                <w:lang w:eastAsia="pl-PL"/>
              </w:rPr>
              <w:t>pp</w:t>
            </w:r>
            <w:proofErr w:type="spellEnd"/>
            <w:r w:rsidR="00520C35">
              <w:rPr>
                <w:rFonts w:ascii="Times New Roman" w:eastAsia="Times New Roman" w:hAnsi="Times New Roman" w:cs="Times New Roman"/>
                <w:color w:val="000000"/>
                <w:sz w:val="24"/>
                <w:szCs w:val="24"/>
                <w:lang w:eastAsia="pl-PL"/>
              </w:rPr>
              <w:t xml:space="preserve">, wymiary: </w:t>
            </w:r>
            <w:r w:rsidR="00520C35">
              <w:t>22,6 x 2,5 x 31 cm</w:t>
            </w:r>
          </w:p>
        </w:tc>
        <w:tc>
          <w:tcPr>
            <w:tcW w:w="2127" w:type="dxa"/>
            <w:tcBorders>
              <w:top w:val="nil"/>
              <w:left w:val="nil"/>
              <w:bottom w:val="single" w:sz="4" w:space="0" w:color="auto"/>
              <w:right w:val="single" w:sz="4" w:space="0" w:color="auto"/>
            </w:tcBorders>
            <w:shd w:val="clear" w:color="auto" w:fill="auto"/>
            <w:noWrap/>
            <w:vAlign w:val="center"/>
          </w:tcPr>
          <w:p w:rsidR="00DE4765" w:rsidRPr="00DE4765" w:rsidRDefault="00DE4765" w:rsidP="00DE4765">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66</w:t>
            </w:r>
          </w:p>
        </w:tc>
      </w:tr>
      <w:tr w:rsidR="00DE4765" w:rsidRPr="00DE4765" w:rsidTr="00900542">
        <w:trPr>
          <w:trHeight w:val="472"/>
        </w:trPr>
        <w:tc>
          <w:tcPr>
            <w:tcW w:w="960" w:type="dxa"/>
            <w:tcBorders>
              <w:top w:val="nil"/>
              <w:left w:val="single" w:sz="4" w:space="0" w:color="auto"/>
              <w:bottom w:val="single" w:sz="4" w:space="0" w:color="auto"/>
              <w:right w:val="single" w:sz="4" w:space="0" w:color="auto"/>
            </w:tcBorders>
            <w:shd w:val="clear" w:color="auto" w:fill="auto"/>
            <w:noWrap/>
            <w:vAlign w:val="bottom"/>
          </w:tcPr>
          <w:p w:rsidR="00DE4765" w:rsidRPr="00DE4765" w:rsidRDefault="00DE4765" w:rsidP="00DE4765">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4</w:t>
            </w:r>
          </w:p>
        </w:tc>
        <w:tc>
          <w:tcPr>
            <w:tcW w:w="4138" w:type="dxa"/>
            <w:tcBorders>
              <w:top w:val="nil"/>
              <w:left w:val="nil"/>
              <w:bottom w:val="single" w:sz="4" w:space="0" w:color="auto"/>
              <w:right w:val="single" w:sz="4" w:space="0" w:color="auto"/>
            </w:tcBorders>
            <w:shd w:val="clear" w:color="auto" w:fill="auto"/>
            <w:vAlign w:val="bottom"/>
          </w:tcPr>
          <w:p w:rsidR="00DE4765" w:rsidRPr="00520C35" w:rsidRDefault="00520C35" w:rsidP="00520C35">
            <w:pPr>
              <w:pStyle w:val="Nagwek4"/>
              <w:rPr>
                <w:rFonts w:ascii="Times New Roman" w:hAnsi="Times New Roman" w:cs="Times New Roman"/>
                <w:i w:val="0"/>
                <w:color w:val="auto"/>
              </w:rPr>
            </w:pPr>
            <w:r w:rsidRPr="00520C35">
              <w:rPr>
                <w:rFonts w:ascii="Times New Roman" w:eastAsia="Times New Roman" w:hAnsi="Times New Roman" w:cs="Times New Roman"/>
                <w:i w:val="0"/>
                <w:color w:val="000000"/>
                <w:sz w:val="24"/>
                <w:szCs w:val="24"/>
                <w:lang w:eastAsia="pl-PL"/>
              </w:rPr>
              <w:t>O</w:t>
            </w:r>
            <w:r w:rsidR="00DE4765" w:rsidRPr="00520C35">
              <w:rPr>
                <w:rFonts w:ascii="Times New Roman" w:eastAsia="Times New Roman" w:hAnsi="Times New Roman" w:cs="Times New Roman"/>
                <w:i w:val="0"/>
                <w:color w:val="000000"/>
                <w:sz w:val="24"/>
                <w:szCs w:val="24"/>
                <w:lang w:eastAsia="pl-PL"/>
              </w:rPr>
              <w:t>łó</w:t>
            </w:r>
            <w:r w:rsidR="00DE4765" w:rsidRPr="00520C35">
              <w:rPr>
                <w:rFonts w:ascii="Times New Roman" w:eastAsia="Times New Roman" w:hAnsi="Times New Roman" w:cs="Times New Roman"/>
                <w:i w:val="0"/>
                <w:color w:val="auto"/>
                <w:sz w:val="24"/>
                <w:szCs w:val="24"/>
                <w:lang w:eastAsia="pl-PL"/>
              </w:rPr>
              <w:t>wek</w:t>
            </w:r>
            <w:r w:rsidRPr="00520C35">
              <w:rPr>
                <w:rFonts w:ascii="Times New Roman" w:hAnsi="Times New Roman" w:cs="Times New Roman"/>
                <w:i w:val="0"/>
                <w:color w:val="auto"/>
                <w:sz w:val="24"/>
                <w:szCs w:val="24"/>
                <w:lang w:eastAsia="pl-PL"/>
              </w:rPr>
              <w:t>z wkładem grafitowy</w:t>
            </w:r>
            <w:r>
              <w:rPr>
                <w:rFonts w:ascii="Times New Roman" w:hAnsi="Times New Roman" w:cs="Times New Roman"/>
                <w:i w:val="0"/>
                <w:color w:val="auto"/>
                <w:sz w:val="24"/>
                <w:szCs w:val="24"/>
                <w:lang w:eastAsia="pl-PL"/>
              </w:rPr>
              <w:t xml:space="preserve">m, </w:t>
            </w:r>
            <w:r w:rsidRPr="00520C35">
              <w:rPr>
                <w:rFonts w:ascii="Times New Roman" w:hAnsi="Times New Roman" w:cs="Times New Roman"/>
                <w:i w:val="0"/>
                <w:color w:val="auto"/>
              </w:rPr>
              <w:t>twardość: HB</w:t>
            </w:r>
          </w:p>
        </w:tc>
        <w:tc>
          <w:tcPr>
            <w:tcW w:w="2127" w:type="dxa"/>
            <w:tcBorders>
              <w:top w:val="nil"/>
              <w:left w:val="nil"/>
              <w:bottom w:val="single" w:sz="4" w:space="0" w:color="auto"/>
              <w:right w:val="single" w:sz="4" w:space="0" w:color="auto"/>
            </w:tcBorders>
            <w:shd w:val="clear" w:color="auto" w:fill="auto"/>
            <w:noWrap/>
            <w:vAlign w:val="center"/>
          </w:tcPr>
          <w:p w:rsidR="00DE4765" w:rsidRPr="00DE4765" w:rsidRDefault="00DE4765" w:rsidP="00DE4765">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66</w:t>
            </w:r>
          </w:p>
        </w:tc>
      </w:tr>
      <w:tr w:rsidR="00DE4765" w:rsidRPr="00DE4765" w:rsidTr="00900542">
        <w:trPr>
          <w:trHeight w:val="472"/>
        </w:trPr>
        <w:tc>
          <w:tcPr>
            <w:tcW w:w="960" w:type="dxa"/>
            <w:tcBorders>
              <w:top w:val="nil"/>
              <w:left w:val="single" w:sz="4" w:space="0" w:color="auto"/>
              <w:bottom w:val="single" w:sz="4" w:space="0" w:color="auto"/>
              <w:right w:val="single" w:sz="4" w:space="0" w:color="auto"/>
            </w:tcBorders>
            <w:shd w:val="clear" w:color="auto" w:fill="auto"/>
            <w:noWrap/>
            <w:vAlign w:val="bottom"/>
          </w:tcPr>
          <w:p w:rsidR="00DE4765" w:rsidRPr="00DE4765" w:rsidRDefault="00DE4765" w:rsidP="00DE4765">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5</w:t>
            </w:r>
          </w:p>
        </w:tc>
        <w:tc>
          <w:tcPr>
            <w:tcW w:w="4138" w:type="dxa"/>
            <w:tcBorders>
              <w:top w:val="nil"/>
              <w:left w:val="nil"/>
              <w:bottom w:val="single" w:sz="4" w:space="0" w:color="auto"/>
              <w:right w:val="single" w:sz="4" w:space="0" w:color="auto"/>
            </w:tcBorders>
            <w:shd w:val="clear" w:color="auto" w:fill="auto"/>
            <w:vAlign w:val="bottom"/>
          </w:tcPr>
          <w:p w:rsidR="00DE4765" w:rsidRPr="00DE4765" w:rsidRDefault="00DE4765" w:rsidP="00DE4765">
            <w:pPr>
              <w:spacing w:after="0" w:line="240" w:lineRule="auto"/>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 </w:t>
            </w:r>
            <w:proofErr w:type="spellStart"/>
            <w:r w:rsidR="00900542">
              <w:rPr>
                <w:rFonts w:ascii="Times New Roman" w:eastAsia="Times New Roman" w:hAnsi="Times New Roman" w:cs="Times New Roman"/>
                <w:color w:val="000000"/>
                <w:sz w:val="24"/>
                <w:szCs w:val="24"/>
                <w:lang w:eastAsia="pl-PL"/>
              </w:rPr>
              <w:t>zakreślacz</w:t>
            </w:r>
            <w:proofErr w:type="spellEnd"/>
            <w:r w:rsidR="00900542">
              <w:rPr>
                <w:rFonts w:ascii="Times New Roman" w:eastAsia="Times New Roman" w:hAnsi="Times New Roman" w:cs="Times New Roman"/>
                <w:color w:val="000000"/>
                <w:sz w:val="24"/>
                <w:szCs w:val="24"/>
                <w:lang w:eastAsia="pl-PL"/>
              </w:rPr>
              <w:t xml:space="preserve"> tekstu</w:t>
            </w:r>
          </w:p>
        </w:tc>
        <w:tc>
          <w:tcPr>
            <w:tcW w:w="2127" w:type="dxa"/>
            <w:tcBorders>
              <w:top w:val="nil"/>
              <w:left w:val="nil"/>
              <w:bottom w:val="single" w:sz="4" w:space="0" w:color="auto"/>
              <w:right w:val="single" w:sz="4" w:space="0" w:color="auto"/>
            </w:tcBorders>
            <w:shd w:val="clear" w:color="auto" w:fill="auto"/>
            <w:noWrap/>
            <w:vAlign w:val="center"/>
          </w:tcPr>
          <w:p w:rsidR="00DE4765" w:rsidRPr="00DE4765" w:rsidRDefault="00DE4765" w:rsidP="00DE4765">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66</w:t>
            </w:r>
          </w:p>
        </w:tc>
      </w:tr>
    </w:tbl>
    <w:p w:rsidR="006F5B6E" w:rsidRDefault="006F5B6E" w:rsidP="009F3064">
      <w:pPr>
        <w:pStyle w:val="Tekstpodstawowy"/>
        <w:spacing w:line="360" w:lineRule="auto"/>
        <w:jc w:val="both"/>
        <w:rPr>
          <w:rFonts w:ascii="Tahoma" w:hAnsi="Tahoma" w:cs="Tahoma"/>
          <w:i w:val="0"/>
          <w:iCs w:val="0"/>
          <w:sz w:val="20"/>
        </w:rPr>
      </w:pPr>
    </w:p>
    <w:p w:rsidR="006F5B6E" w:rsidRDefault="006F5B6E" w:rsidP="009F3064">
      <w:pPr>
        <w:pStyle w:val="Tekstpodstawowy"/>
        <w:spacing w:line="360" w:lineRule="auto"/>
        <w:jc w:val="both"/>
        <w:rPr>
          <w:rFonts w:ascii="Tahoma" w:hAnsi="Tahoma" w:cs="Tahoma"/>
          <w:i w:val="0"/>
          <w:iCs w:val="0"/>
          <w:sz w:val="20"/>
        </w:rPr>
      </w:pPr>
    </w:p>
    <w:p w:rsidR="006F5B6E" w:rsidRDefault="006F5B6E" w:rsidP="009F3064">
      <w:pPr>
        <w:pStyle w:val="Tekstpodstawowy"/>
        <w:spacing w:line="360" w:lineRule="auto"/>
        <w:jc w:val="both"/>
        <w:rPr>
          <w:rFonts w:ascii="Tahoma" w:hAnsi="Tahoma" w:cs="Tahoma"/>
          <w:i w:val="0"/>
          <w:iCs w:val="0"/>
          <w:sz w:val="20"/>
        </w:rPr>
      </w:pPr>
    </w:p>
    <w:p w:rsidR="006F5B6E" w:rsidRDefault="006F5B6E" w:rsidP="009F3064">
      <w:pPr>
        <w:pStyle w:val="Tekstpodstawowy"/>
        <w:spacing w:line="360" w:lineRule="auto"/>
        <w:jc w:val="both"/>
        <w:rPr>
          <w:rFonts w:ascii="Tahoma" w:hAnsi="Tahoma" w:cs="Tahoma"/>
          <w:i w:val="0"/>
          <w:iCs w:val="0"/>
          <w:sz w:val="20"/>
        </w:rPr>
      </w:pPr>
    </w:p>
    <w:p w:rsidR="006F5B6E" w:rsidRDefault="006F5B6E" w:rsidP="009F3064">
      <w:pPr>
        <w:pStyle w:val="Tekstpodstawowy"/>
        <w:spacing w:line="360" w:lineRule="auto"/>
        <w:jc w:val="both"/>
        <w:rPr>
          <w:rFonts w:ascii="Tahoma" w:hAnsi="Tahoma" w:cs="Tahoma"/>
          <w:i w:val="0"/>
          <w:iCs w:val="0"/>
          <w:sz w:val="20"/>
        </w:rPr>
      </w:pPr>
    </w:p>
    <w:p w:rsidR="006F5B6E" w:rsidRDefault="006F5B6E" w:rsidP="009F3064">
      <w:pPr>
        <w:pStyle w:val="Tekstpodstawowy"/>
        <w:spacing w:line="360" w:lineRule="auto"/>
        <w:jc w:val="both"/>
        <w:rPr>
          <w:rFonts w:ascii="Tahoma" w:hAnsi="Tahoma" w:cs="Tahoma"/>
          <w:i w:val="0"/>
          <w:iCs w:val="0"/>
          <w:sz w:val="20"/>
        </w:rPr>
      </w:pPr>
    </w:p>
    <w:p w:rsidR="006F5B6E" w:rsidRDefault="006F5B6E" w:rsidP="009F3064">
      <w:pPr>
        <w:pStyle w:val="Tekstpodstawowy"/>
        <w:spacing w:line="360" w:lineRule="auto"/>
        <w:jc w:val="both"/>
        <w:rPr>
          <w:rFonts w:ascii="Tahoma" w:hAnsi="Tahoma" w:cs="Tahoma"/>
          <w:i w:val="0"/>
          <w:iCs w:val="0"/>
          <w:sz w:val="20"/>
        </w:rPr>
      </w:pPr>
    </w:p>
    <w:p w:rsidR="006F5B6E" w:rsidRDefault="006F5B6E" w:rsidP="009F3064">
      <w:pPr>
        <w:pStyle w:val="Tekstpodstawowy"/>
        <w:spacing w:line="360" w:lineRule="auto"/>
        <w:jc w:val="both"/>
        <w:rPr>
          <w:rFonts w:ascii="Tahoma" w:hAnsi="Tahoma" w:cs="Tahoma"/>
          <w:i w:val="0"/>
          <w:iCs w:val="0"/>
          <w:sz w:val="20"/>
        </w:rPr>
      </w:pPr>
    </w:p>
    <w:p w:rsidR="006F5B6E" w:rsidRDefault="006F5B6E" w:rsidP="009F3064">
      <w:pPr>
        <w:pStyle w:val="Tekstpodstawowy"/>
        <w:spacing w:line="360" w:lineRule="auto"/>
        <w:jc w:val="both"/>
        <w:rPr>
          <w:rFonts w:ascii="Tahoma" w:hAnsi="Tahoma" w:cs="Tahoma"/>
          <w:i w:val="0"/>
          <w:iCs w:val="0"/>
          <w:sz w:val="20"/>
        </w:rPr>
      </w:pPr>
    </w:p>
    <w:p w:rsidR="00520C35" w:rsidRDefault="00520C35" w:rsidP="009F3064">
      <w:pPr>
        <w:pStyle w:val="Tekstpodstawowy"/>
        <w:spacing w:line="360" w:lineRule="auto"/>
        <w:jc w:val="both"/>
        <w:rPr>
          <w:rFonts w:ascii="Tahoma" w:hAnsi="Tahoma" w:cs="Tahoma"/>
          <w:i w:val="0"/>
          <w:iCs w:val="0"/>
          <w:sz w:val="20"/>
        </w:rPr>
      </w:pPr>
    </w:p>
    <w:p w:rsidR="00520C35" w:rsidRDefault="00520C35" w:rsidP="009F3064">
      <w:pPr>
        <w:pStyle w:val="Tekstpodstawowy"/>
        <w:spacing w:line="360" w:lineRule="auto"/>
        <w:jc w:val="both"/>
        <w:rPr>
          <w:rFonts w:ascii="Tahoma" w:hAnsi="Tahoma" w:cs="Tahoma"/>
          <w:i w:val="0"/>
          <w:iCs w:val="0"/>
          <w:sz w:val="20"/>
        </w:rPr>
      </w:pPr>
    </w:p>
    <w:p w:rsidR="00520C35" w:rsidRDefault="00520C35" w:rsidP="009F3064">
      <w:pPr>
        <w:pStyle w:val="Tekstpodstawowy"/>
        <w:spacing w:line="360" w:lineRule="auto"/>
        <w:jc w:val="both"/>
        <w:rPr>
          <w:rFonts w:ascii="Tahoma" w:hAnsi="Tahoma" w:cs="Tahoma"/>
          <w:i w:val="0"/>
          <w:iCs w:val="0"/>
          <w:sz w:val="20"/>
        </w:rPr>
      </w:pPr>
    </w:p>
    <w:p w:rsidR="00520C35" w:rsidRDefault="00520C35" w:rsidP="009F3064">
      <w:pPr>
        <w:pStyle w:val="Tekstpodstawowy"/>
        <w:spacing w:line="360" w:lineRule="auto"/>
        <w:jc w:val="both"/>
        <w:rPr>
          <w:rFonts w:ascii="Tahoma" w:hAnsi="Tahoma" w:cs="Tahoma"/>
          <w:i w:val="0"/>
          <w:iCs w:val="0"/>
          <w:sz w:val="20"/>
        </w:rPr>
      </w:pPr>
    </w:p>
    <w:p w:rsidR="00520C35" w:rsidRDefault="00520C35" w:rsidP="009F3064">
      <w:pPr>
        <w:pStyle w:val="Tekstpodstawowy"/>
        <w:spacing w:line="360" w:lineRule="auto"/>
        <w:jc w:val="both"/>
        <w:rPr>
          <w:rFonts w:ascii="Tahoma" w:hAnsi="Tahoma" w:cs="Tahoma"/>
          <w:i w:val="0"/>
          <w:iCs w:val="0"/>
          <w:sz w:val="20"/>
        </w:rPr>
      </w:pPr>
    </w:p>
    <w:p w:rsidR="00520C35" w:rsidRDefault="00520C35" w:rsidP="009F3064">
      <w:pPr>
        <w:pStyle w:val="Tekstpodstawowy"/>
        <w:spacing w:line="360" w:lineRule="auto"/>
        <w:jc w:val="both"/>
        <w:rPr>
          <w:rFonts w:ascii="Tahoma" w:hAnsi="Tahoma" w:cs="Tahoma"/>
          <w:i w:val="0"/>
          <w:iCs w:val="0"/>
          <w:sz w:val="20"/>
        </w:rPr>
      </w:pPr>
    </w:p>
    <w:p w:rsidR="00520C35" w:rsidRDefault="00520C35" w:rsidP="009F3064">
      <w:pPr>
        <w:pStyle w:val="Tekstpodstawowy"/>
        <w:spacing w:line="360" w:lineRule="auto"/>
        <w:jc w:val="both"/>
        <w:rPr>
          <w:rFonts w:ascii="Tahoma" w:hAnsi="Tahoma" w:cs="Tahoma"/>
          <w:i w:val="0"/>
          <w:iCs w:val="0"/>
          <w:sz w:val="20"/>
        </w:rPr>
      </w:pPr>
    </w:p>
    <w:p w:rsidR="00520C35" w:rsidRDefault="00520C35" w:rsidP="009F3064">
      <w:pPr>
        <w:pStyle w:val="Tekstpodstawowy"/>
        <w:spacing w:line="360" w:lineRule="auto"/>
        <w:jc w:val="both"/>
        <w:rPr>
          <w:rFonts w:ascii="Tahoma" w:hAnsi="Tahoma" w:cs="Tahoma"/>
          <w:i w:val="0"/>
          <w:iCs w:val="0"/>
          <w:sz w:val="20"/>
        </w:rPr>
      </w:pPr>
    </w:p>
    <w:p w:rsidR="00520C35" w:rsidRDefault="00520C35" w:rsidP="009F3064">
      <w:pPr>
        <w:pStyle w:val="Tekstpodstawowy"/>
        <w:spacing w:line="360" w:lineRule="auto"/>
        <w:jc w:val="both"/>
        <w:rPr>
          <w:rFonts w:ascii="Tahoma" w:hAnsi="Tahoma" w:cs="Tahoma"/>
          <w:i w:val="0"/>
          <w:iCs w:val="0"/>
          <w:sz w:val="20"/>
        </w:rPr>
      </w:pPr>
    </w:p>
    <w:p w:rsidR="00520C35" w:rsidRDefault="00520C35" w:rsidP="009F3064">
      <w:pPr>
        <w:pStyle w:val="Tekstpodstawowy"/>
        <w:spacing w:line="360" w:lineRule="auto"/>
        <w:jc w:val="both"/>
        <w:rPr>
          <w:rFonts w:ascii="Tahoma" w:hAnsi="Tahoma" w:cs="Tahoma"/>
          <w:i w:val="0"/>
          <w:iCs w:val="0"/>
          <w:sz w:val="20"/>
        </w:rPr>
      </w:pPr>
    </w:p>
    <w:p w:rsidR="00520C35" w:rsidRDefault="00520C35" w:rsidP="009F3064">
      <w:pPr>
        <w:pStyle w:val="Tekstpodstawowy"/>
        <w:spacing w:line="360" w:lineRule="auto"/>
        <w:jc w:val="both"/>
        <w:rPr>
          <w:rFonts w:ascii="Tahoma" w:hAnsi="Tahoma" w:cs="Tahoma"/>
          <w:i w:val="0"/>
          <w:iCs w:val="0"/>
          <w:sz w:val="20"/>
        </w:rPr>
      </w:pPr>
    </w:p>
    <w:p w:rsidR="00520C35" w:rsidRDefault="00520C35" w:rsidP="009F3064">
      <w:pPr>
        <w:pStyle w:val="Tekstpodstawowy"/>
        <w:spacing w:line="360" w:lineRule="auto"/>
        <w:jc w:val="both"/>
        <w:rPr>
          <w:rFonts w:ascii="Tahoma" w:hAnsi="Tahoma" w:cs="Tahoma"/>
          <w:i w:val="0"/>
          <w:iCs w:val="0"/>
          <w:sz w:val="20"/>
        </w:rPr>
      </w:pPr>
    </w:p>
    <w:p w:rsidR="00520C35" w:rsidRDefault="00520C35" w:rsidP="009F3064">
      <w:pPr>
        <w:pStyle w:val="Tekstpodstawowy"/>
        <w:spacing w:line="360" w:lineRule="auto"/>
        <w:jc w:val="both"/>
        <w:rPr>
          <w:rFonts w:ascii="Tahoma" w:hAnsi="Tahoma" w:cs="Tahoma"/>
          <w:i w:val="0"/>
          <w:iCs w:val="0"/>
          <w:sz w:val="20"/>
        </w:rPr>
      </w:pPr>
    </w:p>
    <w:p w:rsidR="00520C35" w:rsidRDefault="00520C35" w:rsidP="009F3064">
      <w:pPr>
        <w:pStyle w:val="Tekstpodstawowy"/>
        <w:spacing w:line="360" w:lineRule="auto"/>
        <w:jc w:val="both"/>
        <w:rPr>
          <w:rFonts w:ascii="Tahoma" w:hAnsi="Tahoma" w:cs="Tahoma"/>
          <w:i w:val="0"/>
          <w:iCs w:val="0"/>
          <w:sz w:val="20"/>
        </w:rPr>
      </w:pPr>
    </w:p>
    <w:p w:rsidR="00F11810" w:rsidRDefault="00F11810" w:rsidP="009F3064">
      <w:pPr>
        <w:pStyle w:val="Tekstpodstawowy"/>
        <w:spacing w:line="360" w:lineRule="auto"/>
        <w:jc w:val="both"/>
        <w:rPr>
          <w:rFonts w:ascii="Tahoma" w:hAnsi="Tahoma" w:cs="Tahoma"/>
          <w:i w:val="0"/>
          <w:iCs w:val="0"/>
          <w:sz w:val="20"/>
        </w:rPr>
      </w:pPr>
    </w:p>
    <w:p w:rsidR="002F5ACA" w:rsidRPr="00AC4C1B" w:rsidRDefault="001E5EF3" w:rsidP="00BA369F">
      <w:pPr>
        <w:pStyle w:val="Tekstpodstawowy"/>
        <w:spacing w:line="360" w:lineRule="auto"/>
        <w:ind w:left="4956"/>
        <w:jc w:val="both"/>
        <w:rPr>
          <w:szCs w:val="22"/>
        </w:rPr>
      </w:pPr>
      <w:r>
        <w:rPr>
          <w:i w:val="0"/>
          <w:iCs w:val="0"/>
          <w:szCs w:val="22"/>
        </w:rPr>
        <w:t xml:space="preserve">Załącznik nr </w:t>
      </w:r>
      <w:r w:rsidR="006F5B6E">
        <w:rPr>
          <w:i w:val="0"/>
          <w:iCs w:val="0"/>
          <w:szCs w:val="22"/>
        </w:rPr>
        <w:t>2</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rsidR="002F5ACA" w:rsidRPr="00AC4C1B" w:rsidRDefault="002F5ACA" w:rsidP="002F5ACA">
      <w:pPr>
        <w:rPr>
          <w:rFonts w:ascii="Times New Roman" w:hAnsi="Times New Roman" w:cs="Times New Roman"/>
          <w:color w:val="FF0000"/>
        </w:rPr>
      </w:pPr>
      <w:r w:rsidRPr="00AC4C1B">
        <w:rPr>
          <w:rFonts w:ascii="Times New Roman" w:hAnsi="Times New Roman" w:cs="Times New Roman"/>
          <w:color w:val="FF0000"/>
        </w:rPr>
        <w:t xml:space="preserve">Nr sprawy …………….                                                            </w:t>
      </w:r>
    </w:p>
    <w:p w:rsidR="002F5ACA" w:rsidRPr="00AC4C1B" w:rsidRDefault="002F5ACA" w:rsidP="002F5ACA">
      <w:pPr>
        <w:jc w:val="right"/>
        <w:rPr>
          <w:rFonts w:ascii="Times New Roman" w:hAnsi="Times New Roman" w:cs="Times New Roman"/>
        </w:rPr>
      </w:pPr>
      <w:r w:rsidRPr="00AC4C1B">
        <w:rPr>
          <w:rFonts w:ascii="Times New Roman" w:hAnsi="Times New Roman" w:cs="Times New Roman"/>
        </w:rPr>
        <w:t>Miejscowość, data……………………………………..</w:t>
      </w: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Wykonawcy:</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Tel………………………………………fax…………………………………………………</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NIP………………………………………REGON…………………………………………..</w:t>
      </w:r>
    </w:p>
    <w:p w:rsidR="002F5ACA" w:rsidRPr="00AC4C1B" w:rsidRDefault="002F5ACA" w:rsidP="002F5ACA">
      <w:pPr>
        <w:jc w:val="both"/>
        <w:rPr>
          <w:rFonts w:ascii="Times New Roman" w:hAnsi="Times New Roman" w:cs="Times New Roman"/>
          <w:b/>
        </w:rPr>
      </w:pPr>
      <w:r w:rsidRPr="00AC4C1B">
        <w:rPr>
          <w:rFonts w:ascii="Times New Roman" w:hAnsi="Times New Roman" w:cs="Times New Roman"/>
        </w:rPr>
        <w:t>Osoba uprawniona do kontaktów tel. / imię i nazwisko……………………………………….……………………………………….……………………………………….…………………………</w:t>
      </w: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rsidR="002F5ACA" w:rsidRPr="00AC4C1B" w:rsidRDefault="00CB348F" w:rsidP="002F5ACA">
      <w:pPr>
        <w:jc w:val="both"/>
        <w:rPr>
          <w:rFonts w:ascii="Times New Roman" w:hAnsi="Times New Roman" w:cs="Times New Roman"/>
        </w:rPr>
      </w:pPr>
      <w:r>
        <w:rPr>
          <w:rFonts w:ascii="Times New Roman" w:hAnsi="Times New Roman" w:cs="Times New Roman"/>
        </w:rPr>
        <w:t>Szkoła Podstawowa w Wilczkowie</w:t>
      </w:r>
      <w:r w:rsidR="002F5ACA" w:rsidRPr="00AC4C1B">
        <w:rPr>
          <w:rFonts w:ascii="Times New Roman" w:hAnsi="Times New Roman" w:cs="Times New Roman"/>
        </w:rPr>
        <w:t xml:space="preserve">, </w:t>
      </w:r>
      <w:r>
        <w:rPr>
          <w:rFonts w:ascii="Times New Roman" w:hAnsi="Times New Roman" w:cs="Times New Roman"/>
        </w:rPr>
        <w:t xml:space="preserve">Wilczkowo 73, </w:t>
      </w:r>
      <w:r w:rsidR="002F5ACA" w:rsidRPr="00AC4C1B">
        <w:rPr>
          <w:rFonts w:ascii="Times New Roman" w:hAnsi="Times New Roman" w:cs="Times New Roman"/>
        </w:rPr>
        <w:t>11-135 Lubomino,</w:t>
      </w:r>
    </w:p>
    <w:p w:rsidR="002F5ACA" w:rsidRDefault="002F5ACA" w:rsidP="002F5ACA">
      <w:pPr>
        <w:jc w:val="center"/>
        <w:rPr>
          <w:szCs w:val="24"/>
        </w:rPr>
      </w:pPr>
    </w:p>
    <w:p w:rsidR="002F5ACA" w:rsidRPr="00AC4C1B" w:rsidRDefault="002F5ACA" w:rsidP="002F5ACA">
      <w:pPr>
        <w:jc w:val="center"/>
        <w:rPr>
          <w:rFonts w:ascii="Times New Roman" w:hAnsi="Times New Roman" w:cs="Times New Roman"/>
          <w:szCs w:val="24"/>
        </w:rPr>
      </w:pPr>
      <w:r w:rsidRPr="00AC4C1B">
        <w:rPr>
          <w:rFonts w:ascii="Times New Roman" w:hAnsi="Times New Roman" w:cs="Times New Roman"/>
          <w:szCs w:val="24"/>
        </w:rPr>
        <w:t>OFERTA</w:t>
      </w:r>
    </w:p>
    <w:p w:rsidR="00967B55" w:rsidRPr="00967B55" w:rsidRDefault="009F769D" w:rsidP="00967B55">
      <w:pPr>
        <w:pStyle w:val="NormalnyWeb"/>
        <w:shd w:val="clear" w:color="auto" w:fill="FFFFFF"/>
        <w:spacing w:before="0" w:after="0" w:line="360" w:lineRule="auto"/>
        <w:ind w:firstLine="708"/>
        <w:jc w:val="center"/>
        <w:rPr>
          <w:b/>
        </w:rPr>
      </w:pPr>
      <w:r w:rsidRPr="00967B55">
        <w:rPr>
          <w:b/>
        </w:rPr>
        <w:t xml:space="preserve">na dostawę </w:t>
      </w:r>
      <w:r w:rsidR="00967B55" w:rsidRPr="00967B55">
        <w:rPr>
          <w:b/>
        </w:rPr>
        <w:t>materiałów biurowych do zajęć na semestr, materiałów do sporządzenia dzienników zajęć, zestawu szkoleniowego dla uczestnika,</w:t>
      </w:r>
    </w:p>
    <w:p w:rsidR="009F769D" w:rsidRDefault="009F769D" w:rsidP="009F769D">
      <w:pPr>
        <w:pStyle w:val="NormalnyWeb"/>
        <w:shd w:val="clear" w:color="auto" w:fill="FFFFFF"/>
        <w:spacing w:before="0" w:after="0" w:line="360" w:lineRule="auto"/>
        <w:jc w:val="center"/>
        <w:rPr>
          <w:b/>
        </w:rPr>
      </w:pPr>
    </w:p>
    <w:p w:rsidR="005E103C" w:rsidRPr="00967B55" w:rsidRDefault="009F769D" w:rsidP="00967B55">
      <w:pPr>
        <w:pStyle w:val="NormalnyWeb"/>
        <w:shd w:val="clear" w:color="auto" w:fill="FFFFFF"/>
        <w:spacing w:before="0" w:after="0" w:line="360" w:lineRule="auto"/>
        <w:jc w:val="center"/>
        <w:rPr>
          <w:b/>
          <w:color w:val="333333"/>
        </w:rPr>
      </w:pPr>
      <w:r w:rsidRPr="00E445EC">
        <w:rPr>
          <w:b/>
          <w:sz w:val="22"/>
          <w:szCs w:val="22"/>
        </w:rPr>
        <w:t xml:space="preserve">w </w:t>
      </w:r>
      <w:r w:rsidRPr="00E445EC">
        <w:rPr>
          <w:b/>
          <w:color w:val="000000"/>
          <w:sz w:val="22"/>
          <w:szCs w:val="22"/>
        </w:rPr>
        <w:t xml:space="preserve">ramach projektu </w:t>
      </w:r>
      <w:r w:rsidRPr="00E445EC">
        <w:rPr>
          <w:b/>
          <w:sz w:val="22"/>
          <w:szCs w:val="22"/>
        </w:rPr>
        <w:t>nr RPWM.02.02.01-28-0086/17pt. „Rozwój kompetencji kluczowych w Szkole Podstawowej w Wilczkowie”</w:t>
      </w:r>
    </w:p>
    <w:p w:rsidR="00AC4C1B" w:rsidRPr="00AC4C1B" w:rsidRDefault="00AC4C1B" w:rsidP="00383341">
      <w:pPr>
        <w:pStyle w:val="NormalnyWeb"/>
        <w:shd w:val="clear" w:color="auto" w:fill="FFFFFF"/>
        <w:spacing w:before="0" w:after="0" w:line="360" w:lineRule="auto"/>
        <w:jc w:val="both"/>
        <w:rPr>
          <w:color w:val="333333"/>
          <w:sz w:val="22"/>
          <w:szCs w:val="22"/>
        </w:rPr>
      </w:pPr>
      <w:r w:rsidRPr="00AC4C1B">
        <w:rPr>
          <w:color w:val="333333"/>
          <w:sz w:val="22"/>
          <w:szCs w:val="22"/>
        </w:rPr>
        <w:t>realizowan</w:t>
      </w:r>
      <w:r w:rsidR="00383341">
        <w:rPr>
          <w:color w:val="333333"/>
          <w:sz w:val="22"/>
          <w:szCs w:val="22"/>
        </w:rPr>
        <w:t>e</w:t>
      </w:r>
      <w:r w:rsidR="00967B55">
        <w:rPr>
          <w:color w:val="333333"/>
          <w:sz w:val="22"/>
          <w:szCs w:val="22"/>
        </w:rPr>
        <w:t>go</w:t>
      </w:r>
      <w:r w:rsidRPr="00AC4C1B">
        <w:rPr>
          <w:color w:val="333333"/>
          <w:sz w:val="22"/>
          <w:szCs w:val="22"/>
        </w:rPr>
        <w:t xml:space="preserve"> w ramach p</w:t>
      </w:r>
      <w:r w:rsidR="00CB348F">
        <w:rPr>
          <w:color w:val="333333"/>
          <w:sz w:val="22"/>
          <w:szCs w:val="22"/>
        </w:rPr>
        <w:t>rojektu nr RPWM.02.02.01-28-0086</w:t>
      </w:r>
      <w:r w:rsidRPr="00AC4C1B">
        <w:rPr>
          <w:color w:val="333333"/>
          <w:sz w:val="22"/>
          <w:szCs w:val="22"/>
        </w:rPr>
        <w:t xml:space="preserve">/17 pt. „Rozwój kompetencji kluczowych </w:t>
      </w:r>
      <w:r w:rsidR="00CB348F">
        <w:rPr>
          <w:color w:val="333333"/>
          <w:sz w:val="22"/>
          <w:szCs w:val="22"/>
        </w:rPr>
        <w:t>w Szkole Podstawowej w Wilczkowie</w:t>
      </w:r>
      <w:r w:rsidRPr="00AC4C1B">
        <w:rPr>
          <w:color w:val="333333"/>
          <w:sz w:val="22"/>
          <w:szCs w:val="22"/>
        </w:rPr>
        <w:t xml:space="preserve">” współfinansowanego ze środków Unii Europejskiej z Europejskiego Funduszu Społecznego w ramach Regionalnego Programu Operacyjnego Województwa Warmińsko-Mazurskiego na lata 2014-2020. </w:t>
      </w:r>
    </w:p>
    <w:p w:rsidR="00AC4C1B" w:rsidRPr="00AC4C1B" w:rsidRDefault="00AC4C1B" w:rsidP="00383341">
      <w:pPr>
        <w:pStyle w:val="NormalnyWeb"/>
        <w:shd w:val="clear" w:color="auto" w:fill="FFFFFF"/>
        <w:spacing w:before="0" w:after="0" w:line="360" w:lineRule="auto"/>
        <w:jc w:val="both"/>
        <w:rPr>
          <w:color w:val="333333"/>
          <w:sz w:val="22"/>
          <w:szCs w:val="22"/>
        </w:rPr>
      </w:pPr>
      <w:r w:rsidRPr="00AC4C1B">
        <w:rPr>
          <w:color w:val="333333"/>
          <w:sz w:val="22"/>
          <w:szCs w:val="22"/>
        </w:rPr>
        <w:t>Oś priorytetowa: RPWM.02.00.00 Kadry dla Gospodarki</w:t>
      </w:r>
    </w:p>
    <w:p w:rsidR="00AC4C1B" w:rsidRPr="00AC4C1B" w:rsidRDefault="00AC4C1B" w:rsidP="00AC4C1B">
      <w:pPr>
        <w:pStyle w:val="NormalnyWeb"/>
        <w:shd w:val="clear" w:color="auto" w:fill="FFFFFF"/>
        <w:spacing w:before="0" w:after="0" w:line="360" w:lineRule="auto"/>
        <w:jc w:val="both"/>
        <w:rPr>
          <w:color w:val="333333"/>
          <w:sz w:val="22"/>
          <w:szCs w:val="22"/>
        </w:rPr>
      </w:pPr>
      <w:r w:rsidRPr="00AC4C1B">
        <w:rPr>
          <w:color w:val="333333"/>
          <w:sz w:val="22"/>
          <w:szCs w:val="22"/>
        </w:rPr>
        <w:t>Działanie: RPWM.02.02.00 Podniesienie jakości oferty edukacyjnej ukierunkowanej na rozwój kompetencji kluczowych uczniów.</w:t>
      </w:r>
    </w:p>
    <w:p w:rsidR="002F5ACA" w:rsidRPr="00AC4C1B" w:rsidRDefault="00AC4C1B" w:rsidP="002F5ACA">
      <w:pPr>
        <w:pStyle w:val="NormalnyWeb"/>
        <w:shd w:val="clear" w:color="auto" w:fill="FFFFFF"/>
        <w:spacing w:before="0" w:after="0" w:line="360" w:lineRule="auto"/>
        <w:jc w:val="both"/>
        <w:rPr>
          <w:color w:val="333333"/>
          <w:sz w:val="22"/>
          <w:szCs w:val="22"/>
        </w:rPr>
      </w:pPr>
      <w:r w:rsidRPr="00AC4C1B">
        <w:rPr>
          <w:color w:val="333333"/>
          <w:sz w:val="22"/>
          <w:szCs w:val="22"/>
        </w:rPr>
        <w:lastRenderedPageBreak/>
        <w:t>Poddziałanie: RPWM.02.02.01: Podniesienie jakości oferty edukacyjnej ukierunkowanej na rozwój kompetencji kluczowych uczniów - projekty konkursowe.</w:t>
      </w:r>
    </w:p>
    <w:p w:rsidR="002F5ACA" w:rsidRDefault="002F5ACA" w:rsidP="002F5ACA">
      <w:pPr>
        <w:jc w:val="center"/>
      </w:pP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AC4C1B">
        <w:rPr>
          <w:rFonts w:ascii="Times New Roman" w:hAnsi="Times New Roman" w:cs="Times New Roman"/>
          <w:sz w:val="22"/>
          <w:szCs w:val="22"/>
        </w:rPr>
        <w:t xml:space="preserve">Składam/y* ofertę na wykonanie przedmiotu zamówienia w zakresie określonym w zapytaniu ofertowym. </w:t>
      </w: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postępowania oraz zapoznaliśmy się z przedmiotem zamówienia.</w:t>
      </w:r>
    </w:p>
    <w:p w:rsidR="002F5ACA" w:rsidRP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w:t>
      </w:r>
      <w:proofErr w:type="spellStart"/>
      <w:r w:rsidRPr="00383341">
        <w:rPr>
          <w:rFonts w:ascii="Times New Roman" w:hAnsi="Times New Roman" w:cs="Times New Roman"/>
          <w:b/>
          <w:bCs/>
          <w:sz w:val="22"/>
          <w:szCs w:val="22"/>
        </w:rPr>
        <w:t>emy</w:t>
      </w:r>
      <w:proofErr w:type="spellEnd"/>
      <w:r w:rsidRPr="00383341">
        <w:rPr>
          <w:rFonts w:ascii="Times New Roman" w:hAnsi="Times New Roman" w:cs="Times New Roman"/>
          <w:b/>
          <w:bCs/>
          <w:sz w:val="22"/>
          <w:szCs w:val="22"/>
        </w:rPr>
        <w:t>* realizację przedmiotu zamówienia za cenę :</w:t>
      </w:r>
    </w:p>
    <w:p w:rsidR="00383341" w:rsidRDefault="002F5ACA" w:rsidP="00967B55">
      <w:pPr>
        <w:autoSpaceDE w:val="0"/>
        <w:autoSpaceDN w:val="0"/>
        <w:adjustRightInd w:val="0"/>
        <w:spacing w:line="360" w:lineRule="auto"/>
        <w:rPr>
          <w:rFonts w:ascii="Times New Roman" w:hAnsi="Times New Roman" w:cs="Times New Roman"/>
          <w:lang w:eastAsia="pl-PL"/>
        </w:rPr>
      </w:pPr>
      <w:r w:rsidRPr="00AC4C1B">
        <w:rPr>
          <w:rFonts w:ascii="Times New Roman" w:hAnsi="Times New Roman" w:cs="Times New Roman"/>
          <w:lang w:eastAsia="pl-PL"/>
        </w:rPr>
        <w:tab/>
        <w:t>cena za</w:t>
      </w:r>
      <w:r w:rsidR="00967B55">
        <w:rPr>
          <w:rFonts w:ascii="Times New Roman" w:eastAsia="Times New Roman" w:hAnsi="Times New Roman" w:cs="Times New Roman"/>
          <w:color w:val="000000"/>
          <w:sz w:val="24"/>
          <w:szCs w:val="24"/>
          <w:lang w:eastAsia="pl-PL"/>
        </w:rPr>
        <w:t>: Materiały biurowe do zajęć na semestr I w roku szkolnym 2018/2019, w tym materiały do sporządzenia dzienników zajęć, wg załączonej specyfikacji:</w:t>
      </w:r>
    </w:p>
    <w:p w:rsidR="002F5ACA" w:rsidRPr="00AC4C1B" w:rsidRDefault="00383341" w:rsidP="00383341">
      <w:pPr>
        <w:autoSpaceDE w:val="0"/>
        <w:autoSpaceDN w:val="0"/>
        <w:adjustRightInd w:val="0"/>
        <w:ind w:firstLine="708"/>
        <w:jc w:val="both"/>
        <w:rPr>
          <w:rFonts w:ascii="Times New Roman" w:hAnsi="Times New Roman" w:cs="Times New Roman"/>
          <w:lang w:eastAsia="pl-PL"/>
        </w:rPr>
      </w:pPr>
      <w:r>
        <w:rPr>
          <w:rFonts w:ascii="Times New Roman" w:hAnsi="Times New Roman" w:cs="Times New Roman"/>
          <w:lang w:eastAsia="pl-PL"/>
        </w:rPr>
        <w:t xml:space="preserve">cena  </w:t>
      </w:r>
      <w:r w:rsidR="002F5ACA" w:rsidRPr="00AC4C1B">
        <w:rPr>
          <w:rFonts w:ascii="Times New Roman" w:hAnsi="Times New Roman" w:cs="Times New Roman"/>
          <w:lang w:eastAsia="pl-PL"/>
        </w:rPr>
        <w:t xml:space="preserve">brutto: </w:t>
      </w:r>
      <w:r w:rsidR="002F5ACA" w:rsidRPr="00AC4C1B">
        <w:rPr>
          <w:rFonts w:ascii="Times New Roman" w:hAnsi="Times New Roman" w:cs="Times New Roman"/>
          <w:b/>
          <w:bCs/>
          <w:lang w:eastAsia="pl-PL"/>
        </w:rPr>
        <w:t xml:space="preserve">….................... złotych </w:t>
      </w:r>
      <w:r w:rsidR="002F5ACA" w:rsidRPr="00AC4C1B">
        <w:rPr>
          <w:rFonts w:ascii="Times New Roman" w:hAnsi="Times New Roman" w:cs="Times New Roman"/>
          <w:lang w:eastAsia="pl-PL"/>
        </w:rPr>
        <w:t>w tym podatek VAT ……%</w:t>
      </w:r>
      <w:r>
        <w:rPr>
          <w:rFonts w:ascii="Times New Roman" w:hAnsi="Times New Roman" w:cs="Times New Roman"/>
          <w:lang w:eastAsia="pl-PL"/>
        </w:rPr>
        <w:t>, cena netto………………………….</w:t>
      </w:r>
    </w:p>
    <w:p w:rsidR="00383341" w:rsidRPr="00967B55" w:rsidRDefault="002F5ACA" w:rsidP="00967B55">
      <w:pPr>
        <w:rPr>
          <w:rFonts w:ascii="Times New Roman" w:hAnsi="Times New Roman" w:cs="Times New Roman"/>
          <w:sz w:val="24"/>
          <w:szCs w:val="24"/>
        </w:rPr>
      </w:pPr>
      <w:r w:rsidRPr="00AC4C1B">
        <w:rPr>
          <w:rFonts w:ascii="Times New Roman" w:hAnsi="Times New Roman" w:cs="Times New Roman"/>
        </w:rPr>
        <w:tab/>
      </w:r>
      <w:r w:rsidR="00383341" w:rsidRPr="00AC4C1B">
        <w:rPr>
          <w:rFonts w:ascii="Times New Roman" w:hAnsi="Times New Roman" w:cs="Times New Roman"/>
          <w:lang w:eastAsia="pl-PL"/>
        </w:rPr>
        <w:t>cena za</w:t>
      </w:r>
      <w:r w:rsidR="00967B55">
        <w:rPr>
          <w:rFonts w:ascii="Times New Roman" w:hAnsi="Times New Roman" w:cs="Times New Roman"/>
          <w:lang w:eastAsia="pl-PL"/>
        </w:rPr>
        <w:t>:</w:t>
      </w:r>
      <w:r w:rsidR="00967B55" w:rsidRPr="00DE4765">
        <w:rPr>
          <w:rFonts w:ascii="Times New Roman" w:eastAsia="Times New Roman" w:hAnsi="Times New Roman" w:cs="Times New Roman"/>
          <w:color w:val="000000"/>
          <w:sz w:val="24"/>
          <w:szCs w:val="24"/>
          <w:lang w:eastAsia="pl-PL"/>
        </w:rPr>
        <w:t>Zestaw szkoleniowy dla uczestnika</w:t>
      </w:r>
      <w:r w:rsidR="00967B55">
        <w:rPr>
          <w:rFonts w:ascii="Times New Roman" w:eastAsia="Times New Roman" w:hAnsi="Times New Roman" w:cs="Times New Roman"/>
          <w:color w:val="000000"/>
          <w:sz w:val="24"/>
          <w:szCs w:val="24"/>
          <w:lang w:eastAsia="pl-PL"/>
        </w:rPr>
        <w:t xml:space="preserve"> wg załączonej specyfikacji.</w:t>
      </w:r>
    </w:p>
    <w:p w:rsidR="00383341" w:rsidRDefault="00383341" w:rsidP="00383341">
      <w:pPr>
        <w:autoSpaceDE w:val="0"/>
        <w:autoSpaceDN w:val="0"/>
        <w:adjustRightInd w:val="0"/>
        <w:ind w:firstLine="708"/>
        <w:jc w:val="both"/>
        <w:rPr>
          <w:rFonts w:ascii="Times New Roman" w:hAnsi="Times New Roman" w:cs="Times New Roman"/>
          <w:lang w:eastAsia="pl-PL"/>
        </w:rPr>
      </w:pPr>
      <w:r>
        <w:rPr>
          <w:rFonts w:ascii="Times New Roman" w:hAnsi="Times New Roman" w:cs="Times New Roman"/>
          <w:lang w:eastAsia="pl-PL"/>
        </w:rPr>
        <w:t xml:space="preserve">cena  </w:t>
      </w:r>
      <w:r w:rsidRPr="00AC4C1B">
        <w:rPr>
          <w:rFonts w:ascii="Times New Roman" w:hAnsi="Times New Roman" w:cs="Times New Roman"/>
          <w:lang w:eastAsia="pl-PL"/>
        </w:rPr>
        <w:t xml:space="preserve">brutto: </w:t>
      </w:r>
      <w:r w:rsidRPr="00AC4C1B">
        <w:rPr>
          <w:rFonts w:ascii="Times New Roman" w:hAnsi="Times New Roman" w:cs="Times New Roman"/>
          <w:b/>
          <w:bCs/>
          <w:lang w:eastAsia="pl-PL"/>
        </w:rPr>
        <w:t xml:space="preserve">….................... złotych </w:t>
      </w:r>
      <w:r w:rsidRPr="00AC4C1B">
        <w:rPr>
          <w:rFonts w:ascii="Times New Roman" w:hAnsi="Times New Roman" w:cs="Times New Roman"/>
          <w:lang w:eastAsia="pl-PL"/>
        </w:rPr>
        <w:t>w tym podatek VAT ……%</w:t>
      </w:r>
      <w:r>
        <w:rPr>
          <w:rFonts w:ascii="Times New Roman" w:hAnsi="Times New Roman" w:cs="Times New Roman"/>
          <w:lang w:eastAsia="pl-PL"/>
        </w:rPr>
        <w:t>, cena netto………………………….</w:t>
      </w:r>
    </w:p>
    <w:p w:rsidR="002F5ACA" w:rsidRPr="00AC4C1B" w:rsidRDefault="002F5ACA" w:rsidP="002F5ACA">
      <w:pPr>
        <w:autoSpaceDE w:val="0"/>
        <w:autoSpaceDN w:val="0"/>
        <w:adjustRightInd w:val="0"/>
        <w:jc w:val="both"/>
        <w:rPr>
          <w:rFonts w:ascii="Times New Roman" w:hAnsi="Times New Roman" w:cs="Times New Roman"/>
        </w:rPr>
      </w:pPr>
    </w:p>
    <w:p w:rsidR="002F5ACA" w:rsidRPr="00AC4C1B" w:rsidRDefault="002F5ACA" w:rsidP="00383341">
      <w:pPr>
        <w:autoSpaceDE w:val="0"/>
        <w:autoSpaceDN w:val="0"/>
        <w:adjustRightInd w:val="0"/>
        <w:spacing w:after="0" w:line="240" w:lineRule="auto"/>
        <w:ind w:left="240"/>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rsidR="002F5ACA" w:rsidRPr="00AC4C1B" w:rsidRDefault="002F5ACA" w:rsidP="002F5ACA">
      <w:pPr>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rsidR="002F5ACA" w:rsidRPr="00AC4C1B" w:rsidRDefault="002F5ACA" w:rsidP="002F5ACA">
      <w:pPr>
        <w:ind w:left="3540"/>
        <w:jc w:val="both"/>
        <w:rPr>
          <w:rFonts w:ascii="Times New Roman" w:hAnsi="Times New Roman" w:cs="Times New Roman"/>
        </w:rPr>
      </w:pPr>
      <w:r w:rsidRPr="00AC4C1B">
        <w:rPr>
          <w:rFonts w:ascii="Times New Roman" w:hAnsi="Times New Roman" w:cs="Times New Roman"/>
        </w:rPr>
        <w:t xml:space="preserve">                        /podpis/y osoby/osób uprawnionych </w:t>
      </w:r>
    </w:p>
    <w:p w:rsidR="002F5ACA" w:rsidRPr="000204E1" w:rsidRDefault="002F5ACA" w:rsidP="000204E1">
      <w:pPr>
        <w:ind w:left="3540"/>
        <w:jc w:val="both"/>
        <w:rPr>
          <w:rFonts w:ascii="Times New Roman" w:hAnsi="Times New Roman" w:cs="Times New Roman"/>
        </w:rPr>
      </w:pPr>
      <w:r w:rsidRPr="00AC4C1B">
        <w:rPr>
          <w:rFonts w:ascii="Times New Roman" w:hAnsi="Times New Roman" w:cs="Times New Roman"/>
        </w:rPr>
        <w:t xml:space="preserve">                do reprezentowania </w:t>
      </w:r>
      <w:r w:rsidR="00AC4C1B">
        <w:rPr>
          <w:rFonts w:ascii="Times New Roman" w:hAnsi="Times New Roman" w:cs="Times New Roman"/>
        </w:rPr>
        <w:t>W</w:t>
      </w:r>
      <w:r w:rsidRPr="00AC4C1B">
        <w:rPr>
          <w:rFonts w:ascii="Times New Roman" w:hAnsi="Times New Roman" w:cs="Times New Roman"/>
        </w:rPr>
        <w:t>ykonawcy/</w:t>
      </w:r>
      <w:r w:rsidR="00AC4C1B">
        <w:rPr>
          <w:rFonts w:ascii="Times New Roman" w:hAnsi="Times New Roman" w:cs="Times New Roman"/>
        </w:rPr>
        <w:t>Wy</w:t>
      </w:r>
      <w:r w:rsidRPr="00AC4C1B">
        <w:rPr>
          <w:rFonts w:ascii="Times New Roman" w:hAnsi="Times New Roman" w:cs="Times New Roman"/>
        </w:rPr>
        <w:t>konawców/</w:t>
      </w:r>
    </w:p>
    <w:p w:rsidR="002F5ACA" w:rsidRDefault="002F5ACA" w:rsidP="002F5ACA">
      <w:pPr>
        <w:pStyle w:val="Stopka"/>
        <w:tabs>
          <w:tab w:val="left" w:pos="708"/>
        </w:tabs>
        <w:jc w:val="both"/>
        <w:rPr>
          <w:i/>
          <w:iCs/>
          <w:sz w:val="20"/>
        </w:rPr>
      </w:pPr>
    </w:p>
    <w:p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rsidR="002F5ACA" w:rsidRDefault="002F5ACA"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2F5ACA" w:rsidRPr="00616484" w:rsidRDefault="00C56441" w:rsidP="002F5ACA">
      <w:pPr>
        <w:rPr>
          <w:rFonts w:ascii="Times New Roman" w:hAnsi="Times New Roman" w:cs="Times New Roman"/>
          <w:color w:val="FF0000"/>
        </w:rPr>
      </w:pPr>
      <w:r w:rsidRPr="00C56441">
        <w:rPr>
          <w:rFonts w:ascii="Times New Roman" w:hAnsi="Times New Roman" w:cs="Times New Roman"/>
          <w:noProof/>
          <w:lang w:eastAsia="pl-PL"/>
        </w:rPr>
        <w:pict>
          <v:shape id="Pole tekstowe 19" o:spid="_x0000_s1027" type="#_x0000_t202" style="position:absolute;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" o:allowincell="f" filled="f" stroked="f">
            <v:textbox inset="0,0,0,0">
              <w:txbxContent>
                <w:p w:rsidR="008E4692" w:rsidRDefault="008E4692" w:rsidP="002F5ACA">
                  <w:pPr>
                    <w:widowControl w:val="0"/>
                    <w:autoSpaceDE w:val="0"/>
                    <w:autoSpaceDN w:val="0"/>
                    <w:adjustRightInd w:val="0"/>
                    <w:ind w:right="123"/>
                    <w:jc w:val="right"/>
                    <w:rPr>
                      <w:szCs w:val="24"/>
                    </w:rPr>
                  </w:pPr>
                </w:p>
              </w:txbxContent>
            </v:textbox>
            <w10:wrap anchorx="page" anchory="page"/>
          </v:shape>
        </w:pict>
      </w:r>
      <w:r w:rsidR="002F5ACA">
        <w:rPr>
          <w:rFonts w:cs="Calibri"/>
          <w:color w:val="000000"/>
        </w:rPr>
        <w:br w:type="column"/>
      </w:r>
    </w:p>
    <w:p w:rsidR="00967B55" w:rsidRPr="00AC4C1B" w:rsidRDefault="00967B55" w:rsidP="00967B55">
      <w:pPr>
        <w:jc w:val="right"/>
        <w:rPr>
          <w:rFonts w:ascii="Times New Roman" w:hAnsi="Times New Roman" w:cs="Times New Roman"/>
          <w:b/>
        </w:rPr>
      </w:pPr>
      <w:r w:rsidRPr="00AC4C1B">
        <w:rPr>
          <w:rFonts w:ascii="Times New Roman" w:hAnsi="Times New Roman" w:cs="Times New Roman"/>
          <w:b/>
        </w:rPr>
        <w:t xml:space="preserve">Załącznik nr </w:t>
      </w:r>
      <w:r>
        <w:rPr>
          <w:rFonts w:ascii="Times New Roman" w:hAnsi="Times New Roman" w:cs="Times New Roman"/>
          <w:b/>
        </w:rPr>
        <w:t>3– Kosztorys</w:t>
      </w:r>
    </w:p>
    <w:tbl>
      <w:tblPr>
        <w:tblW w:w="8358" w:type="dxa"/>
        <w:tblInd w:w="704" w:type="dxa"/>
        <w:tblCellMar>
          <w:left w:w="70" w:type="dxa"/>
          <w:right w:w="70" w:type="dxa"/>
        </w:tblCellMar>
        <w:tblLook w:val="04A0"/>
      </w:tblPr>
      <w:tblGrid>
        <w:gridCol w:w="536"/>
        <w:gridCol w:w="4450"/>
        <w:gridCol w:w="993"/>
        <w:gridCol w:w="1250"/>
        <w:gridCol w:w="336"/>
        <w:gridCol w:w="793"/>
      </w:tblGrid>
      <w:tr w:rsidR="00593990" w:rsidRPr="0021576A" w:rsidTr="008E4692">
        <w:trPr>
          <w:trHeight w:val="566"/>
        </w:trPr>
        <w:tc>
          <w:tcPr>
            <w:tcW w:w="83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93990" w:rsidRDefault="00593990" w:rsidP="008E4692">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Materiały biurowe do zajęć na semestr I w roku szkolnym 2018/2019, w tym materiały do sporządzenia dzienników zajęć </w:t>
            </w:r>
          </w:p>
        </w:tc>
      </w:tr>
      <w:tr w:rsidR="00593990" w:rsidRPr="0021576A" w:rsidTr="00593990">
        <w:trPr>
          <w:trHeight w:val="799"/>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Lp</w:t>
            </w:r>
            <w:r>
              <w:rPr>
                <w:rFonts w:ascii="Times New Roman" w:eastAsia="Times New Roman" w:hAnsi="Times New Roman" w:cs="Times New Roman"/>
                <w:color w:val="000000"/>
                <w:sz w:val="24"/>
                <w:szCs w:val="24"/>
                <w:lang w:eastAsia="pl-PL"/>
              </w:rPr>
              <w:t>.</w:t>
            </w:r>
          </w:p>
        </w:tc>
        <w:tc>
          <w:tcPr>
            <w:tcW w:w="4450" w:type="dxa"/>
            <w:tcBorders>
              <w:top w:val="single" w:sz="4" w:space="0" w:color="auto"/>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Nazwa produktu</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ilość/ szt.</w:t>
            </w:r>
          </w:p>
        </w:tc>
        <w:tc>
          <w:tcPr>
            <w:tcW w:w="1250" w:type="dxa"/>
            <w:tcBorders>
              <w:top w:val="single" w:sz="4" w:space="0" w:color="auto"/>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jedn. brutto</w:t>
            </w:r>
          </w:p>
        </w:tc>
        <w:tc>
          <w:tcPr>
            <w:tcW w:w="336" w:type="dxa"/>
            <w:tcBorders>
              <w:top w:val="single" w:sz="4" w:space="0" w:color="auto"/>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single" w:sz="4" w:space="0" w:color="auto"/>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brutto</w:t>
            </w:r>
          </w:p>
        </w:tc>
      </w:tr>
      <w:tr w:rsidR="00593990" w:rsidRPr="0021576A" w:rsidTr="00593990">
        <w:trPr>
          <w:trHeight w:val="57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w:t>
            </w:r>
          </w:p>
        </w:tc>
        <w:tc>
          <w:tcPr>
            <w:tcW w:w="4450"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A4 biały 80g</w:t>
            </w:r>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35</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52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w:t>
            </w:r>
          </w:p>
        </w:tc>
        <w:tc>
          <w:tcPr>
            <w:tcW w:w="4450"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A3 biały 80 g</w:t>
            </w:r>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51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w:t>
            </w:r>
          </w:p>
        </w:tc>
        <w:tc>
          <w:tcPr>
            <w:tcW w:w="4450"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A4 mix kolorów 5x50</w:t>
            </w:r>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5</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49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w:t>
            </w:r>
          </w:p>
        </w:tc>
        <w:tc>
          <w:tcPr>
            <w:tcW w:w="4450"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A3 mix kolorów 5x20</w:t>
            </w:r>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84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5</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35" w:history="1">
              <w:r w:rsidR="00593990" w:rsidRPr="0021576A">
                <w:rPr>
                  <w:rFonts w:ascii="Times New Roman" w:eastAsia="Times New Roman" w:hAnsi="Times New Roman" w:cs="Times New Roman"/>
                  <w:sz w:val="24"/>
                  <w:szCs w:val="24"/>
                  <w:lang w:eastAsia="pl-PL"/>
                </w:rPr>
                <w:t>Karton kolorowy brystol A1 mix kolorów  - 20 arkuszy</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58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6</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36" w:history="1">
              <w:r w:rsidR="00593990" w:rsidRPr="0021576A">
                <w:rPr>
                  <w:rFonts w:ascii="Times New Roman" w:eastAsia="Times New Roman" w:hAnsi="Times New Roman" w:cs="Times New Roman"/>
                  <w:sz w:val="24"/>
                  <w:szCs w:val="24"/>
                  <w:lang w:eastAsia="pl-PL"/>
                </w:rPr>
                <w:t>Karton kolorowy brystol B2 mix kolorów  20 </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63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7</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37" w:history="1">
              <w:r w:rsidR="00593990" w:rsidRPr="0021576A">
                <w:rPr>
                  <w:rFonts w:ascii="Times New Roman" w:eastAsia="Times New Roman" w:hAnsi="Times New Roman" w:cs="Times New Roman"/>
                  <w:sz w:val="24"/>
                  <w:szCs w:val="24"/>
                  <w:lang w:eastAsia="pl-PL"/>
                </w:rPr>
                <w:t>Kreda szkolna kwadratowa biała B4 duża 50 sztuk</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63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8</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38" w:history="1">
              <w:r w:rsidR="00593990" w:rsidRPr="0021576A">
                <w:rPr>
                  <w:rFonts w:ascii="Times New Roman" w:eastAsia="Times New Roman" w:hAnsi="Times New Roman" w:cs="Times New Roman"/>
                  <w:sz w:val="24"/>
                  <w:szCs w:val="24"/>
                  <w:lang w:eastAsia="pl-PL"/>
                </w:rPr>
                <w:t>Kreda szkolna kwadratowa kolorowa B3 6 sztuk</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24</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9</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39" w:history="1">
              <w:r w:rsidR="00593990" w:rsidRPr="0021576A">
                <w:rPr>
                  <w:rFonts w:ascii="Times New Roman" w:eastAsia="Times New Roman" w:hAnsi="Times New Roman" w:cs="Times New Roman"/>
                  <w:sz w:val="24"/>
                  <w:szCs w:val="24"/>
                  <w:lang w:eastAsia="pl-PL"/>
                </w:rPr>
                <w:t>Klej szkolny  w tubie 40ml</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10</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593990" w:rsidP="008E4692">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Masa mocuj</w:t>
            </w:r>
            <w:r>
              <w:rPr>
                <w:rFonts w:ascii="Times New Roman" w:eastAsia="Times New Roman" w:hAnsi="Times New Roman" w:cs="Times New Roman"/>
                <w:sz w:val="24"/>
                <w:szCs w:val="24"/>
                <w:lang w:eastAsia="pl-PL"/>
              </w:rPr>
              <w:t>ą</w:t>
            </w:r>
            <w:r w:rsidRPr="0021576A">
              <w:rPr>
                <w:rFonts w:ascii="Times New Roman" w:eastAsia="Times New Roman" w:hAnsi="Times New Roman" w:cs="Times New Roman"/>
                <w:sz w:val="24"/>
                <w:szCs w:val="24"/>
                <w:lang w:eastAsia="pl-PL"/>
              </w:rPr>
              <w:t>ca 75g biała</w:t>
            </w:r>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11</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593990" w:rsidP="008E4692">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Klej w sztyfcie  min. 21g PVP</w:t>
            </w:r>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12</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40" w:history="1">
              <w:r w:rsidR="00593990" w:rsidRPr="0021576A">
                <w:rPr>
                  <w:rFonts w:ascii="Times New Roman" w:eastAsia="Times New Roman" w:hAnsi="Times New Roman" w:cs="Times New Roman"/>
                  <w:sz w:val="24"/>
                  <w:szCs w:val="24"/>
                  <w:lang w:eastAsia="pl-PL"/>
                </w:rPr>
                <w:t>Taśma dwustronna   25x 10</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43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13</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41" w:history="1">
              <w:r w:rsidR="00593990" w:rsidRPr="0021576A">
                <w:rPr>
                  <w:rFonts w:ascii="Times New Roman" w:eastAsia="Times New Roman" w:hAnsi="Times New Roman" w:cs="Times New Roman"/>
                  <w:sz w:val="24"/>
                  <w:szCs w:val="24"/>
                  <w:lang w:eastAsia="pl-PL"/>
                </w:rPr>
                <w:t>Taśma klejąca dwustronna  50X25</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3</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72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14</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42" w:history="1">
              <w:r w:rsidR="00593990" w:rsidRPr="0021576A">
                <w:rPr>
                  <w:rFonts w:ascii="Times New Roman" w:eastAsia="Times New Roman" w:hAnsi="Times New Roman" w:cs="Times New Roman"/>
                  <w:sz w:val="24"/>
                  <w:szCs w:val="24"/>
                  <w:lang w:eastAsia="pl-PL"/>
                </w:rPr>
                <w:t>Zestaw 4 kolory markerów do tablic suchościeralnych  końcówka okrągła</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3</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63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15</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43" w:history="1">
              <w:r w:rsidR="00593990" w:rsidRPr="0021576A">
                <w:rPr>
                  <w:rFonts w:ascii="Times New Roman" w:eastAsia="Times New Roman" w:hAnsi="Times New Roman" w:cs="Times New Roman"/>
                  <w:sz w:val="24"/>
                  <w:szCs w:val="24"/>
                  <w:lang w:eastAsia="pl-PL"/>
                </w:rPr>
                <w:t>Gąbka magnetyczna  do tablic suchościeralnych żółta filcowa</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16</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44" w:history="1">
              <w:r w:rsidR="00593990" w:rsidRPr="0021576A">
                <w:rPr>
                  <w:rFonts w:ascii="Times New Roman" w:eastAsia="Times New Roman" w:hAnsi="Times New Roman" w:cs="Times New Roman"/>
                  <w:sz w:val="24"/>
                  <w:szCs w:val="24"/>
                  <w:lang w:eastAsia="pl-PL"/>
                </w:rPr>
                <w:t>Magnesy średnica 20mm</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17</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45" w:history="1">
              <w:r w:rsidR="00593990" w:rsidRPr="0021576A">
                <w:rPr>
                  <w:rFonts w:ascii="Times New Roman" w:eastAsia="Times New Roman" w:hAnsi="Times New Roman" w:cs="Times New Roman"/>
                  <w:sz w:val="24"/>
                  <w:szCs w:val="24"/>
                  <w:lang w:eastAsia="pl-PL"/>
                </w:rPr>
                <w:t>Magnesy -40 średnica 40mm</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3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18</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46" w:history="1">
              <w:r w:rsidR="00593990" w:rsidRPr="0021576A">
                <w:rPr>
                  <w:rFonts w:ascii="Times New Roman" w:eastAsia="Times New Roman" w:hAnsi="Times New Roman" w:cs="Times New Roman"/>
                  <w:sz w:val="24"/>
                  <w:szCs w:val="24"/>
                  <w:lang w:eastAsia="pl-PL"/>
                </w:rPr>
                <w:t>Pinezki do tablic korkowych  /a`100/</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19</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47" w:history="1">
              <w:r w:rsidR="00593990" w:rsidRPr="0021576A">
                <w:rPr>
                  <w:rFonts w:ascii="Times New Roman" w:eastAsia="Times New Roman" w:hAnsi="Times New Roman" w:cs="Times New Roman"/>
                  <w:sz w:val="24"/>
                  <w:szCs w:val="24"/>
                  <w:lang w:eastAsia="pl-PL"/>
                </w:rPr>
                <w:t>Szpilki  22mm 50g</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20</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593990" w:rsidP="008E4692">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Zestaw mazaków 4 kolory</w:t>
            </w:r>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24</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21</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48" w:history="1">
              <w:r w:rsidR="00593990" w:rsidRPr="0021576A">
                <w:rPr>
                  <w:rFonts w:ascii="Times New Roman" w:eastAsia="Times New Roman" w:hAnsi="Times New Roman" w:cs="Times New Roman"/>
                  <w:sz w:val="24"/>
                  <w:szCs w:val="24"/>
                  <w:lang w:eastAsia="pl-PL"/>
                </w:rPr>
                <w:t>Dziurkacz (12 kartek)</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22</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593990" w:rsidP="008E4692">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 xml:space="preserve">Rozszywacz </w:t>
            </w:r>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23</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49" w:history="1">
              <w:r w:rsidR="00593990" w:rsidRPr="0021576A">
                <w:rPr>
                  <w:rFonts w:ascii="Times New Roman" w:eastAsia="Times New Roman" w:hAnsi="Times New Roman" w:cs="Times New Roman"/>
                  <w:sz w:val="24"/>
                  <w:szCs w:val="24"/>
                  <w:lang w:eastAsia="pl-PL"/>
                </w:rPr>
                <w:t>Zszywacz  (8 kartek)</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63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24</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50" w:history="1">
              <w:r w:rsidR="00593990" w:rsidRPr="0021576A">
                <w:rPr>
                  <w:rFonts w:ascii="Times New Roman" w:eastAsia="Times New Roman" w:hAnsi="Times New Roman" w:cs="Times New Roman"/>
                  <w:sz w:val="24"/>
                  <w:szCs w:val="24"/>
                  <w:lang w:eastAsia="pl-PL"/>
                </w:rPr>
                <w:t>Bloczek samoprzylepny  101x76mm 7 kolorów neon</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63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lastRenderedPageBreak/>
              <w:t> </w:t>
            </w:r>
            <w:r>
              <w:rPr>
                <w:rFonts w:ascii="Times New Roman" w:eastAsia="Times New Roman" w:hAnsi="Times New Roman" w:cs="Times New Roman"/>
                <w:color w:val="000000"/>
                <w:sz w:val="24"/>
                <w:szCs w:val="24"/>
                <w:lang w:eastAsia="pl-PL"/>
              </w:rPr>
              <w:t>25</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51" w:history="1">
              <w:r w:rsidR="00593990" w:rsidRPr="0021576A">
                <w:rPr>
                  <w:rFonts w:ascii="Times New Roman" w:eastAsia="Times New Roman" w:hAnsi="Times New Roman" w:cs="Times New Roman"/>
                  <w:sz w:val="24"/>
                  <w:szCs w:val="24"/>
                  <w:lang w:eastAsia="pl-PL"/>
                </w:rPr>
                <w:t>Karteczki samoprzylepne  100 kartek 51x76mm żółte</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24</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26</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52" w:history="1">
              <w:r w:rsidR="00593990" w:rsidRPr="0021576A">
                <w:rPr>
                  <w:rFonts w:ascii="Times New Roman" w:eastAsia="Times New Roman" w:hAnsi="Times New Roman" w:cs="Times New Roman"/>
                  <w:sz w:val="24"/>
                  <w:szCs w:val="24"/>
                  <w:lang w:eastAsia="pl-PL"/>
                </w:rPr>
                <w:t>Klipsy biurowe  19mm /a`12/</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27</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53" w:history="1">
              <w:r w:rsidR="00593990" w:rsidRPr="0021576A">
                <w:rPr>
                  <w:rFonts w:ascii="Times New Roman" w:eastAsia="Times New Roman" w:hAnsi="Times New Roman" w:cs="Times New Roman"/>
                  <w:sz w:val="24"/>
                  <w:szCs w:val="24"/>
                  <w:lang w:eastAsia="pl-PL"/>
                </w:rPr>
                <w:t>Klipsy biurowe  32mm /a`12/</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28</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54" w:history="1">
              <w:r w:rsidR="00593990" w:rsidRPr="0021576A">
                <w:rPr>
                  <w:rFonts w:ascii="Times New Roman" w:eastAsia="Times New Roman" w:hAnsi="Times New Roman" w:cs="Times New Roman"/>
                  <w:sz w:val="24"/>
                  <w:szCs w:val="24"/>
                  <w:lang w:eastAsia="pl-PL"/>
                </w:rPr>
                <w:t>Spinacze okrągłe  28mm</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29</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55" w:history="1">
              <w:r w:rsidR="00593990" w:rsidRPr="0021576A">
                <w:rPr>
                  <w:rFonts w:ascii="Times New Roman" w:eastAsia="Times New Roman" w:hAnsi="Times New Roman" w:cs="Times New Roman"/>
                  <w:sz w:val="24"/>
                  <w:szCs w:val="24"/>
                  <w:lang w:eastAsia="pl-PL"/>
                </w:rPr>
                <w:t>Spinacze okrągłe  33mm</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5</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30</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56" w:history="1">
              <w:r w:rsidR="00593990" w:rsidRPr="0021576A">
                <w:rPr>
                  <w:rFonts w:ascii="Times New Roman" w:eastAsia="Times New Roman" w:hAnsi="Times New Roman" w:cs="Times New Roman"/>
                  <w:sz w:val="24"/>
                  <w:szCs w:val="24"/>
                  <w:lang w:eastAsia="pl-PL"/>
                </w:rPr>
                <w:t>Nożyczki biurowe 15.5cm</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24</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4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31</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57" w:history="1">
              <w:r w:rsidR="00593990" w:rsidRPr="0021576A">
                <w:rPr>
                  <w:rFonts w:ascii="Times New Roman" w:eastAsia="Times New Roman" w:hAnsi="Times New Roman" w:cs="Times New Roman"/>
                  <w:sz w:val="24"/>
                  <w:szCs w:val="24"/>
                  <w:lang w:eastAsia="pl-PL"/>
                </w:rPr>
                <w:t>Taśma klejąca biurowa 18mmx30m /a`8/</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5</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6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32</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58" w:history="1">
              <w:r w:rsidR="00593990" w:rsidRPr="0021576A">
                <w:rPr>
                  <w:rFonts w:ascii="Times New Roman" w:eastAsia="Times New Roman" w:hAnsi="Times New Roman" w:cs="Times New Roman"/>
                  <w:sz w:val="24"/>
                  <w:szCs w:val="24"/>
                  <w:lang w:eastAsia="pl-PL"/>
                </w:rPr>
                <w:t>Taśma klejąca biurowa  24mmx10m /a`6/</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5</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33</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59" w:history="1">
              <w:r w:rsidR="00593990" w:rsidRPr="0021576A">
                <w:rPr>
                  <w:rFonts w:ascii="Times New Roman" w:eastAsia="Times New Roman" w:hAnsi="Times New Roman" w:cs="Times New Roman"/>
                  <w:sz w:val="24"/>
                  <w:szCs w:val="24"/>
                  <w:lang w:eastAsia="pl-PL"/>
                </w:rPr>
                <w:t>Zakreślacz tekstu  zestaw 3 sztuki</w:t>
              </w:r>
            </w:hyperlink>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24</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34</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C56441" w:rsidP="008E4692">
            <w:pPr>
              <w:spacing w:after="0" w:line="240" w:lineRule="auto"/>
              <w:rPr>
                <w:rFonts w:ascii="Times New Roman" w:eastAsia="Times New Roman" w:hAnsi="Times New Roman" w:cs="Times New Roman"/>
                <w:sz w:val="24"/>
                <w:szCs w:val="24"/>
                <w:lang w:eastAsia="pl-PL"/>
              </w:rPr>
            </w:pPr>
            <w:hyperlink r:id="rId60" w:history="1">
              <w:r w:rsidR="00593990" w:rsidRPr="0021576A">
                <w:rPr>
                  <w:rFonts w:ascii="Times New Roman" w:eastAsia="Times New Roman" w:hAnsi="Times New Roman" w:cs="Times New Roman"/>
                  <w:sz w:val="24"/>
                  <w:szCs w:val="24"/>
                  <w:lang w:eastAsia="pl-PL"/>
                </w:rPr>
                <w:t>Teczka z gumką biała</w:t>
              </w:r>
            </w:hyperlink>
          </w:p>
        </w:tc>
        <w:tc>
          <w:tcPr>
            <w:tcW w:w="993" w:type="dxa"/>
            <w:tcBorders>
              <w:top w:val="nil"/>
              <w:left w:val="nil"/>
              <w:bottom w:val="nil"/>
              <w:right w:val="nil"/>
            </w:tcBorders>
            <w:shd w:val="clear" w:color="auto" w:fill="auto"/>
            <w:noWrap/>
            <w:vAlign w:val="bottom"/>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30</w:t>
            </w:r>
          </w:p>
        </w:tc>
        <w:tc>
          <w:tcPr>
            <w:tcW w:w="1250" w:type="dxa"/>
            <w:tcBorders>
              <w:top w:val="nil"/>
              <w:left w:val="nil"/>
              <w:bottom w:val="nil"/>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nil"/>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nil"/>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35</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593990" w:rsidP="008E4692">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Teczka z gumką kolorowa 400g</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20</w:t>
            </w:r>
          </w:p>
        </w:tc>
        <w:tc>
          <w:tcPr>
            <w:tcW w:w="1250" w:type="dxa"/>
            <w:tcBorders>
              <w:top w:val="single" w:sz="4" w:space="0" w:color="auto"/>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single" w:sz="4" w:space="0" w:color="auto"/>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single" w:sz="4" w:space="0" w:color="auto"/>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63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36</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593990" w:rsidP="008E4692">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 xml:space="preserve">skoroszyt plastikowy z </w:t>
            </w:r>
            <w:proofErr w:type="spellStart"/>
            <w:r w:rsidRPr="0021576A">
              <w:rPr>
                <w:rFonts w:ascii="Times New Roman" w:eastAsia="Times New Roman" w:hAnsi="Times New Roman" w:cs="Times New Roman"/>
                <w:sz w:val="24"/>
                <w:szCs w:val="24"/>
                <w:lang w:eastAsia="pl-PL"/>
              </w:rPr>
              <w:t>europerforacj</w:t>
            </w:r>
            <w:r>
              <w:rPr>
                <w:rFonts w:ascii="Times New Roman" w:eastAsia="Times New Roman" w:hAnsi="Times New Roman" w:cs="Times New Roman"/>
                <w:sz w:val="24"/>
                <w:szCs w:val="24"/>
                <w:lang w:eastAsia="pl-PL"/>
              </w:rPr>
              <w:t>ą</w:t>
            </w:r>
            <w:proofErr w:type="spellEnd"/>
            <w:r w:rsidRPr="0021576A">
              <w:rPr>
                <w:rFonts w:ascii="Times New Roman" w:eastAsia="Times New Roman" w:hAnsi="Times New Roman" w:cs="Times New Roman"/>
                <w:sz w:val="24"/>
                <w:szCs w:val="24"/>
                <w:lang w:eastAsia="pl-PL"/>
              </w:rPr>
              <w:t xml:space="preserve"> twardy</w:t>
            </w:r>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200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37</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593990" w:rsidP="008E4692">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 xml:space="preserve">Koszulka groszkowa 50 </w:t>
            </w:r>
            <w:proofErr w:type="spellStart"/>
            <w:r w:rsidRPr="0021576A">
              <w:rPr>
                <w:rFonts w:ascii="Times New Roman" w:eastAsia="Times New Roman" w:hAnsi="Times New Roman" w:cs="Times New Roman"/>
                <w:sz w:val="24"/>
                <w:szCs w:val="24"/>
                <w:lang w:eastAsia="pl-PL"/>
              </w:rPr>
              <w:t>mlc</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38</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593990" w:rsidP="008E4692">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koszulka krystaliczna  50mlc</w:t>
            </w:r>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15</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39</w:t>
            </w:r>
          </w:p>
        </w:tc>
        <w:tc>
          <w:tcPr>
            <w:tcW w:w="4450" w:type="dxa"/>
            <w:tcBorders>
              <w:top w:val="nil"/>
              <w:left w:val="nil"/>
              <w:bottom w:val="single" w:sz="4" w:space="0" w:color="auto"/>
              <w:right w:val="single" w:sz="4" w:space="0" w:color="auto"/>
            </w:tcBorders>
            <w:shd w:val="clear" w:color="000000" w:fill="FFFFFF"/>
            <w:vAlign w:val="center"/>
            <w:hideMark/>
          </w:tcPr>
          <w:p w:rsidR="00593990" w:rsidRPr="0021576A" w:rsidRDefault="00593990" w:rsidP="008E4692">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Segregator  format A4  zielony</w:t>
            </w:r>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15</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40</w:t>
            </w:r>
          </w:p>
        </w:tc>
        <w:tc>
          <w:tcPr>
            <w:tcW w:w="4450" w:type="dxa"/>
            <w:tcBorders>
              <w:top w:val="nil"/>
              <w:left w:val="nil"/>
              <w:bottom w:val="nil"/>
              <w:right w:val="nil"/>
            </w:tcBorders>
            <w:shd w:val="clear" w:color="auto" w:fill="auto"/>
            <w:vAlign w:val="center"/>
            <w:hideMark/>
          </w:tcPr>
          <w:p w:rsidR="00593990" w:rsidRPr="0021576A" w:rsidRDefault="00C56441" w:rsidP="008E4692">
            <w:pPr>
              <w:spacing w:after="0" w:line="240" w:lineRule="auto"/>
              <w:rPr>
                <w:rFonts w:ascii="Times New Roman" w:eastAsia="Times New Roman" w:hAnsi="Times New Roman" w:cs="Times New Roman"/>
                <w:lang w:eastAsia="pl-PL"/>
              </w:rPr>
            </w:pPr>
            <w:hyperlink r:id="rId61" w:history="1">
              <w:r w:rsidR="00593990" w:rsidRPr="0021576A">
                <w:rPr>
                  <w:rFonts w:ascii="Times New Roman" w:eastAsia="Times New Roman" w:hAnsi="Times New Roman" w:cs="Times New Roman"/>
                  <w:lang w:eastAsia="pl-PL"/>
                </w:rPr>
                <w:t>Segregator format A4  granatowy</w:t>
              </w:r>
            </w:hyperlink>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15</w:t>
            </w:r>
          </w:p>
        </w:tc>
        <w:tc>
          <w:tcPr>
            <w:tcW w:w="1250" w:type="dxa"/>
            <w:tcBorders>
              <w:top w:val="nil"/>
              <w:left w:val="single" w:sz="4" w:space="0" w:color="auto"/>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single" w:sz="4" w:space="0" w:color="auto"/>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single" w:sz="4" w:space="0" w:color="auto"/>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9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41</w:t>
            </w:r>
          </w:p>
        </w:tc>
        <w:tc>
          <w:tcPr>
            <w:tcW w:w="4450" w:type="dxa"/>
            <w:tcBorders>
              <w:top w:val="single" w:sz="4" w:space="0" w:color="auto"/>
              <w:left w:val="nil"/>
              <w:bottom w:val="single" w:sz="4" w:space="0" w:color="auto"/>
              <w:right w:val="single" w:sz="4" w:space="0" w:color="auto"/>
            </w:tcBorders>
            <w:shd w:val="clear" w:color="000000" w:fill="FFFFFF"/>
            <w:vAlign w:val="center"/>
            <w:hideMark/>
          </w:tcPr>
          <w:p w:rsidR="00593990" w:rsidRPr="0021576A" w:rsidRDefault="00593990" w:rsidP="008E4692">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 xml:space="preserve">toner do kserokopiarki </w:t>
            </w:r>
            <w:r>
              <w:rPr>
                <w:rFonts w:ascii="Times New Roman" w:eastAsia="Times New Roman" w:hAnsi="Times New Roman" w:cs="Times New Roman"/>
                <w:sz w:val="24"/>
                <w:szCs w:val="24"/>
                <w:lang w:eastAsia="pl-PL"/>
              </w:rPr>
              <w:t xml:space="preserve">typu </w:t>
            </w:r>
            <w:proofErr w:type="spellStart"/>
            <w:r w:rsidRPr="0021576A">
              <w:rPr>
                <w:rFonts w:ascii="Times New Roman" w:eastAsia="Times New Roman" w:hAnsi="Times New Roman" w:cs="Times New Roman"/>
                <w:sz w:val="24"/>
                <w:szCs w:val="24"/>
                <w:lang w:eastAsia="pl-PL"/>
              </w:rPr>
              <w:t>canoniR</w:t>
            </w:r>
            <w:proofErr w:type="spellEnd"/>
            <w:r w:rsidRPr="0021576A">
              <w:rPr>
                <w:rFonts w:ascii="Times New Roman" w:eastAsia="Times New Roman" w:hAnsi="Times New Roman" w:cs="Times New Roman"/>
                <w:sz w:val="24"/>
                <w:szCs w:val="24"/>
                <w:lang w:eastAsia="pl-PL"/>
              </w:rPr>
              <w:t xml:space="preserve"> 1820</w:t>
            </w:r>
          </w:p>
        </w:tc>
        <w:tc>
          <w:tcPr>
            <w:tcW w:w="993" w:type="dxa"/>
            <w:tcBorders>
              <w:top w:val="nil"/>
              <w:left w:val="nil"/>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55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42</w:t>
            </w:r>
          </w:p>
        </w:tc>
        <w:tc>
          <w:tcPr>
            <w:tcW w:w="4450" w:type="dxa"/>
            <w:tcBorders>
              <w:top w:val="nil"/>
              <w:left w:val="nil"/>
              <w:bottom w:val="single" w:sz="4" w:space="0" w:color="auto"/>
              <w:right w:val="single" w:sz="4" w:space="0" w:color="auto"/>
            </w:tcBorders>
            <w:shd w:val="clear" w:color="auto" w:fill="auto"/>
            <w:vAlign w:val="bottom"/>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zestaw tuszy do drukarki </w:t>
            </w:r>
            <w:r>
              <w:rPr>
                <w:rFonts w:ascii="Times New Roman" w:eastAsia="Times New Roman" w:hAnsi="Times New Roman" w:cs="Times New Roman"/>
                <w:color w:val="000000"/>
                <w:sz w:val="24"/>
                <w:szCs w:val="24"/>
                <w:lang w:eastAsia="pl-PL"/>
              </w:rPr>
              <w:t xml:space="preserve">typu </w:t>
            </w:r>
            <w:proofErr w:type="spellStart"/>
            <w:r w:rsidRPr="0021576A">
              <w:rPr>
                <w:rFonts w:ascii="Times New Roman" w:eastAsia="Times New Roman" w:hAnsi="Times New Roman" w:cs="Times New Roman"/>
                <w:color w:val="000000"/>
                <w:sz w:val="24"/>
                <w:szCs w:val="24"/>
                <w:lang w:eastAsia="pl-PL"/>
              </w:rPr>
              <w:t>BrotherDCP</w:t>
            </w:r>
            <w:proofErr w:type="spellEnd"/>
            <w:r w:rsidRPr="0021576A">
              <w:rPr>
                <w:rFonts w:ascii="Times New Roman" w:eastAsia="Times New Roman" w:hAnsi="Times New Roman" w:cs="Times New Roman"/>
                <w:color w:val="000000"/>
                <w:sz w:val="24"/>
                <w:szCs w:val="24"/>
                <w:lang w:eastAsia="pl-PL"/>
              </w:rPr>
              <w:t xml:space="preserve"> J-105</w:t>
            </w:r>
          </w:p>
        </w:tc>
        <w:tc>
          <w:tcPr>
            <w:tcW w:w="993" w:type="dxa"/>
            <w:tcBorders>
              <w:top w:val="nil"/>
              <w:left w:val="nil"/>
              <w:bottom w:val="single" w:sz="4" w:space="0" w:color="auto"/>
              <w:right w:val="single" w:sz="4" w:space="0" w:color="auto"/>
            </w:tcBorders>
            <w:shd w:val="clear" w:color="auto" w:fill="auto"/>
            <w:noWrap/>
            <w:vAlign w:val="bottom"/>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6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43</w:t>
            </w:r>
          </w:p>
        </w:tc>
        <w:tc>
          <w:tcPr>
            <w:tcW w:w="4450" w:type="dxa"/>
            <w:tcBorders>
              <w:top w:val="nil"/>
              <w:left w:val="nil"/>
              <w:bottom w:val="single" w:sz="4" w:space="0" w:color="auto"/>
              <w:right w:val="single" w:sz="4" w:space="0" w:color="auto"/>
            </w:tcBorders>
            <w:shd w:val="clear" w:color="auto" w:fill="auto"/>
            <w:vAlign w:val="bottom"/>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marker perma</w:t>
            </w:r>
            <w:r>
              <w:rPr>
                <w:rFonts w:ascii="Times New Roman" w:eastAsia="Times New Roman" w:hAnsi="Times New Roman" w:cs="Times New Roman"/>
                <w:color w:val="000000"/>
                <w:sz w:val="24"/>
                <w:szCs w:val="24"/>
                <w:lang w:eastAsia="pl-PL"/>
              </w:rPr>
              <w:t>n</w:t>
            </w:r>
            <w:r w:rsidRPr="0021576A">
              <w:rPr>
                <w:rFonts w:ascii="Times New Roman" w:eastAsia="Times New Roman" w:hAnsi="Times New Roman" w:cs="Times New Roman"/>
                <w:color w:val="000000"/>
                <w:sz w:val="24"/>
                <w:szCs w:val="24"/>
                <w:lang w:eastAsia="pl-PL"/>
              </w:rPr>
              <w:t>entny czarny</w:t>
            </w:r>
          </w:p>
        </w:tc>
        <w:tc>
          <w:tcPr>
            <w:tcW w:w="993" w:type="dxa"/>
            <w:tcBorders>
              <w:top w:val="nil"/>
              <w:left w:val="nil"/>
              <w:bottom w:val="single" w:sz="4" w:space="0" w:color="auto"/>
              <w:right w:val="single" w:sz="4" w:space="0" w:color="auto"/>
            </w:tcBorders>
            <w:shd w:val="clear" w:color="auto" w:fill="auto"/>
            <w:noWrap/>
            <w:vAlign w:val="bottom"/>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126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44</w:t>
            </w:r>
          </w:p>
        </w:tc>
        <w:tc>
          <w:tcPr>
            <w:tcW w:w="4450" w:type="dxa"/>
            <w:tcBorders>
              <w:top w:val="nil"/>
              <w:left w:val="nil"/>
              <w:bottom w:val="single" w:sz="4" w:space="0" w:color="auto"/>
              <w:right w:val="single" w:sz="4" w:space="0" w:color="auto"/>
            </w:tcBorders>
            <w:shd w:val="clear" w:color="auto" w:fill="auto"/>
            <w:vAlign w:val="bottom"/>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długopis z automatycznie chowanym wkładem obudowa transparentnaz gumowym uchwytem, nie plami, nie pozostawia kleksów grubość linii pisania 0,3 </w:t>
            </w:r>
            <w:proofErr w:type="spellStart"/>
            <w:r w:rsidRPr="0021576A">
              <w:rPr>
                <w:rFonts w:ascii="Times New Roman" w:eastAsia="Times New Roman" w:hAnsi="Times New Roman" w:cs="Times New Roman"/>
                <w:color w:val="000000"/>
                <w:sz w:val="24"/>
                <w:szCs w:val="24"/>
                <w:lang w:eastAsia="pl-PL"/>
              </w:rPr>
              <w:t>mn</w:t>
            </w:r>
            <w:proofErr w:type="spellEnd"/>
            <w:r w:rsidRPr="0021576A">
              <w:rPr>
                <w:rFonts w:ascii="Times New Roman" w:eastAsia="Times New Roman" w:hAnsi="Times New Roman" w:cs="Times New Roman"/>
                <w:color w:val="000000"/>
                <w:sz w:val="24"/>
                <w:szCs w:val="24"/>
                <w:lang w:eastAsia="pl-PL"/>
              </w:rPr>
              <w:t xml:space="preserve"> w kolorze niebieskim</w:t>
            </w:r>
          </w:p>
        </w:tc>
        <w:tc>
          <w:tcPr>
            <w:tcW w:w="993" w:type="dxa"/>
            <w:tcBorders>
              <w:top w:val="nil"/>
              <w:left w:val="nil"/>
              <w:bottom w:val="single" w:sz="4" w:space="0" w:color="auto"/>
              <w:right w:val="single" w:sz="4" w:space="0" w:color="auto"/>
            </w:tcBorders>
            <w:shd w:val="clear" w:color="auto" w:fill="auto"/>
            <w:noWrap/>
            <w:vAlign w:val="bottom"/>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30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126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45</w:t>
            </w:r>
          </w:p>
        </w:tc>
        <w:tc>
          <w:tcPr>
            <w:tcW w:w="4450" w:type="dxa"/>
            <w:tcBorders>
              <w:top w:val="nil"/>
              <w:left w:val="nil"/>
              <w:bottom w:val="single" w:sz="4" w:space="0" w:color="auto"/>
              <w:right w:val="single" w:sz="4" w:space="0" w:color="auto"/>
            </w:tcBorders>
            <w:shd w:val="clear" w:color="auto" w:fill="auto"/>
            <w:vAlign w:val="bottom"/>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długopis z automatycznie chowanym wkładem obudowa transparentnaz gumowym uchwytem, nie plami, nie pozostawia kleksów grubość linii pisania 0,3 </w:t>
            </w:r>
            <w:proofErr w:type="spellStart"/>
            <w:r w:rsidRPr="0021576A">
              <w:rPr>
                <w:rFonts w:ascii="Times New Roman" w:eastAsia="Times New Roman" w:hAnsi="Times New Roman" w:cs="Times New Roman"/>
                <w:color w:val="000000"/>
                <w:sz w:val="24"/>
                <w:szCs w:val="24"/>
                <w:lang w:eastAsia="pl-PL"/>
              </w:rPr>
              <w:t>mn</w:t>
            </w:r>
            <w:proofErr w:type="spellEnd"/>
            <w:r w:rsidRPr="0021576A">
              <w:rPr>
                <w:rFonts w:ascii="Times New Roman" w:eastAsia="Times New Roman" w:hAnsi="Times New Roman" w:cs="Times New Roman"/>
                <w:color w:val="000000"/>
                <w:sz w:val="24"/>
                <w:szCs w:val="24"/>
                <w:lang w:eastAsia="pl-PL"/>
              </w:rPr>
              <w:t xml:space="preserve"> w kolorze czerwonym</w:t>
            </w:r>
          </w:p>
        </w:tc>
        <w:tc>
          <w:tcPr>
            <w:tcW w:w="993" w:type="dxa"/>
            <w:tcBorders>
              <w:top w:val="nil"/>
              <w:left w:val="nil"/>
              <w:bottom w:val="single" w:sz="4" w:space="0" w:color="auto"/>
              <w:right w:val="single" w:sz="4" w:space="0" w:color="auto"/>
            </w:tcBorders>
            <w:shd w:val="clear" w:color="auto" w:fill="auto"/>
            <w:noWrap/>
            <w:vAlign w:val="bottom"/>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30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6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46</w:t>
            </w:r>
          </w:p>
        </w:tc>
        <w:tc>
          <w:tcPr>
            <w:tcW w:w="4450" w:type="dxa"/>
            <w:tcBorders>
              <w:top w:val="nil"/>
              <w:left w:val="nil"/>
              <w:bottom w:val="nil"/>
              <w:right w:val="nil"/>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0"/>
                <w:szCs w:val="20"/>
                <w:lang w:eastAsia="pl-PL"/>
              </w:rPr>
            </w:pPr>
            <w:r w:rsidRPr="0021576A">
              <w:rPr>
                <w:rFonts w:ascii="Times New Roman" w:eastAsia="Times New Roman" w:hAnsi="Times New Roman" w:cs="Times New Roman"/>
                <w:color w:val="000000"/>
                <w:sz w:val="20"/>
                <w:szCs w:val="20"/>
                <w:lang w:eastAsia="pl-PL"/>
              </w:rPr>
              <w:t>Blok techniczny  A3 10 kartek kolor</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5</w:t>
            </w:r>
          </w:p>
        </w:tc>
        <w:tc>
          <w:tcPr>
            <w:tcW w:w="1250" w:type="dxa"/>
            <w:tcBorders>
              <w:top w:val="nil"/>
              <w:left w:val="single" w:sz="4" w:space="0" w:color="auto"/>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single" w:sz="4" w:space="0" w:color="auto"/>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single" w:sz="4" w:space="0" w:color="auto"/>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6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47</w:t>
            </w:r>
          </w:p>
        </w:tc>
        <w:tc>
          <w:tcPr>
            <w:tcW w:w="4450" w:type="dxa"/>
            <w:tcBorders>
              <w:top w:val="single" w:sz="4" w:space="0" w:color="auto"/>
              <w:left w:val="nil"/>
              <w:bottom w:val="single" w:sz="4" w:space="0" w:color="auto"/>
              <w:right w:val="single" w:sz="4" w:space="0" w:color="auto"/>
            </w:tcBorders>
            <w:shd w:val="clear" w:color="auto" w:fill="auto"/>
            <w:vAlign w:val="bottom"/>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koperta biała C6 (114x162 mm) </w:t>
            </w:r>
          </w:p>
        </w:tc>
        <w:tc>
          <w:tcPr>
            <w:tcW w:w="993" w:type="dxa"/>
            <w:tcBorders>
              <w:top w:val="nil"/>
              <w:left w:val="nil"/>
              <w:bottom w:val="single" w:sz="4" w:space="0" w:color="auto"/>
              <w:right w:val="single" w:sz="4" w:space="0" w:color="auto"/>
            </w:tcBorders>
            <w:shd w:val="clear" w:color="auto" w:fill="auto"/>
            <w:noWrap/>
            <w:vAlign w:val="bottom"/>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400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6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48</w:t>
            </w:r>
          </w:p>
        </w:tc>
        <w:tc>
          <w:tcPr>
            <w:tcW w:w="4450" w:type="dxa"/>
            <w:tcBorders>
              <w:top w:val="nil"/>
              <w:left w:val="nil"/>
              <w:bottom w:val="single" w:sz="4" w:space="0" w:color="auto"/>
              <w:right w:val="single" w:sz="4" w:space="0" w:color="auto"/>
            </w:tcBorders>
            <w:shd w:val="clear" w:color="auto" w:fill="auto"/>
            <w:vAlign w:val="bottom"/>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koperta biała C5 (162x229 mm) </w:t>
            </w:r>
          </w:p>
        </w:tc>
        <w:tc>
          <w:tcPr>
            <w:tcW w:w="993" w:type="dxa"/>
            <w:tcBorders>
              <w:top w:val="nil"/>
              <w:left w:val="nil"/>
              <w:bottom w:val="single" w:sz="4" w:space="0" w:color="auto"/>
              <w:right w:val="single" w:sz="4" w:space="0" w:color="auto"/>
            </w:tcBorders>
            <w:shd w:val="clear" w:color="auto" w:fill="auto"/>
            <w:noWrap/>
            <w:vAlign w:val="bottom"/>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200</w:t>
            </w:r>
          </w:p>
        </w:tc>
        <w:tc>
          <w:tcPr>
            <w:tcW w:w="1250"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21576A" w:rsidTr="00593990">
        <w:trPr>
          <w:trHeight w:val="36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49</w:t>
            </w:r>
          </w:p>
        </w:tc>
        <w:tc>
          <w:tcPr>
            <w:tcW w:w="4450" w:type="dxa"/>
            <w:tcBorders>
              <w:top w:val="single" w:sz="4" w:space="0" w:color="auto"/>
              <w:left w:val="nil"/>
              <w:bottom w:val="single" w:sz="4" w:space="0" w:color="auto"/>
              <w:right w:val="nil"/>
            </w:tcBorders>
            <w:shd w:val="clear" w:color="auto" w:fill="auto"/>
            <w:vAlign w:val="center"/>
            <w:hideMark/>
          </w:tcPr>
          <w:p w:rsidR="00593990" w:rsidRPr="0021576A" w:rsidRDefault="00593990" w:rsidP="008E4692">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Identyfikator z klipsem</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30</w:t>
            </w:r>
          </w:p>
        </w:tc>
        <w:tc>
          <w:tcPr>
            <w:tcW w:w="1250" w:type="dxa"/>
            <w:tcBorders>
              <w:top w:val="nil"/>
              <w:left w:val="single" w:sz="4" w:space="0" w:color="auto"/>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single" w:sz="4" w:space="0" w:color="auto"/>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single" w:sz="4" w:space="0" w:color="auto"/>
              <w:bottom w:val="single" w:sz="4" w:space="0" w:color="auto"/>
              <w:right w:val="single" w:sz="4" w:space="0" w:color="auto"/>
            </w:tcBorders>
          </w:tcPr>
          <w:p w:rsidR="00593990" w:rsidRPr="0021576A"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bl>
    <w:p w:rsidR="00967B55" w:rsidRDefault="00967B55" w:rsidP="00593990">
      <w:pPr>
        <w:jc w:val="both"/>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593990" w:rsidRDefault="00593990" w:rsidP="00593990">
      <w:pPr>
        <w:jc w:val="center"/>
        <w:rPr>
          <w:rFonts w:ascii="Times New Roman" w:hAnsi="Times New Roman" w:cs="Times New Roman"/>
          <w:b/>
        </w:rPr>
      </w:pPr>
    </w:p>
    <w:p w:rsidR="00967B55" w:rsidRPr="00593990" w:rsidRDefault="00593990" w:rsidP="00593990">
      <w:pPr>
        <w:jc w:val="center"/>
        <w:rPr>
          <w:rFonts w:ascii="Times New Roman" w:hAnsi="Times New Roman" w:cs="Times New Roman"/>
        </w:rPr>
      </w:pPr>
      <w:r w:rsidRPr="00593990">
        <w:rPr>
          <w:rFonts w:ascii="Times New Roman" w:hAnsi="Times New Roman" w:cs="Times New Roman"/>
        </w:rPr>
        <w:t>Zestaw szkoleniowy dla uczestnika</w:t>
      </w:r>
    </w:p>
    <w:tbl>
      <w:tblPr>
        <w:tblW w:w="8146" w:type="dxa"/>
        <w:tblInd w:w="916" w:type="dxa"/>
        <w:tblCellMar>
          <w:left w:w="70" w:type="dxa"/>
          <w:right w:w="70" w:type="dxa"/>
        </w:tblCellMar>
        <w:tblLook w:val="04A0"/>
      </w:tblPr>
      <w:tblGrid>
        <w:gridCol w:w="961"/>
        <w:gridCol w:w="4138"/>
        <w:gridCol w:w="1069"/>
        <w:gridCol w:w="989"/>
        <w:gridCol w:w="989"/>
      </w:tblGrid>
      <w:tr w:rsidR="00593990" w:rsidRPr="00DE4765" w:rsidTr="00593990">
        <w:trPr>
          <w:trHeight w:val="808"/>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Lp.</w:t>
            </w:r>
          </w:p>
        </w:tc>
        <w:tc>
          <w:tcPr>
            <w:tcW w:w="4138" w:type="dxa"/>
            <w:tcBorders>
              <w:top w:val="single" w:sz="4" w:space="0" w:color="auto"/>
              <w:left w:val="nil"/>
              <w:bottom w:val="single" w:sz="4" w:space="0" w:color="auto"/>
              <w:right w:val="single" w:sz="4" w:space="0" w:color="auto"/>
            </w:tcBorders>
            <w:shd w:val="clear" w:color="auto" w:fill="auto"/>
            <w:noWrap/>
            <w:vAlign w:val="bottom"/>
            <w:hideMark/>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Nazwa</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ilość sztuk</w:t>
            </w:r>
          </w:p>
        </w:tc>
        <w:tc>
          <w:tcPr>
            <w:tcW w:w="989" w:type="dxa"/>
            <w:tcBorders>
              <w:top w:val="single" w:sz="4" w:space="0" w:color="auto"/>
              <w:left w:val="nil"/>
              <w:bottom w:val="single" w:sz="4" w:space="0" w:color="auto"/>
              <w:right w:val="single" w:sz="4" w:space="0" w:color="auto"/>
            </w:tcBorders>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jedn. brutto</w:t>
            </w:r>
          </w:p>
        </w:tc>
        <w:tc>
          <w:tcPr>
            <w:tcW w:w="989" w:type="dxa"/>
            <w:tcBorders>
              <w:top w:val="single" w:sz="4" w:space="0" w:color="auto"/>
              <w:left w:val="nil"/>
              <w:bottom w:val="single" w:sz="4" w:space="0" w:color="auto"/>
              <w:right w:val="single" w:sz="4" w:space="0" w:color="auto"/>
            </w:tcBorders>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suma brutto</w:t>
            </w:r>
          </w:p>
        </w:tc>
      </w:tr>
      <w:tr w:rsidR="00593990" w:rsidRPr="00DE4765" w:rsidTr="00593990">
        <w:trPr>
          <w:trHeight w:val="472"/>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1</w:t>
            </w:r>
          </w:p>
        </w:tc>
        <w:tc>
          <w:tcPr>
            <w:tcW w:w="4138" w:type="dxa"/>
            <w:tcBorders>
              <w:top w:val="nil"/>
              <w:left w:val="nil"/>
              <w:bottom w:val="single" w:sz="4" w:space="0" w:color="auto"/>
              <w:right w:val="single" w:sz="4" w:space="0" w:color="auto"/>
            </w:tcBorders>
            <w:shd w:val="clear" w:color="auto" w:fill="auto"/>
            <w:vAlign w:val="bottom"/>
            <w:hideMark/>
          </w:tcPr>
          <w:p w:rsidR="00593990" w:rsidRPr="00DE4765" w:rsidRDefault="00593990" w:rsidP="008E4692">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w:t>
            </w:r>
            <w:r w:rsidRPr="00DE4765">
              <w:rPr>
                <w:rFonts w:ascii="Times New Roman" w:eastAsia="Times New Roman" w:hAnsi="Times New Roman" w:cs="Times New Roman"/>
                <w:color w:val="000000"/>
                <w:sz w:val="24"/>
                <w:szCs w:val="24"/>
                <w:lang w:eastAsia="pl-PL"/>
              </w:rPr>
              <w:t xml:space="preserve">ługopis z automatycznie chowanym wkładem obudowa transparentna z gumowym uchwytem, nie plami, nie pozostawia kleksów grubość linii pisania 0,3 </w:t>
            </w:r>
            <w:proofErr w:type="spellStart"/>
            <w:r w:rsidRPr="00DE4765">
              <w:rPr>
                <w:rFonts w:ascii="Times New Roman" w:eastAsia="Times New Roman" w:hAnsi="Times New Roman" w:cs="Times New Roman"/>
                <w:color w:val="000000"/>
                <w:sz w:val="24"/>
                <w:szCs w:val="24"/>
                <w:lang w:eastAsia="pl-PL"/>
              </w:rPr>
              <w:t>mn</w:t>
            </w:r>
            <w:proofErr w:type="spellEnd"/>
            <w:r w:rsidRPr="00DE4765">
              <w:rPr>
                <w:rFonts w:ascii="Times New Roman" w:eastAsia="Times New Roman" w:hAnsi="Times New Roman" w:cs="Times New Roman"/>
                <w:color w:val="000000"/>
                <w:sz w:val="24"/>
                <w:szCs w:val="24"/>
                <w:lang w:eastAsia="pl-PL"/>
              </w:rPr>
              <w:t xml:space="preserve"> w kolorze niebieskim</w:t>
            </w:r>
          </w:p>
        </w:tc>
        <w:tc>
          <w:tcPr>
            <w:tcW w:w="1069" w:type="dxa"/>
            <w:tcBorders>
              <w:top w:val="nil"/>
              <w:left w:val="nil"/>
              <w:bottom w:val="single" w:sz="4" w:space="0" w:color="auto"/>
              <w:right w:val="single" w:sz="4" w:space="0" w:color="auto"/>
            </w:tcBorders>
            <w:shd w:val="clear" w:color="auto" w:fill="auto"/>
            <w:noWrap/>
            <w:vAlign w:val="center"/>
            <w:hideMark/>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66</w:t>
            </w:r>
          </w:p>
        </w:tc>
        <w:tc>
          <w:tcPr>
            <w:tcW w:w="989" w:type="dxa"/>
            <w:tcBorders>
              <w:top w:val="nil"/>
              <w:left w:val="nil"/>
              <w:bottom w:val="single" w:sz="4" w:space="0" w:color="auto"/>
              <w:right w:val="single" w:sz="4" w:space="0" w:color="auto"/>
            </w:tcBorders>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989" w:type="dxa"/>
            <w:tcBorders>
              <w:top w:val="nil"/>
              <w:left w:val="nil"/>
              <w:bottom w:val="single" w:sz="4" w:space="0" w:color="auto"/>
              <w:right w:val="single" w:sz="4" w:space="0" w:color="auto"/>
            </w:tcBorders>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DE4765" w:rsidTr="00593990">
        <w:trPr>
          <w:trHeight w:val="472"/>
        </w:trPr>
        <w:tc>
          <w:tcPr>
            <w:tcW w:w="961" w:type="dxa"/>
            <w:tcBorders>
              <w:top w:val="nil"/>
              <w:left w:val="single" w:sz="4" w:space="0" w:color="auto"/>
              <w:bottom w:val="single" w:sz="4" w:space="0" w:color="auto"/>
              <w:right w:val="single" w:sz="4" w:space="0" w:color="auto"/>
            </w:tcBorders>
            <w:shd w:val="clear" w:color="auto" w:fill="auto"/>
            <w:noWrap/>
            <w:vAlign w:val="bottom"/>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2</w:t>
            </w:r>
          </w:p>
        </w:tc>
        <w:tc>
          <w:tcPr>
            <w:tcW w:w="4138" w:type="dxa"/>
            <w:tcBorders>
              <w:top w:val="nil"/>
              <w:left w:val="nil"/>
              <w:bottom w:val="single" w:sz="4" w:space="0" w:color="auto"/>
              <w:right w:val="single" w:sz="4" w:space="0" w:color="auto"/>
            </w:tcBorders>
            <w:shd w:val="clear" w:color="auto" w:fill="auto"/>
            <w:vAlign w:val="bottom"/>
          </w:tcPr>
          <w:p w:rsidR="00593990" w:rsidRPr="00DE4765" w:rsidRDefault="00593990" w:rsidP="008E4692">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w:t>
            </w:r>
            <w:r w:rsidRPr="00DE4765">
              <w:rPr>
                <w:rFonts w:ascii="Times New Roman" w:eastAsia="Times New Roman" w:hAnsi="Times New Roman" w:cs="Times New Roman"/>
                <w:color w:val="000000"/>
                <w:sz w:val="24"/>
                <w:szCs w:val="24"/>
                <w:lang w:eastAsia="pl-PL"/>
              </w:rPr>
              <w:t>eczka</w:t>
            </w:r>
            <w:r>
              <w:rPr>
                <w:rFonts w:ascii="Times New Roman" w:eastAsia="Times New Roman" w:hAnsi="Times New Roman" w:cs="Times New Roman"/>
                <w:color w:val="000000"/>
                <w:sz w:val="24"/>
                <w:szCs w:val="24"/>
                <w:lang w:eastAsia="pl-PL"/>
              </w:rPr>
              <w:t xml:space="preserve"> tekturowa z gumką białą</w:t>
            </w:r>
          </w:p>
        </w:tc>
        <w:tc>
          <w:tcPr>
            <w:tcW w:w="1069" w:type="dxa"/>
            <w:tcBorders>
              <w:top w:val="nil"/>
              <w:left w:val="nil"/>
              <w:bottom w:val="single" w:sz="4" w:space="0" w:color="auto"/>
              <w:right w:val="single" w:sz="4" w:space="0" w:color="auto"/>
            </w:tcBorders>
            <w:shd w:val="clear" w:color="auto" w:fill="auto"/>
            <w:noWrap/>
            <w:vAlign w:val="center"/>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66</w:t>
            </w:r>
          </w:p>
        </w:tc>
        <w:tc>
          <w:tcPr>
            <w:tcW w:w="989" w:type="dxa"/>
            <w:tcBorders>
              <w:top w:val="nil"/>
              <w:left w:val="nil"/>
              <w:bottom w:val="single" w:sz="4" w:space="0" w:color="auto"/>
              <w:right w:val="single" w:sz="4" w:space="0" w:color="auto"/>
            </w:tcBorders>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989" w:type="dxa"/>
            <w:tcBorders>
              <w:top w:val="nil"/>
              <w:left w:val="nil"/>
              <w:bottom w:val="single" w:sz="4" w:space="0" w:color="auto"/>
              <w:right w:val="single" w:sz="4" w:space="0" w:color="auto"/>
            </w:tcBorders>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DE4765" w:rsidTr="00593990">
        <w:trPr>
          <w:trHeight w:val="472"/>
        </w:trPr>
        <w:tc>
          <w:tcPr>
            <w:tcW w:w="961" w:type="dxa"/>
            <w:tcBorders>
              <w:top w:val="nil"/>
              <w:left w:val="single" w:sz="4" w:space="0" w:color="auto"/>
              <w:bottom w:val="single" w:sz="4" w:space="0" w:color="auto"/>
              <w:right w:val="single" w:sz="4" w:space="0" w:color="auto"/>
            </w:tcBorders>
            <w:shd w:val="clear" w:color="auto" w:fill="auto"/>
            <w:noWrap/>
            <w:vAlign w:val="bottom"/>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3</w:t>
            </w:r>
          </w:p>
        </w:tc>
        <w:tc>
          <w:tcPr>
            <w:tcW w:w="4138" w:type="dxa"/>
            <w:tcBorders>
              <w:top w:val="nil"/>
              <w:left w:val="nil"/>
              <w:bottom w:val="single" w:sz="4" w:space="0" w:color="auto"/>
              <w:right w:val="single" w:sz="4" w:space="0" w:color="auto"/>
            </w:tcBorders>
            <w:shd w:val="clear" w:color="auto" w:fill="auto"/>
            <w:vAlign w:val="bottom"/>
          </w:tcPr>
          <w:p w:rsidR="00593990" w:rsidRPr="00DE4765" w:rsidRDefault="00593990" w:rsidP="008E4692">
            <w:pPr>
              <w:spacing w:after="0" w:line="240" w:lineRule="auto"/>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Skoroszyt</w:t>
            </w:r>
            <w:r>
              <w:rPr>
                <w:rFonts w:ascii="Times New Roman" w:eastAsia="Times New Roman" w:hAnsi="Times New Roman" w:cs="Times New Roman"/>
                <w:color w:val="000000"/>
                <w:sz w:val="24"/>
                <w:szCs w:val="24"/>
                <w:lang w:eastAsia="pl-PL"/>
              </w:rPr>
              <w:t xml:space="preserve"> miękki format A4, wykonany z folii </w:t>
            </w:r>
            <w:proofErr w:type="spellStart"/>
            <w:r>
              <w:rPr>
                <w:rFonts w:ascii="Times New Roman" w:eastAsia="Times New Roman" w:hAnsi="Times New Roman" w:cs="Times New Roman"/>
                <w:color w:val="000000"/>
                <w:sz w:val="24"/>
                <w:szCs w:val="24"/>
                <w:lang w:eastAsia="pl-PL"/>
              </w:rPr>
              <w:t>pp</w:t>
            </w:r>
            <w:proofErr w:type="spellEnd"/>
            <w:r>
              <w:rPr>
                <w:rFonts w:ascii="Times New Roman" w:eastAsia="Times New Roman" w:hAnsi="Times New Roman" w:cs="Times New Roman"/>
                <w:color w:val="000000"/>
                <w:sz w:val="24"/>
                <w:szCs w:val="24"/>
                <w:lang w:eastAsia="pl-PL"/>
              </w:rPr>
              <w:t xml:space="preserve">, wymiary: </w:t>
            </w:r>
            <w:r>
              <w:t>22,6 x 2,5 x 31 cm</w:t>
            </w:r>
          </w:p>
        </w:tc>
        <w:tc>
          <w:tcPr>
            <w:tcW w:w="1069" w:type="dxa"/>
            <w:tcBorders>
              <w:top w:val="nil"/>
              <w:left w:val="nil"/>
              <w:bottom w:val="single" w:sz="4" w:space="0" w:color="auto"/>
              <w:right w:val="single" w:sz="4" w:space="0" w:color="auto"/>
            </w:tcBorders>
            <w:shd w:val="clear" w:color="auto" w:fill="auto"/>
            <w:noWrap/>
            <w:vAlign w:val="center"/>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66</w:t>
            </w:r>
          </w:p>
        </w:tc>
        <w:tc>
          <w:tcPr>
            <w:tcW w:w="989" w:type="dxa"/>
            <w:tcBorders>
              <w:top w:val="nil"/>
              <w:left w:val="nil"/>
              <w:bottom w:val="single" w:sz="4" w:space="0" w:color="auto"/>
              <w:right w:val="single" w:sz="4" w:space="0" w:color="auto"/>
            </w:tcBorders>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989" w:type="dxa"/>
            <w:tcBorders>
              <w:top w:val="nil"/>
              <w:left w:val="nil"/>
              <w:bottom w:val="single" w:sz="4" w:space="0" w:color="auto"/>
              <w:right w:val="single" w:sz="4" w:space="0" w:color="auto"/>
            </w:tcBorders>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DE4765" w:rsidTr="00593990">
        <w:trPr>
          <w:trHeight w:val="472"/>
        </w:trPr>
        <w:tc>
          <w:tcPr>
            <w:tcW w:w="961" w:type="dxa"/>
            <w:tcBorders>
              <w:top w:val="nil"/>
              <w:left w:val="single" w:sz="4" w:space="0" w:color="auto"/>
              <w:bottom w:val="single" w:sz="4" w:space="0" w:color="auto"/>
              <w:right w:val="single" w:sz="4" w:space="0" w:color="auto"/>
            </w:tcBorders>
            <w:shd w:val="clear" w:color="auto" w:fill="auto"/>
            <w:noWrap/>
            <w:vAlign w:val="bottom"/>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4</w:t>
            </w:r>
          </w:p>
        </w:tc>
        <w:tc>
          <w:tcPr>
            <w:tcW w:w="4138" w:type="dxa"/>
            <w:tcBorders>
              <w:top w:val="nil"/>
              <w:left w:val="nil"/>
              <w:bottom w:val="single" w:sz="4" w:space="0" w:color="auto"/>
              <w:right w:val="single" w:sz="4" w:space="0" w:color="auto"/>
            </w:tcBorders>
            <w:shd w:val="clear" w:color="auto" w:fill="auto"/>
            <w:vAlign w:val="bottom"/>
          </w:tcPr>
          <w:p w:rsidR="00593990" w:rsidRPr="00520C35" w:rsidRDefault="00593990" w:rsidP="008E4692">
            <w:pPr>
              <w:pStyle w:val="Nagwek4"/>
              <w:rPr>
                <w:rFonts w:ascii="Times New Roman" w:hAnsi="Times New Roman" w:cs="Times New Roman"/>
                <w:i w:val="0"/>
                <w:color w:val="auto"/>
              </w:rPr>
            </w:pPr>
            <w:r w:rsidRPr="00520C35">
              <w:rPr>
                <w:rFonts w:ascii="Times New Roman" w:eastAsia="Times New Roman" w:hAnsi="Times New Roman" w:cs="Times New Roman"/>
                <w:i w:val="0"/>
                <w:color w:val="000000"/>
                <w:sz w:val="24"/>
                <w:szCs w:val="24"/>
                <w:lang w:eastAsia="pl-PL"/>
              </w:rPr>
              <w:t>Ołó</w:t>
            </w:r>
            <w:r w:rsidRPr="00520C35">
              <w:rPr>
                <w:rFonts w:ascii="Times New Roman" w:eastAsia="Times New Roman" w:hAnsi="Times New Roman" w:cs="Times New Roman"/>
                <w:i w:val="0"/>
                <w:color w:val="auto"/>
                <w:sz w:val="24"/>
                <w:szCs w:val="24"/>
                <w:lang w:eastAsia="pl-PL"/>
              </w:rPr>
              <w:t xml:space="preserve">wek </w:t>
            </w:r>
            <w:r w:rsidRPr="00520C35">
              <w:rPr>
                <w:rFonts w:ascii="Times New Roman" w:hAnsi="Times New Roman" w:cs="Times New Roman"/>
                <w:i w:val="0"/>
                <w:color w:val="auto"/>
                <w:sz w:val="24"/>
                <w:szCs w:val="24"/>
                <w:lang w:eastAsia="pl-PL"/>
              </w:rPr>
              <w:t>z wkładem grafitowy</w:t>
            </w:r>
            <w:r>
              <w:rPr>
                <w:rFonts w:ascii="Times New Roman" w:hAnsi="Times New Roman" w:cs="Times New Roman"/>
                <w:i w:val="0"/>
                <w:color w:val="auto"/>
                <w:sz w:val="24"/>
                <w:szCs w:val="24"/>
                <w:lang w:eastAsia="pl-PL"/>
              </w:rPr>
              <w:t xml:space="preserve">m, </w:t>
            </w:r>
            <w:r w:rsidRPr="00520C35">
              <w:rPr>
                <w:rFonts w:ascii="Times New Roman" w:hAnsi="Times New Roman" w:cs="Times New Roman"/>
                <w:i w:val="0"/>
                <w:color w:val="auto"/>
              </w:rPr>
              <w:t>twardość: HB</w:t>
            </w:r>
          </w:p>
        </w:tc>
        <w:tc>
          <w:tcPr>
            <w:tcW w:w="1069" w:type="dxa"/>
            <w:tcBorders>
              <w:top w:val="nil"/>
              <w:left w:val="nil"/>
              <w:bottom w:val="single" w:sz="4" w:space="0" w:color="auto"/>
              <w:right w:val="single" w:sz="4" w:space="0" w:color="auto"/>
            </w:tcBorders>
            <w:shd w:val="clear" w:color="auto" w:fill="auto"/>
            <w:noWrap/>
            <w:vAlign w:val="center"/>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66</w:t>
            </w:r>
          </w:p>
        </w:tc>
        <w:tc>
          <w:tcPr>
            <w:tcW w:w="989" w:type="dxa"/>
            <w:tcBorders>
              <w:top w:val="nil"/>
              <w:left w:val="nil"/>
              <w:bottom w:val="single" w:sz="4" w:space="0" w:color="auto"/>
              <w:right w:val="single" w:sz="4" w:space="0" w:color="auto"/>
            </w:tcBorders>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989" w:type="dxa"/>
            <w:tcBorders>
              <w:top w:val="nil"/>
              <w:left w:val="nil"/>
              <w:bottom w:val="single" w:sz="4" w:space="0" w:color="auto"/>
              <w:right w:val="single" w:sz="4" w:space="0" w:color="auto"/>
            </w:tcBorders>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r w:rsidR="00593990" w:rsidRPr="00DE4765" w:rsidTr="00593990">
        <w:trPr>
          <w:trHeight w:val="472"/>
        </w:trPr>
        <w:tc>
          <w:tcPr>
            <w:tcW w:w="961" w:type="dxa"/>
            <w:tcBorders>
              <w:top w:val="nil"/>
              <w:left w:val="single" w:sz="4" w:space="0" w:color="auto"/>
              <w:bottom w:val="single" w:sz="4" w:space="0" w:color="auto"/>
              <w:right w:val="single" w:sz="4" w:space="0" w:color="auto"/>
            </w:tcBorders>
            <w:shd w:val="clear" w:color="auto" w:fill="auto"/>
            <w:noWrap/>
            <w:vAlign w:val="bottom"/>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5</w:t>
            </w:r>
          </w:p>
        </w:tc>
        <w:tc>
          <w:tcPr>
            <w:tcW w:w="4138" w:type="dxa"/>
            <w:tcBorders>
              <w:top w:val="nil"/>
              <w:left w:val="nil"/>
              <w:bottom w:val="single" w:sz="4" w:space="0" w:color="auto"/>
              <w:right w:val="single" w:sz="4" w:space="0" w:color="auto"/>
            </w:tcBorders>
            <w:shd w:val="clear" w:color="auto" w:fill="auto"/>
            <w:vAlign w:val="bottom"/>
          </w:tcPr>
          <w:p w:rsidR="00593990" w:rsidRPr="00DE4765" w:rsidRDefault="00593990" w:rsidP="008E4692">
            <w:pPr>
              <w:spacing w:after="0" w:line="240" w:lineRule="auto"/>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 </w:t>
            </w:r>
            <w:proofErr w:type="spellStart"/>
            <w:r>
              <w:rPr>
                <w:rFonts w:ascii="Times New Roman" w:eastAsia="Times New Roman" w:hAnsi="Times New Roman" w:cs="Times New Roman"/>
                <w:color w:val="000000"/>
                <w:sz w:val="24"/>
                <w:szCs w:val="24"/>
                <w:lang w:eastAsia="pl-PL"/>
              </w:rPr>
              <w:t>zakreślacz</w:t>
            </w:r>
            <w:proofErr w:type="spellEnd"/>
            <w:r>
              <w:rPr>
                <w:rFonts w:ascii="Times New Roman" w:eastAsia="Times New Roman" w:hAnsi="Times New Roman" w:cs="Times New Roman"/>
                <w:color w:val="000000"/>
                <w:sz w:val="24"/>
                <w:szCs w:val="24"/>
                <w:lang w:eastAsia="pl-PL"/>
              </w:rPr>
              <w:t xml:space="preserve"> tekstu</w:t>
            </w:r>
          </w:p>
        </w:tc>
        <w:tc>
          <w:tcPr>
            <w:tcW w:w="1069" w:type="dxa"/>
            <w:tcBorders>
              <w:top w:val="nil"/>
              <w:left w:val="nil"/>
              <w:bottom w:val="single" w:sz="4" w:space="0" w:color="auto"/>
              <w:right w:val="single" w:sz="4" w:space="0" w:color="auto"/>
            </w:tcBorders>
            <w:shd w:val="clear" w:color="auto" w:fill="auto"/>
            <w:noWrap/>
            <w:vAlign w:val="center"/>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r w:rsidRPr="00DE4765">
              <w:rPr>
                <w:rFonts w:ascii="Times New Roman" w:eastAsia="Times New Roman" w:hAnsi="Times New Roman" w:cs="Times New Roman"/>
                <w:color w:val="000000"/>
                <w:sz w:val="24"/>
                <w:szCs w:val="24"/>
                <w:lang w:eastAsia="pl-PL"/>
              </w:rPr>
              <w:t>66</w:t>
            </w:r>
          </w:p>
        </w:tc>
        <w:tc>
          <w:tcPr>
            <w:tcW w:w="989" w:type="dxa"/>
            <w:tcBorders>
              <w:top w:val="nil"/>
              <w:left w:val="nil"/>
              <w:bottom w:val="single" w:sz="4" w:space="0" w:color="auto"/>
              <w:right w:val="single" w:sz="4" w:space="0" w:color="auto"/>
            </w:tcBorders>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c>
          <w:tcPr>
            <w:tcW w:w="989" w:type="dxa"/>
            <w:tcBorders>
              <w:top w:val="nil"/>
              <w:left w:val="nil"/>
              <w:bottom w:val="single" w:sz="4" w:space="0" w:color="auto"/>
              <w:right w:val="single" w:sz="4" w:space="0" w:color="auto"/>
            </w:tcBorders>
          </w:tcPr>
          <w:p w:rsidR="00593990" w:rsidRPr="00DE4765" w:rsidRDefault="00593990" w:rsidP="008E4692">
            <w:pPr>
              <w:spacing w:after="0" w:line="240" w:lineRule="auto"/>
              <w:jc w:val="center"/>
              <w:rPr>
                <w:rFonts w:ascii="Times New Roman" w:eastAsia="Times New Roman" w:hAnsi="Times New Roman" w:cs="Times New Roman"/>
                <w:color w:val="000000"/>
                <w:sz w:val="24"/>
                <w:szCs w:val="24"/>
                <w:lang w:eastAsia="pl-PL"/>
              </w:rPr>
            </w:pPr>
          </w:p>
        </w:tc>
      </w:tr>
    </w:tbl>
    <w:p w:rsidR="00967B55" w:rsidRDefault="00967B55" w:rsidP="00593990">
      <w:pPr>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593990" w:rsidRPr="00AC4C1B" w:rsidRDefault="00593990" w:rsidP="00593990">
      <w:pPr>
        <w:pStyle w:val="Tekstpodstawowy"/>
        <w:spacing w:line="360" w:lineRule="auto"/>
        <w:ind w:left="4956"/>
        <w:jc w:val="right"/>
        <w:rPr>
          <w:szCs w:val="22"/>
        </w:rPr>
      </w:pPr>
      <w:r>
        <w:rPr>
          <w:i w:val="0"/>
          <w:iCs w:val="0"/>
          <w:szCs w:val="22"/>
        </w:rPr>
        <w:lastRenderedPageBreak/>
        <w:t>Załącznik nr 4 – Wzór umowy</w:t>
      </w:r>
    </w:p>
    <w:p w:rsidR="002F5ACA" w:rsidRPr="00AC4C1B" w:rsidRDefault="002F5ACA" w:rsidP="002F5ACA">
      <w:pPr>
        <w:rPr>
          <w:rFonts w:ascii="Times New Roman" w:hAnsi="Times New Roman" w:cs="Times New Roman"/>
          <w:b/>
          <w:color w:val="FF0000"/>
        </w:rPr>
      </w:pPr>
      <w:r w:rsidRPr="00AC4C1B">
        <w:rPr>
          <w:rFonts w:ascii="Times New Roman" w:hAnsi="Times New Roman" w:cs="Times New Roman"/>
          <w:color w:val="FF0000"/>
        </w:rPr>
        <w:t xml:space="preserve">Nr sprawy ……………….                                               </w:t>
      </w:r>
    </w:p>
    <w:p w:rsidR="002F5ACA" w:rsidRPr="00AC4C1B" w:rsidRDefault="002F5ACA" w:rsidP="00693CB4">
      <w:pPr>
        <w:spacing w:line="360" w:lineRule="auto"/>
        <w:jc w:val="center"/>
        <w:rPr>
          <w:rFonts w:ascii="Times New Roman" w:hAnsi="Times New Roman" w:cs="Times New Roman"/>
        </w:rPr>
      </w:pPr>
      <w:r w:rsidRPr="00AC4C1B">
        <w:rPr>
          <w:rFonts w:ascii="Times New Roman" w:hAnsi="Times New Roman" w:cs="Times New Roman"/>
          <w:b/>
        </w:rPr>
        <w:t>„</w:t>
      </w:r>
      <w:r w:rsidR="00BA369F">
        <w:rPr>
          <w:rFonts w:ascii="Times New Roman" w:hAnsi="Times New Roman" w:cs="Times New Roman"/>
          <w:b/>
        </w:rPr>
        <w:t xml:space="preserve">Wzór </w:t>
      </w:r>
      <w:r w:rsidRPr="00AC4C1B">
        <w:rPr>
          <w:rFonts w:ascii="Times New Roman" w:hAnsi="Times New Roman" w:cs="Times New Roman"/>
          <w:b/>
        </w:rPr>
        <w:t>umowy”</w:t>
      </w:r>
    </w:p>
    <w:p w:rsidR="008E4692" w:rsidRDefault="008E4692" w:rsidP="00693CB4">
      <w:pPr>
        <w:pStyle w:val="NormalnyWeb"/>
        <w:shd w:val="clear" w:color="auto" w:fill="FFFFFF"/>
        <w:spacing w:before="0" w:after="0" w:line="360" w:lineRule="auto"/>
        <w:ind w:firstLine="708"/>
        <w:jc w:val="center"/>
        <w:rPr>
          <w:b/>
        </w:rPr>
      </w:pPr>
      <w:r>
        <w:rPr>
          <w:b/>
        </w:rPr>
        <w:t xml:space="preserve">Umowa na dostawę </w:t>
      </w:r>
      <w:r w:rsidRPr="00967B55">
        <w:rPr>
          <w:b/>
        </w:rPr>
        <w:t>materiałów biurowych do zajęć na semestr, materiałów do sporządzenia dzienników zajęć, zestawu szkoleniowego dla uczestnika</w:t>
      </w:r>
    </w:p>
    <w:p w:rsidR="008E4692" w:rsidRPr="00BA369F" w:rsidRDefault="008E4692" w:rsidP="00693CB4">
      <w:pPr>
        <w:spacing w:line="360" w:lineRule="auto"/>
        <w:jc w:val="both"/>
        <w:rPr>
          <w:rFonts w:ascii="Times New Roman" w:hAnsi="Times New Roman" w:cs="Times New Roman"/>
        </w:rPr>
      </w:pPr>
      <w:r w:rsidRPr="00BA369F">
        <w:rPr>
          <w:rFonts w:ascii="Times New Roman" w:hAnsi="Times New Roman" w:cs="Times New Roman"/>
          <w:color w:val="333333"/>
        </w:rPr>
        <w:t>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p>
    <w:p w:rsidR="002F5ACA" w:rsidRPr="00AC4C1B" w:rsidRDefault="002F5ACA" w:rsidP="00693CB4">
      <w:pPr>
        <w:spacing w:line="360" w:lineRule="auto"/>
        <w:rPr>
          <w:rFonts w:ascii="Times New Roman" w:hAnsi="Times New Roman" w:cs="Times New Roman"/>
          <w:b/>
        </w:rPr>
      </w:pPr>
    </w:p>
    <w:p w:rsidR="00AC4C1B" w:rsidRDefault="002F5ACA" w:rsidP="00693CB4">
      <w:pPr>
        <w:spacing w:line="360" w:lineRule="auto"/>
        <w:rPr>
          <w:rFonts w:ascii="Times New Roman" w:hAnsi="Times New Roman" w:cs="Times New Roman"/>
          <w:b/>
          <w:bCs/>
          <w:iCs/>
        </w:rPr>
      </w:pPr>
      <w:r w:rsidRPr="00AC4C1B">
        <w:rPr>
          <w:rFonts w:ascii="Times New Roman" w:hAnsi="Times New Roman" w:cs="Times New Roman"/>
        </w:rPr>
        <w:t>Zawarta w dniu ……………..</w:t>
      </w:r>
      <w:r w:rsidRPr="00AC4C1B">
        <w:rPr>
          <w:rFonts w:ascii="Times New Roman" w:hAnsi="Times New Roman" w:cs="Times New Roman"/>
          <w:b/>
        </w:rPr>
        <w:t xml:space="preserve"> 2018 </w:t>
      </w:r>
      <w:r w:rsidRPr="00AC4C1B">
        <w:rPr>
          <w:rFonts w:ascii="Times New Roman" w:hAnsi="Times New Roman" w:cs="Times New Roman"/>
        </w:rPr>
        <w:t xml:space="preserve">roku pomiędzy </w:t>
      </w:r>
      <w:r w:rsidR="00333B27">
        <w:rPr>
          <w:rFonts w:ascii="Times New Roman" w:hAnsi="Times New Roman" w:cs="Times New Roman"/>
          <w:b/>
        </w:rPr>
        <w:t xml:space="preserve">Szkołą Podstawową w Wilczkowie </w:t>
      </w:r>
      <w:r w:rsidRPr="00AC4C1B">
        <w:rPr>
          <w:rFonts w:ascii="Times New Roman" w:hAnsi="Times New Roman" w:cs="Times New Roman"/>
        </w:rPr>
        <w:t>reprezentowa</w:t>
      </w:r>
      <w:r w:rsidR="00333B27">
        <w:rPr>
          <w:rFonts w:ascii="Times New Roman" w:hAnsi="Times New Roman" w:cs="Times New Roman"/>
        </w:rPr>
        <w:t>ną</w:t>
      </w:r>
      <w:r w:rsidRPr="00AC4C1B">
        <w:rPr>
          <w:rFonts w:ascii="Times New Roman" w:hAnsi="Times New Roman" w:cs="Times New Roman"/>
        </w:rPr>
        <w:t xml:space="preserve"> przez Dyrektora </w:t>
      </w:r>
      <w:r w:rsidR="00333B27">
        <w:rPr>
          <w:rFonts w:ascii="Times New Roman" w:hAnsi="Times New Roman" w:cs="Times New Roman"/>
        </w:rPr>
        <w:t>Szkoły Podstawowej</w:t>
      </w:r>
      <w:r w:rsidRPr="00AC4C1B">
        <w:rPr>
          <w:rFonts w:ascii="Times New Roman" w:hAnsi="Times New Roman" w:cs="Times New Roman"/>
        </w:rPr>
        <w:t xml:space="preserve"> – </w:t>
      </w:r>
      <w:r w:rsidR="00333B27">
        <w:rPr>
          <w:rFonts w:ascii="Times New Roman" w:hAnsi="Times New Roman" w:cs="Times New Roman"/>
        </w:rPr>
        <w:t>Jolantę Hernat</w:t>
      </w:r>
    </w:p>
    <w:p w:rsidR="002F5ACA" w:rsidRPr="00AC4C1B" w:rsidRDefault="002F5ACA" w:rsidP="00693CB4">
      <w:pPr>
        <w:spacing w:line="360" w:lineRule="auto"/>
        <w:rPr>
          <w:rFonts w:ascii="Times New Roman" w:hAnsi="Times New Roman" w:cs="Times New Roman"/>
          <w:b/>
          <w:bCs/>
          <w:iCs/>
        </w:rPr>
      </w:pPr>
      <w:r w:rsidRPr="00AC4C1B">
        <w:rPr>
          <w:rFonts w:ascii="Times New Roman" w:hAnsi="Times New Roman" w:cs="Times New Roman"/>
          <w:b/>
        </w:rPr>
        <w:t>zwanym w dalszej części umowy „Zamawiającym”</w:t>
      </w:r>
    </w:p>
    <w:p w:rsidR="002F5ACA" w:rsidRPr="00AC4C1B" w:rsidRDefault="002F5ACA" w:rsidP="00693CB4">
      <w:pPr>
        <w:pStyle w:val="Tekstpodstawowy"/>
        <w:spacing w:line="360" w:lineRule="auto"/>
        <w:jc w:val="both"/>
        <w:rPr>
          <w:szCs w:val="22"/>
        </w:rPr>
      </w:pPr>
      <w:r w:rsidRPr="00AC4C1B">
        <w:rPr>
          <w:b w:val="0"/>
          <w:bCs w:val="0"/>
          <w:iCs w:val="0"/>
          <w:szCs w:val="22"/>
        </w:rPr>
        <w:t>a  ………………………………………………………………………………………</w:t>
      </w:r>
    </w:p>
    <w:p w:rsidR="00AC4C1B" w:rsidRDefault="002F5ACA" w:rsidP="00693CB4">
      <w:pPr>
        <w:pStyle w:val="Tekstpodstawowy"/>
        <w:spacing w:line="360" w:lineRule="auto"/>
        <w:jc w:val="both"/>
        <w:rPr>
          <w:b w:val="0"/>
          <w:bCs w:val="0"/>
          <w:iCs w:val="0"/>
          <w:szCs w:val="22"/>
        </w:rPr>
      </w:pPr>
      <w:r w:rsidRPr="00AC4C1B">
        <w:rPr>
          <w:b w:val="0"/>
          <w:bCs w:val="0"/>
          <w:iCs w:val="0"/>
          <w:szCs w:val="22"/>
        </w:rPr>
        <w:t>…………………………………………………………………………………</w:t>
      </w:r>
      <w:r w:rsidR="008E4692">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2F5ACA" w:rsidRPr="00AC4C1B" w:rsidRDefault="002F5ACA" w:rsidP="00693CB4">
      <w:pPr>
        <w:pStyle w:val="Tekstpodstawowy"/>
        <w:spacing w:line="360" w:lineRule="auto"/>
        <w:jc w:val="both"/>
        <w:rPr>
          <w:b w:val="0"/>
          <w:bCs w:val="0"/>
          <w:i w:val="0"/>
          <w:iCs w:val="0"/>
          <w:szCs w:val="22"/>
        </w:rPr>
      </w:pPr>
      <w:r w:rsidRPr="00AC4C1B">
        <w:rPr>
          <w:i w:val="0"/>
          <w:szCs w:val="22"/>
        </w:rPr>
        <w:t xml:space="preserve">zwanym dalej „Wykonawcą” </w:t>
      </w:r>
    </w:p>
    <w:p w:rsidR="002F5ACA" w:rsidRDefault="002F5ACA" w:rsidP="00693CB4">
      <w:pPr>
        <w:pStyle w:val="Tekstpodstawowywcity"/>
        <w:tabs>
          <w:tab w:val="num" w:pos="516"/>
          <w:tab w:val="left" w:pos="720"/>
        </w:tabs>
        <w:spacing w:after="0" w:line="360" w:lineRule="auto"/>
        <w:ind w:left="0"/>
        <w:jc w:val="both"/>
        <w:rPr>
          <w:bCs/>
          <w:iCs/>
          <w:color w:val="000000"/>
          <w:spacing w:val="-4"/>
          <w:sz w:val="22"/>
          <w:szCs w:val="22"/>
        </w:rPr>
      </w:pPr>
    </w:p>
    <w:p w:rsidR="008E4692" w:rsidRDefault="008E4692" w:rsidP="00693CB4">
      <w:pPr>
        <w:pStyle w:val="Tekstpodstawowywcity"/>
        <w:tabs>
          <w:tab w:val="num" w:pos="516"/>
          <w:tab w:val="left" w:pos="720"/>
        </w:tabs>
        <w:spacing w:after="0" w:line="360" w:lineRule="auto"/>
        <w:ind w:left="0"/>
        <w:jc w:val="both"/>
        <w:rPr>
          <w:b/>
          <w:bCs/>
          <w:iCs/>
          <w:color w:val="000000"/>
          <w:spacing w:val="-4"/>
          <w:sz w:val="22"/>
          <w:szCs w:val="22"/>
        </w:rPr>
      </w:pPr>
      <w:r>
        <w:rPr>
          <w:bCs/>
          <w:iCs/>
          <w:color w:val="000000"/>
          <w:spacing w:val="-4"/>
          <w:sz w:val="22"/>
          <w:szCs w:val="22"/>
        </w:rPr>
        <w:t xml:space="preserve">wspólnie zwanymi dalej </w:t>
      </w:r>
      <w:r w:rsidRPr="008E4692">
        <w:rPr>
          <w:b/>
          <w:bCs/>
          <w:iCs/>
          <w:color w:val="000000"/>
          <w:spacing w:val="-4"/>
          <w:sz w:val="22"/>
          <w:szCs w:val="22"/>
        </w:rPr>
        <w:t>„Stronami”</w:t>
      </w:r>
    </w:p>
    <w:p w:rsidR="008E4692" w:rsidRPr="008E4692" w:rsidRDefault="008E4692" w:rsidP="00693CB4">
      <w:pPr>
        <w:pStyle w:val="Tekstpodstawowywcity"/>
        <w:tabs>
          <w:tab w:val="num" w:pos="516"/>
          <w:tab w:val="left" w:pos="720"/>
        </w:tabs>
        <w:spacing w:after="0" w:line="360" w:lineRule="auto"/>
        <w:ind w:left="0"/>
        <w:jc w:val="both"/>
        <w:rPr>
          <w:b/>
          <w:bCs/>
          <w:iCs/>
          <w:color w:val="000000"/>
          <w:spacing w:val="-4"/>
          <w:sz w:val="22"/>
          <w:szCs w:val="22"/>
        </w:rPr>
      </w:pPr>
    </w:p>
    <w:p w:rsidR="002F5ACA" w:rsidRPr="00AC4C1B" w:rsidRDefault="002F5ACA" w:rsidP="00693CB4">
      <w:pPr>
        <w:pStyle w:val="Tekstpodstawowywcity"/>
        <w:tabs>
          <w:tab w:val="num" w:pos="516"/>
          <w:tab w:val="left" w:pos="720"/>
        </w:tabs>
        <w:spacing w:after="0" w:line="360" w:lineRule="auto"/>
        <w:ind w:left="0" w:right="-426"/>
        <w:jc w:val="both"/>
        <w:rPr>
          <w:bCs/>
          <w:iCs/>
          <w:color w:val="000000"/>
          <w:spacing w:val="-4"/>
          <w:sz w:val="22"/>
          <w:szCs w:val="22"/>
        </w:rPr>
      </w:pPr>
      <w:r w:rsidRPr="00AC4C1B">
        <w:rPr>
          <w:bCs/>
          <w:iCs/>
          <w:color w:val="000000"/>
          <w:spacing w:val="-4"/>
          <w:sz w:val="22"/>
          <w:szCs w:val="22"/>
        </w:rPr>
        <w:t>o następującej treści:</w:t>
      </w:r>
    </w:p>
    <w:p w:rsidR="002F5ACA" w:rsidRPr="00AC4C1B" w:rsidRDefault="002F5ACA" w:rsidP="00693CB4">
      <w:pPr>
        <w:pStyle w:val="Tekstpodstawowywcity"/>
        <w:tabs>
          <w:tab w:val="num" w:pos="516"/>
          <w:tab w:val="left" w:pos="720"/>
        </w:tabs>
        <w:spacing w:after="0" w:line="360" w:lineRule="auto"/>
        <w:ind w:left="0"/>
        <w:jc w:val="both"/>
        <w:rPr>
          <w:bCs/>
          <w:iCs/>
          <w:color w:val="000000"/>
          <w:spacing w:val="-4"/>
          <w:sz w:val="22"/>
          <w:szCs w:val="22"/>
        </w:rPr>
      </w:pPr>
    </w:p>
    <w:p w:rsidR="007C0785" w:rsidRDefault="002F5ACA" w:rsidP="00693CB4">
      <w:pPr>
        <w:pStyle w:val="Tekstpodstawowywcity"/>
        <w:tabs>
          <w:tab w:val="num" w:pos="516"/>
          <w:tab w:val="left" w:pos="720"/>
        </w:tabs>
        <w:spacing w:line="360" w:lineRule="auto"/>
        <w:ind w:left="0"/>
        <w:jc w:val="center"/>
        <w:rPr>
          <w:b/>
          <w:bCs/>
          <w:iCs/>
          <w:color w:val="000000"/>
          <w:spacing w:val="-4"/>
          <w:sz w:val="22"/>
          <w:szCs w:val="22"/>
        </w:rPr>
      </w:pPr>
      <w:r w:rsidRPr="00AC4C1B">
        <w:rPr>
          <w:b/>
          <w:bCs/>
          <w:iCs/>
          <w:color w:val="000000"/>
          <w:spacing w:val="-4"/>
          <w:sz w:val="22"/>
          <w:szCs w:val="22"/>
        </w:rPr>
        <w:t xml:space="preserve">§ 1 </w:t>
      </w:r>
    </w:p>
    <w:p w:rsidR="002F5ACA" w:rsidRPr="00AC4C1B" w:rsidRDefault="007C0785" w:rsidP="00693CB4">
      <w:pPr>
        <w:pStyle w:val="Tekstpodstawowywcity"/>
        <w:tabs>
          <w:tab w:val="num" w:pos="516"/>
          <w:tab w:val="left" w:pos="720"/>
        </w:tabs>
        <w:spacing w:line="360" w:lineRule="auto"/>
        <w:ind w:left="0"/>
        <w:jc w:val="center"/>
        <w:rPr>
          <w:b/>
          <w:bCs/>
          <w:iCs/>
          <w:color w:val="000000"/>
          <w:spacing w:val="-4"/>
          <w:sz w:val="22"/>
          <w:szCs w:val="22"/>
        </w:rPr>
      </w:pPr>
      <w:r>
        <w:rPr>
          <w:b/>
          <w:bCs/>
          <w:iCs/>
          <w:color w:val="000000"/>
          <w:spacing w:val="-4"/>
          <w:sz w:val="22"/>
          <w:szCs w:val="22"/>
        </w:rPr>
        <w:t>Przedmiot umowy</w:t>
      </w:r>
    </w:p>
    <w:p w:rsidR="002F5ACA" w:rsidRDefault="002F5ACA" w:rsidP="00693CB4">
      <w:pPr>
        <w:spacing w:line="360" w:lineRule="auto"/>
        <w:jc w:val="both"/>
        <w:rPr>
          <w:rFonts w:ascii="Times New Roman" w:hAnsi="Times New Roman" w:cs="Times New Roman"/>
        </w:rPr>
      </w:pPr>
      <w:r w:rsidRPr="00AC4C1B">
        <w:rPr>
          <w:bCs/>
          <w:iCs/>
          <w:spacing w:val="-4"/>
        </w:rPr>
        <w:t xml:space="preserve">1. </w:t>
      </w:r>
      <w:r w:rsidRPr="008E4692">
        <w:rPr>
          <w:rFonts w:ascii="Times New Roman" w:hAnsi="Times New Roman" w:cs="Times New Roman"/>
        </w:rPr>
        <w:t xml:space="preserve">Przedmiotem </w:t>
      </w:r>
      <w:r w:rsidR="008E4692" w:rsidRPr="008E4692">
        <w:rPr>
          <w:rFonts w:ascii="Times New Roman" w:hAnsi="Times New Roman" w:cs="Times New Roman"/>
        </w:rPr>
        <w:t xml:space="preserve">umowy jest dostawa materiałów biurowych do zajęć na semestr, materiałów do sporządzenia dzienników zajęć, zestawu szkoleniowego dla uczestnika </w:t>
      </w:r>
      <w:r w:rsidR="00BA369F" w:rsidRPr="008E4692">
        <w:rPr>
          <w:rFonts w:ascii="Times New Roman" w:hAnsi="Times New Roman" w:cs="Times New Roman"/>
        </w:rPr>
        <w:t xml:space="preserve">w ramach projektu nr RPWM.02.02.01-28-0086/17 pt. „Rozwój kompetencji kluczowych w Szkole Podstawowej w Wilczkowie” współfinansowanego ze środków Unii Europejskiej z Europejskiego Funduszu </w:t>
      </w:r>
      <w:r w:rsidR="00BA369F" w:rsidRPr="008E4692">
        <w:rPr>
          <w:rFonts w:ascii="Times New Roman" w:hAnsi="Times New Roman" w:cs="Times New Roman"/>
        </w:rPr>
        <w:lastRenderedPageBreak/>
        <w:t>Społecznego w ramach Regionalnego Programu Operacyjnego Województwa Warmińsko-Mazurskiego na lata 2014-2020</w:t>
      </w:r>
      <w:r w:rsidR="008E4692" w:rsidRPr="008E4692">
        <w:rPr>
          <w:rFonts w:ascii="Times New Roman" w:hAnsi="Times New Roman" w:cs="Times New Roman"/>
        </w:rPr>
        <w:t>.</w:t>
      </w:r>
    </w:p>
    <w:p w:rsidR="007C0785" w:rsidRDefault="007C0785" w:rsidP="00693CB4">
      <w:pPr>
        <w:pStyle w:val="WW-Domylnie"/>
        <w:spacing w:line="360" w:lineRule="auto"/>
        <w:jc w:val="both"/>
        <w:rPr>
          <w:rFonts w:ascii="Times New Roman" w:eastAsiaTheme="minorHAnsi" w:hAnsi="Times New Roman" w:cs="Times New Roman"/>
          <w:sz w:val="22"/>
          <w:szCs w:val="24"/>
          <w:lang w:eastAsia="en-US"/>
        </w:rPr>
      </w:pPr>
      <w:r>
        <w:rPr>
          <w:rFonts w:ascii="Times New Roman" w:hAnsi="Times New Roman" w:cs="Times New Roman"/>
        </w:rPr>
        <w:t>2.</w:t>
      </w: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wykona przedmiot zamówienia w następujących częściach:</w:t>
      </w:r>
    </w:p>
    <w:p w:rsidR="007C0785" w:rsidRDefault="007C0785" w:rsidP="00693CB4">
      <w:pPr>
        <w:pStyle w:val="WW-Domylnie"/>
        <w:numPr>
          <w:ilvl w:val="0"/>
          <w:numId w:val="41"/>
        </w:numPr>
        <w:spacing w:line="360" w:lineRule="auto"/>
        <w:jc w:val="both"/>
        <w:rPr>
          <w:rFonts w:ascii="Times New Roman" w:eastAsiaTheme="minorHAnsi" w:hAnsi="Times New Roman" w:cs="Times New Roman"/>
          <w:sz w:val="22"/>
          <w:szCs w:val="24"/>
          <w:lang w:eastAsia="en-US"/>
        </w:rPr>
      </w:pPr>
      <w:r>
        <w:rPr>
          <w:rFonts w:ascii="Times New Roman" w:eastAsiaTheme="minorHAnsi" w:hAnsi="Times New Roman" w:cs="Times New Roman"/>
          <w:sz w:val="22"/>
          <w:szCs w:val="24"/>
          <w:lang w:eastAsia="en-US"/>
        </w:rPr>
        <w:t>Część I: dostawa materiałów biurowych na semestr I w roku szkolnym 2018/2019, materiałów do sporządzenia dzienników zajęć, zestawu szkoleniowego dla uczestnika,</w:t>
      </w:r>
    </w:p>
    <w:p w:rsidR="007C0785" w:rsidRDefault="007C0785" w:rsidP="00693CB4">
      <w:pPr>
        <w:pStyle w:val="WW-Domylnie"/>
        <w:numPr>
          <w:ilvl w:val="0"/>
          <w:numId w:val="41"/>
        </w:numPr>
        <w:spacing w:line="360" w:lineRule="auto"/>
        <w:jc w:val="both"/>
        <w:rPr>
          <w:rFonts w:ascii="Times New Roman" w:eastAsiaTheme="minorHAnsi" w:hAnsi="Times New Roman" w:cs="Times New Roman"/>
          <w:sz w:val="22"/>
          <w:szCs w:val="24"/>
          <w:lang w:eastAsia="en-US"/>
        </w:rPr>
      </w:pPr>
      <w:r>
        <w:rPr>
          <w:rFonts w:ascii="Times New Roman" w:eastAsiaTheme="minorHAnsi" w:hAnsi="Times New Roman" w:cs="Times New Roman"/>
          <w:sz w:val="22"/>
          <w:szCs w:val="24"/>
          <w:lang w:eastAsia="en-US"/>
        </w:rPr>
        <w:t>Część II: dostawa materiałów biurowych na semestr II w roku szkolnym 2018/2019;</w:t>
      </w:r>
    </w:p>
    <w:p w:rsidR="007C0785" w:rsidRPr="00A655FD" w:rsidRDefault="007C0785" w:rsidP="00693CB4">
      <w:pPr>
        <w:pStyle w:val="WW-Domylnie"/>
        <w:numPr>
          <w:ilvl w:val="0"/>
          <w:numId w:val="41"/>
        </w:numPr>
        <w:spacing w:line="360" w:lineRule="auto"/>
        <w:jc w:val="both"/>
        <w:rPr>
          <w:rFonts w:ascii="Times New Roman" w:eastAsiaTheme="minorHAnsi" w:hAnsi="Times New Roman" w:cs="Times New Roman"/>
          <w:sz w:val="22"/>
          <w:szCs w:val="24"/>
          <w:lang w:eastAsia="en-US"/>
        </w:rPr>
      </w:pPr>
      <w:r>
        <w:rPr>
          <w:rFonts w:ascii="Times New Roman" w:eastAsiaTheme="minorHAnsi" w:hAnsi="Times New Roman" w:cs="Times New Roman"/>
          <w:sz w:val="22"/>
          <w:szCs w:val="24"/>
          <w:lang w:eastAsia="en-US"/>
        </w:rPr>
        <w:t>Część III: dostawa materiałów biurowych na semestr I w roku szkolnym 2019/2020</w:t>
      </w:r>
      <w:r w:rsidRPr="00A655FD">
        <w:rPr>
          <w:rFonts w:ascii="Times New Roman" w:eastAsiaTheme="minorHAnsi" w:hAnsi="Times New Roman" w:cs="Times New Roman"/>
          <w:sz w:val="22"/>
          <w:szCs w:val="24"/>
          <w:lang w:eastAsia="en-US"/>
        </w:rPr>
        <w:t>;</w:t>
      </w:r>
    </w:p>
    <w:p w:rsidR="007C0785" w:rsidRPr="007C0785" w:rsidRDefault="007C0785" w:rsidP="00693CB4">
      <w:pPr>
        <w:pStyle w:val="WW-Domylnie"/>
        <w:numPr>
          <w:ilvl w:val="0"/>
          <w:numId w:val="41"/>
        </w:numPr>
        <w:spacing w:line="360" w:lineRule="auto"/>
        <w:jc w:val="both"/>
        <w:rPr>
          <w:rFonts w:ascii="Times New Roman" w:eastAsiaTheme="minorHAnsi" w:hAnsi="Times New Roman" w:cs="Times New Roman"/>
          <w:sz w:val="22"/>
          <w:szCs w:val="24"/>
          <w:lang w:eastAsia="en-US"/>
        </w:rPr>
      </w:pPr>
      <w:r>
        <w:rPr>
          <w:rFonts w:ascii="Times New Roman" w:eastAsiaTheme="minorHAnsi" w:hAnsi="Times New Roman" w:cs="Times New Roman"/>
          <w:sz w:val="22"/>
          <w:szCs w:val="24"/>
          <w:lang w:eastAsia="en-US"/>
        </w:rPr>
        <w:t>Część I V: dostawa materiałów biurowych na semestr II w roku szkolnym 2019/2020;</w:t>
      </w:r>
    </w:p>
    <w:p w:rsidR="008E4692" w:rsidRDefault="007C0785" w:rsidP="00693CB4">
      <w:pPr>
        <w:spacing w:line="360" w:lineRule="auto"/>
        <w:jc w:val="both"/>
        <w:rPr>
          <w:rFonts w:ascii="Times New Roman" w:hAnsi="Times New Roman" w:cs="Times New Roman"/>
        </w:rPr>
      </w:pPr>
      <w:r>
        <w:rPr>
          <w:rFonts w:ascii="Times New Roman" w:hAnsi="Times New Roman" w:cs="Times New Roman"/>
        </w:rPr>
        <w:t>3</w:t>
      </w:r>
      <w:r w:rsidR="008E4692">
        <w:rPr>
          <w:rFonts w:ascii="Times New Roman" w:hAnsi="Times New Roman" w:cs="Times New Roman"/>
        </w:rPr>
        <w:t>. Wykonawca zobowiązuje się do dostawy przedmiotu umowy zgodnie z szczegółowym opisem przedmiotu zamówienia, a Zamawiający zobowiązuje się do zapłaty wynagrodzenia.</w:t>
      </w:r>
    </w:p>
    <w:p w:rsidR="007C0785" w:rsidRDefault="007C0785" w:rsidP="00693CB4">
      <w:pPr>
        <w:pStyle w:val="NormalnyWeb"/>
        <w:shd w:val="clear" w:color="auto" w:fill="FFFFFF"/>
        <w:spacing w:before="0" w:after="0" w:line="360" w:lineRule="auto"/>
        <w:jc w:val="both"/>
      </w:pPr>
      <w:r>
        <w:t>4.Specyfikacja dotycząca materiałów biurowych do zajęć może ulec niewielkim zmianom co do ilości i rodzaju zamawianych materiałów dla części od II-IV, specyfikację dotyczącą realizacji zamówienia Zamawiający przedłoży Wykonawcy w terminie 1 tygodnia przed terminem realizacji poszczególnych części.</w:t>
      </w:r>
    </w:p>
    <w:p w:rsidR="008E4692" w:rsidRPr="00BA369F" w:rsidRDefault="007C0785" w:rsidP="00693CB4">
      <w:pPr>
        <w:spacing w:line="360" w:lineRule="auto"/>
        <w:jc w:val="both"/>
        <w:rPr>
          <w:rFonts w:ascii="Times New Roman" w:hAnsi="Times New Roman" w:cs="Times New Roman"/>
        </w:rPr>
      </w:pPr>
      <w:r>
        <w:rPr>
          <w:rFonts w:ascii="Times New Roman" w:hAnsi="Times New Roman" w:cs="Times New Roman"/>
        </w:rPr>
        <w:t>5</w:t>
      </w:r>
      <w:r w:rsidR="008E4692">
        <w:rPr>
          <w:rFonts w:ascii="Times New Roman" w:hAnsi="Times New Roman" w:cs="Times New Roman"/>
        </w:rPr>
        <w:t>. Integralną częścią umowy jest oferta i kosztorys Wykonawcy.</w:t>
      </w:r>
    </w:p>
    <w:p w:rsidR="007C0785" w:rsidRDefault="002F5ACA" w:rsidP="00693CB4">
      <w:pPr>
        <w:spacing w:line="360" w:lineRule="auto"/>
        <w:jc w:val="center"/>
        <w:rPr>
          <w:rFonts w:ascii="Times New Roman" w:hAnsi="Times New Roman" w:cs="Times New Roman"/>
          <w:b/>
          <w:bCs/>
        </w:rPr>
      </w:pPr>
      <w:r w:rsidRPr="00AC4C1B">
        <w:rPr>
          <w:rFonts w:ascii="Times New Roman" w:hAnsi="Times New Roman" w:cs="Times New Roman"/>
          <w:b/>
          <w:bCs/>
        </w:rPr>
        <w:t>§ 2</w:t>
      </w:r>
    </w:p>
    <w:p w:rsidR="002F5ACA" w:rsidRPr="00AC4C1B" w:rsidRDefault="007C0785" w:rsidP="00693CB4">
      <w:pPr>
        <w:spacing w:line="360" w:lineRule="auto"/>
        <w:jc w:val="center"/>
        <w:rPr>
          <w:rFonts w:ascii="Times New Roman" w:hAnsi="Times New Roman" w:cs="Times New Roman"/>
          <w:b/>
          <w:bCs/>
        </w:rPr>
      </w:pPr>
      <w:r>
        <w:rPr>
          <w:rFonts w:ascii="Times New Roman" w:hAnsi="Times New Roman" w:cs="Times New Roman"/>
          <w:b/>
          <w:bCs/>
        </w:rPr>
        <w:t>Termin realizacji umowy</w:t>
      </w:r>
    </w:p>
    <w:p w:rsidR="002F5ACA" w:rsidRPr="008E4692" w:rsidRDefault="002F5ACA" w:rsidP="00693CB4">
      <w:pPr>
        <w:spacing w:line="360" w:lineRule="auto"/>
        <w:rPr>
          <w:rFonts w:ascii="Times New Roman" w:hAnsi="Times New Roman" w:cs="Times New Roman"/>
          <w:bCs/>
        </w:rPr>
      </w:pPr>
      <w:r w:rsidRPr="00AC4C1B">
        <w:rPr>
          <w:rFonts w:ascii="Times New Roman" w:hAnsi="Times New Roman" w:cs="Times New Roman"/>
        </w:rPr>
        <w:t xml:space="preserve">Umowa zostaje zawarta na czas określony, tj. od dnia </w:t>
      </w:r>
      <w:r w:rsidRPr="00BB4829">
        <w:rPr>
          <w:rFonts w:ascii="Times New Roman" w:hAnsi="Times New Roman" w:cs="Times New Roman"/>
        </w:rPr>
        <w:t xml:space="preserve">zawarcia umowy do </w:t>
      </w:r>
      <w:r w:rsidR="008E4692">
        <w:rPr>
          <w:rFonts w:ascii="Times New Roman" w:hAnsi="Times New Roman" w:cs="Times New Roman"/>
        </w:rPr>
        <w:t>28</w:t>
      </w:r>
      <w:r w:rsidR="00BA369F">
        <w:rPr>
          <w:rFonts w:ascii="Times New Roman" w:hAnsi="Times New Roman" w:cs="Times New Roman"/>
        </w:rPr>
        <w:t>.</w:t>
      </w:r>
      <w:r w:rsidR="008E4692">
        <w:rPr>
          <w:rFonts w:ascii="Times New Roman" w:hAnsi="Times New Roman" w:cs="Times New Roman"/>
        </w:rPr>
        <w:t>02</w:t>
      </w:r>
      <w:r w:rsidR="00BA369F">
        <w:rPr>
          <w:rFonts w:ascii="Times New Roman" w:hAnsi="Times New Roman" w:cs="Times New Roman"/>
        </w:rPr>
        <w:t>.</w:t>
      </w:r>
      <w:r w:rsidRPr="00BB4829">
        <w:rPr>
          <w:rFonts w:ascii="Times New Roman" w:hAnsi="Times New Roman" w:cs="Times New Roman"/>
        </w:rPr>
        <w:t>20</w:t>
      </w:r>
      <w:r w:rsidR="008E4692">
        <w:rPr>
          <w:rFonts w:ascii="Times New Roman" w:hAnsi="Times New Roman" w:cs="Times New Roman"/>
        </w:rPr>
        <w:t>20</w:t>
      </w:r>
      <w:r w:rsidRPr="00BB4829">
        <w:rPr>
          <w:rFonts w:ascii="Times New Roman" w:hAnsi="Times New Roman" w:cs="Times New Roman"/>
        </w:rPr>
        <w:t xml:space="preserve"> r.</w:t>
      </w:r>
      <w:r w:rsidRPr="00AC4C1B">
        <w:rPr>
          <w:rFonts w:ascii="Times New Roman" w:hAnsi="Times New Roman" w:cs="Times New Roman"/>
          <w:b/>
          <w:bCs/>
        </w:rPr>
        <w:tab/>
      </w:r>
      <w:r w:rsidR="008E4692" w:rsidRPr="008E4692">
        <w:rPr>
          <w:rFonts w:ascii="Times New Roman" w:hAnsi="Times New Roman" w:cs="Times New Roman"/>
          <w:bCs/>
        </w:rPr>
        <w:t>, w tym:</w:t>
      </w:r>
    </w:p>
    <w:p w:rsidR="008E4692" w:rsidRDefault="008E4692" w:rsidP="00693CB4">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termin realizacji części I – do 31.10.2018 r.;</w:t>
      </w:r>
    </w:p>
    <w:p w:rsidR="008E4692" w:rsidRDefault="008E4692" w:rsidP="00693CB4">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termin realizacji części II – do 28.02.2019 r.;</w:t>
      </w:r>
    </w:p>
    <w:p w:rsidR="008E4692" w:rsidRDefault="008E4692" w:rsidP="00693CB4">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termin realizacji części III – do 30.09.2019 r.;</w:t>
      </w:r>
    </w:p>
    <w:p w:rsidR="008E4692" w:rsidRPr="007C0785" w:rsidRDefault="008E4692" w:rsidP="00693CB4">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termin realizacji części IV – do 28.02.2020 r.;</w:t>
      </w:r>
    </w:p>
    <w:p w:rsidR="007C0785" w:rsidRDefault="002F5ACA" w:rsidP="00693CB4">
      <w:pPr>
        <w:tabs>
          <w:tab w:val="left" w:pos="1800"/>
        </w:tabs>
        <w:spacing w:line="360" w:lineRule="auto"/>
        <w:jc w:val="center"/>
        <w:rPr>
          <w:rFonts w:ascii="Times New Roman" w:hAnsi="Times New Roman" w:cs="Times New Roman"/>
          <w:b/>
        </w:rPr>
      </w:pPr>
      <w:r w:rsidRPr="00AC4C1B">
        <w:rPr>
          <w:rFonts w:ascii="Times New Roman" w:hAnsi="Times New Roman" w:cs="Times New Roman"/>
          <w:b/>
        </w:rPr>
        <w:t>§ 3</w:t>
      </w:r>
    </w:p>
    <w:p w:rsidR="002F5ACA" w:rsidRPr="00AC4C1B" w:rsidRDefault="007C0785" w:rsidP="00693CB4">
      <w:pPr>
        <w:tabs>
          <w:tab w:val="left" w:pos="1800"/>
        </w:tabs>
        <w:spacing w:line="360" w:lineRule="auto"/>
        <w:jc w:val="center"/>
        <w:rPr>
          <w:rFonts w:ascii="Times New Roman" w:hAnsi="Times New Roman" w:cs="Times New Roman"/>
          <w:b/>
        </w:rPr>
      </w:pPr>
      <w:r>
        <w:rPr>
          <w:rFonts w:ascii="Times New Roman" w:hAnsi="Times New Roman" w:cs="Times New Roman"/>
          <w:b/>
        </w:rPr>
        <w:t>Zapewnienia Wykonawcy</w:t>
      </w:r>
    </w:p>
    <w:p w:rsidR="002F5ACA" w:rsidRDefault="002F5ACA" w:rsidP="00693CB4">
      <w:pPr>
        <w:spacing w:after="0" w:line="360" w:lineRule="auto"/>
        <w:ind w:left="360"/>
        <w:jc w:val="both"/>
        <w:rPr>
          <w:rFonts w:ascii="Times New Roman" w:hAnsi="Times New Roman" w:cs="Times New Roman"/>
        </w:rPr>
      </w:pPr>
      <w:r w:rsidRPr="00AC4C1B">
        <w:rPr>
          <w:rFonts w:ascii="Times New Roman" w:hAnsi="Times New Roman" w:cs="Times New Roman"/>
        </w:rPr>
        <w:t>Wykonawc</w:t>
      </w:r>
      <w:r w:rsidR="007C0785">
        <w:rPr>
          <w:rFonts w:ascii="Times New Roman" w:hAnsi="Times New Roman" w:cs="Times New Roman"/>
        </w:rPr>
        <w:t>a oświadcza, że</w:t>
      </w:r>
      <w:r w:rsidRPr="00AC4C1B">
        <w:rPr>
          <w:rFonts w:ascii="Times New Roman" w:hAnsi="Times New Roman" w:cs="Times New Roman"/>
        </w:rPr>
        <w:t xml:space="preserve"> :</w:t>
      </w:r>
    </w:p>
    <w:p w:rsidR="00BA369F" w:rsidRDefault="00BA369F" w:rsidP="00693CB4">
      <w:pPr>
        <w:spacing w:after="0" w:line="360" w:lineRule="auto"/>
        <w:ind w:left="360"/>
        <w:jc w:val="both"/>
        <w:rPr>
          <w:rFonts w:ascii="Times New Roman" w:hAnsi="Times New Roman" w:cs="Times New Roman"/>
        </w:rPr>
      </w:pPr>
    </w:p>
    <w:p w:rsidR="00BA369F" w:rsidRPr="007C0785" w:rsidRDefault="007C0785" w:rsidP="00693CB4">
      <w:pPr>
        <w:pStyle w:val="Standard"/>
        <w:numPr>
          <w:ilvl w:val="0"/>
          <w:numId w:val="42"/>
        </w:numPr>
        <w:spacing w:line="360" w:lineRule="auto"/>
        <w:jc w:val="both"/>
        <w:rPr>
          <w:sz w:val="22"/>
          <w:szCs w:val="22"/>
        </w:rPr>
      </w:pPr>
      <w:r w:rsidRPr="008E4692">
        <w:t>materiał</w:t>
      </w:r>
      <w:r>
        <w:t>y</w:t>
      </w:r>
      <w:r w:rsidRPr="008E4692">
        <w:t xml:space="preserve"> biurow</w:t>
      </w:r>
      <w:r>
        <w:t>e</w:t>
      </w:r>
      <w:r w:rsidRPr="008E4692">
        <w:t xml:space="preserve"> do zajęć na semestr, materiał</w:t>
      </w:r>
      <w:r>
        <w:t>y</w:t>
      </w:r>
      <w:r w:rsidRPr="008E4692">
        <w:t xml:space="preserve"> do sporządzenia dzienników zajęć, zestawu szkoleniowego dla uczestnika</w:t>
      </w:r>
      <w:r>
        <w:t xml:space="preserve"> są fabrycznie nowe, nieużywane, znajdują się w stanie nieuszkodzonym – są sprawne technicznie, są wolne od wad;</w:t>
      </w:r>
    </w:p>
    <w:p w:rsidR="007C0785" w:rsidRDefault="007C0785" w:rsidP="00693CB4">
      <w:pPr>
        <w:pStyle w:val="Standard"/>
        <w:numPr>
          <w:ilvl w:val="0"/>
          <w:numId w:val="42"/>
        </w:numPr>
        <w:spacing w:line="360" w:lineRule="auto"/>
        <w:jc w:val="both"/>
        <w:rPr>
          <w:sz w:val="22"/>
          <w:szCs w:val="22"/>
        </w:rPr>
      </w:pPr>
      <w:r>
        <w:rPr>
          <w:sz w:val="22"/>
          <w:szCs w:val="22"/>
        </w:rPr>
        <w:t xml:space="preserve">sytuacja finansowa Wykonawcy oraz posiadane przez niego środki gwarantują należyte </w:t>
      </w:r>
      <w:r>
        <w:rPr>
          <w:sz w:val="22"/>
          <w:szCs w:val="22"/>
        </w:rPr>
        <w:lastRenderedPageBreak/>
        <w:t>wykonanie umowy;</w:t>
      </w:r>
    </w:p>
    <w:p w:rsidR="007C0785" w:rsidRDefault="007C0785" w:rsidP="00693CB4">
      <w:pPr>
        <w:pStyle w:val="Standard"/>
        <w:numPr>
          <w:ilvl w:val="0"/>
          <w:numId w:val="42"/>
        </w:numPr>
        <w:spacing w:line="360" w:lineRule="auto"/>
        <w:jc w:val="both"/>
        <w:rPr>
          <w:sz w:val="22"/>
          <w:szCs w:val="22"/>
        </w:rPr>
      </w:pPr>
      <w:r>
        <w:rPr>
          <w:sz w:val="22"/>
          <w:szCs w:val="22"/>
        </w:rPr>
        <w:t>Nie jest prowadzone w stosunku do niego postępowanie upadłościowe, likwidacyjne, układowe oraz wedle jego najlepszej wiedzy nie istnieją żadne okoliczności mogące spowodować wszczęcie takich postępowań;</w:t>
      </w:r>
    </w:p>
    <w:p w:rsidR="00BA369F" w:rsidRDefault="007C0785" w:rsidP="00693CB4">
      <w:pPr>
        <w:pStyle w:val="Standard"/>
        <w:numPr>
          <w:ilvl w:val="0"/>
          <w:numId w:val="42"/>
        </w:numPr>
        <w:spacing w:line="360" w:lineRule="auto"/>
        <w:jc w:val="both"/>
        <w:rPr>
          <w:sz w:val="22"/>
          <w:szCs w:val="22"/>
        </w:rPr>
      </w:pPr>
      <w:r>
        <w:rPr>
          <w:sz w:val="22"/>
          <w:szCs w:val="22"/>
        </w:rPr>
        <w:t xml:space="preserve">Nie istnieją żadne umowy lub porozumienia zawarte z </w:t>
      </w:r>
      <w:r w:rsidR="00BF7DE9">
        <w:rPr>
          <w:sz w:val="22"/>
          <w:szCs w:val="22"/>
        </w:rPr>
        <w:t>osobami trzecimi ograniczające lub uniemożliwiające mu zawarcie niniejszej umowy oraz wykonanie jej postanowień.</w:t>
      </w:r>
    </w:p>
    <w:p w:rsidR="00BF7DE9" w:rsidRPr="00BF7DE9" w:rsidRDefault="00BF7DE9" w:rsidP="00693CB4">
      <w:pPr>
        <w:pStyle w:val="Standard"/>
        <w:spacing w:line="360" w:lineRule="auto"/>
        <w:ind w:left="720"/>
        <w:jc w:val="both"/>
        <w:rPr>
          <w:sz w:val="22"/>
          <w:szCs w:val="22"/>
        </w:rPr>
      </w:pPr>
    </w:p>
    <w:p w:rsidR="002F5ACA" w:rsidRDefault="002F5ACA" w:rsidP="00693CB4">
      <w:pPr>
        <w:spacing w:line="360" w:lineRule="auto"/>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p>
    <w:p w:rsidR="00BF7DE9" w:rsidRDefault="00BF7DE9" w:rsidP="00693CB4">
      <w:pPr>
        <w:spacing w:line="360" w:lineRule="auto"/>
        <w:jc w:val="center"/>
        <w:rPr>
          <w:rFonts w:ascii="Times New Roman" w:hAnsi="Times New Roman" w:cs="Times New Roman"/>
          <w:b/>
        </w:rPr>
      </w:pPr>
      <w:r>
        <w:rPr>
          <w:rFonts w:ascii="Times New Roman" w:hAnsi="Times New Roman" w:cs="Times New Roman"/>
          <w:b/>
        </w:rPr>
        <w:t>Obowiązki Wykonawcy</w:t>
      </w:r>
    </w:p>
    <w:p w:rsidR="00BF7DE9" w:rsidRDefault="00BF7DE9" w:rsidP="00693CB4">
      <w:pPr>
        <w:pStyle w:val="Akapitzlist"/>
        <w:numPr>
          <w:ilvl w:val="0"/>
          <w:numId w:val="29"/>
        </w:numPr>
        <w:spacing w:line="360" w:lineRule="auto"/>
        <w:jc w:val="both"/>
        <w:rPr>
          <w:rFonts w:ascii="Times New Roman" w:hAnsi="Times New Roman" w:cs="Times New Roman"/>
        </w:rPr>
      </w:pPr>
      <w:r w:rsidRPr="00BF7DE9">
        <w:rPr>
          <w:rFonts w:ascii="Times New Roman" w:hAnsi="Times New Roman" w:cs="Times New Roman"/>
        </w:rPr>
        <w:t>W</w:t>
      </w:r>
      <w:r>
        <w:rPr>
          <w:rFonts w:ascii="Times New Roman" w:hAnsi="Times New Roman" w:cs="Times New Roman"/>
        </w:rPr>
        <w:t>ykonawca ponosi pełną odpowiedzialność za prawidłową realizację przedmiotu umowy.</w:t>
      </w:r>
    </w:p>
    <w:p w:rsidR="00BF7DE9" w:rsidRDefault="00BF7DE9" w:rsidP="00693CB4">
      <w:pPr>
        <w:pStyle w:val="Akapitzlist"/>
        <w:numPr>
          <w:ilvl w:val="0"/>
          <w:numId w:val="29"/>
        </w:numPr>
        <w:spacing w:line="360" w:lineRule="auto"/>
        <w:jc w:val="both"/>
        <w:rPr>
          <w:rFonts w:ascii="Times New Roman" w:hAnsi="Times New Roman" w:cs="Times New Roman"/>
        </w:rPr>
      </w:pPr>
      <w:r>
        <w:rPr>
          <w:rFonts w:ascii="Times New Roman" w:hAnsi="Times New Roman" w:cs="Times New Roman"/>
        </w:rPr>
        <w:t>Wykonawca dostarczy materiały biurowe Zamawiającemu w oryginalnym opakowaniu producenta.</w:t>
      </w:r>
    </w:p>
    <w:p w:rsidR="00693CB4" w:rsidRPr="00693CB4" w:rsidRDefault="00693CB4" w:rsidP="00693CB4">
      <w:pPr>
        <w:spacing w:line="360" w:lineRule="auto"/>
        <w:jc w:val="both"/>
        <w:rPr>
          <w:rFonts w:ascii="Times New Roman" w:hAnsi="Times New Roman" w:cs="Times New Roman"/>
        </w:rPr>
      </w:pPr>
    </w:p>
    <w:p w:rsidR="00BF7DE9" w:rsidRDefault="00BF7DE9" w:rsidP="00693CB4">
      <w:pPr>
        <w:pStyle w:val="Akapitzlist"/>
        <w:spacing w:line="360" w:lineRule="auto"/>
        <w:ind w:left="360"/>
        <w:jc w:val="center"/>
        <w:rPr>
          <w:rFonts w:ascii="Times New Roman" w:hAnsi="Times New Roman" w:cs="Times New Roman"/>
          <w:b/>
        </w:rPr>
      </w:pPr>
      <w:r w:rsidRPr="00BF7DE9">
        <w:rPr>
          <w:rFonts w:ascii="Times New Roman" w:hAnsi="Times New Roman" w:cs="Times New Roman"/>
          <w:b/>
          <w:bCs/>
        </w:rPr>
        <w:t>§</w:t>
      </w:r>
      <w:r>
        <w:rPr>
          <w:rFonts w:ascii="Times New Roman" w:hAnsi="Times New Roman" w:cs="Times New Roman"/>
          <w:b/>
        </w:rPr>
        <w:t>5</w:t>
      </w:r>
    </w:p>
    <w:p w:rsidR="00BF7DE9" w:rsidRPr="00BF7DE9" w:rsidRDefault="00BF7DE9" w:rsidP="00693CB4">
      <w:pPr>
        <w:pStyle w:val="Akapitzlist"/>
        <w:spacing w:line="360" w:lineRule="auto"/>
        <w:ind w:left="360"/>
        <w:jc w:val="center"/>
        <w:rPr>
          <w:rFonts w:ascii="Times New Roman" w:hAnsi="Times New Roman" w:cs="Times New Roman"/>
          <w:b/>
        </w:rPr>
      </w:pPr>
    </w:p>
    <w:p w:rsidR="00BF7DE9" w:rsidRPr="00BF7DE9" w:rsidRDefault="00BF7DE9" w:rsidP="00693CB4">
      <w:pPr>
        <w:pStyle w:val="Akapitzlist"/>
        <w:spacing w:line="360" w:lineRule="auto"/>
        <w:ind w:left="360"/>
        <w:jc w:val="center"/>
        <w:rPr>
          <w:rFonts w:ascii="Times New Roman" w:hAnsi="Times New Roman" w:cs="Times New Roman"/>
        </w:rPr>
      </w:pPr>
      <w:r>
        <w:rPr>
          <w:rFonts w:ascii="Times New Roman" w:hAnsi="Times New Roman" w:cs="Times New Roman"/>
          <w:b/>
        </w:rPr>
        <w:t>Wynagrodzenie i warunki płatności</w:t>
      </w:r>
    </w:p>
    <w:p w:rsidR="002F5ACA" w:rsidRPr="00AC4C1B" w:rsidRDefault="002F5ACA" w:rsidP="00693CB4">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Za wykonanie przedmiotu umowy strony ustalają wynagrodzenie w wysokości ........................... zł netto (słownie: ......................................................................) plus podatek VAT według stawki ...%, co daje wynagrodzenie brutto w wysokości ................... zł (słownie: ..............................................................).</w:t>
      </w:r>
    </w:p>
    <w:p w:rsidR="002F5ACA" w:rsidRPr="00AC4C1B" w:rsidRDefault="002F5ACA" w:rsidP="00693CB4">
      <w:pPr>
        <w:numPr>
          <w:ilvl w:val="0"/>
          <w:numId w:val="29"/>
        </w:numPr>
        <w:suppressAutoHyphens/>
        <w:spacing w:after="0" w:line="360" w:lineRule="auto"/>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p>
    <w:p w:rsidR="002F5ACA" w:rsidRDefault="002F5ACA" w:rsidP="00693CB4">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rsidR="003D0E42" w:rsidRDefault="003D0E42" w:rsidP="00693CB4">
      <w:pPr>
        <w:numPr>
          <w:ilvl w:val="0"/>
          <w:numId w:val="29"/>
        </w:numPr>
        <w:spacing w:after="0" w:line="360" w:lineRule="auto"/>
        <w:jc w:val="both"/>
        <w:rPr>
          <w:rFonts w:ascii="Times New Roman" w:hAnsi="Times New Roman" w:cs="Times New Roman"/>
        </w:rPr>
      </w:pPr>
      <w:r>
        <w:rPr>
          <w:rFonts w:ascii="Times New Roman" w:hAnsi="Times New Roman" w:cs="Times New Roman"/>
        </w:rPr>
        <w:t>Dane do faktury:</w:t>
      </w:r>
    </w:p>
    <w:p w:rsidR="003D0E42" w:rsidRDefault="003D0E42" w:rsidP="00693CB4">
      <w:pPr>
        <w:spacing w:after="0" w:line="360" w:lineRule="auto"/>
        <w:ind w:left="360"/>
        <w:jc w:val="both"/>
        <w:rPr>
          <w:rFonts w:ascii="Times New Roman" w:hAnsi="Times New Roman" w:cs="Times New Roman"/>
        </w:rPr>
      </w:pPr>
      <w:r>
        <w:rPr>
          <w:rFonts w:ascii="Times New Roman" w:hAnsi="Times New Roman" w:cs="Times New Roman"/>
        </w:rPr>
        <w:t>Płatnik: Gmina Lubomino, ul. Kopernika 7 11-135 Lubomino, NIP 7431991269</w:t>
      </w:r>
    </w:p>
    <w:p w:rsidR="003D0E42" w:rsidRPr="00AC4C1B" w:rsidRDefault="003D0E42" w:rsidP="00693CB4">
      <w:pPr>
        <w:spacing w:after="0" w:line="360" w:lineRule="auto"/>
        <w:ind w:left="360"/>
        <w:jc w:val="both"/>
        <w:rPr>
          <w:rFonts w:ascii="Times New Roman" w:hAnsi="Times New Roman" w:cs="Times New Roman"/>
        </w:rPr>
      </w:pPr>
      <w:r>
        <w:rPr>
          <w:rFonts w:ascii="Times New Roman" w:hAnsi="Times New Roman" w:cs="Times New Roman"/>
        </w:rPr>
        <w:t>Odbiorca: Szkoła Podstawowa w Wilczkowie, Wilczkowo 73, 11-135 Lubomino</w:t>
      </w:r>
    </w:p>
    <w:p w:rsidR="002F5ACA" w:rsidRPr="00AC4C1B" w:rsidRDefault="002F5ACA" w:rsidP="00693CB4">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Należne wykonawcy wynagrodzenie będzie płatne na podstawie faktur</w:t>
      </w:r>
      <w:r w:rsidR="003D0E42">
        <w:rPr>
          <w:rFonts w:ascii="Times New Roman" w:hAnsi="Times New Roman" w:cs="Times New Roman"/>
        </w:rPr>
        <w:t xml:space="preserve">y </w:t>
      </w:r>
      <w:r w:rsidRPr="00AC4C1B">
        <w:rPr>
          <w:rFonts w:ascii="Times New Roman" w:hAnsi="Times New Roman" w:cs="Times New Roman"/>
        </w:rPr>
        <w:t>VAT, przelewem z konta Zamawiającego na konto Wykonawcy Nr ………………………………………………., w terminie 14 dni licząc od daty otrzymania przez Zamawiającego prawidłowo wystawionej faktury oraz potwierdzonej przez Dyrektora</w:t>
      </w:r>
      <w:r w:rsidR="00333B27">
        <w:rPr>
          <w:rFonts w:ascii="Times New Roman" w:hAnsi="Times New Roman" w:cs="Times New Roman"/>
        </w:rPr>
        <w:t xml:space="preserve"> Szkoły Podstawowej</w:t>
      </w:r>
      <w:r w:rsidRPr="00AC4C1B">
        <w:rPr>
          <w:rFonts w:ascii="Times New Roman" w:hAnsi="Times New Roman" w:cs="Times New Roman"/>
        </w:rPr>
        <w:t>. Przez prawidłowo wystawioną fakturę rozumie się fakturę VAT zgodną z obowiązującymi w tym zakresie przepisami prawa.</w:t>
      </w:r>
    </w:p>
    <w:p w:rsidR="002F5ACA" w:rsidRDefault="002F5ACA" w:rsidP="00693CB4">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lastRenderedPageBreak/>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rsidR="00BF7DE9" w:rsidRDefault="00BF7DE9" w:rsidP="00693CB4">
      <w:pPr>
        <w:numPr>
          <w:ilvl w:val="0"/>
          <w:numId w:val="29"/>
        </w:numPr>
        <w:spacing w:after="0" w:line="360" w:lineRule="auto"/>
        <w:jc w:val="both"/>
        <w:rPr>
          <w:rFonts w:ascii="Times New Roman" w:hAnsi="Times New Roman" w:cs="Times New Roman"/>
        </w:rPr>
      </w:pPr>
      <w:r>
        <w:rPr>
          <w:rFonts w:ascii="Times New Roman" w:hAnsi="Times New Roman" w:cs="Times New Roman"/>
        </w:rPr>
        <w:t xml:space="preserve">Za dzień zapłaty uznaje się dzień obciążenia rachunku bankowego Zamawiającego. </w:t>
      </w:r>
    </w:p>
    <w:p w:rsidR="00BB4829" w:rsidRPr="00BB4829" w:rsidRDefault="00BB4829" w:rsidP="00693CB4">
      <w:pPr>
        <w:spacing w:after="0" w:line="360" w:lineRule="auto"/>
        <w:ind w:left="360"/>
        <w:jc w:val="both"/>
        <w:rPr>
          <w:rFonts w:ascii="Times New Roman" w:hAnsi="Times New Roman" w:cs="Times New Roman"/>
        </w:rPr>
      </w:pPr>
    </w:p>
    <w:p w:rsidR="002F5ACA" w:rsidRDefault="002F5ACA" w:rsidP="00693CB4">
      <w:pPr>
        <w:tabs>
          <w:tab w:val="left" w:pos="567"/>
        </w:tabs>
        <w:spacing w:line="360" w:lineRule="auto"/>
        <w:jc w:val="center"/>
        <w:rPr>
          <w:rFonts w:ascii="Times New Roman" w:hAnsi="Times New Roman" w:cs="Times New Roman"/>
          <w:b/>
        </w:rPr>
      </w:pPr>
      <w:r w:rsidRPr="00AC4C1B">
        <w:rPr>
          <w:rFonts w:ascii="Times New Roman" w:hAnsi="Times New Roman" w:cs="Times New Roman"/>
          <w:b/>
        </w:rPr>
        <w:t xml:space="preserve">§ </w:t>
      </w:r>
      <w:r w:rsidR="00BF7DE9">
        <w:rPr>
          <w:rFonts w:ascii="Times New Roman" w:hAnsi="Times New Roman" w:cs="Times New Roman"/>
          <w:b/>
        </w:rPr>
        <w:t>6</w:t>
      </w:r>
    </w:p>
    <w:p w:rsidR="00BF7DE9" w:rsidRPr="00AC4C1B" w:rsidRDefault="00BF7DE9" w:rsidP="00693CB4">
      <w:pPr>
        <w:tabs>
          <w:tab w:val="left" w:pos="567"/>
        </w:tabs>
        <w:spacing w:line="360" w:lineRule="auto"/>
        <w:jc w:val="center"/>
        <w:rPr>
          <w:rFonts w:ascii="Times New Roman" w:hAnsi="Times New Roman" w:cs="Times New Roman"/>
          <w:b/>
        </w:rPr>
      </w:pPr>
      <w:r>
        <w:rPr>
          <w:rFonts w:ascii="Times New Roman" w:hAnsi="Times New Roman" w:cs="Times New Roman"/>
          <w:b/>
        </w:rPr>
        <w:t>Odbiory</w:t>
      </w:r>
    </w:p>
    <w:p w:rsidR="002F5ACA" w:rsidRDefault="002F5ACA" w:rsidP="00693CB4">
      <w:pPr>
        <w:tabs>
          <w:tab w:val="left" w:pos="426"/>
        </w:tabs>
        <w:spacing w:line="360" w:lineRule="auto"/>
        <w:ind w:left="708" w:hanging="708"/>
        <w:rPr>
          <w:rFonts w:ascii="Times New Roman" w:hAnsi="Times New Roman" w:cs="Times New Roman"/>
        </w:rPr>
      </w:pPr>
      <w:r w:rsidRPr="00AC4C1B">
        <w:rPr>
          <w:rFonts w:ascii="Times New Roman" w:hAnsi="Times New Roman" w:cs="Times New Roman"/>
        </w:rPr>
        <w:t xml:space="preserve">1. </w:t>
      </w:r>
      <w:r w:rsidR="00BF7DE9">
        <w:rPr>
          <w:rFonts w:ascii="Times New Roman" w:hAnsi="Times New Roman" w:cs="Times New Roman"/>
        </w:rPr>
        <w:t xml:space="preserve">Wykonanie przedmiotu umowy zostanie potwierdzone podpisanym przez obie strony </w:t>
      </w:r>
      <w:r w:rsidR="00C920F5">
        <w:rPr>
          <w:rFonts w:ascii="Times New Roman" w:hAnsi="Times New Roman" w:cs="Times New Roman"/>
        </w:rPr>
        <w:t>umowy protokołu zdawczo-odbiorczego.</w:t>
      </w:r>
    </w:p>
    <w:p w:rsidR="00C920F5" w:rsidRPr="00AC4C1B" w:rsidRDefault="00C920F5" w:rsidP="00693CB4">
      <w:pPr>
        <w:tabs>
          <w:tab w:val="left" w:pos="426"/>
        </w:tabs>
        <w:spacing w:line="360" w:lineRule="auto"/>
        <w:ind w:left="708" w:hanging="708"/>
        <w:rPr>
          <w:rFonts w:ascii="Times New Roman" w:hAnsi="Times New Roman" w:cs="Times New Roman"/>
        </w:rPr>
      </w:pPr>
      <w:r>
        <w:rPr>
          <w:rFonts w:ascii="Times New Roman" w:hAnsi="Times New Roman" w:cs="Times New Roman"/>
        </w:rPr>
        <w:t>2. Z dniem podpisania protokołu zdawczo-odbiorczego przechodzi na Zamawiającego ryzyko utraty lub uszkodzenia materiałów biurowych zgodnych z opisem przedmiotu zamówienia.</w:t>
      </w:r>
    </w:p>
    <w:p w:rsidR="002F5ACA" w:rsidRDefault="002F5ACA" w:rsidP="00693CB4">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C920F5">
        <w:rPr>
          <w:rFonts w:ascii="Times New Roman" w:hAnsi="Times New Roman" w:cs="Times New Roman"/>
          <w:b/>
        </w:rPr>
        <w:t>7</w:t>
      </w:r>
    </w:p>
    <w:p w:rsidR="00693CB4" w:rsidRDefault="00693CB4" w:rsidP="00693CB4">
      <w:pPr>
        <w:spacing w:line="360" w:lineRule="auto"/>
        <w:jc w:val="center"/>
        <w:rPr>
          <w:rFonts w:ascii="Times New Roman" w:hAnsi="Times New Roman" w:cs="Times New Roman"/>
          <w:b/>
        </w:rPr>
      </w:pPr>
      <w:r>
        <w:rPr>
          <w:rFonts w:ascii="Times New Roman" w:hAnsi="Times New Roman" w:cs="Times New Roman"/>
          <w:b/>
        </w:rPr>
        <w:t>Ochrona Danych Osobowych</w:t>
      </w:r>
    </w:p>
    <w:p w:rsidR="00693CB4" w:rsidRDefault="00693CB4" w:rsidP="00693CB4">
      <w:pPr>
        <w:spacing w:line="360" w:lineRule="auto"/>
        <w:jc w:val="both"/>
        <w:rPr>
          <w:rFonts w:ascii="Times New Roman" w:hAnsi="Times New Roman" w:cs="Times New Roman"/>
          <w:sz w:val="24"/>
          <w:szCs w:val="24"/>
        </w:rPr>
      </w:pPr>
      <w:r w:rsidRPr="00693CB4">
        <w:rPr>
          <w:rFonts w:ascii="Times New Roman" w:hAnsi="Times New Roman" w:cs="Times New Roman"/>
          <w:sz w:val="24"/>
          <w:szCs w:val="24"/>
        </w:rPr>
        <w:t>Wykonawca został poinformowany przez Zamawiającego o zasadach dotyczących przetwarzania danych osobowych i przysługujących mu prawach w związku z realizacją niniejszej umowy, zgodnie z treścią Klauzuli inf</w:t>
      </w:r>
      <w:r>
        <w:rPr>
          <w:rFonts w:ascii="Times New Roman" w:hAnsi="Times New Roman" w:cs="Times New Roman"/>
          <w:sz w:val="24"/>
          <w:szCs w:val="24"/>
        </w:rPr>
        <w:t>o</w:t>
      </w:r>
      <w:r w:rsidRPr="00693CB4">
        <w:rPr>
          <w:rFonts w:ascii="Times New Roman" w:hAnsi="Times New Roman" w:cs="Times New Roman"/>
          <w:sz w:val="24"/>
          <w:szCs w:val="24"/>
        </w:rPr>
        <w:t>rmacyjnej.</w:t>
      </w:r>
    </w:p>
    <w:p w:rsidR="00693CB4" w:rsidRPr="00693CB4" w:rsidRDefault="00693CB4" w:rsidP="00693CB4">
      <w:pPr>
        <w:spacing w:line="360" w:lineRule="auto"/>
        <w:jc w:val="center"/>
        <w:rPr>
          <w:rFonts w:ascii="Times New Roman" w:hAnsi="Times New Roman" w:cs="Times New Roman"/>
          <w:b/>
        </w:rPr>
      </w:pPr>
      <w:r w:rsidRPr="00AC4C1B">
        <w:rPr>
          <w:rFonts w:ascii="Times New Roman" w:hAnsi="Times New Roman" w:cs="Times New Roman"/>
          <w:b/>
        </w:rPr>
        <w:t xml:space="preserve">§ </w:t>
      </w:r>
      <w:r>
        <w:rPr>
          <w:rFonts w:ascii="Times New Roman" w:hAnsi="Times New Roman" w:cs="Times New Roman"/>
          <w:b/>
        </w:rPr>
        <w:t>8</w:t>
      </w:r>
    </w:p>
    <w:p w:rsidR="00C920F5" w:rsidRPr="00C920F5" w:rsidRDefault="00C920F5" w:rsidP="00693CB4">
      <w:pPr>
        <w:spacing w:line="360" w:lineRule="auto"/>
        <w:jc w:val="center"/>
        <w:rPr>
          <w:rFonts w:ascii="Times New Roman" w:hAnsi="Times New Roman" w:cs="Times New Roman"/>
          <w:b/>
        </w:rPr>
      </w:pPr>
      <w:r w:rsidRPr="00C920F5">
        <w:rPr>
          <w:rFonts w:ascii="Times New Roman" w:hAnsi="Times New Roman" w:cs="Times New Roman"/>
          <w:b/>
        </w:rPr>
        <w:t>Wyznaczenie przedstawiciela</w:t>
      </w:r>
    </w:p>
    <w:p w:rsidR="002F5ACA" w:rsidRPr="00AC4C1B" w:rsidRDefault="002F5ACA" w:rsidP="00693CB4">
      <w:pPr>
        <w:numPr>
          <w:ilvl w:val="0"/>
          <w:numId w:val="31"/>
        </w:numPr>
        <w:spacing w:after="0" w:line="360" w:lineRule="auto"/>
        <w:rPr>
          <w:rFonts w:ascii="Times New Roman" w:hAnsi="Times New Roman" w:cs="Times New Roman"/>
        </w:rPr>
      </w:pPr>
      <w:r w:rsidRPr="00AC4C1B">
        <w:rPr>
          <w:rFonts w:ascii="Times New Roman" w:hAnsi="Times New Roman" w:cs="Times New Roman"/>
        </w:rPr>
        <w:t>Wykonawca wyznacza jako swojego przedstawiciela …………………………………………</w:t>
      </w:r>
    </w:p>
    <w:p w:rsidR="002F5ACA" w:rsidRPr="00AC4C1B" w:rsidRDefault="002F5ACA" w:rsidP="00693CB4">
      <w:pPr>
        <w:numPr>
          <w:ilvl w:val="0"/>
          <w:numId w:val="31"/>
        </w:numPr>
        <w:spacing w:after="0" w:line="360" w:lineRule="auto"/>
        <w:rPr>
          <w:rFonts w:ascii="Times New Roman" w:hAnsi="Times New Roman" w:cs="Times New Roman"/>
        </w:rPr>
      </w:pPr>
      <w:r w:rsidRPr="00AC4C1B">
        <w:rPr>
          <w:rFonts w:ascii="Times New Roman" w:hAnsi="Times New Roman" w:cs="Times New Roman"/>
        </w:rPr>
        <w:t>Zamawiający wyznacza jako swojego przedstawiciela ………………………………………..</w:t>
      </w:r>
    </w:p>
    <w:p w:rsidR="002F5ACA" w:rsidRDefault="002F5ACA" w:rsidP="00693CB4">
      <w:pPr>
        <w:numPr>
          <w:ilvl w:val="0"/>
          <w:numId w:val="31"/>
        </w:numPr>
        <w:spacing w:after="0" w:line="360" w:lineRule="auto"/>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rsidR="00693CB4" w:rsidRPr="00693CB4" w:rsidRDefault="00693CB4" w:rsidP="00693CB4">
      <w:pPr>
        <w:spacing w:after="0" w:line="360" w:lineRule="auto"/>
        <w:ind w:left="360"/>
        <w:jc w:val="both"/>
        <w:rPr>
          <w:rFonts w:ascii="Times New Roman" w:hAnsi="Times New Roman" w:cs="Times New Roman"/>
        </w:rPr>
      </w:pPr>
    </w:p>
    <w:p w:rsidR="002F5ACA" w:rsidRDefault="002F5ACA" w:rsidP="00693CB4">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693CB4">
        <w:rPr>
          <w:rFonts w:ascii="Times New Roman" w:hAnsi="Times New Roman" w:cs="Times New Roman"/>
          <w:b/>
        </w:rPr>
        <w:t>9</w:t>
      </w:r>
    </w:p>
    <w:p w:rsidR="00C920F5" w:rsidRPr="00AC4C1B" w:rsidRDefault="00C920F5" w:rsidP="00693CB4">
      <w:pPr>
        <w:spacing w:line="360" w:lineRule="auto"/>
        <w:jc w:val="center"/>
        <w:rPr>
          <w:rFonts w:ascii="Times New Roman" w:hAnsi="Times New Roman" w:cs="Times New Roman"/>
          <w:b/>
        </w:rPr>
      </w:pPr>
      <w:r>
        <w:rPr>
          <w:rFonts w:ascii="Times New Roman" w:hAnsi="Times New Roman" w:cs="Times New Roman"/>
          <w:b/>
        </w:rPr>
        <w:t xml:space="preserve">Rozwiązanie umowy </w:t>
      </w:r>
    </w:p>
    <w:p w:rsidR="002F5ACA" w:rsidRPr="00AC4C1B" w:rsidRDefault="002F5ACA" w:rsidP="00693CB4">
      <w:pPr>
        <w:numPr>
          <w:ilvl w:val="0"/>
          <w:numId w:val="33"/>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Zamawiającymoże rozwiązać umowę gdy:</w:t>
      </w:r>
    </w:p>
    <w:p w:rsidR="002F5ACA" w:rsidRPr="00AC4C1B" w:rsidRDefault="002F5ACA" w:rsidP="00693CB4">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Wykonawcaz własnej winy przerwał realizację usługi i nie realizuje jej przez okres 14 dni, pomimo dodatkowego wezwania na piśmie przez Zamawiającego,</w:t>
      </w:r>
    </w:p>
    <w:p w:rsidR="002F5ACA" w:rsidRPr="00AC4C1B" w:rsidRDefault="002F5ACA" w:rsidP="00693CB4">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lastRenderedPageBreak/>
        <w:t>Wykonawca realizuje przedmiot umowy niezgodnie ze złożoną ofertą,</w:t>
      </w:r>
    </w:p>
    <w:p w:rsidR="002F5ACA" w:rsidRPr="00AC4C1B" w:rsidRDefault="002F5ACA" w:rsidP="00693CB4">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rsidR="002F5ACA" w:rsidRPr="00AC4C1B" w:rsidRDefault="002F5ACA" w:rsidP="00693CB4">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rsidR="002F5ACA" w:rsidRPr="00AC4C1B" w:rsidRDefault="002F5ACA" w:rsidP="00693CB4">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rsidR="002F5ACA" w:rsidRPr="00AC4C1B" w:rsidRDefault="002F5ACA" w:rsidP="00693CB4">
      <w:pPr>
        <w:spacing w:line="360" w:lineRule="auto"/>
        <w:rPr>
          <w:rFonts w:ascii="Times New Roman" w:hAnsi="Times New Roman" w:cs="Times New Roman"/>
          <w:b/>
        </w:rPr>
      </w:pPr>
    </w:p>
    <w:p w:rsidR="002F5ACA" w:rsidRDefault="002F5ACA" w:rsidP="00693CB4">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693CB4">
        <w:rPr>
          <w:rFonts w:ascii="Times New Roman" w:hAnsi="Times New Roman" w:cs="Times New Roman"/>
          <w:b/>
        </w:rPr>
        <w:t>10</w:t>
      </w:r>
    </w:p>
    <w:p w:rsidR="00C920F5" w:rsidRPr="00AC4C1B" w:rsidRDefault="00C920F5" w:rsidP="00693CB4">
      <w:pPr>
        <w:spacing w:line="360" w:lineRule="auto"/>
        <w:jc w:val="center"/>
        <w:rPr>
          <w:rFonts w:ascii="Times New Roman" w:hAnsi="Times New Roman" w:cs="Times New Roman"/>
          <w:b/>
        </w:rPr>
      </w:pPr>
      <w:r>
        <w:rPr>
          <w:rFonts w:ascii="Times New Roman" w:hAnsi="Times New Roman" w:cs="Times New Roman"/>
          <w:b/>
        </w:rPr>
        <w:t>Postanowienia końcowe</w:t>
      </w:r>
    </w:p>
    <w:p w:rsidR="00F95BEB" w:rsidRDefault="002F5ACA" w:rsidP="00693CB4">
      <w:pPr>
        <w:pStyle w:val="Akapitzlist"/>
        <w:spacing w:line="360" w:lineRule="auto"/>
        <w:ind w:left="284" w:hanging="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rsidR="002F5ACA" w:rsidRPr="00AC4C1B" w:rsidRDefault="00F95BEB" w:rsidP="00693CB4">
      <w:pPr>
        <w:pStyle w:val="Akapitzlist"/>
        <w:spacing w:line="360" w:lineRule="auto"/>
        <w:ind w:left="284" w:hanging="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p>
    <w:p w:rsidR="002F5ACA" w:rsidRPr="00AC4C1B" w:rsidRDefault="002F5ACA" w:rsidP="00693CB4">
      <w:pPr>
        <w:pStyle w:val="Akapitzlist"/>
        <w:spacing w:line="360" w:lineRule="auto"/>
        <w:ind w:left="284"/>
        <w:jc w:val="both"/>
        <w:rPr>
          <w:rFonts w:ascii="Times New Roman" w:hAnsi="Times New Roman" w:cs="Times New Roman"/>
        </w:rPr>
      </w:pPr>
      <w:r w:rsidRPr="00AC4C1B">
        <w:rPr>
          <w:rFonts w:ascii="Times New Roman" w:hAnsi="Times New Roman" w:cs="Times New Roman"/>
        </w:rPr>
        <w:t>nieskuteczności przez sąd właściwy dla siedziby Zamawiającego.</w:t>
      </w:r>
    </w:p>
    <w:p w:rsidR="00F95BEB" w:rsidRPr="00AC4C1B" w:rsidRDefault="00F95BEB" w:rsidP="00693CB4">
      <w:pPr>
        <w:pStyle w:val="Akapitzlist"/>
        <w:spacing w:line="360" w:lineRule="auto"/>
        <w:ind w:left="0"/>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p>
    <w:p w:rsidR="002F5ACA" w:rsidRPr="00AC4C1B" w:rsidRDefault="002F5ACA" w:rsidP="00693CB4">
      <w:pPr>
        <w:pStyle w:val="Akapitzlist"/>
        <w:spacing w:line="360" w:lineRule="auto"/>
        <w:ind w:left="284"/>
        <w:jc w:val="both"/>
        <w:rPr>
          <w:rFonts w:ascii="Times New Roman" w:hAnsi="Times New Roman" w:cs="Times New Roman"/>
        </w:rPr>
      </w:pPr>
      <w:r w:rsidRPr="00AC4C1B">
        <w:rPr>
          <w:rFonts w:ascii="Times New Roman" w:hAnsi="Times New Roman" w:cs="Times New Roman"/>
        </w:rPr>
        <w:t>kodeksu cywilnego.</w:t>
      </w:r>
    </w:p>
    <w:p w:rsidR="002F5ACA" w:rsidRPr="00AC4C1B" w:rsidRDefault="00F95BEB" w:rsidP="00693CB4">
      <w:pPr>
        <w:pStyle w:val="Akapitzlist"/>
        <w:spacing w:line="360" w:lineRule="auto"/>
        <w:ind w:left="0"/>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rsidR="002F5ACA" w:rsidRDefault="002F5ACA" w:rsidP="00693CB4">
      <w:pPr>
        <w:pStyle w:val="Akapitzlist"/>
        <w:spacing w:line="360" w:lineRule="auto"/>
        <w:ind w:left="0"/>
        <w:rPr>
          <w:rFonts w:ascii="Times New Roman" w:hAnsi="Times New Roman" w:cs="Times New Roman"/>
          <w:b/>
        </w:rPr>
      </w:pPr>
    </w:p>
    <w:p w:rsidR="00BB4829" w:rsidRDefault="00BB4829" w:rsidP="00693CB4">
      <w:pPr>
        <w:pStyle w:val="Akapitzlist"/>
        <w:spacing w:line="360" w:lineRule="auto"/>
        <w:ind w:left="0"/>
        <w:rPr>
          <w:rFonts w:ascii="Times New Roman" w:hAnsi="Times New Roman" w:cs="Times New Roman"/>
          <w:b/>
        </w:rPr>
      </w:pPr>
    </w:p>
    <w:p w:rsidR="00F95BEB" w:rsidRDefault="00F95BEB" w:rsidP="002F5ACA">
      <w:pPr>
        <w:pStyle w:val="Akapitzlist"/>
        <w:ind w:left="0"/>
        <w:rPr>
          <w:rFonts w:ascii="Times New Roman" w:hAnsi="Times New Roman" w:cs="Times New Roman"/>
          <w:b/>
        </w:rPr>
      </w:pPr>
    </w:p>
    <w:p w:rsidR="00F95BEB" w:rsidRPr="00AC4C1B" w:rsidRDefault="00F95BEB" w:rsidP="002F5ACA">
      <w:pPr>
        <w:pStyle w:val="Akapitzlist"/>
        <w:ind w:left="0"/>
        <w:rPr>
          <w:rFonts w:ascii="Times New Roman" w:hAnsi="Times New Roman" w:cs="Times New Roman"/>
          <w:b/>
        </w:rPr>
      </w:pPr>
    </w:p>
    <w:p w:rsidR="002F5ACA" w:rsidRPr="00AC4C1B" w:rsidRDefault="002F5ACA" w:rsidP="002F5ACA">
      <w:pPr>
        <w:pStyle w:val="Akapitzlist"/>
        <w:ind w:left="0"/>
        <w:jc w:val="center"/>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rsidR="002F5ACA" w:rsidRPr="00AC4C1B" w:rsidRDefault="002F5ACA" w:rsidP="002F5ACA">
      <w:pPr>
        <w:tabs>
          <w:tab w:val="left" w:pos="204"/>
        </w:tabs>
        <w:rPr>
          <w:rFonts w:ascii="Times New Roman" w:hAnsi="Times New Roman" w:cs="Times New Roman"/>
        </w:rPr>
      </w:pPr>
    </w:p>
    <w:p w:rsidR="002F5ACA" w:rsidRDefault="002F5AC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F95BEB" w:rsidRDefault="00F95BEB" w:rsidP="002F5ACA">
      <w:bookmarkStart w:id="1" w:name="_GoBack"/>
      <w:bookmarkEnd w:id="1"/>
    </w:p>
    <w:p w:rsidR="003207FA" w:rsidRPr="00F95BEB" w:rsidRDefault="003207FA" w:rsidP="00C920F5">
      <w:pPr>
        <w:jc w:val="right"/>
        <w:rPr>
          <w:rFonts w:ascii="Times New Roman" w:hAnsi="Times New Roman" w:cs="Times New Roman"/>
          <w:b/>
          <w:sz w:val="24"/>
          <w:szCs w:val="24"/>
        </w:rPr>
      </w:pPr>
      <w:r w:rsidRPr="00F95BEB">
        <w:rPr>
          <w:rFonts w:ascii="Times New Roman" w:hAnsi="Times New Roman" w:cs="Times New Roman"/>
          <w:b/>
          <w:sz w:val="24"/>
          <w:szCs w:val="24"/>
        </w:rPr>
        <w:t>Załącznik nr</w:t>
      </w:r>
      <w:r w:rsidR="00C920F5">
        <w:rPr>
          <w:rFonts w:ascii="Times New Roman" w:hAnsi="Times New Roman" w:cs="Times New Roman"/>
          <w:b/>
          <w:sz w:val="24"/>
          <w:szCs w:val="24"/>
        </w:rPr>
        <w:t>5</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tblPr>
      <w:tblGrid>
        <w:gridCol w:w="10632"/>
      </w:tblGrid>
      <w:tr w:rsidR="003207FA"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379" w:rsidRPr="00D12FF7" w:rsidRDefault="003207FA">
            <w:pPr>
              <w:spacing w:line="256" w:lineRule="auto"/>
              <w:jc w:val="both"/>
              <w:textAlignment w:val="top"/>
              <w:rPr>
                <w:rFonts w:ascii="Times New Roman" w:hAnsi="Times New Roman"/>
                <w:bCs/>
                <w:i/>
                <w:sz w:val="24"/>
                <w:szCs w:val="24"/>
              </w:rPr>
            </w:pPr>
            <w:r>
              <w:rPr>
                <w:rFonts w:ascii="Times New Roman" w:hAnsi="Times New Roman"/>
                <w:bCs/>
                <w:i/>
                <w:sz w:val="24"/>
                <w:szCs w:val="24"/>
              </w:rPr>
              <w:t xml:space="preserve">        Wyrażam zgodę na przetwarzanie moich danych osobowych przez Szkołę Podstawową w Wilczkowie, Wilczkowo 73 11-135 Lubomino dla potrzeb niezbędnych do realizacji postanowień niniejszej umowy.</w:t>
            </w:r>
          </w:p>
          <w:p w:rsidR="00896379" w:rsidRPr="00F95BEB" w:rsidRDefault="003207FA" w:rsidP="003207FA">
            <w:pPr>
              <w:spacing w:line="256" w:lineRule="auto"/>
              <w:jc w:val="both"/>
              <w:rPr>
                <w:rFonts w:ascii="Times New Roman" w:hAnsi="Times New Roman"/>
                <w:bCs/>
                <w:i/>
                <w:sz w:val="24"/>
                <w:szCs w:val="24"/>
              </w:rPr>
            </w:pPr>
            <w:r>
              <w:rPr>
                <w:rFonts w:ascii="Times New Roman" w:hAnsi="Times New Roman"/>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rsidTr="003207FA">
        <w:trPr>
          <w:trHeight w:val="10807"/>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7FA" w:rsidRDefault="003207FA" w:rsidP="00896379">
            <w:pPr>
              <w:spacing w:line="360" w:lineRule="auto"/>
              <w:jc w:val="both"/>
              <w:textAlignment w:val="top"/>
            </w:pPr>
            <w:r>
              <w:rPr>
                <w:rFonts w:ascii="Times New Roman" w:hAnsi="Times New Roman"/>
                <w:sz w:val="24"/>
                <w:szCs w:val="24"/>
              </w:rPr>
              <w:lastRenderedPageBreak/>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Pr>
                <w:rFonts w:ascii="Times New Roman" w:hAnsi="Times New Roman"/>
                <w:sz w:val="24"/>
                <w:szCs w:val="24"/>
                <w:u w:val="single"/>
              </w:rPr>
              <w:t>zwanego dalej RODO</w:t>
            </w:r>
            <w:r>
              <w:rPr>
                <w:rFonts w:ascii="Times New Roman" w:hAnsi="Times New Roman"/>
                <w:sz w:val="24"/>
                <w:szCs w:val="24"/>
              </w:rPr>
              <w:t xml:space="preserve"> zostałem poinformowany, iż:</w:t>
            </w:r>
          </w:p>
          <w:p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Administratorem Danych Osobowych jest Dyrektor</w:t>
            </w:r>
            <w:r w:rsidR="00896379">
              <w:rPr>
                <w:rFonts w:ascii="Times New Roman" w:hAnsi="Times New Roman"/>
              </w:rPr>
              <w:t xml:space="preserve"> Szkoły Podstawowej w Wilczkowie</w:t>
            </w:r>
            <w:r>
              <w:rPr>
                <w:rFonts w:ascii="Times New Roman" w:hAnsi="Times New Roman"/>
              </w:rPr>
              <w:t xml:space="preserve">, wzakresie danych przetwarzanych w dokumentacji papierowej i innych zbiorach danych, z którym można skontaktować się poprzez adres email </w:t>
            </w:r>
            <w:hyperlink r:id="rId62" w:history="1">
              <w:r w:rsidR="00896379" w:rsidRPr="009D3061">
                <w:rPr>
                  <w:rStyle w:val="Hipercze"/>
                </w:rPr>
                <w:t>sp.wilczkowo@wp.pl</w:t>
              </w:r>
            </w:hyperlink>
            <w:r>
              <w:rPr>
                <w:rFonts w:ascii="Times New Roman" w:hAnsi="Times New Roman"/>
              </w:rPr>
              <w:t>telefonicznie pod nr 089-</w:t>
            </w:r>
            <w:r w:rsidR="00896379">
              <w:rPr>
                <w:rFonts w:ascii="Times New Roman" w:hAnsi="Times New Roman"/>
              </w:rPr>
              <w:t>616-55-24</w:t>
            </w:r>
            <w:r>
              <w:rPr>
                <w:rFonts w:ascii="Times New Roman" w:hAnsi="Times New Roman"/>
              </w:rPr>
              <w:t xml:space="preserve"> lub pisemnie na adres siedziby administratora </w:t>
            </w:r>
            <w:r w:rsidR="00896379">
              <w:rPr>
                <w:rFonts w:ascii="Times New Roman" w:hAnsi="Times New Roman"/>
              </w:rPr>
              <w:t xml:space="preserve">– Wilczkowo 73 </w:t>
            </w:r>
            <w:r>
              <w:rPr>
                <w:rFonts w:ascii="Times New Roman" w:hAnsi="Times New Roman"/>
              </w:rPr>
              <w:t>11-135 Lubomino.</w:t>
            </w:r>
          </w:p>
          <w:p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 Danych Osobowych wyznaczył Inspektora Ochrony Danych Osobowych, z którym może się Pani / Pan skontaktować we wszystkich sprawach dotyczących przetwarzania danych osobowych oraz korzystania z praw związanych z przetwarzaniem danych</w:t>
            </w:r>
            <w:r>
              <w:rPr>
                <w:rFonts w:ascii="Times New Roman" w:hAnsi="Times New Roman"/>
                <w:color w:val="FF0000"/>
              </w:rPr>
              <w:t>.</w:t>
            </w:r>
            <w:r>
              <w:rPr>
                <w:rFonts w:ascii="Times New Roman" w:hAnsi="Times New Roman"/>
              </w:rPr>
              <w:t xml:space="preserve"> poprzez: adres email</w:t>
            </w:r>
            <w:r>
              <w:rPr>
                <w:rStyle w:val="Hipercze"/>
                <w:rFonts w:ascii="Calibri" w:hAnsi="Calibri"/>
                <w:color w:val="0070C0"/>
              </w:rPr>
              <w:t xml:space="preserve"> iod.edukacja.lubomino@o2.pl</w:t>
            </w:r>
            <w:r>
              <w:rPr>
                <w:rFonts w:ascii="Times New Roman" w:hAnsi="Times New Roman"/>
                <w:color w:val="0070C0"/>
              </w:rPr>
              <w:t xml:space="preserve">, </w:t>
            </w:r>
            <w:r>
              <w:rPr>
                <w:rFonts w:ascii="Times New Roman" w:hAnsi="Times New Roman"/>
              </w:rPr>
              <w:t>telefonicznie 538-436-148 lub pisemnie na adres siedziby</w:t>
            </w:r>
            <w:r w:rsidR="00896379">
              <w:rPr>
                <w:rFonts w:ascii="Times New Roman" w:hAnsi="Times New Roman"/>
              </w:rPr>
              <w:t xml:space="preserve"> Szkoły Podstawowej w Wilczkowie.</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 / Pana dane osobowe będą przetwarzane w </w:t>
            </w:r>
            <w:r w:rsidR="00896379">
              <w:rPr>
                <w:rFonts w:ascii="Times New Roman" w:hAnsi="Times New Roman"/>
              </w:rPr>
              <w:t xml:space="preserve">Szkole Podstawowej w Wilczkowie </w:t>
            </w:r>
            <w:r>
              <w:rPr>
                <w:rFonts w:ascii="Times New Roman" w:hAnsi="Times New Roman"/>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będą podlegały zautomatyzowanym procesom podejmowania decyzji, nie będą podlegały profilowaniu.</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Podstawa prawna przetwarzania danych osobowych: prawo zamówień publicznych.</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Administrator Danych Osobowych udostępnia dane osobowe uprawnionym na podstawie przepisów prawa podmiotom.</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nie będą przekazywane do państwa trzeciego lub organizacji międzynarodowej.</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lastRenderedPageBreak/>
              <w:t>Pani/Pana dane osobowe są pozyskiwane w oparciu o przepisy prawa.</w:t>
            </w:r>
          </w:p>
          <w:p w:rsidR="003207FA" w:rsidRPr="003207FA" w:rsidRDefault="003207FA" w:rsidP="00896379">
            <w:pPr>
              <w:pStyle w:val="Akapitzlist"/>
              <w:numPr>
                <w:ilvl w:val="0"/>
                <w:numId w:val="35"/>
              </w:numPr>
              <w:suppressAutoHyphens/>
              <w:autoSpaceDN w:val="0"/>
              <w:spacing w:after="0" w:line="360" w:lineRule="auto"/>
              <w:contextualSpacing w:val="0"/>
              <w:jc w:val="both"/>
              <w:rPr>
                <w:rFonts w:ascii="Calibri" w:hAnsi="Calibri"/>
              </w:rPr>
            </w:pPr>
            <w:r>
              <w:rPr>
                <w:rFonts w:ascii="Times New Roman" w:hAnsi="Times New Roman"/>
              </w:rPr>
              <w:t>Konsekwencją niepodania danych osobowych będzie niemożność podpisania umowy z Zamawiającym.</w:t>
            </w:r>
          </w:p>
          <w:p w:rsidR="003207FA" w:rsidRPr="003207FA" w:rsidRDefault="003207FA" w:rsidP="003207FA">
            <w:pPr>
              <w:pStyle w:val="Akapitzlist"/>
              <w:suppressAutoHyphens/>
              <w:autoSpaceDN w:val="0"/>
              <w:spacing w:after="0" w:line="240" w:lineRule="auto"/>
              <w:ind w:left="643"/>
              <w:contextualSpacing w:val="0"/>
              <w:jc w:val="both"/>
              <w:rPr>
                <w:rFonts w:ascii="Calibri" w:hAnsi="Calibri"/>
              </w:rPr>
            </w:pPr>
          </w:p>
          <w:p w:rsidR="00C920F5" w:rsidRDefault="00C920F5" w:rsidP="003207FA">
            <w:pPr>
              <w:pStyle w:val="Tekstpodstawowyzwciciem2"/>
              <w:spacing w:line="256" w:lineRule="auto"/>
              <w:ind w:left="6521" w:firstLine="0"/>
              <w:jc w:val="center"/>
              <w:rPr>
                <w:rFonts w:ascii="Calibri" w:hAnsi="Calibri" w:cs="Times New Roman"/>
                <w:sz w:val="24"/>
                <w:szCs w:val="24"/>
              </w:rPr>
            </w:pPr>
          </w:p>
          <w:p w:rsidR="00C920F5" w:rsidRDefault="00C920F5" w:rsidP="003207FA">
            <w:pPr>
              <w:pStyle w:val="Tekstpodstawowyzwciciem2"/>
              <w:spacing w:line="256" w:lineRule="auto"/>
              <w:ind w:left="6521" w:firstLine="0"/>
              <w:jc w:val="center"/>
              <w:rPr>
                <w:rFonts w:ascii="Calibri" w:hAnsi="Calibri" w:cs="Times New Roman"/>
                <w:sz w:val="24"/>
                <w:szCs w:val="24"/>
              </w:rPr>
            </w:pPr>
          </w:p>
          <w:p w:rsidR="00C920F5" w:rsidRDefault="00C920F5" w:rsidP="003207FA">
            <w:pPr>
              <w:pStyle w:val="Tekstpodstawowyzwciciem2"/>
              <w:spacing w:line="256" w:lineRule="auto"/>
              <w:ind w:left="6521" w:firstLine="0"/>
              <w:jc w:val="center"/>
              <w:rPr>
                <w:rFonts w:ascii="Calibri" w:hAnsi="Calibri" w:cs="Times New Roman"/>
                <w:sz w:val="24"/>
                <w:szCs w:val="24"/>
              </w:rPr>
            </w:pPr>
          </w:p>
          <w:p w:rsidR="00C920F5" w:rsidRDefault="00C920F5" w:rsidP="003207FA">
            <w:pPr>
              <w:pStyle w:val="Tekstpodstawowyzwciciem2"/>
              <w:spacing w:line="256" w:lineRule="auto"/>
              <w:ind w:left="6521" w:firstLine="0"/>
              <w:jc w:val="center"/>
              <w:rPr>
                <w:rFonts w:ascii="Calibri" w:hAnsi="Calibri" w:cs="Times New Roman"/>
                <w:sz w:val="24"/>
                <w:szCs w:val="24"/>
              </w:rPr>
            </w:pPr>
          </w:p>
          <w:p w:rsidR="003207FA" w:rsidRPr="003207FA" w:rsidRDefault="003207FA" w:rsidP="003207FA">
            <w:pPr>
              <w:pStyle w:val="Tekstpodstawowyzwciciem2"/>
              <w:spacing w:line="256" w:lineRule="auto"/>
              <w:ind w:left="6521" w:firstLine="0"/>
              <w:jc w:val="center"/>
              <w:rPr>
                <w:rFonts w:ascii="Calibri" w:hAnsi="Calibri" w:cs="Times New Roman"/>
                <w:sz w:val="24"/>
                <w:szCs w:val="24"/>
              </w:rPr>
            </w:pPr>
            <w:r>
              <w:rPr>
                <w:rFonts w:ascii="Calibri" w:hAnsi="Calibri" w:cs="Times New Roman"/>
                <w:sz w:val="24"/>
                <w:szCs w:val="24"/>
              </w:rPr>
              <w:t>(data, podpis/y i pieczęć osób uprawnionych do reprezentacji  Wykonawcy lub pełnomocnika)</w:t>
            </w:r>
          </w:p>
        </w:tc>
      </w:tr>
    </w:tbl>
    <w:p w:rsidR="00896379" w:rsidRDefault="00896379" w:rsidP="002F5ACA"/>
    <w:p w:rsidR="000204E1" w:rsidRDefault="000204E1" w:rsidP="002F5ACA"/>
    <w:p w:rsidR="000204E1" w:rsidRDefault="000204E1" w:rsidP="002F5ACA"/>
    <w:p w:rsidR="000204E1" w:rsidRDefault="000204E1" w:rsidP="002F5ACA"/>
    <w:p w:rsidR="00751F6A" w:rsidRDefault="00751F6A" w:rsidP="00751F6A">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rsidR="00751F6A" w:rsidRDefault="00751F6A" w:rsidP="00751F6A">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kompetencji kluczowych w Szkole Podstawowej w Wilczkowie, o nr RPWM.02.02.01-28-0086/17 </w:t>
      </w:r>
    </w:p>
    <w:p w:rsidR="00751F6A" w:rsidRDefault="00751F6A" w:rsidP="00751F6A">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rsidR="00524449" w:rsidRPr="00F265CC" w:rsidRDefault="00751F6A" w:rsidP="00F265CC">
      <w:pPr>
        <w:pStyle w:val="Stopka"/>
        <w:jc w:val="center"/>
        <w:rPr>
          <w:rFonts w:ascii="Calibri" w:hAnsi="Calibri" w:cs="Calibri"/>
          <w:i/>
          <w:sz w:val="20"/>
          <w:szCs w:val="20"/>
        </w:rPr>
      </w:pPr>
      <w:r>
        <w:rPr>
          <w:rFonts w:ascii="Calibri" w:hAnsi="Calibri" w:cs="Calibri"/>
          <w:i/>
          <w:sz w:val="20"/>
          <w:szCs w:val="20"/>
        </w:rPr>
        <w:lastRenderedPageBreak/>
        <w:t>Jednostka realizująca projekt: Szkoła Podstawowa w Wilczkowie.</w:t>
      </w:r>
    </w:p>
    <w:sectPr w:rsidR="00524449" w:rsidRPr="00F265CC" w:rsidSect="00C56441">
      <w:headerReference w:type="default" r:id="rId63"/>
      <w:footerReference w:type="default" r:id="rId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692" w:rsidRDefault="008E4692" w:rsidP="00B25ADA">
      <w:pPr>
        <w:spacing w:after="0" w:line="240" w:lineRule="auto"/>
      </w:pPr>
      <w:r>
        <w:separator/>
      </w:r>
    </w:p>
  </w:endnote>
  <w:endnote w:type="continuationSeparator" w:id="1">
    <w:p w:rsidR="008E4692" w:rsidRDefault="008E4692" w:rsidP="00B25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92" w:rsidRDefault="008E4692" w:rsidP="006F5B6E">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rsidR="008E4692" w:rsidRDefault="008E4692" w:rsidP="006F5B6E">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kompetencji kluczowych w Szkole Podstawowej w Wilczkowie, o nr RPWM.02.02.01-28-0086/17 </w:t>
    </w:r>
  </w:p>
  <w:p w:rsidR="008E4692" w:rsidRDefault="008E4692" w:rsidP="006F5B6E">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rsidR="008E4692" w:rsidRPr="00B25ADA" w:rsidRDefault="008E4692" w:rsidP="006F5B6E">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692" w:rsidRDefault="008E4692" w:rsidP="00B25ADA">
      <w:pPr>
        <w:spacing w:after="0" w:line="240" w:lineRule="auto"/>
      </w:pPr>
      <w:r>
        <w:separator/>
      </w:r>
    </w:p>
  </w:footnote>
  <w:footnote w:type="continuationSeparator" w:id="1">
    <w:p w:rsidR="008E4692" w:rsidRDefault="008E4692" w:rsidP="00B25A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92" w:rsidRDefault="008E4692">
    <w:pPr>
      <w:pStyle w:val="Nagwek"/>
    </w:pPr>
    <w:r>
      <w:rPr>
        <w:rFonts w:eastAsia="Times New Roman" w:cs="Arial"/>
        <w:b/>
        <w:i/>
        <w:noProof/>
        <w:lang w:eastAsia="pl-PL"/>
      </w:rPr>
      <w:drawing>
        <wp:inline distT="0" distB="0" distL="0" distR="0">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pStyle w:val="Nagwek1"/>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EB94FB2"/>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3">
    <w:nsid w:val="28BA0FFA"/>
    <w:multiLevelType w:val="hybridMultilevel"/>
    <w:tmpl w:val="DB6EC960"/>
    <w:lvl w:ilvl="0" w:tplc="0415000F">
      <w:start w:val="1"/>
      <w:numFmt w:val="decimal"/>
      <w:lvlText w:val="%1."/>
      <w:lvlJc w:val="left"/>
      <w:pPr>
        <w:tabs>
          <w:tab w:val="num" w:pos="360"/>
        </w:tabs>
        <w:ind w:left="360" w:hanging="360"/>
      </w:pPr>
    </w:lvl>
    <w:lvl w:ilvl="1" w:tplc="B0227F70">
      <w:start w:val="1"/>
      <w:numFmt w:val="decimal"/>
      <w:lvlText w:val="%2)"/>
      <w:lvlJc w:val="left"/>
      <w:pPr>
        <w:tabs>
          <w:tab w:val="num" w:pos="680"/>
        </w:tabs>
        <w:ind w:left="680" w:hanging="396"/>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8">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9">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49C421DD"/>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nsid w:val="69DD23E4"/>
    <w:multiLevelType w:val="hybridMultilevel"/>
    <w:tmpl w:val="6BF63E64"/>
    <w:lvl w:ilvl="0" w:tplc="CF1C1C8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6"/>
  </w:num>
  <w:num w:numId="6">
    <w:abstractNumId w:val="18"/>
  </w:num>
  <w:num w:numId="7">
    <w:abstractNumId w:val="19"/>
  </w:num>
  <w:num w:numId="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2"/>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7"/>
  </w:num>
  <w:num w:numId="38">
    <w:abstractNumId w:val="32"/>
  </w:num>
  <w:num w:numId="39">
    <w:abstractNumId w:val="33"/>
  </w:num>
  <w:num w:numId="40">
    <w:abstractNumId w:val="31"/>
  </w:num>
  <w:num w:numId="41">
    <w:abstractNumId w:val="21"/>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A440B5"/>
    <w:rsid w:val="000204E1"/>
    <w:rsid w:val="000220FC"/>
    <w:rsid w:val="000A39BA"/>
    <w:rsid w:val="001173A5"/>
    <w:rsid w:val="0017034C"/>
    <w:rsid w:val="001B6E1E"/>
    <w:rsid w:val="001E5EF3"/>
    <w:rsid w:val="002277DD"/>
    <w:rsid w:val="00260233"/>
    <w:rsid w:val="00265364"/>
    <w:rsid w:val="002A0B91"/>
    <w:rsid w:val="002A1F41"/>
    <w:rsid w:val="002F5ACA"/>
    <w:rsid w:val="003207FA"/>
    <w:rsid w:val="00333B27"/>
    <w:rsid w:val="00383341"/>
    <w:rsid w:val="003D0E42"/>
    <w:rsid w:val="003D1629"/>
    <w:rsid w:val="00400617"/>
    <w:rsid w:val="00401B85"/>
    <w:rsid w:val="00426EE4"/>
    <w:rsid w:val="004402AE"/>
    <w:rsid w:val="00482CEA"/>
    <w:rsid w:val="00484006"/>
    <w:rsid w:val="004A4874"/>
    <w:rsid w:val="004B5B19"/>
    <w:rsid w:val="004B7386"/>
    <w:rsid w:val="004C1489"/>
    <w:rsid w:val="004C67A8"/>
    <w:rsid w:val="004E24CD"/>
    <w:rsid w:val="00520C35"/>
    <w:rsid w:val="00524449"/>
    <w:rsid w:val="005455D8"/>
    <w:rsid w:val="005858A7"/>
    <w:rsid w:val="00593990"/>
    <w:rsid w:val="005A351C"/>
    <w:rsid w:val="005E103C"/>
    <w:rsid w:val="005E5299"/>
    <w:rsid w:val="005F1C57"/>
    <w:rsid w:val="00616484"/>
    <w:rsid w:val="00621150"/>
    <w:rsid w:val="00644299"/>
    <w:rsid w:val="00693CB4"/>
    <w:rsid w:val="006C326D"/>
    <w:rsid w:val="006F5B6E"/>
    <w:rsid w:val="00751F6A"/>
    <w:rsid w:val="007C0785"/>
    <w:rsid w:val="007E6F6D"/>
    <w:rsid w:val="007F0C34"/>
    <w:rsid w:val="007F12F6"/>
    <w:rsid w:val="007F4A3E"/>
    <w:rsid w:val="00815024"/>
    <w:rsid w:val="00831BCB"/>
    <w:rsid w:val="00877AE6"/>
    <w:rsid w:val="00896379"/>
    <w:rsid w:val="008D4583"/>
    <w:rsid w:val="008E4692"/>
    <w:rsid w:val="00900542"/>
    <w:rsid w:val="0092498F"/>
    <w:rsid w:val="00946266"/>
    <w:rsid w:val="00965E09"/>
    <w:rsid w:val="00967B55"/>
    <w:rsid w:val="00984706"/>
    <w:rsid w:val="009B4320"/>
    <w:rsid w:val="009F3064"/>
    <w:rsid w:val="009F769D"/>
    <w:rsid w:val="00A440B5"/>
    <w:rsid w:val="00A655FD"/>
    <w:rsid w:val="00A92B6A"/>
    <w:rsid w:val="00AC4C1B"/>
    <w:rsid w:val="00B25ADA"/>
    <w:rsid w:val="00B45ED2"/>
    <w:rsid w:val="00B6355B"/>
    <w:rsid w:val="00B76772"/>
    <w:rsid w:val="00B920E1"/>
    <w:rsid w:val="00BA369F"/>
    <w:rsid w:val="00BB39CA"/>
    <w:rsid w:val="00BB4829"/>
    <w:rsid w:val="00BF7DE9"/>
    <w:rsid w:val="00C56441"/>
    <w:rsid w:val="00C667A0"/>
    <w:rsid w:val="00C8652E"/>
    <w:rsid w:val="00C920F5"/>
    <w:rsid w:val="00CB348F"/>
    <w:rsid w:val="00D00D76"/>
    <w:rsid w:val="00D035A2"/>
    <w:rsid w:val="00D12FF7"/>
    <w:rsid w:val="00D34A1C"/>
    <w:rsid w:val="00D86097"/>
    <w:rsid w:val="00D96057"/>
    <w:rsid w:val="00DB4091"/>
    <w:rsid w:val="00DE4765"/>
    <w:rsid w:val="00E06ADC"/>
    <w:rsid w:val="00E445EC"/>
    <w:rsid w:val="00E5101B"/>
    <w:rsid w:val="00E6074E"/>
    <w:rsid w:val="00E63FE5"/>
    <w:rsid w:val="00E66781"/>
    <w:rsid w:val="00E83705"/>
    <w:rsid w:val="00EC02C8"/>
    <w:rsid w:val="00EC44FC"/>
    <w:rsid w:val="00EF07FA"/>
    <w:rsid w:val="00F11810"/>
    <w:rsid w:val="00F20BEE"/>
    <w:rsid w:val="00F265CC"/>
    <w:rsid w:val="00F41916"/>
    <w:rsid w:val="00F61B85"/>
    <w:rsid w:val="00F6221B"/>
    <w:rsid w:val="00F95BEB"/>
    <w:rsid w:val="00FB115D"/>
    <w:rsid w:val="00FB7F54"/>
    <w:rsid w:val="00FF68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441"/>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rsid w:val="00B25ADA"/>
  </w:style>
  <w:style w:type="paragraph" w:styleId="NormalnyWeb">
    <w:name w:val="Normal (Web)"/>
    <w:basedOn w:val="Normalny"/>
    <w:uiPriority w:val="99"/>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uiPriority w:val="1"/>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867676828">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urwa.pl/produkty-do-przedszkoli-i-szkol-kleje,-nozyczki,-szablony-tasma-dwustronna-smart-50mm-x-25m-o_l_723_6114.html" TargetMode="External"/><Relationship Id="rId18" Type="http://schemas.openxmlformats.org/officeDocument/2006/relationships/hyperlink" Target="https://biurwa.pl/produkty-do-przedszkoli-i-szkol-tablice-i-akcesoria-magnesy-argo-srh-40-srednica-40mm-o_l_724_5995.html" TargetMode="External"/><Relationship Id="rId26" Type="http://schemas.openxmlformats.org/officeDocument/2006/relationships/hyperlink" Target="https://biurwa.pl/artykuly-biurowe-klipsy-i-spinacze-klipsy-biurowe-grand-32mm-a12-o_l_523_4669.html" TargetMode="External"/><Relationship Id="rId39" Type="http://schemas.openxmlformats.org/officeDocument/2006/relationships/hyperlink" Target="https://biurwa.pl/produkty-do-przedszkoli-i-szkol-kleje,-nozyczki,-szablony-klej-szkolny-astra-w-tubie-40ml-o_l_723_8907.html" TargetMode="External"/><Relationship Id="rId21" Type="http://schemas.openxmlformats.org/officeDocument/2006/relationships/hyperlink" Target="https://biurwa.pl/artykuly-biurowe-dziurkacze-i-zszywacze-dziurkacz-eagle-706-12-kartek-o_l_522_8470.html" TargetMode="External"/><Relationship Id="rId34" Type="http://schemas.openxmlformats.org/officeDocument/2006/relationships/hyperlink" Target="https://biurwa.pl/donau-segregator-biurowy-donau-master-a5-75mm-o_l_392.html" TargetMode="External"/><Relationship Id="rId42" Type="http://schemas.openxmlformats.org/officeDocument/2006/relationships/hyperlink" Target="https://biurwa.pl/produkty-do-przedszkoli-i-szkol-tablice-i-akcesoria-zestaw-4-kolory-markerow-do-tablic-suchoscieralnych-kamet-gigant-koncowka-okragla-o_l_724_3796.html" TargetMode="External"/><Relationship Id="rId47" Type="http://schemas.openxmlformats.org/officeDocument/2006/relationships/hyperlink" Target="https://biurwa.pl/produkty-do-przedszkoli-i-szkol-tablice-i-akcesoria-szpilki-aliga-22mm-50g-o_l_724_4387933.html" TargetMode="External"/><Relationship Id="rId50" Type="http://schemas.openxmlformats.org/officeDocument/2006/relationships/hyperlink" Target="https://biurwa.pl/artykuly-biurowe-karteczki-i-kostki-bloczek-samoprzylepny-donau-101x76mm-7-kolorow-neon-o_l_595_1664.html" TargetMode="External"/><Relationship Id="rId55" Type="http://schemas.openxmlformats.org/officeDocument/2006/relationships/hyperlink" Target="https://biurwa.pl/artykuly-biurowe-klipsy-i-spinacze-spinacze-okragle-beifa-33mm-o_l_523_13158.html" TargetMode="External"/><Relationship Id="rId63" Type="http://schemas.openxmlformats.org/officeDocument/2006/relationships/header" Target="header1.xml"/><Relationship Id="rId7" Type="http://schemas.openxmlformats.org/officeDocument/2006/relationships/hyperlink" Target="mailto:sp.wilczkowo@wp.pl" TargetMode="External"/><Relationship Id="rId2" Type="http://schemas.openxmlformats.org/officeDocument/2006/relationships/styles" Target="styles.xml"/><Relationship Id="rId16" Type="http://schemas.openxmlformats.org/officeDocument/2006/relationships/hyperlink" Target="https://biurwa.pl/produkty-do-przedszkoli-i-szkol-tablice-i-akcesoria-gabka-magnetyczna-donau-do-tablic-suchoscieralnych-o_l_724_2318.html" TargetMode="External"/><Relationship Id="rId20" Type="http://schemas.openxmlformats.org/officeDocument/2006/relationships/hyperlink" Target="https://biurwa.pl/produkty-do-przedszkoli-i-szkol-tablice-i-akcesoria-szpilki-aliga-22mm-50g-o_l_724_4387933.html" TargetMode="External"/><Relationship Id="rId29" Type="http://schemas.openxmlformats.org/officeDocument/2006/relationships/hyperlink" Target="https://biurwa.pl/artykuly-biurowe-nozyczki-i-noze-nozyczki-biurowe-profice-15.5cm-o_l_174_4000.html" TargetMode="External"/><Relationship Id="rId41" Type="http://schemas.openxmlformats.org/officeDocument/2006/relationships/hyperlink" Target="https://biurwa.pl/produkty-do-przedszkoli-i-szkol-kleje,-nozyczki,-szablony-tasma-klejaca-dwustronna-smart-25mm-x-50m-o_l_723_2772811.html" TargetMode="External"/><Relationship Id="rId54" Type="http://schemas.openxmlformats.org/officeDocument/2006/relationships/hyperlink" Target="https://biurwa.pl/artykuly-biurowe-klipsy-i-spinacze-spinacze-okragle-grand-28mm-o_l_523_9168.html" TargetMode="External"/><Relationship Id="rId62" Type="http://schemas.openxmlformats.org/officeDocument/2006/relationships/hyperlink" Target="mailto:sp.wilczkowo@wp.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urwa.pl/produkty-do-przedszkoli-i-szkol-kredki,-plasteliny,-kredy-kreda-szkolna-kwadratowa-kolorowa-b3-6-sztuk-o_l_720_9191.html" TargetMode="External"/><Relationship Id="rId24" Type="http://schemas.openxmlformats.org/officeDocument/2006/relationships/hyperlink" Target="https://biurwa.pl/artykuly-biurowe-karteczki-i-kostki-karteczki-samoprzylepne-donau-100-kartek-51x76mm-zolte-o_l_595_190.html" TargetMode="External"/><Relationship Id="rId32" Type="http://schemas.openxmlformats.org/officeDocument/2006/relationships/hyperlink" Target="https://biurwa.pl/artykuly-pismiennicze-cienkopisy-i-zakreslacze-zakreslacze-zakreslacz-tekstu-kamet-orion-zestaw-3-sztuki-o_l_313_3778.html" TargetMode="External"/><Relationship Id="rId37" Type="http://schemas.openxmlformats.org/officeDocument/2006/relationships/hyperlink" Target="https://biurwa.pl/produkty-do-przedszkoli-i-szkol-kredki,-plasteliny,-kredy-kreda-szkolna-kwadratowa-biala-b4-duza-50-sztuk-o_l_720_286212.html" TargetMode="External"/><Relationship Id="rId40" Type="http://schemas.openxmlformats.org/officeDocument/2006/relationships/hyperlink" Target="https://biurwa.pl/produkty-do-przedszkoli-i-szkol-kleje,-nozyczki,-szablony-tasma-dwustronna-smart-50mm-x-25m-o_l_723_6114.html" TargetMode="External"/><Relationship Id="rId45" Type="http://schemas.openxmlformats.org/officeDocument/2006/relationships/hyperlink" Target="https://biurwa.pl/produkty-do-przedszkoli-i-szkol-tablice-i-akcesoria-magnesy-argo-srh-40-srednica-40mm-o_l_724_5995.html" TargetMode="External"/><Relationship Id="rId53" Type="http://schemas.openxmlformats.org/officeDocument/2006/relationships/hyperlink" Target="https://biurwa.pl/artykuly-biurowe-klipsy-i-spinacze-klipsy-biurowe-grand-32mm-a12-o_l_523_4669.html" TargetMode="External"/><Relationship Id="rId58" Type="http://schemas.openxmlformats.org/officeDocument/2006/relationships/hyperlink" Target="https://biurwa.pl/artykuly-biurowe-tasmy-klejace-tasma-klejaca-biurowa-grand-24mmx10m-a6-o_l_176_4771.htm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urwa.pl/produkty-do-przedszkoli-i-szkol-tablice-i-akcesoria-zestaw-4-kolory-markerow-do-tablic-suchoscieralnych-kamet-gigant-koncowka-okragla-o_l_724_3796.html" TargetMode="External"/><Relationship Id="rId23" Type="http://schemas.openxmlformats.org/officeDocument/2006/relationships/hyperlink" Target="https://biurwa.pl/artykuly-biurowe-karteczki-i-kostki-bloczek-samoprzylepny-donau-101x76mm-7-kolorow-neon-o_l_595_1664.html" TargetMode="External"/><Relationship Id="rId28" Type="http://schemas.openxmlformats.org/officeDocument/2006/relationships/hyperlink" Target="https://biurwa.pl/artykuly-biurowe-klipsy-i-spinacze-spinacze-okragle-beifa-33mm-o_l_523_13158.html" TargetMode="External"/><Relationship Id="rId36" Type="http://schemas.openxmlformats.org/officeDocument/2006/relationships/hyperlink" Target="https://biurwa.pl/produkty-do-przedszkoli-i-szkol-bloki-rysunkowe,-techniczne,-kolorowe,-bibuly-karton-kolorowy-brystol-b2-mix-kolorow-kreska-20-arkuszy-o_l_719_261859.html" TargetMode="External"/><Relationship Id="rId49" Type="http://schemas.openxmlformats.org/officeDocument/2006/relationships/hyperlink" Target="https://biurwa.pl/artykuly-biurowe-dziurkacze-i-zszywacze-zszywacz-eagle-2001bd-8-kartek-o_l_522_4691.html" TargetMode="External"/><Relationship Id="rId57" Type="http://schemas.openxmlformats.org/officeDocument/2006/relationships/hyperlink" Target="https://biurwa.pl/artykuly-biurowe-tasmy-klejace-tasma-klejaca-biurowa-grand-18mmx30m-a8-o_l_176_4764.html" TargetMode="External"/><Relationship Id="rId61" Type="http://schemas.openxmlformats.org/officeDocument/2006/relationships/hyperlink" Target="https://biurwa.pl/donau-segregator-biurowy-donau-master-a5-75mm-o_l_392.html" TargetMode="External"/><Relationship Id="rId10" Type="http://schemas.openxmlformats.org/officeDocument/2006/relationships/hyperlink" Target="https://biurwa.pl/produkty-do-przedszkoli-i-szkol-kredki,-plasteliny,-kredy-kreda-szkolna-kwadratowa-biala-b4-duza-50-sztuk-o_l_720_286212.html" TargetMode="External"/><Relationship Id="rId19" Type="http://schemas.openxmlformats.org/officeDocument/2006/relationships/hyperlink" Target="https://biurwa.pl/produkty-do-przedszkoli-i-szkol-tablice-i-akcesoria-pinezki-do-tablic-korkowych-dalprint-a100-o_l_724_13963.html" TargetMode="External"/><Relationship Id="rId31" Type="http://schemas.openxmlformats.org/officeDocument/2006/relationships/hyperlink" Target="https://biurwa.pl/artykuly-biurowe-tasmy-klejace-tasma-klejaca-biurowa-grand-24mmx10m-a6-o_l_176_4771.html" TargetMode="External"/><Relationship Id="rId44" Type="http://schemas.openxmlformats.org/officeDocument/2006/relationships/hyperlink" Target="https://biurwa.pl/produkty-do-przedszkoli-i-szkol-tablice-i-akcesoria-magnesy-argo-srh-20-srednica-20mm-o_l_724_5993.html" TargetMode="External"/><Relationship Id="rId52" Type="http://schemas.openxmlformats.org/officeDocument/2006/relationships/hyperlink" Target="https://biurwa.pl/artykuly-biurowe-klipsy-i-spinacze-klipsy-biurowe-grand-19mm-a12-o_l_523_4667.html" TargetMode="External"/><Relationship Id="rId60" Type="http://schemas.openxmlformats.org/officeDocument/2006/relationships/hyperlink" Target="https://biurwa.pl/artykuly-szkolne-teczki-szkolne-teczka-z-gumka-kreska-a4-tfk-o_l_486_2874560.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urwa.pl/produkty-do-przedszkoli-i-szkol-bloki-rysunkowe,-techniczne,-kolorowe,-bibuly-karton-kolorowy-brystol-b2-mix-kolorow-kreska-20-arkuszy-o_l_719_261859.html" TargetMode="External"/><Relationship Id="rId14" Type="http://schemas.openxmlformats.org/officeDocument/2006/relationships/hyperlink" Target="https://biurwa.pl/produkty-do-przedszkoli-i-szkol-kleje,-nozyczki,-szablony-tasma-klejaca-dwustronna-smart-25mm-x-50m-o_l_723_2772811.html" TargetMode="External"/><Relationship Id="rId22" Type="http://schemas.openxmlformats.org/officeDocument/2006/relationships/hyperlink" Target="https://biurwa.pl/artykuly-biurowe-dziurkacze-i-zszywacze-zszywacz-eagle-2001bd-8-kartek-o_l_522_4691.html" TargetMode="External"/><Relationship Id="rId27" Type="http://schemas.openxmlformats.org/officeDocument/2006/relationships/hyperlink" Target="https://biurwa.pl/artykuly-biurowe-klipsy-i-spinacze-spinacze-okragle-grand-28mm-o_l_523_9168.html" TargetMode="External"/><Relationship Id="rId30" Type="http://schemas.openxmlformats.org/officeDocument/2006/relationships/hyperlink" Target="https://biurwa.pl/artykuly-biurowe-tasmy-klejace-tasma-klejaca-biurowa-grand-18mmx30m-a8-o_l_176_4764.html" TargetMode="External"/><Relationship Id="rId35" Type="http://schemas.openxmlformats.org/officeDocument/2006/relationships/hyperlink" Target="https://biurwa.pl/produkty-do-przedszkoli-i-szkol-bloki-rysunkowe,-techniczne,-kolorowe,-bibuly-karton-kolorowy-brystol-a1-mix-kolorow-kreska-20-arkuszy-o_l_719_261858.html" TargetMode="External"/><Relationship Id="rId43" Type="http://schemas.openxmlformats.org/officeDocument/2006/relationships/hyperlink" Target="https://biurwa.pl/produkty-do-przedszkoli-i-szkol-tablice-i-akcesoria-gabka-magnetyczna-donau-do-tablic-suchoscieralnych-o_l_724_2318.html" TargetMode="External"/><Relationship Id="rId48" Type="http://schemas.openxmlformats.org/officeDocument/2006/relationships/hyperlink" Target="https://biurwa.pl/artykuly-biurowe-dziurkacze-i-zszywacze-dziurkacz-eagle-706-12-kartek-o_l_522_8470.html" TargetMode="External"/><Relationship Id="rId56" Type="http://schemas.openxmlformats.org/officeDocument/2006/relationships/hyperlink" Target="https://biurwa.pl/artykuly-biurowe-nozyczki-i-noze-nozyczki-biurowe-profice-15.5cm-o_l_174_4000.html" TargetMode="External"/><Relationship Id="rId64" Type="http://schemas.openxmlformats.org/officeDocument/2006/relationships/footer" Target="footer1.xml"/><Relationship Id="rId8" Type="http://schemas.openxmlformats.org/officeDocument/2006/relationships/hyperlink" Target="https://biurwa.pl/produkty-do-przedszkoli-i-szkol-bloki-rysunkowe,-techniczne,-kolorowe,-bibuly-karton-kolorowy-brystol-a1-mix-kolorow-kreska-20-arkuszy-o_l_719_261858.html" TargetMode="External"/><Relationship Id="rId51" Type="http://schemas.openxmlformats.org/officeDocument/2006/relationships/hyperlink" Target="https://biurwa.pl/artykuly-biurowe-karteczki-i-kostki-karteczki-samoprzylepne-donau-100-kartek-51x76mm-zolte-o_l_595_190.html" TargetMode="External"/><Relationship Id="rId3" Type="http://schemas.openxmlformats.org/officeDocument/2006/relationships/settings" Target="settings.xml"/><Relationship Id="rId12" Type="http://schemas.openxmlformats.org/officeDocument/2006/relationships/hyperlink" Target="https://biurwa.pl/produkty-do-przedszkoli-i-szkol-kleje,-nozyczki,-szablony-klej-szkolny-astra-w-tubie-40ml-o_l_723_8907.html" TargetMode="External"/><Relationship Id="rId17" Type="http://schemas.openxmlformats.org/officeDocument/2006/relationships/hyperlink" Target="https://biurwa.pl/produkty-do-przedszkoli-i-szkol-tablice-i-akcesoria-magnesy-argo-srh-20-srednica-20mm-o_l_724_5993.html" TargetMode="External"/><Relationship Id="rId25" Type="http://schemas.openxmlformats.org/officeDocument/2006/relationships/hyperlink" Target="https://biurwa.pl/artykuly-biurowe-klipsy-i-spinacze-klipsy-biurowe-grand-19mm-a12-o_l_523_4667.html" TargetMode="External"/><Relationship Id="rId33" Type="http://schemas.openxmlformats.org/officeDocument/2006/relationships/hyperlink" Target="https://biurwa.pl/artykuly-szkolne-teczki-szkolne-teczka-z-gumka-kreska-a4-tfk-o_l_486_2874560.html" TargetMode="External"/><Relationship Id="rId38" Type="http://schemas.openxmlformats.org/officeDocument/2006/relationships/hyperlink" Target="https://biurwa.pl/produkty-do-przedszkoli-i-szkol-kredki,-plasteliny,-kredy-kreda-szkolna-kwadratowa-kolorowa-b3-6-sztuk-o_l_720_9191.html" TargetMode="External"/><Relationship Id="rId46" Type="http://schemas.openxmlformats.org/officeDocument/2006/relationships/hyperlink" Target="https://biurwa.pl/produkty-do-przedszkoli-i-szkol-tablice-i-akcesoria-pinezki-do-tablic-korkowych-dalprint-a100-o_l_724_13963.html" TargetMode="External"/><Relationship Id="rId59" Type="http://schemas.openxmlformats.org/officeDocument/2006/relationships/hyperlink" Target="https://biurwa.pl/artykuly-pismiennicze-cienkopisy-i-zakreslacze-zakreslacze-zakreslacz-tekstu-kamet-orion-zestaw-3-sztuki-o_l_313_377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5204</Words>
  <Characters>31229</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dc:creator>
  <cp:lastModifiedBy>Hernat</cp:lastModifiedBy>
  <cp:revision>2</cp:revision>
  <cp:lastPrinted>2018-09-25T11:00:00Z</cp:lastPrinted>
  <dcterms:created xsi:type="dcterms:W3CDTF">2018-10-11T18:01:00Z</dcterms:created>
  <dcterms:modified xsi:type="dcterms:W3CDTF">2018-10-11T18:01:00Z</dcterms:modified>
</cp:coreProperties>
</file>